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38" w:rsidRPr="00F04FDD" w:rsidRDefault="00ED51D4" w:rsidP="00F04FDD">
      <w:pPr>
        <w:spacing w:line="276" w:lineRule="auto"/>
        <w:jc w:val="center"/>
        <w:rPr>
          <w:b/>
          <w:sz w:val="32"/>
        </w:rPr>
      </w:pPr>
      <w:bookmarkStart w:id="0" w:name="_GoBack"/>
      <w:bookmarkEnd w:id="0"/>
      <w:r w:rsidRPr="00F04FDD">
        <w:rPr>
          <w:b/>
          <w:sz w:val="32"/>
        </w:rPr>
        <w:t xml:space="preserve">Gesuch / </w:t>
      </w:r>
      <w:r w:rsidR="00D23DC8" w:rsidRPr="00F04FDD">
        <w:rPr>
          <w:b/>
          <w:sz w:val="32"/>
        </w:rPr>
        <w:t>Ausnahmebewilligung zum Verbrennen von nicht ausreichend trockenen Waldabfällen</w:t>
      </w:r>
    </w:p>
    <w:p w:rsidR="00D23DC8" w:rsidRPr="001963ED" w:rsidRDefault="00D23DC8" w:rsidP="00671D38">
      <w:pPr>
        <w:rPr>
          <w:sz w:val="16"/>
        </w:rPr>
      </w:pPr>
    </w:p>
    <w:p w:rsidR="000422EE" w:rsidRDefault="00E832DD" w:rsidP="00371B36">
      <w:pPr>
        <w:tabs>
          <w:tab w:val="right" w:leader="dot" w:pos="8789"/>
        </w:tabs>
      </w:pPr>
      <w:r>
        <w:rPr>
          <w:b/>
          <w:smallCaps/>
          <w:noProof/>
          <w:sz w:val="14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2023110" cy="288290"/>
                <wp:effectExtent l="26035" t="21590" r="36830" b="5207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88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  <a:alpha val="89999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6731B" w:rsidRPr="00FB4BC4" w:rsidRDefault="0006731B" w:rsidP="00817E05">
                            <w:pPr>
                              <w:rPr>
                                <w:b/>
                                <w:smallCaps/>
                                <w:lang w:val="de-DE"/>
                              </w:rPr>
                            </w:pPr>
                            <w:r w:rsidRPr="00FB4BC4">
                              <w:rPr>
                                <w:b/>
                                <w:smallCaps/>
                                <w:lang w:val="de-DE"/>
                              </w:rPr>
                              <w:t>Gesuch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.5pt;margin-top:.75pt;width:159.3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" fillcolor="#9bbb59 [3206]" strokecolor="#f2f2f2 [3041]" strokeweight="3pt">
                <v:fill opacity="58853f"/>
                <v:shadow on="t" color="#4e6128 [1606]" opacity=".5" offset="1pt"/>
                <v:textbox>
                  <w:txbxContent>
                    <w:p w:rsidR="0006731B" w:rsidRPr="00FB4BC4" w:rsidRDefault="0006731B" w:rsidP="00817E05">
                      <w:pPr>
                        <w:rPr>
                          <w:b/>
                          <w:smallCaps/>
                          <w:lang w:val="de-DE"/>
                        </w:rPr>
                      </w:pPr>
                      <w:r w:rsidRPr="00FB4BC4">
                        <w:rPr>
                          <w:b/>
                          <w:smallCaps/>
                          <w:lang w:val="de-DE"/>
                        </w:rPr>
                        <w:t>Gesuch</w:t>
                      </w:r>
                    </w:p>
                  </w:txbxContent>
                </v:textbox>
              </v:shape>
            </w:pict>
          </mc:Fallback>
        </mc:AlternateContent>
      </w:r>
    </w:p>
    <w:p w:rsidR="00535087" w:rsidRPr="00535087" w:rsidRDefault="00535087" w:rsidP="00371B36">
      <w:pPr>
        <w:tabs>
          <w:tab w:val="right" w:leader="dot" w:pos="8789"/>
        </w:tabs>
        <w:rPr>
          <w:b/>
          <w:smallCaps/>
          <w:sz w:val="14"/>
        </w:rPr>
      </w:pPr>
    </w:p>
    <w:p w:rsidR="00D23DC8" w:rsidRPr="000422EE" w:rsidRDefault="00D23DC8" w:rsidP="00371B36">
      <w:pPr>
        <w:tabs>
          <w:tab w:val="right" w:leader="dot" w:pos="8789"/>
        </w:tabs>
        <w:rPr>
          <w:b/>
        </w:rPr>
      </w:pPr>
    </w:p>
    <w:p w:rsidR="00D23DC8" w:rsidRPr="00D23DC8" w:rsidRDefault="00D23DC8" w:rsidP="006F6C9E">
      <w:pPr>
        <w:tabs>
          <w:tab w:val="right" w:leader="dot" w:pos="8789"/>
        </w:tabs>
        <w:spacing w:line="276" w:lineRule="auto"/>
        <w:rPr>
          <w:smallCaps/>
        </w:rPr>
      </w:pPr>
      <w:r w:rsidRPr="00D23DC8">
        <w:rPr>
          <w:smallCaps/>
        </w:rPr>
        <w:t>Waldeigentümer</w:t>
      </w:r>
    </w:p>
    <w:p w:rsidR="00D23DC8" w:rsidRPr="00B56D68" w:rsidRDefault="00D23DC8" w:rsidP="006F6C9E">
      <w:pPr>
        <w:tabs>
          <w:tab w:val="right" w:leader="dot" w:pos="8789"/>
        </w:tabs>
        <w:spacing w:line="276" w:lineRule="auto"/>
        <w:rPr>
          <w:sz w:val="10"/>
        </w:rPr>
      </w:pPr>
    </w:p>
    <w:p w:rsidR="00D23DC8" w:rsidRDefault="00870790" w:rsidP="006F6C9E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426"/>
          <w:tab w:val="right" w:leader="dot" w:pos="8789"/>
        </w:tabs>
        <w:spacing w:line="276" w:lineRule="auto"/>
      </w:pPr>
      <w:r>
        <w:tab/>
      </w:r>
      <w:r w:rsidR="00371B36">
        <w:t xml:space="preserve">Name: </w:t>
      </w:r>
      <w:r w:rsidR="00371B36">
        <w:tab/>
      </w:r>
    </w:p>
    <w:p w:rsidR="00371B36" w:rsidRDefault="00870790" w:rsidP="006F6C9E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426"/>
          <w:tab w:val="right" w:leader="dot" w:pos="8789"/>
        </w:tabs>
        <w:spacing w:line="276" w:lineRule="auto"/>
      </w:pPr>
      <w:r>
        <w:tab/>
      </w:r>
      <w:r w:rsidR="00D23DC8">
        <w:t>Adresse:</w:t>
      </w:r>
      <w:r w:rsidR="00371B36">
        <w:t xml:space="preserve"> </w:t>
      </w:r>
      <w:r w:rsidR="00371B36">
        <w:tab/>
      </w:r>
    </w:p>
    <w:p w:rsidR="00D23DC8" w:rsidRDefault="00870790" w:rsidP="006F6C9E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426"/>
          <w:tab w:val="right" w:leader="dot" w:pos="8789"/>
        </w:tabs>
        <w:spacing w:line="276" w:lineRule="auto"/>
      </w:pPr>
      <w:r>
        <w:tab/>
      </w:r>
      <w:r w:rsidR="00D23DC8">
        <w:t xml:space="preserve">PLZ, Wohnort: </w:t>
      </w:r>
      <w:r w:rsidR="00371B36">
        <w:tab/>
      </w:r>
    </w:p>
    <w:p w:rsidR="00D23DC8" w:rsidRDefault="00E832DD" w:rsidP="006F6C9E">
      <w:pPr>
        <w:tabs>
          <w:tab w:val="right" w:leader="dot" w:pos="8789"/>
        </w:tabs>
        <w:spacing w:line="276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5743575" cy="0"/>
                <wp:effectExtent l="11430" t="9525" r="1714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0AA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3.7pt;width:452.2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" strokecolor="#76923c [2406]" strokeweight="1.25pt"/>
            </w:pict>
          </mc:Fallback>
        </mc:AlternateContent>
      </w:r>
    </w:p>
    <w:p w:rsidR="00D23DC8" w:rsidRPr="0015485E" w:rsidRDefault="00D23DC8" w:rsidP="006F6C9E">
      <w:pPr>
        <w:tabs>
          <w:tab w:val="right" w:leader="dot" w:pos="8789"/>
        </w:tabs>
        <w:spacing w:line="276" w:lineRule="auto"/>
        <w:rPr>
          <w:smallCaps/>
        </w:rPr>
      </w:pPr>
      <w:r w:rsidRPr="0015485E">
        <w:rPr>
          <w:smallCaps/>
        </w:rPr>
        <w:t>Lokalität</w:t>
      </w:r>
    </w:p>
    <w:p w:rsidR="00D23DC8" w:rsidRPr="00B56D68" w:rsidRDefault="00D23DC8" w:rsidP="006F6C9E">
      <w:pPr>
        <w:tabs>
          <w:tab w:val="right" w:leader="dot" w:pos="8789"/>
        </w:tabs>
        <w:spacing w:line="276" w:lineRule="auto"/>
        <w:rPr>
          <w:sz w:val="10"/>
        </w:rPr>
      </w:pPr>
    </w:p>
    <w:p w:rsidR="004E22D9" w:rsidRDefault="004E22D9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tab/>
      </w:r>
      <w:r w:rsidR="00D23DC8">
        <w:t xml:space="preserve">Flur- oder Waldbezeichnung: </w:t>
      </w:r>
      <w:r>
        <w:tab/>
      </w:r>
    </w:p>
    <w:p w:rsidR="00D23DC8" w:rsidRDefault="004E22D9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tab/>
      </w:r>
      <w:r w:rsidR="00D23DC8">
        <w:t xml:space="preserve">Gemeinde: </w:t>
      </w:r>
      <w:r>
        <w:tab/>
      </w:r>
    </w:p>
    <w:p w:rsidR="00D23DC8" w:rsidRDefault="00E832DD" w:rsidP="006F6C9E">
      <w:pPr>
        <w:tabs>
          <w:tab w:val="right" w:leader="dot" w:pos="8789"/>
        </w:tabs>
        <w:spacing w:line="276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43180</wp:posOffset>
                </wp:positionV>
                <wp:extent cx="5743575" cy="0"/>
                <wp:effectExtent l="11430" t="15240" r="17145" b="1333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BEFF9" id="AutoShape 5" o:spid="_x0000_s1026" type="#_x0000_t32" style="position:absolute;margin-left:0;margin-top:3.4pt;width:452.2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" strokecolor="#76923c [2406]" strokeweight="1.25pt"/>
            </w:pict>
          </mc:Fallback>
        </mc:AlternateContent>
      </w:r>
    </w:p>
    <w:p w:rsidR="0015485E" w:rsidRDefault="0015485E" w:rsidP="006F6C9E">
      <w:pPr>
        <w:tabs>
          <w:tab w:val="right" w:leader="dot" w:pos="8789"/>
        </w:tabs>
        <w:spacing w:line="276" w:lineRule="auto"/>
      </w:pPr>
      <w:r w:rsidRPr="0015485E">
        <w:rPr>
          <w:smallCaps/>
        </w:rPr>
        <w:t>Begründung der Ausnahme</w:t>
      </w:r>
      <w:r>
        <w:t xml:space="preserve"> (bitte ankreuzen)</w:t>
      </w:r>
    </w:p>
    <w:p w:rsidR="00D23DC8" w:rsidRPr="00B56D68" w:rsidRDefault="00D23DC8" w:rsidP="006F6C9E">
      <w:pPr>
        <w:tabs>
          <w:tab w:val="right" w:leader="dot" w:pos="8789"/>
        </w:tabs>
        <w:spacing w:line="276" w:lineRule="auto"/>
        <w:rPr>
          <w:sz w:val="10"/>
        </w:rPr>
      </w:pPr>
    </w:p>
    <w:p w:rsidR="00EE05C1" w:rsidRDefault="00EE05C1" w:rsidP="00785943">
      <w:pPr>
        <w:pStyle w:val="Listenabsatz"/>
        <w:numPr>
          <w:ilvl w:val="0"/>
          <w:numId w:val="7"/>
        </w:numPr>
        <w:tabs>
          <w:tab w:val="clear" w:pos="851"/>
          <w:tab w:val="clear" w:pos="1276"/>
          <w:tab w:val="clear" w:pos="5245"/>
          <w:tab w:val="right" w:leader="dot" w:pos="8789"/>
        </w:tabs>
        <w:spacing w:line="276" w:lineRule="auto"/>
      </w:pPr>
      <w:r>
        <w:t>Befall von Schädlingen</w:t>
      </w:r>
      <w:r w:rsidR="00785943">
        <w:t xml:space="preserve">, genauer: </w:t>
      </w:r>
      <w:r w:rsidR="00785943">
        <w:tab/>
      </w:r>
    </w:p>
    <w:p w:rsidR="00EE05C1" w:rsidRDefault="00EE05C1" w:rsidP="006F6C9E">
      <w:pPr>
        <w:pStyle w:val="Listenabsatz"/>
        <w:numPr>
          <w:ilvl w:val="0"/>
          <w:numId w:val="7"/>
        </w:numPr>
        <w:tabs>
          <w:tab w:val="right" w:leader="dot" w:pos="8789"/>
        </w:tabs>
        <w:spacing w:line="276" w:lineRule="auto"/>
      </w:pPr>
      <w:r>
        <w:t>Befall von Krankheiten</w:t>
      </w:r>
      <w:r w:rsidR="00785943">
        <w:t xml:space="preserve">, genauer: </w:t>
      </w:r>
      <w:r w:rsidR="00785943">
        <w:tab/>
      </w:r>
    </w:p>
    <w:p w:rsidR="00EE05C1" w:rsidRDefault="00371B36" w:rsidP="006F6C9E">
      <w:pPr>
        <w:pStyle w:val="Listenabsatz"/>
        <w:numPr>
          <w:ilvl w:val="0"/>
          <w:numId w:val="7"/>
        </w:num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t>Anderer Grund</w:t>
      </w:r>
      <w:r w:rsidR="00EE05C1">
        <w:t xml:space="preserve">: </w:t>
      </w:r>
      <w:r w:rsidR="00A4133C">
        <w:tab/>
      </w:r>
    </w:p>
    <w:p w:rsidR="00D422FC" w:rsidRDefault="00E832DD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54610</wp:posOffset>
                </wp:positionV>
                <wp:extent cx="5743575" cy="0"/>
                <wp:effectExtent l="11430" t="17145" r="17145" b="114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40AC4" id="AutoShape 6" o:spid="_x0000_s1026" type="#_x0000_t32" style="position:absolute;margin-left:0;margin-top:4.3pt;width:452.2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" strokecolor="#76923c [2406]" strokeweight="1.25pt"/>
            </w:pict>
          </mc:Fallback>
        </mc:AlternateContent>
      </w:r>
    </w:p>
    <w:p w:rsidR="00D422FC" w:rsidRPr="00D422FC" w:rsidRDefault="00D422FC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  <w:rPr>
          <w:smallCaps/>
        </w:rPr>
      </w:pPr>
      <w:r w:rsidRPr="00D422FC">
        <w:rPr>
          <w:smallCaps/>
        </w:rPr>
        <w:t>Angaben zur Verbrennung:</w:t>
      </w:r>
    </w:p>
    <w:p w:rsidR="00D422FC" w:rsidRPr="00B56D68" w:rsidRDefault="00D422FC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  <w:rPr>
          <w:sz w:val="10"/>
        </w:rPr>
      </w:pPr>
    </w:p>
    <w:p w:rsidR="00D422FC" w:rsidRDefault="00D422FC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tab/>
        <w:t xml:space="preserve">Brandgut: </w:t>
      </w:r>
      <w:r>
        <w:tab/>
      </w:r>
    </w:p>
    <w:p w:rsidR="00D422FC" w:rsidRDefault="00D422FC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tab/>
        <w:t xml:space="preserve">Anzahl Feuer: </w:t>
      </w:r>
      <w:r>
        <w:tab/>
      </w:r>
    </w:p>
    <w:p w:rsidR="00D422FC" w:rsidRDefault="00D422FC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tab/>
        <w:t xml:space="preserve">Geplanter Zeitpunkt: </w:t>
      </w:r>
      <w:r>
        <w:tab/>
      </w:r>
    </w:p>
    <w:p w:rsidR="00D422FC" w:rsidRDefault="00D422FC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tab/>
        <w:t>Geplante Dauer:</w:t>
      </w:r>
      <w:r>
        <w:tab/>
      </w:r>
    </w:p>
    <w:p w:rsidR="00D422FC" w:rsidRDefault="003115D2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tab/>
        <w:t>Verantwortlich</w:t>
      </w:r>
      <w:r w:rsidR="00445AB4">
        <w:t xml:space="preserve"> für das Feuer </w:t>
      </w:r>
      <w:r w:rsidR="00445AB4" w:rsidRPr="00445AB4">
        <w:rPr>
          <w:sz w:val="18"/>
        </w:rPr>
        <w:t>(Name, Adresse)</w:t>
      </w:r>
      <w:r w:rsidR="00445AB4">
        <w:t xml:space="preserve">: </w:t>
      </w:r>
      <w:r w:rsidR="00445AB4">
        <w:tab/>
      </w:r>
    </w:p>
    <w:p w:rsidR="00445AB4" w:rsidRDefault="00445AB4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tab/>
      </w:r>
      <w:r>
        <w:tab/>
      </w:r>
    </w:p>
    <w:p w:rsidR="00307BF9" w:rsidRPr="00307BF9" w:rsidRDefault="00E832DD" w:rsidP="00307BF9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50800</wp:posOffset>
                </wp:positionV>
                <wp:extent cx="5743575" cy="0"/>
                <wp:effectExtent l="11430" t="8890" r="17145" b="101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027D4" id="AutoShape 7" o:spid="_x0000_s1026" type="#_x0000_t32" style="position:absolute;margin-left:0;margin-top:4pt;width:452.2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" strokecolor="#76923c [2406]" strokeweight="1.25pt"/>
            </w:pict>
          </mc:Fallback>
        </mc:AlternateContent>
      </w:r>
    </w:p>
    <w:p w:rsidR="00307BF9" w:rsidRPr="00B56D68" w:rsidRDefault="00307BF9" w:rsidP="00286C7E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right" w:leader="dot" w:pos="3969"/>
          <w:tab w:val="left" w:pos="4111"/>
          <w:tab w:val="right" w:leader="dot" w:pos="4962"/>
          <w:tab w:val="right" w:leader="dot" w:pos="8789"/>
        </w:tabs>
        <w:spacing w:line="276" w:lineRule="auto"/>
        <w:rPr>
          <w:sz w:val="10"/>
        </w:rPr>
      </w:pPr>
    </w:p>
    <w:p w:rsidR="00565ECF" w:rsidRDefault="002A7F94" w:rsidP="00286C7E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right" w:leader="dot" w:pos="3969"/>
          <w:tab w:val="left" w:pos="4111"/>
          <w:tab w:val="right" w:leader="dot" w:pos="4962"/>
          <w:tab w:val="right" w:leader="dot" w:pos="8789"/>
        </w:tabs>
        <w:spacing w:line="276" w:lineRule="auto"/>
      </w:pPr>
      <w:r>
        <w:t xml:space="preserve">Ort, Datum: </w:t>
      </w:r>
      <w:r>
        <w:tab/>
      </w:r>
      <w:r>
        <w:tab/>
      </w:r>
      <w:r w:rsidR="00565ECF">
        <w:t>Unte</w:t>
      </w:r>
      <w:r w:rsidR="007C2BB4">
        <w:t xml:space="preserve">rschrift Gesuchsteller: </w:t>
      </w:r>
      <w:r w:rsidR="00565ECF">
        <w:tab/>
      </w:r>
    </w:p>
    <w:p w:rsidR="00ED51D4" w:rsidRPr="00307BF9" w:rsidRDefault="00ED51D4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  <w:rPr>
          <w:sz w:val="12"/>
        </w:rPr>
      </w:pPr>
    </w:p>
    <w:p w:rsidR="0032692E" w:rsidRDefault="00E832DD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  <w:rPr>
          <w:b/>
          <w:smallCaps/>
          <w:sz w:val="24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74930</wp:posOffset>
                </wp:positionV>
                <wp:extent cx="5743575" cy="0"/>
                <wp:effectExtent l="20955" t="22225" r="26670" b="254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E84C9" id="AutoShape 10" o:spid="_x0000_s1026" type="#_x0000_t32" style="position:absolute;margin-left:6.35pt;margin-top:5.9pt;width:45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" strokecolor="#76923c [2406]" strokeweight="3pt"/>
            </w:pict>
          </mc:Fallback>
        </mc:AlternateContent>
      </w:r>
    </w:p>
    <w:p w:rsidR="002E1D6E" w:rsidRDefault="00E832DD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  <w:rPr>
          <w:b/>
          <w:iCs/>
          <w:smallCaps/>
          <w:noProof/>
          <w:sz w:val="24"/>
          <w:szCs w:val="24"/>
          <w:lang w:eastAsia="de-CH"/>
        </w:rPr>
      </w:pPr>
      <w:r>
        <w:rPr>
          <w:b/>
          <w:iCs/>
          <w:smallCaps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64770</wp:posOffset>
                </wp:positionV>
                <wp:extent cx="2023110" cy="288290"/>
                <wp:effectExtent l="24765" t="22860" r="38100" b="508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882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  <a:alpha val="89999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6731B" w:rsidRPr="00FB4BC4" w:rsidRDefault="00BE0280">
                            <w:pPr>
                              <w:rPr>
                                <w:b/>
                                <w:smallCaps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mallCaps/>
                                <w:lang w:val="de-DE"/>
                              </w:rPr>
                              <w:t>Ausnahmeb</w:t>
                            </w:r>
                            <w:r w:rsidR="0006731B" w:rsidRPr="00FB4BC4">
                              <w:rPr>
                                <w:b/>
                                <w:smallCaps/>
                                <w:lang w:val="de-DE"/>
                              </w:rPr>
                              <w:t>ewilligung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.4pt;margin-top:5.1pt;width:159.3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" fillcolor="#9bbb59 [3206]" strokecolor="#f2f2f2 [3041]" strokeweight="3pt">
                <v:fill opacity="58853f"/>
                <v:shadow on="t" color="#4e6128 [1606]" opacity=".5" offset="1pt"/>
                <v:textbox>
                  <w:txbxContent>
                    <w:p w:rsidR="0006731B" w:rsidRPr="00FB4BC4" w:rsidRDefault="00BE0280">
                      <w:pPr>
                        <w:rPr>
                          <w:b/>
                          <w:smallCaps/>
                          <w:lang w:val="de-DE"/>
                        </w:rPr>
                      </w:pPr>
                      <w:r>
                        <w:rPr>
                          <w:b/>
                          <w:smallCaps/>
                          <w:lang w:val="de-DE"/>
                        </w:rPr>
                        <w:t>Ausnahmeb</w:t>
                      </w:r>
                      <w:r w:rsidR="0006731B" w:rsidRPr="00FB4BC4">
                        <w:rPr>
                          <w:b/>
                          <w:smallCaps/>
                          <w:lang w:val="de-DE"/>
                        </w:rPr>
                        <w:t>ewilligung</w:t>
                      </w:r>
                    </w:p>
                  </w:txbxContent>
                </v:textbox>
              </v:shape>
            </w:pict>
          </mc:Fallback>
        </mc:AlternateContent>
      </w:r>
    </w:p>
    <w:p w:rsidR="00FC0657" w:rsidRDefault="00FC0657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</w:p>
    <w:p w:rsidR="0006731B" w:rsidRPr="00A22580" w:rsidRDefault="0006731B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  <w:rPr>
          <w:sz w:val="16"/>
        </w:rPr>
      </w:pPr>
    </w:p>
    <w:p w:rsidR="00F850A0" w:rsidRPr="00F850A0" w:rsidRDefault="00F850A0" w:rsidP="00BE0280">
      <w:r>
        <w:t xml:space="preserve">Die </w:t>
      </w:r>
      <w:r w:rsidR="00BE0280">
        <w:t>Ausnahmeb</w:t>
      </w:r>
      <w:r>
        <w:t>ewilligung für die obenstehende Verbrennung wird</w:t>
      </w:r>
      <w:r w:rsidR="00BE0280">
        <w:t xml:space="preserve"> gestützt auf Art. 26</w:t>
      </w:r>
      <w:r w:rsidR="003C2B71">
        <w:t>b</w:t>
      </w:r>
      <w:r w:rsidR="00BE0280">
        <w:t xml:space="preserve"> Abs. 2 </w:t>
      </w:r>
      <w:r w:rsidR="003C2B71">
        <w:t>der Luftreinhalte-Verordnung (SR 814.318.142.1)</w:t>
      </w:r>
      <w:r w:rsidR="00BE0280">
        <w:t xml:space="preserve"> i.V.m. Art. </w:t>
      </w:r>
      <w:r w:rsidR="00B34EAC">
        <w:t>25 Abs. 1 Bst. h des Einführungsgesetzes zur eidgenössischen Umweltschutzgesetzgebung (sGS 672.1)</w:t>
      </w:r>
      <w:r>
        <w:t xml:space="preserve"> erteilt.</w:t>
      </w:r>
    </w:p>
    <w:p w:rsidR="00085474" w:rsidRPr="00B56D68" w:rsidRDefault="00085474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  <w:rPr>
          <w:smallCaps/>
          <w:sz w:val="12"/>
        </w:rPr>
      </w:pPr>
    </w:p>
    <w:p w:rsidR="00A53EB1" w:rsidRPr="00CE4D75" w:rsidRDefault="00A53EB1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  <w:rPr>
          <w:smallCaps/>
        </w:rPr>
      </w:pPr>
      <w:r w:rsidRPr="00CE4D75">
        <w:rPr>
          <w:smallCaps/>
        </w:rPr>
        <w:t>Auflagen:</w:t>
      </w:r>
    </w:p>
    <w:p w:rsidR="00A53EB1" w:rsidRPr="00B56D68" w:rsidRDefault="00A53EB1" w:rsidP="006F6C9E">
      <w:pPr>
        <w:tabs>
          <w:tab w:val="clear" w:pos="851"/>
          <w:tab w:val="clear" w:pos="1276"/>
          <w:tab w:val="clear" w:pos="5245"/>
          <w:tab w:val="clear" w:pos="9299"/>
          <w:tab w:val="left" w:pos="2127"/>
          <w:tab w:val="right" w:leader="dot" w:pos="8789"/>
        </w:tabs>
        <w:spacing w:line="276" w:lineRule="auto"/>
        <w:rPr>
          <w:sz w:val="10"/>
        </w:rPr>
      </w:pPr>
    </w:p>
    <w:p w:rsidR="00A53EB1" w:rsidRPr="0067029D" w:rsidRDefault="00A901C0" w:rsidP="006F6C9E">
      <w:pPr>
        <w:pStyle w:val="Listenabsatz"/>
        <w:numPr>
          <w:ilvl w:val="0"/>
          <w:numId w:val="8"/>
        </w:numPr>
        <w:tabs>
          <w:tab w:val="clear" w:pos="851"/>
          <w:tab w:val="clear" w:pos="1276"/>
          <w:tab w:val="clear" w:pos="5245"/>
          <w:tab w:val="clear" w:pos="9299"/>
          <w:tab w:val="left" w:pos="2127"/>
          <w:tab w:val="right" w:leader="dot" w:pos="8789"/>
        </w:tabs>
        <w:spacing w:line="276" w:lineRule="auto"/>
        <w:rPr>
          <w:sz w:val="18"/>
        </w:rPr>
      </w:pPr>
      <w:r w:rsidRPr="0067029D">
        <w:rPr>
          <w:sz w:val="18"/>
        </w:rPr>
        <w:t>Beim</w:t>
      </w:r>
      <w:r w:rsidR="00A53EB1" w:rsidRPr="0067029D">
        <w:rPr>
          <w:sz w:val="18"/>
        </w:rPr>
        <w:t xml:space="preserve"> Verbrennen des Waldholzes </w:t>
      </w:r>
      <w:r w:rsidRPr="0067029D">
        <w:rPr>
          <w:sz w:val="18"/>
        </w:rPr>
        <w:t>ist auf angrenzende Siedlungsgebiete und wichtige Verkehrsträger Rücksicht zu nehmen.</w:t>
      </w:r>
    </w:p>
    <w:p w:rsidR="00526949" w:rsidRDefault="00A53EB1" w:rsidP="00526949">
      <w:pPr>
        <w:pStyle w:val="Listenabsatz"/>
        <w:numPr>
          <w:ilvl w:val="0"/>
          <w:numId w:val="8"/>
        </w:numPr>
        <w:tabs>
          <w:tab w:val="clear" w:pos="851"/>
          <w:tab w:val="clear" w:pos="1276"/>
          <w:tab w:val="clear" w:pos="5245"/>
          <w:tab w:val="clear" w:pos="9299"/>
          <w:tab w:val="left" w:pos="2127"/>
          <w:tab w:val="right" w:leader="dot" w:pos="8789"/>
        </w:tabs>
        <w:spacing w:line="276" w:lineRule="auto"/>
        <w:rPr>
          <w:sz w:val="18"/>
        </w:rPr>
      </w:pPr>
      <w:r w:rsidRPr="0067029D">
        <w:rPr>
          <w:sz w:val="18"/>
        </w:rPr>
        <w:t>Es is</w:t>
      </w:r>
      <w:r w:rsidR="00500B7B" w:rsidRPr="0067029D">
        <w:rPr>
          <w:sz w:val="18"/>
        </w:rPr>
        <w:t xml:space="preserve">t verboten, </w:t>
      </w:r>
      <w:r w:rsidR="00117494" w:rsidRPr="0067029D">
        <w:rPr>
          <w:sz w:val="18"/>
        </w:rPr>
        <w:t xml:space="preserve">dem Feuer andere Stoffe </w:t>
      </w:r>
      <w:r w:rsidRPr="0067029D">
        <w:rPr>
          <w:sz w:val="18"/>
        </w:rPr>
        <w:t>beizugeben (insbesondere</w:t>
      </w:r>
      <w:r w:rsidR="00690AAF" w:rsidRPr="0067029D">
        <w:rPr>
          <w:sz w:val="18"/>
        </w:rPr>
        <w:t xml:space="preserve"> dürfen</w:t>
      </w:r>
      <w:r w:rsidRPr="0067029D">
        <w:rPr>
          <w:sz w:val="18"/>
        </w:rPr>
        <w:t xml:space="preserve"> keine Brandbeschleuniger</w:t>
      </w:r>
      <w:r w:rsidR="00690AAF" w:rsidRPr="0067029D">
        <w:rPr>
          <w:sz w:val="18"/>
        </w:rPr>
        <w:t xml:space="preserve"> benutzt werden</w:t>
      </w:r>
      <w:r w:rsidRPr="0067029D">
        <w:rPr>
          <w:sz w:val="18"/>
        </w:rPr>
        <w:t>)</w:t>
      </w:r>
      <w:r w:rsidR="00A901C0" w:rsidRPr="0067029D">
        <w:rPr>
          <w:sz w:val="18"/>
        </w:rPr>
        <w:t>.</w:t>
      </w:r>
    </w:p>
    <w:p w:rsidR="00956653" w:rsidRPr="00526949" w:rsidRDefault="00956653" w:rsidP="00526949">
      <w:pPr>
        <w:pStyle w:val="Listenabsatz"/>
        <w:numPr>
          <w:ilvl w:val="0"/>
          <w:numId w:val="8"/>
        </w:numPr>
        <w:tabs>
          <w:tab w:val="clear" w:pos="851"/>
          <w:tab w:val="clear" w:pos="1276"/>
          <w:tab w:val="clear" w:pos="5245"/>
          <w:tab w:val="clear" w:pos="9299"/>
          <w:tab w:val="left" w:pos="2127"/>
          <w:tab w:val="right" w:leader="dot" w:pos="8789"/>
        </w:tabs>
        <w:spacing w:line="276" w:lineRule="auto"/>
        <w:rPr>
          <w:sz w:val="18"/>
        </w:rPr>
      </w:pPr>
      <w:r>
        <w:rPr>
          <w:sz w:val="18"/>
        </w:rPr>
        <w:t>Es ist auf eine gute Verbrennung zu achten: Das Feuer darf nicht zu gross werden und weiteres Brennmaterial ist dosiert nachzulegen.</w:t>
      </w:r>
    </w:p>
    <w:p w:rsidR="007C2BBA" w:rsidRPr="0067029D" w:rsidRDefault="007C2BBA" w:rsidP="006F6C9E">
      <w:pPr>
        <w:pStyle w:val="Listenabsatz"/>
        <w:numPr>
          <w:ilvl w:val="0"/>
          <w:numId w:val="8"/>
        </w:numPr>
        <w:tabs>
          <w:tab w:val="clear" w:pos="851"/>
          <w:tab w:val="clear" w:pos="1276"/>
          <w:tab w:val="clear" w:pos="5245"/>
          <w:tab w:val="clear" w:pos="9299"/>
          <w:tab w:val="left" w:pos="2127"/>
          <w:tab w:val="right" w:leader="dot" w:pos="8789"/>
        </w:tabs>
        <w:spacing w:line="276" w:lineRule="auto"/>
        <w:rPr>
          <w:sz w:val="18"/>
        </w:rPr>
      </w:pPr>
      <w:r w:rsidRPr="0067029D">
        <w:rPr>
          <w:sz w:val="18"/>
        </w:rPr>
        <w:t>Das Feuer ist ständig zu beaufsichtigen und zu bewirtschaften.</w:t>
      </w:r>
    </w:p>
    <w:p w:rsidR="00A53EB1" w:rsidRPr="0067029D" w:rsidRDefault="00A53EB1" w:rsidP="006F6C9E">
      <w:pPr>
        <w:pStyle w:val="Listenabsatz"/>
        <w:numPr>
          <w:ilvl w:val="0"/>
          <w:numId w:val="8"/>
        </w:num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  <w:rPr>
          <w:sz w:val="18"/>
        </w:rPr>
      </w:pPr>
      <w:r w:rsidRPr="0067029D">
        <w:rPr>
          <w:sz w:val="18"/>
        </w:rPr>
        <w:t xml:space="preserve">Übriges: </w:t>
      </w:r>
      <w:r w:rsidRPr="0067029D">
        <w:rPr>
          <w:sz w:val="18"/>
        </w:rPr>
        <w:tab/>
      </w:r>
    </w:p>
    <w:p w:rsidR="00D422FC" w:rsidRDefault="00E832DD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46355</wp:posOffset>
                </wp:positionV>
                <wp:extent cx="5743575" cy="0"/>
                <wp:effectExtent l="10795" t="14605" r="17780" b="139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0265D" id="AutoShape 8" o:spid="_x0000_s1026" type="#_x0000_t32" style="position:absolute;margin-left:6.3pt;margin-top:3.65pt;width:45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" strokecolor="#76923c [2406]" strokeweight="1.5pt"/>
            </w:pict>
          </mc:Fallback>
        </mc:AlternateContent>
      </w:r>
    </w:p>
    <w:p w:rsidR="006170B3" w:rsidRDefault="006170B3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</w:pPr>
      <w:r>
        <w:t xml:space="preserve">Die Bewilligung ist gültig bis: </w:t>
      </w:r>
      <w:r>
        <w:tab/>
      </w:r>
    </w:p>
    <w:p w:rsidR="006170B3" w:rsidRPr="00F15DFE" w:rsidRDefault="006170B3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8789"/>
        </w:tabs>
        <w:spacing w:line="276" w:lineRule="auto"/>
        <w:rPr>
          <w:sz w:val="18"/>
        </w:rPr>
      </w:pPr>
    </w:p>
    <w:p w:rsidR="006170B3" w:rsidRDefault="00501BE5" w:rsidP="00501BE5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right" w:leader="dot" w:pos="3969"/>
          <w:tab w:val="left" w:pos="4111"/>
          <w:tab w:val="right" w:leader="dot" w:pos="4962"/>
          <w:tab w:val="right" w:leader="dot" w:pos="8789"/>
        </w:tabs>
        <w:spacing w:line="276" w:lineRule="auto"/>
      </w:pPr>
      <w:r>
        <w:t xml:space="preserve">Ort, Datum: </w:t>
      </w:r>
      <w:r w:rsidR="00286C7E">
        <w:tab/>
      </w:r>
      <w:r w:rsidR="00286C7E">
        <w:tab/>
      </w:r>
      <w:r w:rsidR="006170B3">
        <w:t>Unterschrift:</w:t>
      </w:r>
      <w:r w:rsidR="0012356D">
        <w:t xml:space="preserve"> </w:t>
      </w:r>
      <w:r w:rsidR="0012356D">
        <w:tab/>
      </w:r>
    </w:p>
    <w:p w:rsidR="00015017" w:rsidRDefault="00E832DD" w:rsidP="006F6C9E">
      <w:pPr>
        <w:tabs>
          <w:tab w:val="clear" w:pos="851"/>
          <w:tab w:val="clear" w:pos="1276"/>
          <w:tab w:val="clear" w:pos="5245"/>
          <w:tab w:val="clear" w:pos="9299"/>
          <w:tab w:val="right" w:leader="dot" w:pos="425"/>
          <w:tab w:val="right" w:leader="dot" w:pos="4962"/>
          <w:tab w:val="right" w:leader="dot" w:pos="8789"/>
        </w:tabs>
        <w:spacing w:line="276" w:lineRule="auto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58420</wp:posOffset>
                </wp:positionV>
                <wp:extent cx="5743575" cy="0"/>
                <wp:effectExtent l="10795" t="17780" r="17780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7315A" id="AutoShape 9" o:spid="_x0000_s1026" type="#_x0000_t32" style="position:absolute;margin-left:6.3pt;margin-top:4.6pt;width:452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" strokecolor="#76923c [2406]" strokeweight="1.5pt"/>
            </w:pict>
          </mc:Fallback>
        </mc:AlternateContent>
      </w:r>
    </w:p>
    <w:p w:rsidR="006170B3" w:rsidRPr="00A75476" w:rsidRDefault="00015017" w:rsidP="00A75476">
      <w:pPr>
        <w:tabs>
          <w:tab w:val="clear" w:pos="851"/>
          <w:tab w:val="clear" w:pos="1276"/>
          <w:tab w:val="clear" w:pos="5245"/>
          <w:tab w:val="clear" w:pos="9299"/>
          <w:tab w:val="right" w:leader="dot" w:pos="425"/>
          <w:tab w:val="right" w:leader="dot" w:pos="4962"/>
          <w:tab w:val="right" w:leader="dot" w:pos="8789"/>
        </w:tabs>
        <w:spacing w:line="276" w:lineRule="auto"/>
        <w:rPr>
          <w:sz w:val="18"/>
        </w:rPr>
      </w:pPr>
      <w:r w:rsidRPr="000D5490">
        <w:rPr>
          <w:sz w:val="18"/>
        </w:rPr>
        <w:t>Kopie an: Kantonspolizei St. Gallen</w:t>
      </w:r>
      <w:r w:rsidR="00C53E52">
        <w:rPr>
          <w:sz w:val="18"/>
        </w:rPr>
        <w:t>, Fax</w:t>
      </w:r>
      <w:r w:rsidR="00607A19">
        <w:rPr>
          <w:sz w:val="18"/>
        </w:rPr>
        <w:t xml:space="preserve">      </w:t>
      </w:r>
    </w:p>
    <w:sectPr w:rsidR="006170B3" w:rsidRPr="00A75476" w:rsidSect="003727E6">
      <w:pgSz w:w="11906" w:h="16838" w:code="9"/>
      <w:pgMar w:top="624" w:right="1247" w:bottom="62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00DA"/>
    <w:multiLevelType w:val="hybridMultilevel"/>
    <w:tmpl w:val="9CC228A6"/>
    <w:lvl w:ilvl="0" w:tplc="E63076A6">
      <w:start w:val="1"/>
      <w:numFmt w:val="bullet"/>
      <w:lvlText w:val="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F53759"/>
    <w:multiLevelType w:val="hybridMultilevel"/>
    <w:tmpl w:val="2A62602C"/>
    <w:lvl w:ilvl="0" w:tplc="E63076A6">
      <w:start w:val="1"/>
      <w:numFmt w:val="bullet"/>
      <w:lvlText w:val=""/>
      <w:lvlJc w:val="left"/>
      <w:pPr>
        <w:ind w:left="1995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 w15:restartNumberingAfterBreak="0">
    <w:nsid w:val="6F740F58"/>
    <w:multiLevelType w:val="hybridMultilevel"/>
    <w:tmpl w:val="9572DF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defaultTabStop w:val="709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C8"/>
    <w:rsid w:val="00015017"/>
    <w:rsid w:val="000422EE"/>
    <w:rsid w:val="00051D0F"/>
    <w:rsid w:val="00054E9F"/>
    <w:rsid w:val="00056D63"/>
    <w:rsid w:val="0006731B"/>
    <w:rsid w:val="00073F89"/>
    <w:rsid w:val="000816BE"/>
    <w:rsid w:val="00085474"/>
    <w:rsid w:val="000C490E"/>
    <w:rsid w:val="000D5490"/>
    <w:rsid w:val="000D7F43"/>
    <w:rsid w:val="000E52FB"/>
    <w:rsid w:val="00117494"/>
    <w:rsid w:val="0012356D"/>
    <w:rsid w:val="00132A37"/>
    <w:rsid w:val="0015485E"/>
    <w:rsid w:val="00167CBF"/>
    <w:rsid w:val="001903F9"/>
    <w:rsid w:val="001963ED"/>
    <w:rsid w:val="001D1DC3"/>
    <w:rsid w:val="001D7511"/>
    <w:rsid w:val="00204EDB"/>
    <w:rsid w:val="00214598"/>
    <w:rsid w:val="002540AF"/>
    <w:rsid w:val="00255EBF"/>
    <w:rsid w:val="00276964"/>
    <w:rsid w:val="00280DA9"/>
    <w:rsid w:val="00286C7E"/>
    <w:rsid w:val="002A5918"/>
    <w:rsid w:val="002A7F94"/>
    <w:rsid w:val="002B3CA3"/>
    <w:rsid w:val="002D6CBE"/>
    <w:rsid w:val="002E1D6E"/>
    <w:rsid w:val="00306E62"/>
    <w:rsid w:val="00307BF9"/>
    <w:rsid w:val="003115D2"/>
    <w:rsid w:val="0032692E"/>
    <w:rsid w:val="00332CAA"/>
    <w:rsid w:val="00345571"/>
    <w:rsid w:val="0035209F"/>
    <w:rsid w:val="00371B36"/>
    <w:rsid w:val="003727E6"/>
    <w:rsid w:val="003B535D"/>
    <w:rsid w:val="003C2B71"/>
    <w:rsid w:val="00404AF6"/>
    <w:rsid w:val="00445AB4"/>
    <w:rsid w:val="004A5A31"/>
    <w:rsid w:val="004D124F"/>
    <w:rsid w:val="004E22D9"/>
    <w:rsid w:val="004F0CBC"/>
    <w:rsid w:val="00500B7B"/>
    <w:rsid w:val="00501BE5"/>
    <w:rsid w:val="00521F85"/>
    <w:rsid w:val="00526949"/>
    <w:rsid w:val="00535087"/>
    <w:rsid w:val="00565ECF"/>
    <w:rsid w:val="005E64F5"/>
    <w:rsid w:val="00607A19"/>
    <w:rsid w:val="006170B3"/>
    <w:rsid w:val="006228A6"/>
    <w:rsid w:val="00644981"/>
    <w:rsid w:val="00651E11"/>
    <w:rsid w:val="00655ACA"/>
    <w:rsid w:val="0067029D"/>
    <w:rsid w:val="00671D38"/>
    <w:rsid w:val="00690AAF"/>
    <w:rsid w:val="006A691C"/>
    <w:rsid w:val="006A6C73"/>
    <w:rsid w:val="006C099C"/>
    <w:rsid w:val="006C1F86"/>
    <w:rsid w:val="006D6A29"/>
    <w:rsid w:val="006F6C9E"/>
    <w:rsid w:val="00733DEC"/>
    <w:rsid w:val="00735860"/>
    <w:rsid w:val="00742DA4"/>
    <w:rsid w:val="007435E0"/>
    <w:rsid w:val="00782EEC"/>
    <w:rsid w:val="00785943"/>
    <w:rsid w:val="007C2BB4"/>
    <w:rsid w:val="007C2BBA"/>
    <w:rsid w:val="00806E4F"/>
    <w:rsid w:val="00817E05"/>
    <w:rsid w:val="00823872"/>
    <w:rsid w:val="00830610"/>
    <w:rsid w:val="00836657"/>
    <w:rsid w:val="00870790"/>
    <w:rsid w:val="00875E5A"/>
    <w:rsid w:val="008B544F"/>
    <w:rsid w:val="008E21F2"/>
    <w:rsid w:val="008F0EB0"/>
    <w:rsid w:val="00923D8B"/>
    <w:rsid w:val="00931337"/>
    <w:rsid w:val="00956653"/>
    <w:rsid w:val="009649A8"/>
    <w:rsid w:val="009A6424"/>
    <w:rsid w:val="009D3B58"/>
    <w:rsid w:val="00A22580"/>
    <w:rsid w:val="00A4133C"/>
    <w:rsid w:val="00A53EB1"/>
    <w:rsid w:val="00A75476"/>
    <w:rsid w:val="00A901C0"/>
    <w:rsid w:val="00A90CE7"/>
    <w:rsid w:val="00AF79AD"/>
    <w:rsid w:val="00B13B31"/>
    <w:rsid w:val="00B34A1F"/>
    <w:rsid w:val="00B34EAC"/>
    <w:rsid w:val="00B36D98"/>
    <w:rsid w:val="00B56D68"/>
    <w:rsid w:val="00B70263"/>
    <w:rsid w:val="00B71BCC"/>
    <w:rsid w:val="00BE0280"/>
    <w:rsid w:val="00BF78FC"/>
    <w:rsid w:val="00C06906"/>
    <w:rsid w:val="00C10BF2"/>
    <w:rsid w:val="00C4323C"/>
    <w:rsid w:val="00C46B5B"/>
    <w:rsid w:val="00C53E52"/>
    <w:rsid w:val="00C74B55"/>
    <w:rsid w:val="00CB3091"/>
    <w:rsid w:val="00CC3612"/>
    <w:rsid w:val="00CE3E68"/>
    <w:rsid w:val="00CE4D75"/>
    <w:rsid w:val="00CE69BA"/>
    <w:rsid w:val="00D23DC8"/>
    <w:rsid w:val="00D422FC"/>
    <w:rsid w:val="00D6764F"/>
    <w:rsid w:val="00D83537"/>
    <w:rsid w:val="00D841E8"/>
    <w:rsid w:val="00D91C61"/>
    <w:rsid w:val="00DE2327"/>
    <w:rsid w:val="00E1647E"/>
    <w:rsid w:val="00E6433C"/>
    <w:rsid w:val="00E832DD"/>
    <w:rsid w:val="00ED482B"/>
    <w:rsid w:val="00ED51D4"/>
    <w:rsid w:val="00EE05C1"/>
    <w:rsid w:val="00F04FDD"/>
    <w:rsid w:val="00F10B86"/>
    <w:rsid w:val="00F15DFE"/>
    <w:rsid w:val="00F16635"/>
    <w:rsid w:val="00F444D9"/>
    <w:rsid w:val="00F5125E"/>
    <w:rsid w:val="00F74E2B"/>
    <w:rsid w:val="00F850A0"/>
    <w:rsid w:val="00F9641D"/>
    <w:rsid w:val="00FB4BC4"/>
    <w:rsid w:val="00FC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>
      <o:colormenu v:ext="edit" strokecolor="none [2406]"/>
    </o:shapedefaults>
    <o:shapelayout v:ext="edit">
      <o:idmap v:ext="edit" data="1"/>
      <o:rules v:ext="edit">
        <o:r id="V:Rule8" type="connector" idref="#_x0000_s1031"/>
        <o:r id="V:Rule9" type="connector" idref="#_x0000_s1029"/>
        <o:r id="V:Rule10" type="connector" idref="#_x0000_s1033"/>
        <o:r id="V:Rule11" type="connector" idref="#_x0000_s1030"/>
        <o:r id="V:Rule12" type="connector" idref="#_x0000_s1028"/>
        <o:r id="V:Rule13" type="connector" idref="#_x0000_s1032"/>
        <o:r id="V:Rule14" type="connector" idref="#_x0000_s1034"/>
      </o:rules>
    </o:shapelayout>
  </w:shapeDefaults>
  <w:decimalSymbol w:val="."/>
  <w:listSeparator w:val=";"/>
  <w15:docId w15:val="{CD0E6E6F-EDFF-4099-BCEF-A4AD9BFE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3F89"/>
    <w:pPr>
      <w:tabs>
        <w:tab w:val="left" w:pos="425"/>
        <w:tab w:val="left" w:pos="851"/>
        <w:tab w:val="left" w:pos="1276"/>
        <w:tab w:val="left" w:pos="5245"/>
        <w:tab w:val="right" w:pos="929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semiHidden/>
    <w:rsid w:val="00EE0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2966-83C6-4045-85D8-D3185666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Désirée Kobler</dc:creator>
  <cp:lastModifiedBy>Pauli Helene BD-AFU-RU-RD</cp:lastModifiedBy>
  <cp:revision>2</cp:revision>
  <cp:lastPrinted>2010-04-28T13:34:00Z</cp:lastPrinted>
  <dcterms:created xsi:type="dcterms:W3CDTF">2019-03-25T16:36:00Z</dcterms:created>
  <dcterms:modified xsi:type="dcterms:W3CDTF">2019-03-25T16:36:00Z</dcterms:modified>
</cp:coreProperties>
</file>