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B00A2" w14:textId="77777777" w:rsidR="00967CD0" w:rsidRDefault="00967CD0" w:rsidP="00967CD0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300" w:lineRule="exact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14:paraId="219E59AD" w14:textId="146BE5B1" w:rsidR="002C0179" w:rsidRDefault="00E85AB7" w:rsidP="002C0179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after="120" w:line="260" w:lineRule="exac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Abs</w:t>
      </w:r>
      <w:r w:rsidR="002C0179">
        <w:rPr>
          <w:rFonts w:eastAsiaTheme="minorHAnsi"/>
          <w:b/>
          <w:sz w:val="24"/>
          <w:szCs w:val="24"/>
          <w:lang w:eastAsia="en-US"/>
        </w:rPr>
        <w:t>chluss</w:t>
      </w:r>
      <w:r>
        <w:rPr>
          <w:rFonts w:eastAsiaTheme="minorHAnsi"/>
          <w:b/>
          <w:sz w:val="24"/>
          <w:szCs w:val="24"/>
          <w:lang w:eastAsia="en-US"/>
        </w:rPr>
        <w:t>protokoll</w:t>
      </w:r>
      <w:r w:rsidR="00E844E5">
        <w:rPr>
          <w:rFonts w:eastAsiaTheme="minorHAnsi"/>
          <w:b/>
          <w:sz w:val="24"/>
          <w:szCs w:val="24"/>
          <w:lang w:eastAsia="en-US"/>
        </w:rPr>
        <w:t xml:space="preserve"> für </w:t>
      </w:r>
      <w:r w:rsidR="004C0E73">
        <w:rPr>
          <w:rFonts w:eastAsiaTheme="minorHAnsi"/>
          <w:b/>
          <w:sz w:val="24"/>
          <w:szCs w:val="24"/>
          <w:lang w:eastAsia="en-US"/>
        </w:rPr>
        <w:t>Kanton</w:t>
      </w:r>
      <w:r w:rsidR="00E844E5">
        <w:rPr>
          <w:rFonts w:eastAsiaTheme="minorHAnsi"/>
          <w:b/>
          <w:sz w:val="24"/>
          <w:szCs w:val="24"/>
          <w:lang w:eastAsia="en-US"/>
        </w:rPr>
        <w:t xml:space="preserve">sbeiträge für </w:t>
      </w:r>
      <w:r w:rsidR="000B0847">
        <w:rPr>
          <w:rFonts w:eastAsiaTheme="minorHAnsi"/>
          <w:b/>
          <w:sz w:val="24"/>
          <w:szCs w:val="24"/>
          <w:lang w:eastAsia="en-US"/>
        </w:rPr>
        <w:t>Natur</w:t>
      </w:r>
      <w:r w:rsidR="00E844E5">
        <w:rPr>
          <w:rFonts w:eastAsiaTheme="minorHAnsi"/>
          <w:b/>
          <w:sz w:val="24"/>
          <w:szCs w:val="24"/>
          <w:lang w:eastAsia="en-US"/>
        </w:rPr>
        <w:t>-</w:t>
      </w:r>
      <w:r w:rsidR="000B0847">
        <w:rPr>
          <w:rFonts w:eastAsiaTheme="minorHAnsi"/>
          <w:b/>
          <w:sz w:val="24"/>
          <w:szCs w:val="24"/>
          <w:lang w:eastAsia="en-US"/>
        </w:rPr>
        <w:t xml:space="preserve"> und Landschaft</w:t>
      </w:r>
      <w:r w:rsidR="00E844E5">
        <w:rPr>
          <w:rFonts w:eastAsiaTheme="minorHAnsi"/>
          <w:b/>
          <w:sz w:val="24"/>
          <w:szCs w:val="24"/>
          <w:lang w:eastAsia="en-US"/>
        </w:rPr>
        <w:t>s</w:t>
      </w:r>
      <w:r>
        <w:rPr>
          <w:rFonts w:eastAsiaTheme="minorHAnsi"/>
          <w:b/>
          <w:sz w:val="24"/>
          <w:szCs w:val="24"/>
          <w:lang w:eastAsia="en-US"/>
        </w:rPr>
        <w:t>p</w:t>
      </w:r>
      <w:r w:rsidR="00E844E5">
        <w:rPr>
          <w:rFonts w:eastAsiaTheme="minorHAnsi"/>
          <w:b/>
          <w:sz w:val="24"/>
          <w:szCs w:val="24"/>
          <w:lang w:eastAsia="en-US"/>
        </w:rPr>
        <w:t>rojekte</w:t>
      </w:r>
    </w:p>
    <w:p w14:paraId="62B3AFD9" w14:textId="77777777" w:rsidR="00523781" w:rsidRDefault="00523781" w:rsidP="00D0417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lang w:eastAsia="en-US"/>
        </w:rPr>
      </w:pPr>
    </w:p>
    <w:p w14:paraId="226DFF76" w14:textId="77777777" w:rsidR="00523781" w:rsidRDefault="00523781" w:rsidP="00D0417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lang w:eastAsia="en-US"/>
        </w:rPr>
      </w:pPr>
    </w:p>
    <w:p w14:paraId="70EE0D5C" w14:textId="77777777" w:rsidR="00523781" w:rsidRDefault="00523781" w:rsidP="00D0417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lang w:eastAsia="en-US"/>
        </w:rPr>
      </w:pPr>
    </w:p>
    <w:p w14:paraId="778364CD" w14:textId="77777777" w:rsidR="00523781" w:rsidRDefault="00523781" w:rsidP="00D0417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lang w:eastAsia="en-US"/>
        </w:rPr>
      </w:pPr>
    </w:p>
    <w:p w14:paraId="06BEF959" w14:textId="77777777" w:rsidR="00523781" w:rsidRDefault="00523781" w:rsidP="00D0417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lang w:eastAsia="en-US"/>
        </w:rPr>
      </w:pPr>
    </w:p>
    <w:p w14:paraId="67707BF5" w14:textId="77777777" w:rsidR="00CC7DDF" w:rsidRDefault="00CC7DDF" w:rsidP="00A72B70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60" w:lineRule="exact"/>
        <w:rPr>
          <w:rFonts w:eastAsiaTheme="minorHAnsi"/>
          <w:lang w:eastAsia="en-US"/>
        </w:rPr>
      </w:pPr>
    </w:p>
    <w:p w14:paraId="773CF4F9" w14:textId="77777777" w:rsidR="002C0179" w:rsidRDefault="002C0179" w:rsidP="002C0179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40" w:lineRule="auto"/>
        <w:rPr>
          <w:rFonts w:eastAsiaTheme="minorHAnsi"/>
          <w:b/>
          <w:sz w:val="28"/>
          <w:szCs w:val="28"/>
          <w:lang w:eastAsia="en-US"/>
        </w:rPr>
      </w:pPr>
    </w:p>
    <w:p w14:paraId="615061C9" w14:textId="06E8F8B0" w:rsidR="00D04176" w:rsidRPr="002C0179" w:rsidRDefault="002C0179" w:rsidP="002C0179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240" w:lineRule="auto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Projekt   </w:t>
      </w:r>
      <w:sdt>
        <w:sdtPr>
          <w:rPr>
            <w:rFonts w:eastAsiaTheme="minorHAnsi"/>
            <w:b/>
            <w:color w:val="000000" w:themeColor="text1"/>
            <w:sz w:val="28"/>
            <w:szCs w:val="28"/>
            <w:lang w:eastAsia="en-US"/>
          </w:rPr>
          <w:alias w:val="Projektname"/>
          <w:tag w:val="Projektname"/>
          <w:id w:val="1648014106"/>
          <w:placeholder>
            <w:docPart w:val="06721C1A385D440CA252A0CD3D5D358B"/>
          </w:placeholder>
          <w:showingPlcHdr/>
          <w:text w:multiLine="1"/>
        </w:sdtPr>
        <w:sdtEndPr/>
        <w:sdtContent>
          <w:r w:rsidR="00783ACE">
            <w:rPr>
              <w:rStyle w:val="Platzhaltertext"/>
              <w:color w:val="00B050"/>
            </w:rPr>
            <w:t>Name des Projekts</w:t>
          </w:r>
          <w:r w:rsidR="00783ACE" w:rsidRPr="00783ACE">
            <w:rPr>
              <w:rStyle w:val="Platzhaltertext"/>
              <w:color w:val="00B050"/>
            </w:rPr>
            <w:t xml:space="preserve"> </w:t>
          </w:r>
          <w:r w:rsidR="00783ACE">
            <w:rPr>
              <w:rStyle w:val="Platzhaltertext"/>
              <w:color w:val="00B050"/>
            </w:rPr>
            <w:t>an</w:t>
          </w:r>
          <w:r w:rsidR="00783ACE" w:rsidRPr="00783ACE">
            <w:rPr>
              <w:rStyle w:val="Platzhaltertext"/>
              <w:color w:val="00B050"/>
            </w:rPr>
            <w:t>geben</w:t>
          </w:r>
        </w:sdtContent>
      </w:sdt>
      <w:r w:rsidR="00E71BDD" w:rsidRPr="00AA7C37">
        <w:rPr>
          <w:rFonts w:eastAsiaTheme="minorHAns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8679F" wp14:editId="684C26C3">
                <wp:simplePos x="0" y="0"/>
                <wp:positionH relativeFrom="column">
                  <wp:posOffset>3886003</wp:posOffset>
                </wp:positionH>
                <wp:positionV relativeFrom="page">
                  <wp:posOffset>2175641</wp:posOffset>
                </wp:positionV>
                <wp:extent cx="2167759" cy="889000"/>
                <wp:effectExtent l="0" t="0" r="4445" b="63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759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985F6" w14:textId="77777777" w:rsidR="009B6342" w:rsidRPr="00F929D8" w:rsidRDefault="009B6342" w:rsidP="00D04176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F929D8">
                              <w:rPr>
                                <w:sz w:val="17"/>
                                <w:szCs w:val="17"/>
                              </w:rPr>
                              <w:t xml:space="preserve">Amt für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Natur, Jagd und Fischerei</w:t>
                            </w:r>
                          </w:p>
                          <w:p w14:paraId="48A4F8B3" w14:textId="77777777" w:rsidR="009B6342" w:rsidRPr="00F929D8" w:rsidRDefault="009B6342" w:rsidP="00D04176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Davidstrasse 35</w:t>
                            </w:r>
                          </w:p>
                          <w:p w14:paraId="7BE5BCB2" w14:textId="77777777" w:rsidR="009B6342" w:rsidRPr="00F929D8" w:rsidRDefault="009B6342" w:rsidP="00D04176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F929D8">
                              <w:rPr>
                                <w:sz w:val="17"/>
                                <w:szCs w:val="17"/>
                              </w:rPr>
                              <w:t>9001 St.Gallen</w:t>
                            </w:r>
                          </w:p>
                          <w:p w14:paraId="3784F86B" w14:textId="77777777" w:rsidR="009B6342" w:rsidRPr="00F929D8" w:rsidRDefault="009B6342" w:rsidP="00D04176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F929D8">
                              <w:rPr>
                                <w:sz w:val="17"/>
                                <w:szCs w:val="17"/>
                              </w:rPr>
                              <w:t>T 0</w:t>
                            </w:r>
                            <w:r w:rsidR="00753FE3">
                              <w:rPr>
                                <w:sz w:val="17"/>
                                <w:szCs w:val="17"/>
                              </w:rPr>
                              <w:t>58</w:t>
                            </w:r>
                            <w:r w:rsidRPr="00F929D8">
                              <w:rPr>
                                <w:sz w:val="17"/>
                                <w:szCs w:val="17"/>
                              </w:rPr>
                              <w:t xml:space="preserve"> 229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39 53</w:t>
                            </w:r>
                          </w:p>
                          <w:p w14:paraId="033AEF2D" w14:textId="77777777" w:rsidR="009B6342" w:rsidRPr="00F929D8" w:rsidRDefault="009B6342" w:rsidP="00D04176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F929D8">
                              <w:rPr>
                                <w:sz w:val="17"/>
                                <w:szCs w:val="17"/>
                              </w:rPr>
                              <w:t>info.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anjf</w:t>
                            </w:r>
                            <w:r w:rsidRPr="00F929D8">
                              <w:rPr>
                                <w:sz w:val="17"/>
                                <w:szCs w:val="17"/>
                              </w:rPr>
                              <w:t>@sg.ch</w:t>
                            </w:r>
                          </w:p>
                          <w:p w14:paraId="06F63DB6" w14:textId="77777777" w:rsidR="009B6342" w:rsidRPr="00F929D8" w:rsidRDefault="009B6342" w:rsidP="00D04176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  <w:lang w:val="de-DE"/>
                              </w:rPr>
                            </w:pPr>
                            <w:r w:rsidRPr="00F929D8">
                              <w:rPr>
                                <w:sz w:val="17"/>
                                <w:szCs w:val="17"/>
                              </w:rPr>
                              <w:t>www.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anjf</w:t>
                            </w:r>
                            <w:r w:rsidRPr="00F929D8">
                              <w:rPr>
                                <w:sz w:val="17"/>
                                <w:szCs w:val="17"/>
                              </w:rPr>
                              <w:t>.sg.ch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18679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6pt;margin-top:171.3pt;width:170.7pt;height:70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" filled="f" stroked="f">
                <v:textbox style="mso-fit-shape-to-text:t" inset="0,0,0,0">
                  <w:txbxContent>
                    <w:p w14:paraId="3D4985F6" w14:textId="77777777" w:rsidR="009B6342" w:rsidRPr="00F929D8" w:rsidRDefault="009B6342" w:rsidP="00D04176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F929D8">
                        <w:rPr>
                          <w:sz w:val="17"/>
                          <w:szCs w:val="17"/>
                        </w:rPr>
                        <w:t xml:space="preserve">Amt für </w:t>
                      </w:r>
                      <w:r>
                        <w:rPr>
                          <w:sz w:val="17"/>
                          <w:szCs w:val="17"/>
                        </w:rPr>
                        <w:t>Natur, Jagd und Fischerei</w:t>
                      </w:r>
                    </w:p>
                    <w:p w14:paraId="48A4F8B3" w14:textId="77777777" w:rsidR="009B6342" w:rsidRPr="00F929D8" w:rsidRDefault="009B6342" w:rsidP="00D04176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Davidstrasse 35</w:t>
                      </w:r>
                    </w:p>
                    <w:p w14:paraId="7BE5BCB2" w14:textId="77777777" w:rsidR="009B6342" w:rsidRPr="00F929D8" w:rsidRDefault="009B6342" w:rsidP="00D04176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F929D8">
                        <w:rPr>
                          <w:sz w:val="17"/>
                          <w:szCs w:val="17"/>
                        </w:rPr>
                        <w:t>9001 St.Gallen</w:t>
                      </w:r>
                    </w:p>
                    <w:p w14:paraId="3784F86B" w14:textId="77777777" w:rsidR="009B6342" w:rsidRPr="00F929D8" w:rsidRDefault="009B6342" w:rsidP="00D04176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F929D8">
                        <w:rPr>
                          <w:sz w:val="17"/>
                          <w:szCs w:val="17"/>
                        </w:rPr>
                        <w:t>T 0</w:t>
                      </w:r>
                      <w:r w:rsidR="00753FE3">
                        <w:rPr>
                          <w:sz w:val="17"/>
                          <w:szCs w:val="17"/>
                        </w:rPr>
                        <w:t>58</w:t>
                      </w:r>
                      <w:r w:rsidRPr="00F929D8">
                        <w:rPr>
                          <w:sz w:val="17"/>
                          <w:szCs w:val="17"/>
                        </w:rPr>
                        <w:t xml:space="preserve"> 229 </w:t>
                      </w:r>
                      <w:r>
                        <w:rPr>
                          <w:sz w:val="17"/>
                          <w:szCs w:val="17"/>
                        </w:rPr>
                        <w:t>39 53</w:t>
                      </w:r>
                    </w:p>
                    <w:p w14:paraId="033AEF2D" w14:textId="77777777" w:rsidR="009B6342" w:rsidRPr="00F929D8" w:rsidRDefault="009B6342" w:rsidP="00D04176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F929D8">
                        <w:rPr>
                          <w:sz w:val="17"/>
                          <w:szCs w:val="17"/>
                        </w:rPr>
                        <w:t>info.</w:t>
                      </w:r>
                      <w:r>
                        <w:rPr>
                          <w:sz w:val="17"/>
                          <w:szCs w:val="17"/>
                        </w:rPr>
                        <w:t>anjf</w:t>
                      </w:r>
                      <w:r w:rsidRPr="00F929D8">
                        <w:rPr>
                          <w:sz w:val="17"/>
                          <w:szCs w:val="17"/>
                        </w:rPr>
                        <w:t>@sg.ch</w:t>
                      </w:r>
                    </w:p>
                    <w:p w14:paraId="06F63DB6" w14:textId="77777777" w:rsidR="009B6342" w:rsidRPr="00F929D8" w:rsidRDefault="009B6342" w:rsidP="00D04176">
                      <w:pPr>
                        <w:spacing w:line="200" w:lineRule="exact"/>
                        <w:rPr>
                          <w:sz w:val="17"/>
                          <w:szCs w:val="17"/>
                          <w:lang w:val="de-DE"/>
                        </w:rPr>
                      </w:pPr>
                      <w:r w:rsidRPr="00F929D8">
                        <w:rPr>
                          <w:sz w:val="17"/>
                          <w:szCs w:val="17"/>
                        </w:rPr>
                        <w:t>www.</w:t>
                      </w:r>
                      <w:r>
                        <w:rPr>
                          <w:sz w:val="17"/>
                          <w:szCs w:val="17"/>
                        </w:rPr>
                        <w:t>anjf</w:t>
                      </w:r>
                      <w:r w:rsidRPr="00F929D8">
                        <w:rPr>
                          <w:sz w:val="17"/>
                          <w:szCs w:val="17"/>
                        </w:rPr>
                        <w:t>.sg.ch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ellengitternetz1"/>
        <w:tblW w:w="963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7938"/>
      </w:tblGrid>
      <w:tr w:rsidR="002C0179" w:rsidRPr="001343C6" w14:paraId="4B7B755A" w14:textId="77777777" w:rsidTr="001165A0">
        <w:trPr>
          <w:trHeight w:val="53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8043794" w14:textId="77777777" w:rsidR="002C0179" w:rsidRPr="002C0179" w:rsidRDefault="002C0179" w:rsidP="00094217">
            <w:pPr>
              <w:spacing w:line="360" w:lineRule="exact"/>
              <w:rPr>
                <w:b/>
                <w:sz w:val="21"/>
                <w:szCs w:val="21"/>
              </w:rPr>
            </w:pPr>
            <w:r w:rsidRPr="002C0179">
              <w:rPr>
                <w:b/>
                <w:sz w:val="21"/>
                <w:szCs w:val="21"/>
              </w:rPr>
              <w:t xml:space="preserve">Projektnummer   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4D50708" w14:textId="39629056" w:rsidR="002C0179" w:rsidRPr="001343C6" w:rsidRDefault="001B603E" w:rsidP="00783ACE">
            <w:pPr>
              <w:spacing w:line="360" w:lineRule="exact"/>
              <w:rPr>
                <w:sz w:val="21"/>
                <w:szCs w:val="21"/>
              </w:rPr>
            </w:pPr>
            <w:sdt>
              <w:sdtPr>
                <w:id w:val="-1116597058"/>
                <w:placeholder>
                  <w:docPart w:val="079415F4E30841BE950B27F0D1042999"/>
                </w:placeholder>
                <w:showingPlcHdr/>
              </w:sdtPr>
              <w:sdtEndPr/>
              <w:sdtContent>
                <w:r w:rsidR="00783ACE">
                  <w:rPr>
                    <w:rStyle w:val="Platzhaltertext"/>
                    <w:color w:val="00B050"/>
                    <w:sz w:val="20"/>
                    <w:szCs w:val="20"/>
                  </w:rPr>
                  <w:t>Projektnummer gemäss ANJF-Zusicherung angeben</w:t>
                </w:r>
              </w:sdtContent>
            </w:sdt>
          </w:p>
        </w:tc>
      </w:tr>
    </w:tbl>
    <w:p w14:paraId="49C8A3AD" w14:textId="77777777" w:rsidR="00E2373C" w:rsidRDefault="00E2373C" w:rsidP="00D0417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360" w:lineRule="exact"/>
        <w:rPr>
          <w:rFonts w:eastAsiaTheme="minorHAnsi"/>
          <w:b/>
          <w:bCs/>
          <w:lang w:eastAsia="en-US"/>
        </w:rPr>
      </w:pPr>
    </w:p>
    <w:p w14:paraId="79BA85EF" w14:textId="77777777" w:rsidR="00D04176" w:rsidRPr="00D04176" w:rsidRDefault="000B67F7" w:rsidP="00D04176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360" w:lineRule="exac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Projektträgerschaft</w:t>
      </w:r>
      <w:r w:rsidR="00C82DF0">
        <w:rPr>
          <w:rFonts w:eastAsiaTheme="minorHAnsi"/>
          <w:b/>
          <w:bCs/>
          <w:lang w:eastAsia="en-US"/>
        </w:rPr>
        <w:t>/ Gesuchsteller</w:t>
      </w:r>
    </w:p>
    <w:tbl>
      <w:tblPr>
        <w:tblStyle w:val="Tabellengitternetz1"/>
        <w:tblW w:w="9639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"/>
        <w:gridCol w:w="284"/>
        <w:gridCol w:w="141"/>
        <w:gridCol w:w="541"/>
        <w:gridCol w:w="451"/>
        <w:gridCol w:w="1397"/>
        <w:gridCol w:w="591"/>
        <w:gridCol w:w="1830"/>
        <w:gridCol w:w="579"/>
        <w:gridCol w:w="2975"/>
      </w:tblGrid>
      <w:tr w:rsidR="00D04176" w:rsidRPr="00E71BDD" w14:paraId="3D50F476" w14:textId="77777777" w:rsidTr="00783ACE">
        <w:tc>
          <w:tcPr>
            <w:tcW w:w="1816" w:type="dxa"/>
            <w:gridSpan w:val="4"/>
            <w:tcMar>
              <w:left w:w="0" w:type="dxa"/>
              <w:right w:w="0" w:type="dxa"/>
            </w:tcMar>
            <w:vAlign w:val="bottom"/>
          </w:tcPr>
          <w:p w14:paraId="03B126AD" w14:textId="77777777" w:rsidR="00D04176" w:rsidRPr="00E71BDD" w:rsidRDefault="00D04176" w:rsidP="00D04176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right" w:pos="9299"/>
              </w:tabs>
              <w:spacing w:line="360" w:lineRule="exact"/>
              <w:rPr>
                <w:sz w:val="21"/>
                <w:szCs w:val="21"/>
              </w:rPr>
            </w:pPr>
            <w:r w:rsidRPr="00E71BDD">
              <w:rPr>
                <w:sz w:val="21"/>
                <w:szCs w:val="21"/>
              </w:rPr>
              <w:t>Vorname, Name  </w:t>
            </w:r>
          </w:p>
        </w:tc>
        <w:tc>
          <w:tcPr>
            <w:tcW w:w="7823" w:type="dxa"/>
            <w:gridSpan w:val="6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sdt>
            <w:sdtPr>
              <w:rPr>
                <w:sz w:val="20"/>
                <w:szCs w:val="20"/>
              </w:rPr>
              <w:alias w:val="Kontaktadresse"/>
              <w:tag w:val="Kontaktadresse"/>
              <w:id w:val="1411807675"/>
              <w:placeholder>
                <w:docPart w:val="B643149180A540A98BDC01D89D6B4C0D"/>
              </w:placeholder>
              <w:showingPlcHdr/>
              <w:text/>
            </w:sdtPr>
            <w:sdtEndPr/>
            <w:sdtContent>
              <w:p w14:paraId="3E257046" w14:textId="5E091DBB" w:rsidR="00D04176" w:rsidRPr="00E71BDD" w:rsidRDefault="00783ACE" w:rsidP="00783ACE">
                <w:pPr>
                  <w:tabs>
                    <w:tab w:val="left" w:pos="2438"/>
                    <w:tab w:val="left" w:pos="3680"/>
                    <w:tab w:val="left" w:pos="4905"/>
                    <w:tab w:val="left" w:pos="6124"/>
                    <w:tab w:val="right" w:pos="9299"/>
                  </w:tabs>
                  <w:spacing w:line="360" w:lineRule="exact"/>
                  <w:rPr>
                    <w:sz w:val="21"/>
                    <w:szCs w:val="21"/>
                  </w:rPr>
                </w:pPr>
                <w:r w:rsidRPr="00783ACE">
                  <w:rPr>
                    <w:rStyle w:val="Platzhaltertext"/>
                    <w:color w:val="00B050"/>
                    <w:sz w:val="20"/>
                    <w:szCs w:val="20"/>
                  </w:rPr>
                  <w:t>Name Ansprechpartner</w:t>
                </w:r>
              </w:p>
            </w:sdtContent>
          </w:sdt>
        </w:tc>
      </w:tr>
      <w:tr w:rsidR="00E71BDD" w:rsidRPr="00E71BDD" w14:paraId="547CA50D" w14:textId="77777777" w:rsidTr="00783ACE">
        <w:tc>
          <w:tcPr>
            <w:tcW w:w="1275" w:type="dxa"/>
            <w:gridSpan w:val="3"/>
            <w:tcMar>
              <w:left w:w="0" w:type="dxa"/>
              <w:right w:w="0" w:type="dxa"/>
            </w:tcMar>
            <w:vAlign w:val="bottom"/>
          </w:tcPr>
          <w:p w14:paraId="65BF3432" w14:textId="77777777" w:rsidR="00E71BDD" w:rsidRPr="00E71BDD" w:rsidRDefault="00E71BDD" w:rsidP="00D04176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right" w:pos="9299"/>
              </w:tabs>
              <w:spacing w:line="360" w:lineRule="exact"/>
              <w:rPr>
                <w:sz w:val="21"/>
                <w:szCs w:val="21"/>
              </w:rPr>
            </w:pPr>
            <w:r w:rsidRPr="00E71BDD">
              <w:rPr>
                <w:sz w:val="21"/>
                <w:szCs w:val="21"/>
              </w:rPr>
              <w:t>Institution</w:t>
            </w:r>
          </w:p>
        </w:tc>
        <w:sdt>
          <w:sdtPr>
            <w:alias w:val="Organisation"/>
            <w:tag w:val="Organisation"/>
            <w:id w:val="1586876915"/>
            <w:placeholder>
              <w:docPart w:val="7B100464772C4B2DBF45E67BD8ABAE50"/>
            </w:placeholder>
            <w:showingPlcHdr/>
            <w:text/>
          </w:sdtPr>
          <w:sdtEndPr/>
          <w:sdtContent>
            <w:tc>
              <w:tcPr>
                <w:tcW w:w="8364" w:type="dxa"/>
                <w:gridSpan w:val="7"/>
                <w:tcBorders>
                  <w:bottom w:val="single" w:sz="2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7342607E" w14:textId="5282DE16" w:rsidR="00E71BDD" w:rsidRPr="00E71BDD" w:rsidRDefault="00783ACE" w:rsidP="00783ACE">
                <w:pPr>
                  <w:tabs>
                    <w:tab w:val="left" w:pos="2438"/>
                    <w:tab w:val="left" w:pos="3680"/>
                    <w:tab w:val="left" w:pos="4905"/>
                    <w:tab w:val="left" w:pos="6124"/>
                    <w:tab w:val="right" w:pos="9299"/>
                  </w:tabs>
                  <w:spacing w:line="360" w:lineRule="exact"/>
                  <w:rPr>
                    <w:sz w:val="21"/>
                    <w:szCs w:val="21"/>
                  </w:rPr>
                </w:pPr>
                <w:r w:rsidRPr="009B6342">
                  <w:rPr>
                    <w:rStyle w:val="Platzhaltertext"/>
                    <w:color w:val="00B050"/>
                    <w:sz w:val="20"/>
                    <w:szCs w:val="20"/>
                  </w:rPr>
                  <w:t>Name der Institution/Organisation</w:t>
                </w:r>
              </w:p>
            </w:tc>
          </w:sdtContent>
        </w:sdt>
      </w:tr>
      <w:tr w:rsidR="00D04176" w:rsidRPr="00E71BDD" w14:paraId="026BD11C" w14:textId="77777777" w:rsidTr="00783ACE">
        <w:tc>
          <w:tcPr>
            <w:tcW w:w="2267" w:type="dxa"/>
            <w:gridSpan w:val="5"/>
            <w:tcMar>
              <w:left w:w="0" w:type="dxa"/>
              <w:right w:w="0" w:type="dxa"/>
            </w:tcMar>
            <w:vAlign w:val="bottom"/>
          </w:tcPr>
          <w:p w14:paraId="4CD4D77D" w14:textId="77777777" w:rsidR="00D04176" w:rsidRPr="00E71BDD" w:rsidRDefault="00D04176" w:rsidP="00D04176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right" w:pos="9299"/>
              </w:tabs>
              <w:spacing w:line="360" w:lineRule="exact"/>
              <w:rPr>
                <w:sz w:val="21"/>
                <w:szCs w:val="21"/>
              </w:rPr>
            </w:pPr>
            <w:r w:rsidRPr="00E71BDD">
              <w:rPr>
                <w:sz w:val="21"/>
                <w:szCs w:val="21"/>
              </w:rPr>
              <w:t>Strasse, Nr., Postfach  </w:t>
            </w:r>
          </w:p>
        </w:tc>
        <w:sdt>
          <w:sdtPr>
            <w:rPr>
              <w:rStyle w:val="berschrift1Zchn"/>
              <w:b w:val="0"/>
              <w:sz w:val="20"/>
              <w:szCs w:val="20"/>
            </w:rPr>
            <w:id w:val="1837100321"/>
            <w:placeholder>
              <w:docPart w:val="99F0EB1E377840B8993E379D90CD9F42"/>
            </w:placeholder>
            <w:showingPlcHdr/>
            <w:text/>
          </w:sdtPr>
          <w:sdtEndPr>
            <w:rPr>
              <w:rStyle w:val="berschrift1Zchn"/>
            </w:rPr>
          </w:sdtEndPr>
          <w:sdtContent>
            <w:tc>
              <w:tcPr>
                <w:tcW w:w="7372" w:type="dxa"/>
                <w:gridSpan w:val="5"/>
                <w:tcBorders>
                  <w:top w:val="single" w:sz="2" w:space="0" w:color="auto"/>
                  <w:bottom w:val="single" w:sz="2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1C5BA23D" w14:textId="61F6A21B" w:rsidR="00D04176" w:rsidRPr="009B6342" w:rsidRDefault="00783ACE" w:rsidP="00783ACE">
                <w:pPr>
                  <w:tabs>
                    <w:tab w:val="left" w:pos="2438"/>
                    <w:tab w:val="left" w:pos="3680"/>
                    <w:tab w:val="left" w:pos="4905"/>
                    <w:tab w:val="left" w:pos="6124"/>
                    <w:tab w:val="right" w:pos="9299"/>
                  </w:tabs>
                  <w:spacing w:line="360" w:lineRule="exact"/>
                  <w:rPr>
                    <w:sz w:val="20"/>
                    <w:szCs w:val="20"/>
                  </w:rPr>
                </w:pPr>
                <w:r w:rsidRPr="009B6342">
                  <w:rPr>
                    <w:color w:val="00B050"/>
                    <w:sz w:val="20"/>
                    <w:szCs w:val="20"/>
                  </w:rPr>
                  <w:t>Adresse</w:t>
                </w:r>
              </w:p>
            </w:tc>
          </w:sdtContent>
        </w:sdt>
      </w:tr>
      <w:tr w:rsidR="00D04176" w:rsidRPr="00E71BDD" w14:paraId="7B9BB7F2" w14:textId="77777777" w:rsidTr="00783ACE">
        <w:tc>
          <w:tcPr>
            <w:tcW w:w="1134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D41D591" w14:textId="77777777" w:rsidR="00D04176" w:rsidRPr="00E71BDD" w:rsidRDefault="00D04176" w:rsidP="00D04176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right" w:pos="9299"/>
              </w:tabs>
              <w:spacing w:line="360" w:lineRule="exact"/>
              <w:rPr>
                <w:sz w:val="21"/>
                <w:szCs w:val="21"/>
              </w:rPr>
            </w:pPr>
            <w:r w:rsidRPr="00E71BDD">
              <w:rPr>
                <w:sz w:val="21"/>
                <w:szCs w:val="21"/>
              </w:rPr>
              <w:t>PLZ, Ort  </w:t>
            </w:r>
          </w:p>
        </w:tc>
        <w:sdt>
          <w:sdtPr>
            <w:rPr>
              <w:rStyle w:val="berschrift1Zchn"/>
              <w:b w:val="0"/>
              <w:sz w:val="20"/>
              <w:szCs w:val="20"/>
            </w:rPr>
            <w:id w:val="-1805379796"/>
            <w:placeholder>
              <w:docPart w:val="753B56C0E72942F4A5C857841315D414"/>
            </w:placeholder>
            <w:showingPlcHdr/>
            <w:text/>
          </w:sdtPr>
          <w:sdtEndPr>
            <w:rPr>
              <w:rStyle w:val="berschrift1Zchn"/>
            </w:rPr>
          </w:sdtEndPr>
          <w:sdtContent>
            <w:tc>
              <w:tcPr>
                <w:tcW w:w="8505" w:type="dxa"/>
                <w:gridSpan w:val="8"/>
                <w:tcBorders>
                  <w:top w:val="nil"/>
                  <w:bottom w:val="single" w:sz="2" w:space="0" w:color="auto"/>
                </w:tcBorders>
                <w:vAlign w:val="bottom"/>
              </w:tcPr>
              <w:p w14:paraId="61AB16EF" w14:textId="3355D809" w:rsidR="00D04176" w:rsidRPr="00E71BDD" w:rsidRDefault="00783ACE" w:rsidP="00783ACE">
                <w:pPr>
                  <w:tabs>
                    <w:tab w:val="left" w:pos="2438"/>
                    <w:tab w:val="left" w:pos="3680"/>
                    <w:tab w:val="left" w:pos="4905"/>
                    <w:tab w:val="left" w:pos="6124"/>
                    <w:tab w:val="right" w:pos="9299"/>
                  </w:tabs>
                  <w:spacing w:line="360" w:lineRule="exact"/>
                  <w:rPr>
                    <w:sz w:val="21"/>
                    <w:szCs w:val="21"/>
                  </w:rPr>
                </w:pPr>
                <w:r w:rsidRPr="009B6342">
                  <w:rPr>
                    <w:color w:val="00B050"/>
                    <w:sz w:val="20"/>
                    <w:szCs w:val="20"/>
                  </w:rPr>
                  <w:t>Postleitzahl und Ort</w:t>
                </w:r>
              </w:p>
            </w:tc>
          </w:sdtContent>
        </w:sdt>
      </w:tr>
      <w:tr w:rsidR="00D04176" w:rsidRPr="00E71BDD" w14:paraId="6552355E" w14:textId="77777777" w:rsidTr="00783ACE">
        <w:tc>
          <w:tcPr>
            <w:tcW w:w="1275" w:type="dxa"/>
            <w:gridSpan w:val="3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1FECB90D" w14:textId="77777777" w:rsidR="00D04176" w:rsidRPr="00E71BDD" w:rsidRDefault="00D04176" w:rsidP="00D04176">
            <w:pPr>
              <w:spacing w:line="360" w:lineRule="exact"/>
              <w:rPr>
                <w:sz w:val="21"/>
                <w:szCs w:val="21"/>
              </w:rPr>
            </w:pPr>
            <w:r w:rsidRPr="00E71BDD">
              <w:rPr>
                <w:sz w:val="21"/>
                <w:szCs w:val="21"/>
              </w:rPr>
              <w:t xml:space="preserve">Telefon  G. </w:t>
            </w:r>
          </w:p>
        </w:tc>
        <w:sdt>
          <w:sdtPr>
            <w:id w:val="1372809752"/>
            <w:placeholder>
              <w:docPart w:val="7D397A07EB1D4DA09F326ECE3620EBED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2389" w:type="dxa"/>
                <w:gridSpan w:val="3"/>
                <w:tcBorders>
                  <w:top w:val="nil"/>
                  <w:bottom w:val="single" w:sz="2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5783DE32" w14:textId="32896C6D" w:rsidR="00D04176" w:rsidRPr="00E71BDD" w:rsidRDefault="00783ACE" w:rsidP="00783ACE">
                <w:pPr>
                  <w:spacing w:line="360" w:lineRule="exact"/>
                  <w:rPr>
                    <w:sz w:val="21"/>
                    <w:szCs w:val="21"/>
                  </w:rPr>
                </w:pPr>
                <w:r w:rsidRPr="00CE1D76">
                  <w:rPr>
                    <w:rStyle w:val="Platzhaltertext"/>
                    <w:color w:val="00B050"/>
                    <w:sz w:val="20"/>
                    <w:szCs w:val="20"/>
                  </w:rPr>
                  <w:t>Telefon Firma</w:t>
                </w:r>
              </w:p>
            </w:tc>
          </w:sdtContent>
        </w:sdt>
        <w:tc>
          <w:tcPr>
            <w:tcW w:w="591" w:type="dxa"/>
            <w:tcBorders>
              <w:top w:val="nil"/>
              <w:bottom w:val="nil"/>
            </w:tcBorders>
            <w:tcMar>
              <w:left w:w="170" w:type="dxa"/>
              <w:right w:w="0" w:type="dxa"/>
            </w:tcMar>
            <w:vAlign w:val="bottom"/>
          </w:tcPr>
          <w:p w14:paraId="78F00006" w14:textId="77777777" w:rsidR="00D04176" w:rsidRPr="00E71BDD" w:rsidRDefault="00D04176" w:rsidP="00D04176">
            <w:pPr>
              <w:spacing w:line="360" w:lineRule="exact"/>
              <w:rPr>
                <w:sz w:val="21"/>
                <w:szCs w:val="21"/>
              </w:rPr>
            </w:pPr>
            <w:r w:rsidRPr="00E71BDD">
              <w:rPr>
                <w:sz w:val="21"/>
                <w:szCs w:val="21"/>
              </w:rPr>
              <w:t xml:space="preserve">P. </w:t>
            </w:r>
          </w:p>
        </w:tc>
        <w:sdt>
          <w:sdtPr>
            <w:id w:val="831105100"/>
            <w:placeholder>
              <w:docPart w:val="8314168B7B094275BDE5B9A2EABF732F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1830" w:type="dxa"/>
                <w:tcBorders>
                  <w:top w:val="nil"/>
                  <w:bottom w:val="single" w:sz="2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2A3DDA8C" w14:textId="156D7AAB" w:rsidR="00D04176" w:rsidRPr="00E71BDD" w:rsidRDefault="00783ACE" w:rsidP="00783ACE">
                <w:pPr>
                  <w:spacing w:line="360" w:lineRule="exact"/>
                  <w:rPr>
                    <w:sz w:val="21"/>
                    <w:szCs w:val="21"/>
                  </w:rPr>
                </w:pPr>
                <w:r w:rsidRPr="00CE1D76">
                  <w:rPr>
                    <w:rStyle w:val="Platzhaltertext"/>
                    <w:color w:val="00B050"/>
                    <w:sz w:val="20"/>
                    <w:szCs w:val="20"/>
                  </w:rPr>
                  <w:t>Telefon privat</w:t>
                </w:r>
              </w:p>
            </w:tc>
          </w:sdtContent>
        </w:sdt>
        <w:tc>
          <w:tcPr>
            <w:tcW w:w="579" w:type="dxa"/>
            <w:tcBorders>
              <w:top w:val="nil"/>
              <w:bottom w:val="nil"/>
            </w:tcBorders>
            <w:tcMar>
              <w:left w:w="170" w:type="dxa"/>
              <w:right w:w="0" w:type="dxa"/>
            </w:tcMar>
            <w:vAlign w:val="bottom"/>
          </w:tcPr>
          <w:p w14:paraId="21F5E3C9" w14:textId="77777777" w:rsidR="00D04176" w:rsidRPr="00E71BDD" w:rsidRDefault="00D04176" w:rsidP="00D04176">
            <w:pPr>
              <w:spacing w:line="360" w:lineRule="exact"/>
              <w:rPr>
                <w:sz w:val="21"/>
                <w:szCs w:val="21"/>
              </w:rPr>
            </w:pPr>
            <w:r w:rsidRPr="00E71BDD">
              <w:rPr>
                <w:sz w:val="21"/>
                <w:szCs w:val="21"/>
              </w:rPr>
              <w:t>M.</w:t>
            </w:r>
          </w:p>
        </w:tc>
        <w:sdt>
          <w:sdtPr>
            <w:rPr>
              <w:sz w:val="20"/>
              <w:szCs w:val="20"/>
            </w:rPr>
            <w:id w:val="1378658551"/>
            <w:placeholder>
              <w:docPart w:val="464502DAA48349A79C2274478DFF2A30"/>
            </w:placeholder>
            <w:showingPlcHdr/>
            <w:text/>
          </w:sdtPr>
          <w:sdtEndPr/>
          <w:sdtContent>
            <w:tc>
              <w:tcPr>
                <w:tcW w:w="2975" w:type="dxa"/>
                <w:tcBorders>
                  <w:top w:val="nil"/>
                  <w:bottom w:val="single" w:sz="2" w:space="0" w:color="auto"/>
                </w:tcBorders>
                <w:vAlign w:val="bottom"/>
              </w:tcPr>
              <w:p w14:paraId="71304EF6" w14:textId="2D963FD4" w:rsidR="00D04176" w:rsidRPr="00E71BDD" w:rsidRDefault="00783ACE" w:rsidP="00783ACE">
                <w:pPr>
                  <w:spacing w:line="360" w:lineRule="exact"/>
                  <w:rPr>
                    <w:sz w:val="21"/>
                    <w:szCs w:val="21"/>
                  </w:rPr>
                </w:pPr>
                <w:r w:rsidRPr="001D2D7A">
                  <w:rPr>
                    <w:rStyle w:val="Platzhaltertext"/>
                    <w:color w:val="00B050"/>
                    <w:sz w:val="20"/>
                    <w:szCs w:val="20"/>
                  </w:rPr>
                  <w:t>Mobiltelefon</w:t>
                </w:r>
              </w:p>
            </w:tc>
          </w:sdtContent>
        </w:sdt>
      </w:tr>
      <w:tr w:rsidR="00D04176" w:rsidRPr="00E71BDD" w14:paraId="1FD63C36" w14:textId="77777777" w:rsidTr="00783ACE">
        <w:tc>
          <w:tcPr>
            <w:tcW w:w="8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1DD636AF" w14:textId="77777777" w:rsidR="00D04176" w:rsidRPr="00E71BDD" w:rsidRDefault="00D04176" w:rsidP="00D04176">
            <w:pPr>
              <w:spacing w:line="360" w:lineRule="exact"/>
              <w:rPr>
                <w:sz w:val="21"/>
                <w:szCs w:val="21"/>
              </w:rPr>
            </w:pPr>
            <w:r w:rsidRPr="00E71BDD">
              <w:rPr>
                <w:sz w:val="21"/>
                <w:szCs w:val="21"/>
              </w:rPr>
              <w:t>E-Mail  </w:t>
            </w:r>
          </w:p>
        </w:tc>
        <w:sdt>
          <w:sdtPr>
            <w:id w:val="-675653433"/>
            <w:placeholder>
              <w:docPart w:val="FE4A94B7E4E74855AD0A7659222F0EA8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8789" w:type="dxa"/>
                <w:gridSpan w:val="9"/>
                <w:tcBorders>
                  <w:top w:val="nil"/>
                  <w:bottom w:val="single" w:sz="2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3DFCA1C1" w14:textId="7CF52027" w:rsidR="00D04176" w:rsidRPr="00E71BDD" w:rsidRDefault="00783ACE" w:rsidP="00783ACE">
                <w:pPr>
                  <w:spacing w:line="360" w:lineRule="exact"/>
                  <w:rPr>
                    <w:sz w:val="21"/>
                    <w:szCs w:val="21"/>
                  </w:rPr>
                </w:pPr>
                <w:r w:rsidRPr="009B6342">
                  <w:rPr>
                    <w:color w:val="00B050"/>
                    <w:sz w:val="20"/>
                    <w:szCs w:val="20"/>
                  </w:rPr>
                  <w:t>E-Mailkonto</w:t>
                </w:r>
              </w:p>
            </w:tc>
          </w:sdtContent>
        </w:sdt>
      </w:tr>
    </w:tbl>
    <w:p w14:paraId="5220D96B" w14:textId="77777777" w:rsidR="0088789F" w:rsidRDefault="0088789F" w:rsidP="000D2565">
      <w:pPr>
        <w:rPr>
          <w:rFonts w:eastAsiaTheme="minorHAnsi"/>
          <w:lang w:eastAsia="en-US"/>
        </w:rPr>
      </w:pPr>
    </w:p>
    <w:tbl>
      <w:tblPr>
        <w:tblStyle w:val="Tabellengitternetz1"/>
        <w:tblW w:w="87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  <w:gridCol w:w="5351"/>
      </w:tblGrid>
      <w:tr w:rsidR="00D14104" w:rsidRPr="001343C6" w14:paraId="6A0020B8" w14:textId="77777777" w:rsidTr="00E2373C">
        <w:trPr>
          <w:trHeight w:val="5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E368A83" w14:textId="35F62B7A" w:rsidR="00D14104" w:rsidRPr="00E2373C" w:rsidRDefault="00D14104" w:rsidP="00E85AB7">
            <w:pPr>
              <w:spacing w:line="360" w:lineRule="exact"/>
              <w:rPr>
                <w:b/>
                <w:sz w:val="21"/>
                <w:szCs w:val="21"/>
              </w:rPr>
            </w:pPr>
            <w:r w:rsidRPr="00E2373C">
              <w:rPr>
                <w:b/>
                <w:sz w:val="21"/>
                <w:szCs w:val="21"/>
              </w:rPr>
              <w:t>Umgesetzte Projekt</w:t>
            </w:r>
            <w:r w:rsidR="00E85AB7">
              <w:rPr>
                <w:b/>
                <w:sz w:val="21"/>
                <w:szCs w:val="21"/>
              </w:rPr>
              <w:t>massnahmen</w:t>
            </w:r>
            <w:r w:rsidRPr="00E2373C">
              <w:rPr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D6C9796" w14:textId="1547FEB3" w:rsidR="00D14104" w:rsidRPr="001343C6" w:rsidRDefault="001B603E" w:rsidP="00783ACE">
            <w:pPr>
              <w:spacing w:line="360" w:lineRule="exact"/>
              <w:rPr>
                <w:sz w:val="21"/>
                <w:szCs w:val="21"/>
              </w:rPr>
            </w:pPr>
            <w:sdt>
              <w:sdtPr>
                <w:id w:val="323322708"/>
                <w:placeholder>
                  <w:docPart w:val="C972994D17BC4956A1389098301BEA30"/>
                </w:placeholder>
                <w:showingPlcHdr/>
              </w:sdtPr>
              <w:sdtEndPr/>
              <w:sdtContent>
                <w:r w:rsidR="00783ACE">
                  <w:rPr>
                    <w:rStyle w:val="Platzhaltertext"/>
                    <w:color w:val="00B050"/>
                    <w:sz w:val="20"/>
                    <w:szCs w:val="20"/>
                  </w:rPr>
                  <w:t>In Stichworten</w:t>
                </w:r>
              </w:sdtContent>
            </w:sdt>
          </w:p>
        </w:tc>
      </w:tr>
      <w:tr w:rsidR="00D14104" w:rsidRPr="001343C6" w14:paraId="091678B9" w14:textId="77777777" w:rsidTr="00E2373C">
        <w:trPr>
          <w:trHeight w:val="34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1F41AC5" w14:textId="5C3C60AB" w:rsidR="00D14104" w:rsidRPr="00E2373C" w:rsidRDefault="00D14104" w:rsidP="00D14104">
            <w:pPr>
              <w:spacing w:line="360" w:lineRule="exact"/>
              <w:rPr>
                <w:b/>
                <w:sz w:val="21"/>
                <w:szCs w:val="21"/>
              </w:rPr>
            </w:pPr>
            <w:r w:rsidRPr="00E2373C">
              <w:rPr>
                <w:b/>
                <w:sz w:val="21"/>
                <w:szCs w:val="21"/>
              </w:rPr>
              <w:t>Projektzielerreichung</w:t>
            </w:r>
          </w:p>
        </w:tc>
        <w:sdt>
          <w:sdtPr>
            <w:id w:val="-1724751385"/>
            <w:placeholder>
              <w:docPart w:val="3E3384ACC53C4BC8BE770B4E56EC0B6A"/>
            </w:placeholder>
            <w:showingPlcHdr/>
            <w:text/>
          </w:sdtPr>
          <w:sdtEndPr/>
          <w:sdtContent>
            <w:tc>
              <w:tcPr>
                <w:tcW w:w="535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2CB3CEEF" w14:textId="4E7CD320" w:rsidR="00D14104" w:rsidRPr="00D14104" w:rsidRDefault="00783ACE" w:rsidP="00783ACE">
                <w:pPr>
                  <w:spacing w:line="360" w:lineRule="exact"/>
                  <w:rPr>
                    <w:color w:val="00B050"/>
                    <w:sz w:val="21"/>
                    <w:szCs w:val="21"/>
                  </w:rPr>
                </w:pPr>
                <w:r>
                  <w:rPr>
                    <w:rStyle w:val="Platzhaltertext"/>
                    <w:color w:val="00B050"/>
                    <w:sz w:val="20"/>
                    <w:szCs w:val="20"/>
                  </w:rPr>
                  <w:t>In % des eingereichten Projektantrags abschätzen</w:t>
                </w:r>
              </w:p>
            </w:tc>
          </w:sdtContent>
        </w:sdt>
      </w:tr>
      <w:tr w:rsidR="00D14104" w:rsidRPr="001343C6" w14:paraId="3EA7596D" w14:textId="77777777" w:rsidTr="00E2373C">
        <w:trPr>
          <w:trHeight w:val="34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E221923" w14:textId="574D585D" w:rsidR="00D14104" w:rsidRPr="00E2373C" w:rsidRDefault="00D14104" w:rsidP="00D14104">
            <w:pPr>
              <w:spacing w:line="360" w:lineRule="exact"/>
              <w:rPr>
                <w:b/>
                <w:sz w:val="21"/>
                <w:szCs w:val="21"/>
              </w:rPr>
            </w:pPr>
            <w:r w:rsidRPr="00E2373C">
              <w:rPr>
                <w:b/>
                <w:sz w:val="21"/>
                <w:szCs w:val="21"/>
              </w:rPr>
              <w:t>Projekt abgeschlossen am</w:t>
            </w:r>
          </w:p>
        </w:tc>
        <w:sdt>
          <w:sdtPr>
            <w:id w:val="-744869244"/>
            <w:placeholder>
              <w:docPart w:val="69F5310114B24AEBBBD6EAC8A022BCD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3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3D2B3BF1" w14:textId="4FB6BABF" w:rsidR="00D14104" w:rsidRPr="00D14104" w:rsidRDefault="00783ACE" w:rsidP="00783ACE">
                <w:pPr>
                  <w:spacing w:line="360" w:lineRule="exact"/>
                  <w:rPr>
                    <w:sz w:val="21"/>
                    <w:szCs w:val="21"/>
                  </w:rPr>
                </w:pPr>
                <w:r w:rsidRPr="00783ACE">
                  <w:rPr>
                    <w:rStyle w:val="Platzhaltertext"/>
                    <w:color w:val="00B050"/>
                    <w:sz w:val="20"/>
                    <w:szCs w:val="20"/>
                  </w:rPr>
                  <w:t>Klicken Si</w:t>
                </w:r>
                <w:r>
                  <w:rPr>
                    <w:rStyle w:val="Platzhaltertext"/>
                    <w:color w:val="00B050"/>
                    <w:sz w:val="20"/>
                    <w:szCs w:val="20"/>
                  </w:rPr>
                  <w:t>e hier, um ein Datum einzugeben</w:t>
                </w:r>
              </w:p>
            </w:tc>
          </w:sdtContent>
        </w:sdt>
      </w:tr>
      <w:tr w:rsidR="00D14104" w:rsidRPr="001343C6" w14:paraId="3F48CF3A" w14:textId="77777777" w:rsidTr="00E2373C">
        <w:trPr>
          <w:trHeight w:val="34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35E52BE" w14:textId="4189E0B4" w:rsidR="00D14104" w:rsidRPr="00E2373C" w:rsidRDefault="00E85AB7" w:rsidP="00D14104">
            <w:pPr>
              <w:spacing w:line="36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</w:t>
            </w:r>
            <w:r w:rsidR="00D14104" w:rsidRPr="00E2373C">
              <w:rPr>
                <w:b/>
                <w:sz w:val="21"/>
                <w:szCs w:val="21"/>
              </w:rPr>
              <w:t>emerkungen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49911B3" w14:textId="0602C923" w:rsidR="00D14104" w:rsidRDefault="001B603E" w:rsidP="00783ACE">
            <w:pPr>
              <w:spacing w:line="360" w:lineRule="exact"/>
              <w:rPr>
                <w:color w:val="00B050"/>
              </w:rPr>
            </w:pPr>
            <w:sdt>
              <w:sdtPr>
                <w:id w:val="393167538"/>
                <w:placeholder>
                  <w:docPart w:val="65B687CF283141A48D57E1CA1FA75896"/>
                </w:placeholder>
                <w:showingPlcHdr/>
              </w:sdtPr>
              <w:sdtEndPr/>
              <w:sdtContent>
                <w:r w:rsidR="00783ACE">
                  <w:rPr>
                    <w:rStyle w:val="Platzhaltertext"/>
                    <w:color w:val="00B050"/>
                    <w:sz w:val="20"/>
                    <w:szCs w:val="20"/>
                  </w:rPr>
                  <w:t>In Stichworten</w:t>
                </w:r>
              </w:sdtContent>
            </w:sdt>
          </w:p>
        </w:tc>
      </w:tr>
    </w:tbl>
    <w:p w14:paraId="23BFDCF8" w14:textId="482F509D" w:rsidR="00364EE2" w:rsidRDefault="00364EE2" w:rsidP="000D2565">
      <w:pPr>
        <w:rPr>
          <w:rFonts w:eastAsiaTheme="minorHAnsi"/>
          <w:lang w:eastAsia="en-US"/>
        </w:rPr>
      </w:pPr>
    </w:p>
    <w:p w14:paraId="60D57E83" w14:textId="62B3AD9D" w:rsidR="00AA7C37" w:rsidRPr="00EF42B9" w:rsidRDefault="000D2565" w:rsidP="000D256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Dem </w:t>
      </w:r>
      <w:r w:rsidR="00E85AB7">
        <w:rPr>
          <w:rFonts w:eastAsiaTheme="minorHAnsi"/>
          <w:lang w:eastAsia="en-US"/>
        </w:rPr>
        <w:t>Abs</w:t>
      </w:r>
      <w:r w:rsidR="002C0179">
        <w:rPr>
          <w:rFonts w:eastAsiaTheme="minorHAnsi"/>
          <w:lang w:eastAsia="en-US"/>
        </w:rPr>
        <w:t>chluss</w:t>
      </w:r>
      <w:r w:rsidR="00E85AB7">
        <w:rPr>
          <w:rFonts w:eastAsiaTheme="minorHAnsi"/>
          <w:lang w:eastAsia="en-US"/>
        </w:rPr>
        <w:t>protokoll</w:t>
      </w:r>
      <w:r>
        <w:rPr>
          <w:rFonts w:eastAsiaTheme="minorHAnsi"/>
          <w:lang w:eastAsia="en-US"/>
        </w:rPr>
        <w:t xml:space="preserve"> ist ein </w:t>
      </w:r>
      <w:r w:rsidR="00364EE2">
        <w:rPr>
          <w:rFonts w:eastAsiaTheme="minorHAnsi"/>
          <w:lang w:eastAsia="en-US"/>
        </w:rPr>
        <w:t xml:space="preserve">kurzer </w:t>
      </w:r>
      <w:r w:rsidR="002C0179">
        <w:rPr>
          <w:rFonts w:eastAsiaTheme="minorHAnsi"/>
          <w:b/>
          <w:lang w:eastAsia="en-US"/>
        </w:rPr>
        <w:t>Schlussbericht</w:t>
      </w:r>
      <w:r>
        <w:rPr>
          <w:rFonts w:eastAsiaTheme="minorHAnsi"/>
          <w:lang w:eastAsia="en-US"/>
        </w:rPr>
        <w:t xml:space="preserve"> mit folgendem Inhalt beizulegen:</w:t>
      </w:r>
    </w:p>
    <w:p w14:paraId="729EC24D" w14:textId="035BC6B5" w:rsidR="00753FE3" w:rsidRPr="00D14104" w:rsidRDefault="00E85AB7" w:rsidP="00D14104">
      <w:pPr>
        <w:pStyle w:val="Listenabsatz"/>
        <w:numPr>
          <w:ilvl w:val="0"/>
          <w:numId w:val="21"/>
        </w:numPr>
        <w:ind w:left="426" w:hanging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Beschreibung der umgesetzten Massnahmen</w:t>
      </w:r>
      <w:r w:rsidR="000D2565" w:rsidRPr="001B2F62">
        <w:rPr>
          <w:rFonts w:eastAsiaTheme="minorHAnsi"/>
          <w:lang w:eastAsia="en-US"/>
        </w:rPr>
        <w:t>;</w:t>
      </w:r>
      <w:r w:rsidR="00AA7C37" w:rsidRPr="00D14104">
        <w:rPr>
          <w:rFonts w:eastAsiaTheme="minorHAnsi"/>
          <w:lang w:eastAsia="en-US"/>
        </w:rPr>
        <w:t xml:space="preserve"> </w:t>
      </w:r>
    </w:p>
    <w:p w14:paraId="7BC45A6A" w14:textId="08EB6F24" w:rsidR="00E85AB7" w:rsidRDefault="00E85AB7" w:rsidP="00E85AB7">
      <w:pPr>
        <w:pStyle w:val="Listenabsatz"/>
        <w:numPr>
          <w:ilvl w:val="0"/>
          <w:numId w:val="21"/>
        </w:numPr>
        <w:ind w:left="426" w:hanging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Erläuterung allfällig nicht umgesetzter Massnahmen und Begründung;</w:t>
      </w:r>
    </w:p>
    <w:p w14:paraId="4F90EBAC" w14:textId="72E2D17C" w:rsidR="000D2565" w:rsidRDefault="000D2565" w:rsidP="004A591F">
      <w:pPr>
        <w:pStyle w:val="Listenabsatz"/>
        <w:numPr>
          <w:ilvl w:val="0"/>
          <w:numId w:val="21"/>
        </w:numPr>
        <w:ind w:left="426" w:hanging="426"/>
        <w:rPr>
          <w:rFonts w:eastAsiaTheme="minorHAnsi"/>
          <w:lang w:eastAsia="en-US"/>
        </w:rPr>
      </w:pPr>
      <w:r w:rsidRPr="004E3616">
        <w:rPr>
          <w:rFonts w:eastAsiaTheme="minorHAnsi"/>
          <w:lang w:eastAsia="en-US"/>
        </w:rPr>
        <w:t>Kostenzusammenstellung</w:t>
      </w:r>
      <w:r w:rsidR="004A591F">
        <w:rPr>
          <w:rFonts w:eastAsiaTheme="minorHAnsi"/>
          <w:lang w:eastAsia="en-US"/>
        </w:rPr>
        <w:t>;</w:t>
      </w:r>
    </w:p>
    <w:p w14:paraId="4EA473C1" w14:textId="4206A1C1" w:rsidR="002E7878" w:rsidRPr="00E2373C" w:rsidRDefault="0071376C" w:rsidP="00E2373C">
      <w:pPr>
        <w:pStyle w:val="Listenabsatz"/>
        <w:numPr>
          <w:ilvl w:val="0"/>
          <w:numId w:val="21"/>
        </w:numPr>
        <w:ind w:left="426" w:hanging="426"/>
        <w:rPr>
          <w:rFonts w:eastAsiaTheme="minorHAnsi"/>
          <w:lang w:eastAsia="en-US"/>
        </w:rPr>
      </w:pPr>
      <w:r w:rsidRPr="001B2F62">
        <w:rPr>
          <w:rFonts w:eastAsiaTheme="minorHAnsi"/>
          <w:lang w:eastAsia="en-US"/>
        </w:rPr>
        <w:t>Beilagen</w:t>
      </w:r>
      <w:r w:rsidR="00221D65" w:rsidRPr="001B2F62">
        <w:rPr>
          <w:rFonts w:eastAsiaTheme="minorHAnsi"/>
          <w:lang w:eastAsia="en-US"/>
        </w:rPr>
        <w:t xml:space="preserve"> (Karten, Pläne oder Fotos)</w:t>
      </w:r>
      <w:r w:rsidR="00EF42B9" w:rsidRPr="001B2F62">
        <w:rPr>
          <w:rFonts w:eastAsiaTheme="minorHAnsi"/>
          <w:lang w:eastAsia="en-US"/>
        </w:rPr>
        <w:t>.</w:t>
      </w:r>
    </w:p>
    <w:p w14:paraId="15F99C51" w14:textId="77777777" w:rsidR="002E7878" w:rsidRDefault="002E7878" w:rsidP="00AA17DE">
      <w:pPr>
        <w:jc w:val="both"/>
      </w:pPr>
    </w:p>
    <w:tbl>
      <w:tblPr>
        <w:tblStyle w:val="Tabellengitternetz1"/>
        <w:tblW w:w="9639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39"/>
      </w:tblGrid>
      <w:tr w:rsidR="00221D65" w:rsidRPr="009B6342" w14:paraId="1043280B" w14:textId="77777777" w:rsidTr="00EF42B9">
        <w:tc>
          <w:tcPr>
            <w:tcW w:w="9639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E83CD" w14:textId="2E0FFB8D" w:rsidR="00221D65" w:rsidRPr="009B6342" w:rsidRDefault="001B2F62" w:rsidP="00783ACE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right" w:pos="9299"/>
              </w:tabs>
              <w:spacing w:line="360" w:lineRule="exac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Ort und Datum</w:t>
            </w:r>
            <w:r w:rsidR="00221D65" w:rsidRPr="00EF42B9">
              <w:rPr>
                <w:sz w:val="21"/>
                <w:szCs w:val="21"/>
              </w:rPr>
              <w:t>:</w:t>
            </w:r>
            <w:r w:rsidR="00221D65">
              <w:t xml:space="preserve"> </w:t>
            </w:r>
            <w:r w:rsidR="00EF42B9">
              <w:t xml:space="preserve"> </w:t>
            </w:r>
            <w:sdt>
              <w:sdtPr>
                <w:rPr>
                  <w:sz w:val="20"/>
                  <w:szCs w:val="20"/>
                </w:rPr>
                <w:id w:val="-1413532712"/>
                <w:placeholder>
                  <w:docPart w:val="A4C940103E014A8693CF700D7C597FAD"/>
                </w:placeholder>
                <w:showingPlcHdr/>
                <w:text/>
              </w:sdtPr>
              <w:sdtEndPr/>
              <w:sdtContent>
                <w:r w:rsidR="00783ACE" w:rsidRPr="00783ACE">
                  <w:rPr>
                    <w:rStyle w:val="Platzhaltertext"/>
                    <w:color w:val="00B050"/>
                    <w:sz w:val="20"/>
                    <w:szCs w:val="20"/>
                  </w:rPr>
                  <w:t>Ortsname</w:t>
                </w:r>
              </w:sdtContent>
            </w:sdt>
            <w:r w:rsidR="00783ACE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303784374"/>
                <w:placeholder>
                  <w:docPart w:val="B7AC8DCB3F6747DCBD5FA8932B750720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83ACE" w:rsidRPr="00783ACE">
                  <w:rPr>
                    <w:rStyle w:val="Platzhaltertext"/>
                    <w:color w:val="00B050"/>
                    <w:sz w:val="20"/>
                    <w:szCs w:val="20"/>
                  </w:rPr>
                  <w:t>Datum</w:t>
                </w:r>
              </w:sdtContent>
            </w:sdt>
          </w:p>
        </w:tc>
      </w:tr>
    </w:tbl>
    <w:p w14:paraId="7B63D5EE" w14:textId="77777777" w:rsidR="00221D65" w:rsidRDefault="00221D65" w:rsidP="00AA17DE">
      <w:pPr>
        <w:jc w:val="both"/>
      </w:pPr>
    </w:p>
    <w:p w14:paraId="4013048C" w14:textId="77777777" w:rsidR="000D6862" w:rsidRDefault="00221D65" w:rsidP="00AA17DE">
      <w:pPr>
        <w:jc w:val="both"/>
      </w:pPr>
      <w:r>
        <w:t>Unterschrift Gesuchsteller:</w:t>
      </w:r>
    </w:p>
    <w:p w14:paraId="34A236B7" w14:textId="77777777" w:rsidR="00221D65" w:rsidRDefault="00221D65" w:rsidP="00AA17DE">
      <w:pPr>
        <w:jc w:val="both"/>
      </w:pPr>
    </w:p>
    <w:p w14:paraId="4E182786" w14:textId="77777777" w:rsidR="001B2F62" w:rsidRDefault="001B2F62" w:rsidP="00AA17DE">
      <w:pPr>
        <w:jc w:val="both"/>
      </w:pPr>
    </w:p>
    <w:p w14:paraId="4E19EBBD" w14:textId="77777777" w:rsidR="00221D65" w:rsidRDefault="00221D65" w:rsidP="00221D65">
      <w:pPr>
        <w:pBdr>
          <w:bottom w:val="single" w:sz="4" w:space="1" w:color="auto"/>
        </w:pBdr>
        <w:jc w:val="both"/>
      </w:pPr>
    </w:p>
    <w:p w14:paraId="537582A8" w14:textId="77777777" w:rsidR="000D6862" w:rsidRDefault="000D6862" w:rsidP="00B62CA1"/>
    <w:p w14:paraId="41C7FD2D" w14:textId="1742EE9C" w:rsidR="00EF42B9" w:rsidRDefault="00E85AB7" w:rsidP="00B62CA1">
      <w:r>
        <w:t>Abschlussprotokoll, Schlussbericht sowie Schlussrechnung</w:t>
      </w:r>
      <w:r w:rsidR="000D2565">
        <w:t xml:space="preserve"> </w:t>
      </w:r>
      <w:r w:rsidR="00D14104">
        <w:t xml:space="preserve">spätestens einen Monat nach Abschluss des Projekts </w:t>
      </w:r>
      <w:r w:rsidR="00420640">
        <w:t>einsenden an:</w:t>
      </w:r>
      <w:r w:rsidR="00834983">
        <w:t xml:space="preserve"> </w:t>
      </w:r>
    </w:p>
    <w:p w14:paraId="30486CA8" w14:textId="77777777" w:rsidR="00420640" w:rsidRDefault="001B603E" w:rsidP="00EF42B9">
      <w:hyperlink r:id="rId8" w:history="1">
        <w:r w:rsidR="00834983" w:rsidRPr="00E85AB7">
          <w:rPr>
            <w:rStyle w:val="Hyperlink"/>
            <w:b/>
            <w:color w:val="auto"/>
          </w:rPr>
          <w:t>info.anjf@sg.ch</w:t>
        </w:r>
      </w:hyperlink>
      <w:r w:rsidR="00834983">
        <w:t xml:space="preserve"> oder</w:t>
      </w:r>
      <w:r w:rsidR="00EF42B9">
        <w:t xml:space="preserve"> </w:t>
      </w:r>
      <w:r w:rsidR="00420640" w:rsidRPr="008462B8">
        <w:rPr>
          <w:b/>
        </w:rPr>
        <w:t xml:space="preserve">Amt für Natur, Jagd und Fischerei, </w:t>
      </w:r>
      <w:r w:rsidR="00CC3B02">
        <w:rPr>
          <w:b/>
        </w:rPr>
        <w:t xml:space="preserve">Abteilung </w:t>
      </w:r>
      <w:r w:rsidR="000B0847">
        <w:rPr>
          <w:b/>
        </w:rPr>
        <w:t>Natur und Landschaft</w:t>
      </w:r>
      <w:r w:rsidR="00CC3B02">
        <w:rPr>
          <w:b/>
        </w:rPr>
        <w:t xml:space="preserve">, </w:t>
      </w:r>
      <w:r w:rsidR="00420640" w:rsidRPr="008462B8">
        <w:rPr>
          <w:b/>
        </w:rPr>
        <w:t>Davidstrasse 35, 9001 St.Gallen</w:t>
      </w:r>
      <w:r w:rsidR="00420640">
        <w:t>.</w:t>
      </w:r>
    </w:p>
    <w:p w14:paraId="0E0ECE98" w14:textId="77777777" w:rsidR="009469D2" w:rsidRPr="00D04176" w:rsidRDefault="009469D2" w:rsidP="00AC6439"/>
    <w:sectPr w:rsidR="009469D2" w:rsidRPr="00D04176" w:rsidSect="00D0417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60F04" w14:textId="77777777" w:rsidR="009B6342" w:rsidRDefault="009B6342" w:rsidP="00E92F9B">
      <w:pPr>
        <w:spacing w:line="240" w:lineRule="auto"/>
      </w:pPr>
      <w:r>
        <w:separator/>
      </w:r>
    </w:p>
  </w:endnote>
  <w:endnote w:type="continuationSeparator" w:id="0">
    <w:p w14:paraId="64BF8424" w14:textId="77777777" w:rsidR="009B6342" w:rsidRDefault="009B6342" w:rsidP="00E92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8F85E" w14:textId="77777777" w:rsidR="009B6342" w:rsidRPr="00E92F9B" w:rsidRDefault="009B6342" w:rsidP="00E92F9B">
    <w:pPr>
      <w:pStyle w:val="Fuzeile"/>
      <w:tabs>
        <w:tab w:val="right" w:pos="9639"/>
      </w:tabs>
      <w:rPr>
        <w:noProof w:val="0"/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9DEE4" w14:textId="54B6643F" w:rsidR="009B6342" w:rsidRPr="00967CD0" w:rsidRDefault="00783ACE" w:rsidP="00E92F9B">
    <w:pPr>
      <w:pStyle w:val="Fuzeile"/>
      <w:tabs>
        <w:tab w:val="right" w:pos="9639"/>
      </w:tabs>
      <w:rPr>
        <w:sz w:val="10"/>
        <w:szCs w:val="10"/>
      </w:rPr>
    </w:pPr>
    <w:r>
      <w:rPr>
        <w:sz w:val="10"/>
        <w:szCs w:val="10"/>
      </w:rPr>
      <w:t>Abschlussprotokoll</w:t>
    </w:r>
    <w:r w:rsidR="009B6342">
      <w:rPr>
        <w:sz w:val="10"/>
        <w:szCs w:val="10"/>
      </w:rPr>
      <w:t xml:space="preserve"> Projek</w:t>
    </w:r>
    <w:r w:rsidR="00E2373C">
      <w:rPr>
        <w:sz w:val="10"/>
        <w:szCs w:val="10"/>
      </w:rPr>
      <w:t>te</w:t>
    </w:r>
    <w:r w:rsidR="009B6342">
      <w:rPr>
        <w:sz w:val="10"/>
        <w:szCs w:val="10"/>
      </w:rPr>
      <w:t xml:space="preserve"> </w:t>
    </w:r>
    <w:r w:rsidR="006F6AFE">
      <w:rPr>
        <w:sz w:val="10"/>
        <w:szCs w:val="10"/>
      </w:rPr>
      <w:t>Natur und Landschaft</w:t>
    </w:r>
    <w:r w:rsidR="009B6342"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48A85" w14:textId="77777777" w:rsidR="009B6342" w:rsidRDefault="009B6342" w:rsidP="00E92F9B">
      <w:pPr>
        <w:spacing w:line="240" w:lineRule="auto"/>
      </w:pPr>
      <w:r>
        <w:separator/>
      </w:r>
    </w:p>
  </w:footnote>
  <w:footnote w:type="continuationSeparator" w:id="0">
    <w:p w14:paraId="1FF5EF5D" w14:textId="77777777" w:rsidR="009B6342" w:rsidRDefault="009B6342" w:rsidP="00E92F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CDC15" w14:textId="77777777" w:rsidR="009B6342" w:rsidRDefault="009B6342" w:rsidP="00E92F9B">
    <w:pPr>
      <w:pStyle w:val="Kopfzeile"/>
      <w:tabs>
        <w:tab w:val="right" w:pos="9639"/>
      </w:tabs>
    </w:pPr>
    <w:r>
      <w:tab/>
    </w:r>
    <w:r>
      <w:rPr>
        <w:noProof/>
      </w:rPr>
      <w:drawing>
        <wp:inline distT="0" distB="0" distL="0" distR="0" wp14:anchorId="5C7105FF" wp14:editId="76FFE06C">
          <wp:extent cx="467869" cy="589789"/>
          <wp:effectExtent l="19050" t="0" r="8381" b="0"/>
          <wp:docPr id="5" name="Grafik 2" descr="sg_wappen_1c_13mm(600dpi)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1c_13mm(600dpi)_ne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869" cy="58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7BFCC" w14:textId="008FA084" w:rsidR="009B6342" w:rsidRPr="00E92F9B" w:rsidRDefault="009B6342" w:rsidP="00E92F9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25FDD32" wp14:editId="72B59024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AC4C8" w14:textId="77777777" w:rsidR="009B6342" w:rsidRDefault="009B6342" w:rsidP="00E92F9B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2D27C8" wp14:editId="185BDDA7">
                                <wp:extent cx="467869" cy="589789"/>
                                <wp:effectExtent l="19050" t="0" r="8381" b="0"/>
                                <wp:docPr id="6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FDD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8.8pt;margin-top:25.5pt;width:51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" filled="f" stroked="f">
              <o:lock v:ext="edit" aspectratio="t"/>
              <v:textbox inset="1mm,1mm,1mm,1mm">
                <w:txbxContent>
                  <w:p w14:paraId="46CAC4C8" w14:textId="77777777" w:rsidR="009B6342" w:rsidRDefault="009B6342" w:rsidP="00E92F9B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2D27C8" wp14:editId="185BDDA7">
                          <wp:extent cx="467869" cy="589789"/>
                          <wp:effectExtent l="19050" t="0" r="8381" b="0"/>
                          <wp:docPr id="6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E92F9B">
      <w:t>Kanton St.Gallen</w:t>
    </w:r>
  </w:p>
  <w:p w14:paraId="4AB5F2D7" w14:textId="77777777" w:rsidR="009B6342" w:rsidRPr="00E92F9B" w:rsidRDefault="009B6342" w:rsidP="00E92F9B">
    <w:pPr>
      <w:pStyle w:val="Kopfzeile"/>
    </w:pPr>
    <w:r>
      <w:t>Volkswirtschaftsdepartement</w:t>
    </w:r>
  </w:p>
  <w:p w14:paraId="4131F427" w14:textId="77777777" w:rsidR="009B6342" w:rsidRPr="00E92F9B" w:rsidRDefault="009B6342" w:rsidP="00E92F9B">
    <w:pPr>
      <w:pStyle w:val="Kopfzeile"/>
    </w:pPr>
  </w:p>
  <w:p w14:paraId="34705209" w14:textId="77777777" w:rsidR="009B6342" w:rsidRPr="00E92F9B" w:rsidRDefault="009B6342" w:rsidP="00E92F9B">
    <w:pPr>
      <w:pStyle w:val="Kopfzeile"/>
      <w:rPr>
        <w:b/>
      </w:rPr>
    </w:pPr>
    <w:r>
      <w:rPr>
        <w:b/>
      </w:rPr>
      <w:t>Amt für Natur, Jagd und Fischerei</w:t>
    </w:r>
  </w:p>
  <w:p w14:paraId="54080340" w14:textId="77777777" w:rsidR="009B6342" w:rsidRPr="00E92F9B" w:rsidRDefault="009B6342" w:rsidP="00E92F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0725BE5"/>
    <w:multiLevelType w:val="multilevel"/>
    <w:tmpl w:val="F112D83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" w15:restartNumberingAfterBreak="0">
    <w:nsid w:val="36CE2B37"/>
    <w:multiLevelType w:val="hybridMultilevel"/>
    <w:tmpl w:val="7A34C3AE"/>
    <w:lvl w:ilvl="0" w:tplc="45C0693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B1C15"/>
    <w:multiLevelType w:val="hybridMultilevel"/>
    <w:tmpl w:val="2D06B5EA"/>
    <w:lvl w:ilvl="0" w:tplc="1C4CF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5" w15:restartNumberingAfterBreak="0">
    <w:nsid w:val="68A265D9"/>
    <w:multiLevelType w:val="hybridMultilevel"/>
    <w:tmpl w:val="C34CC2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051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1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18"/>
    <w:rsid w:val="000530D0"/>
    <w:rsid w:val="00054E9F"/>
    <w:rsid w:val="00056D63"/>
    <w:rsid w:val="00073F89"/>
    <w:rsid w:val="000B0847"/>
    <w:rsid w:val="000B67F7"/>
    <w:rsid w:val="000B69E9"/>
    <w:rsid w:val="000C490E"/>
    <w:rsid w:val="000D2565"/>
    <w:rsid w:val="000D6862"/>
    <w:rsid w:val="000F7F3C"/>
    <w:rsid w:val="00100C1B"/>
    <w:rsid w:val="0011015D"/>
    <w:rsid w:val="001165A0"/>
    <w:rsid w:val="00132A37"/>
    <w:rsid w:val="001343C6"/>
    <w:rsid w:val="00157A75"/>
    <w:rsid w:val="00175A66"/>
    <w:rsid w:val="001B2F62"/>
    <w:rsid w:val="001B603E"/>
    <w:rsid w:val="001D1DC3"/>
    <w:rsid w:val="001D2D7A"/>
    <w:rsid w:val="001D5D68"/>
    <w:rsid w:val="001D7CBD"/>
    <w:rsid w:val="00214598"/>
    <w:rsid w:val="00221D65"/>
    <w:rsid w:val="0022341A"/>
    <w:rsid w:val="002273DF"/>
    <w:rsid w:val="00240D24"/>
    <w:rsid w:val="00251B1E"/>
    <w:rsid w:val="00255EBF"/>
    <w:rsid w:val="00264B18"/>
    <w:rsid w:val="0027355B"/>
    <w:rsid w:val="00276964"/>
    <w:rsid w:val="002B2B86"/>
    <w:rsid w:val="002B4E65"/>
    <w:rsid w:val="002C0179"/>
    <w:rsid w:val="002C6544"/>
    <w:rsid w:val="002E7878"/>
    <w:rsid w:val="00306E62"/>
    <w:rsid w:val="00332CAA"/>
    <w:rsid w:val="0036141B"/>
    <w:rsid w:val="00362784"/>
    <w:rsid w:val="00364EE2"/>
    <w:rsid w:val="003727E6"/>
    <w:rsid w:val="003A14DD"/>
    <w:rsid w:val="003B535D"/>
    <w:rsid w:val="003E1567"/>
    <w:rsid w:val="00405246"/>
    <w:rsid w:val="00420640"/>
    <w:rsid w:val="0043069F"/>
    <w:rsid w:val="00441134"/>
    <w:rsid w:val="0047029A"/>
    <w:rsid w:val="0047664E"/>
    <w:rsid w:val="0048472F"/>
    <w:rsid w:val="00493140"/>
    <w:rsid w:val="004A591F"/>
    <w:rsid w:val="004A5A31"/>
    <w:rsid w:val="004B3839"/>
    <w:rsid w:val="004C0E73"/>
    <w:rsid w:val="004D124F"/>
    <w:rsid w:val="004E293F"/>
    <w:rsid w:val="004E3616"/>
    <w:rsid w:val="005103B0"/>
    <w:rsid w:val="005126F2"/>
    <w:rsid w:val="005208FE"/>
    <w:rsid w:val="00521F85"/>
    <w:rsid w:val="00523781"/>
    <w:rsid w:val="0054518E"/>
    <w:rsid w:val="0059054A"/>
    <w:rsid w:val="00613710"/>
    <w:rsid w:val="00630BCA"/>
    <w:rsid w:val="006376AE"/>
    <w:rsid w:val="00644981"/>
    <w:rsid w:val="006469AE"/>
    <w:rsid w:val="00651E11"/>
    <w:rsid w:val="00655ACA"/>
    <w:rsid w:val="00671D38"/>
    <w:rsid w:val="00680459"/>
    <w:rsid w:val="006A6C73"/>
    <w:rsid w:val="006B041E"/>
    <w:rsid w:val="006C1F78"/>
    <w:rsid w:val="006C1F86"/>
    <w:rsid w:val="006C4332"/>
    <w:rsid w:val="006E1521"/>
    <w:rsid w:val="006F6018"/>
    <w:rsid w:val="006F6AFE"/>
    <w:rsid w:val="00701CC6"/>
    <w:rsid w:val="00702EAA"/>
    <w:rsid w:val="0071376C"/>
    <w:rsid w:val="007164A2"/>
    <w:rsid w:val="00742DA4"/>
    <w:rsid w:val="007435E0"/>
    <w:rsid w:val="00753FE3"/>
    <w:rsid w:val="007741FE"/>
    <w:rsid w:val="00782EEC"/>
    <w:rsid w:val="00783ACE"/>
    <w:rsid w:val="007A68BC"/>
    <w:rsid w:val="007A6D75"/>
    <w:rsid w:val="007B4AE4"/>
    <w:rsid w:val="007B5639"/>
    <w:rsid w:val="007C0BEE"/>
    <w:rsid w:val="007F238C"/>
    <w:rsid w:val="00810973"/>
    <w:rsid w:val="008154B3"/>
    <w:rsid w:val="00815CD7"/>
    <w:rsid w:val="00834983"/>
    <w:rsid w:val="00836657"/>
    <w:rsid w:val="008462B8"/>
    <w:rsid w:val="0088789F"/>
    <w:rsid w:val="008B544F"/>
    <w:rsid w:val="008F0EB0"/>
    <w:rsid w:val="008F6ACA"/>
    <w:rsid w:val="00906941"/>
    <w:rsid w:val="00910777"/>
    <w:rsid w:val="00923D8B"/>
    <w:rsid w:val="0092682E"/>
    <w:rsid w:val="00931337"/>
    <w:rsid w:val="0093246D"/>
    <w:rsid w:val="0093571D"/>
    <w:rsid w:val="009469D2"/>
    <w:rsid w:val="00967CD0"/>
    <w:rsid w:val="009B6342"/>
    <w:rsid w:val="009D3B58"/>
    <w:rsid w:val="00A02B6A"/>
    <w:rsid w:val="00A11627"/>
    <w:rsid w:val="00A2417B"/>
    <w:rsid w:val="00A34824"/>
    <w:rsid w:val="00A41EFF"/>
    <w:rsid w:val="00A46A78"/>
    <w:rsid w:val="00A72B70"/>
    <w:rsid w:val="00A74F3F"/>
    <w:rsid w:val="00A90CE7"/>
    <w:rsid w:val="00AA17DE"/>
    <w:rsid w:val="00AA7C37"/>
    <w:rsid w:val="00AC6439"/>
    <w:rsid w:val="00AE4473"/>
    <w:rsid w:val="00AE6B60"/>
    <w:rsid w:val="00AF79AD"/>
    <w:rsid w:val="00B215D5"/>
    <w:rsid w:val="00B34A1F"/>
    <w:rsid w:val="00B36D98"/>
    <w:rsid w:val="00B456AD"/>
    <w:rsid w:val="00B62CA1"/>
    <w:rsid w:val="00B65D5F"/>
    <w:rsid w:val="00B661AC"/>
    <w:rsid w:val="00B70263"/>
    <w:rsid w:val="00B94DB7"/>
    <w:rsid w:val="00BF78FC"/>
    <w:rsid w:val="00C06906"/>
    <w:rsid w:val="00C34F6F"/>
    <w:rsid w:val="00C4323C"/>
    <w:rsid w:val="00C739FC"/>
    <w:rsid w:val="00C74B55"/>
    <w:rsid w:val="00C82DF0"/>
    <w:rsid w:val="00C90F60"/>
    <w:rsid w:val="00CC3B02"/>
    <w:rsid w:val="00CC3E14"/>
    <w:rsid w:val="00CC7DDF"/>
    <w:rsid w:val="00CD4DF2"/>
    <w:rsid w:val="00CE01C7"/>
    <w:rsid w:val="00CE1D76"/>
    <w:rsid w:val="00D04176"/>
    <w:rsid w:val="00D063AB"/>
    <w:rsid w:val="00D14104"/>
    <w:rsid w:val="00D24527"/>
    <w:rsid w:val="00D6227E"/>
    <w:rsid w:val="00D6764F"/>
    <w:rsid w:val="00D91C61"/>
    <w:rsid w:val="00D91EB1"/>
    <w:rsid w:val="00DA0B0E"/>
    <w:rsid w:val="00DB1095"/>
    <w:rsid w:val="00DB3EE2"/>
    <w:rsid w:val="00DC021C"/>
    <w:rsid w:val="00DC7070"/>
    <w:rsid w:val="00DD13B7"/>
    <w:rsid w:val="00DF0B3F"/>
    <w:rsid w:val="00DF172A"/>
    <w:rsid w:val="00E2373C"/>
    <w:rsid w:val="00E56830"/>
    <w:rsid w:val="00E6433C"/>
    <w:rsid w:val="00E71BDD"/>
    <w:rsid w:val="00E844E5"/>
    <w:rsid w:val="00E85AB7"/>
    <w:rsid w:val="00E92F9B"/>
    <w:rsid w:val="00EA0B2F"/>
    <w:rsid w:val="00EB4F7E"/>
    <w:rsid w:val="00EC1255"/>
    <w:rsid w:val="00EC28E6"/>
    <w:rsid w:val="00ED482B"/>
    <w:rsid w:val="00ED5D2D"/>
    <w:rsid w:val="00EE3DCF"/>
    <w:rsid w:val="00EF0223"/>
    <w:rsid w:val="00EF42B9"/>
    <w:rsid w:val="00F10B86"/>
    <w:rsid w:val="00F11311"/>
    <w:rsid w:val="00F359B7"/>
    <w:rsid w:val="00F444D9"/>
    <w:rsid w:val="00F46578"/>
    <w:rsid w:val="00F5125E"/>
    <w:rsid w:val="00F56AF1"/>
    <w:rsid w:val="00F628C3"/>
    <w:rsid w:val="00F74E2B"/>
    <w:rsid w:val="00F75B7B"/>
    <w:rsid w:val="00F8104F"/>
    <w:rsid w:val="00F811B0"/>
    <w:rsid w:val="00F87E8B"/>
    <w:rsid w:val="00F9641D"/>
    <w:rsid w:val="00FA1074"/>
    <w:rsid w:val="00FC1517"/>
    <w:rsid w:val="00FC2398"/>
    <w:rsid w:val="00FC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;"/>
  <w14:docId w14:val="3F090752"/>
  <w15:docId w15:val="{95177612-1235-4558-A10B-89F1856F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69D2"/>
  </w:style>
  <w:style w:type="paragraph" w:styleId="berschrift1">
    <w:name w:val="heading 1"/>
    <w:basedOn w:val="Standard"/>
    <w:next w:val="Standard"/>
    <w:link w:val="berschrift1Zchn"/>
    <w:uiPriority w:val="9"/>
    <w:qFormat/>
    <w:rsid w:val="00E92F9B"/>
    <w:pPr>
      <w:keepNext/>
      <w:keepLines/>
      <w:numPr>
        <w:numId w:val="15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F9B"/>
    <w:pPr>
      <w:keepNext/>
      <w:keepLines/>
      <w:numPr>
        <w:ilvl w:val="1"/>
        <w:numId w:val="15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92F9B"/>
    <w:pPr>
      <w:keepNext/>
      <w:keepLines/>
      <w:numPr>
        <w:ilvl w:val="2"/>
        <w:numId w:val="15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92F9B"/>
    <w:pPr>
      <w:keepNext/>
      <w:keepLines/>
      <w:numPr>
        <w:ilvl w:val="3"/>
        <w:numId w:val="15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92F9B"/>
    <w:pPr>
      <w:keepNext/>
      <w:keepLines/>
      <w:numPr>
        <w:ilvl w:val="4"/>
        <w:numId w:val="15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92F9B"/>
    <w:pPr>
      <w:keepNext/>
      <w:keepLines/>
      <w:numPr>
        <w:ilvl w:val="5"/>
        <w:numId w:val="15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92F9B"/>
    <w:pPr>
      <w:keepNext/>
      <w:keepLines/>
      <w:numPr>
        <w:ilvl w:val="6"/>
        <w:numId w:val="15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92F9B"/>
    <w:pPr>
      <w:keepNext/>
      <w:keepLines/>
      <w:numPr>
        <w:ilvl w:val="7"/>
        <w:numId w:val="15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92F9B"/>
    <w:pPr>
      <w:keepNext/>
      <w:keepLines/>
      <w:numPr>
        <w:ilvl w:val="8"/>
        <w:numId w:val="15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2F9B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F9B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2F9B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92F9B"/>
    <w:rPr>
      <w:rFonts w:eastAsiaTheme="majorEastAsia" w:cstheme="majorBidi"/>
      <w:bCs/>
      <w:iCs/>
      <w:sz w:val="24"/>
    </w:rPr>
  </w:style>
  <w:style w:type="paragraph" w:customStyle="1" w:styleId="Adressbereich">
    <w:name w:val="Adressbereich"/>
    <w:basedOn w:val="Standard"/>
    <w:link w:val="AdressbereichZchn"/>
    <w:uiPriority w:val="11"/>
    <w:rsid w:val="00644981"/>
    <w:pPr>
      <w:tabs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rsid w:val="004A5A31"/>
    <w:pPr>
      <w:keepNext/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0"/>
    <w:qFormat/>
    <w:rsid w:val="00E92F9B"/>
    <w:pPr>
      <w:numPr>
        <w:numId w:val="18"/>
      </w:numPr>
    </w:pPr>
  </w:style>
  <w:style w:type="character" w:customStyle="1" w:styleId="Aufzhlung1Zchn">
    <w:name w:val="Aufzählung1 Zchn"/>
    <w:basedOn w:val="Absatz-Standardschriftart"/>
    <w:link w:val="Aufzhlung1"/>
    <w:uiPriority w:val="10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0"/>
    <w:qFormat/>
    <w:rsid w:val="00E92F9B"/>
    <w:pPr>
      <w:numPr>
        <w:ilvl w:val="1"/>
        <w:numId w:val="18"/>
      </w:numPr>
    </w:pPr>
  </w:style>
  <w:style w:type="character" w:customStyle="1" w:styleId="Aufzhlung2Zchn">
    <w:name w:val="Aufzählung2 Zchn"/>
    <w:basedOn w:val="Absatz-Standardschriftart"/>
    <w:link w:val="Aufzhlung2"/>
    <w:uiPriority w:val="10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0"/>
    <w:qFormat/>
    <w:rsid w:val="00E92F9B"/>
    <w:pPr>
      <w:numPr>
        <w:ilvl w:val="2"/>
        <w:numId w:val="18"/>
      </w:numPr>
    </w:pPr>
  </w:style>
  <w:style w:type="character" w:customStyle="1" w:styleId="Aufzhlung3Zchn">
    <w:name w:val="Aufzählung3 Zchn"/>
    <w:basedOn w:val="Absatz-Standardschriftart"/>
    <w:link w:val="Aufzhlung3"/>
    <w:uiPriority w:val="10"/>
    <w:rsid w:val="00073F89"/>
  </w:style>
  <w:style w:type="character" w:customStyle="1" w:styleId="berschrift5Zchn">
    <w:name w:val="Überschrift 5 Zchn"/>
    <w:basedOn w:val="Absatz-Standardschriftart"/>
    <w:link w:val="berschrift5"/>
    <w:uiPriority w:val="9"/>
    <w:rsid w:val="00E92F9B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2F9B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2F9B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2F9B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2F9B"/>
    <w:rPr>
      <w:rFonts w:eastAsiaTheme="majorEastAsia" w:cstheme="majorBidi"/>
      <w:i/>
      <w:iCs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2F9B"/>
    <w:pPr>
      <w:spacing w:before="100" w:after="200" w:line="200" w:lineRule="atLeast"/>
    </w:pPr>
    <w:rPr>
      <w:b/>
      <w:bCs/>
      <w:sz w:val="17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2F9B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92F9B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2F9B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2F9B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2F9B"/>
    <w:pPr>
      <w:numPr>
        <w:numId w:val="0"/>
      </w:numPr>
      <w:outlineLvl w:val="9"/>
    </w:pPr>
  </w:style>
  <w:style w:type="table" w:styleId="FarbigeSchattierung-Akzent1">
    <w:name w:val="Colorful Shading Accent 1"/>
    <w:basedOn w:val="NormaleTabelle"/>
    <w:uiPriority w:val="71"/>
    <w:rsid w:val="00E92F9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F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2341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gitternetz1">
    <w:name w:val="Tabellengitternetz1"/>
    <w:basedOn w:val="NormaleTabelle"/>
    <w:next w:val="Tabellenraster"/>
    <w:uiPriority w:val="59"/>
    <w:rsid w:val="00D04176"/>
    <w:pPr>
      <w:spacing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3482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E1D76"/>
    <w:rPr>
      <w:strike w:val="0"/>
      <w:dstrike w:val="0"/>
      <w:color w:val="363636"/>
      <w:u w:val="none"/>
      <w:effect w:val="non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CE1D76"/>
    <w:pPr>
      <w:pBdr>
        <w:bottom w:val="single" w:sz="6" w:space="1" w:color="auto"/>
      </w:pBdr>
      <w:spacing w:line="240" w:lineRule="auto"/>
      <w:jc w:val="center"/>
    </w:pPr>
    <w:rPr>
      <w:rFonts w:eastAsia="Times New Roman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CE1D76"/>
    <w:rPr>
      <w:rFonts w:eastAsia="Times New Roman" w:cs="Arial"/>
      <w:vanish/>
      <w:sz w:val="16"/>
      <w:szCs w:val="16"/>
    </w:rPr>
  </w:style>
  <w:style w:type="character" w:customStyle="1" w:styleId="ocfbradiobtn2">
    <w:name w:val="ocfbradiobtn2"/>
    <w:basedOn w:val="Absatz-Standardschriftart"/>
    <w:rsid w:val="00CE1D76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CE1D76"/>
    <w:pPr>
      <w:pBdr>
        <w:top w:val="single" w:sz="6" w:space="1" w:color="auto"/>
      </w:pBdr>
      <w:spacing w:line="240" w:lineRule="auto"/>
      <w:jc w:val="center"/>
    </w:pPr>
    <w:rPr>
      <w:rFonts w:eastAsia="Times New Roman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CE1D76"/>
    <w:rPr>
      <w:rFonts w:eastAsia="Times New Roman" w:cs="Arial"/>
      <w:vanish/>
      <w:sz w:val="16"/>
      <w:szCs w:val="16"/>
    </w:rPr>
  </w:style>
  <w:style w:type="paragraph" w:styleId="berarbeitung">
    <w:name w:val="Revision"/>
    <w:hidden/>
    <w:uiPriority w:val="99"/>
    <w:semiHidden/>
    <w:rsid w:val="00A41EFF"/>
    <w:pPr>
      <w:spacing w:line="240" w:lineRule="auto"/>
    </w:pPr>
  </w:style>
  <w:style w:type="paragraph" w:styleId="Listenabsatz">
    <w:name w:val="List Paragraph"/>
    <w:basedOn w:val="Standard"/>
    <w:uiPriority w:val="34"/>
    <w:rsid w:val="0071376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A0B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0B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0B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0B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0B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15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anjf@sg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100464772C4B2DBF45E67BD8ABA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2745E-6A63-4594-89E8-BA92FCA87048}"/>
      </w:docPartPr>
      <w:docPartBody>
        <w:p w:rsidR="001719D6" w:rsidRDefault="00D106BB" w:rsidP="00D106BB">
          <w:pPr>
            <w:pStyle w:val="7B100464772C4B2DBF45E67BD8ABAE5027"/>
          </w:pPr>
          <w:r w:rsidRPr="009B6342">
            <w:rPr>
              <w:rStyle w:val="Platzhaltertext"/>
              <w:color w:val="00B050"/>
              <w:sz w:val="20"/>
              <w:szCs w:val="20"/>
            </w:rPr>
            <w:t>Name der Institution/Organisation</w:t>
          </w:r>
        </w:p>
      </w:docPartBody>
    </w:docPart>
    <w:docPart>
      <w:docPartPr>
        <w:name w:val="99F0EB1E377840B8993E379D90CD9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BFCBB-D9E7-4C07-A7B4-64B085626FB3}"/>
      </w:docPartPr>
      <w:docPartBody>
        <w:p w:rsidR="00DE185B" w:rsidRDefault="00D106BB" w:rsidP="00D106BB">
          <w:pPr>
            <w:pStyle w:val="99F0EB1E377840B8993E379D90CD9F4225"/>
          </w:pPr>
          <w:r w:rsidRPr="009B6342">
            <w:rPr>
              <w:color w:val="00B050"/>
              <w:sz w:val="20"/>
              <w:szCs w:val="20"/>
            </w:rPr>
            <w:t>Adresse</w:t>
          </w:r>
        </w:p>
      </w:docPartBody>
    </w:docPart>
    <w:docPart>
      <w:docPartPr>
        <w:name w:val="753B56C0E72942F4A5C857841315D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C703F-C198-41D3-93F4-327C21FE290F}"/>
      </w:docPartPr>
      <w:docPartBody>
        <w:p w:rsidR="00DE185B" w:rsidRDefault="00D106BB" w:rsidP="00D106BB">
          <w:pPr>
            <w:pStyle w:val="753B56C0E72942F4A5C857841315D41425"/>
          </w:pPr>
          <w:r w:rsidRPr="009B6342">
            <w:rPr>
              <w:color w:val="00B050"/>
              <w:sz w:val="20"/>
              <w:szCs w:val="20"/>
            </w:rPr>
            <w:t>Postleitzahl und Ort</w:t>
          </w:r>
        </w:p>
      </w:docPartBody>
    </w:docPart>
    <w:docPart>
      <w:docPartPr>
        <w:name w:val="7D397A07EB1D4DA09F326ECE3620E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CFBA0-2F49-40ED-A9B3-941CAF9C80AB}"/>
      </w:docPartPr>
      <w:docPartBody>
        <w:p w:rsidR="00DE185B" w:rsidRDefault="00D106BB" w:rsidP="00D106BB">
          <w:pPr>
            <w:pStyle w:val="7D397A07EB1D4DA09F326ECE3620EBED25"/>
          </w:pPr>
          <w:r w:rsidRPr="00CE1D76">
            <w:rPr>
              <w:rStyle w:val="Platzhaltertext"/>
              <w:color w:val="00B050"/>
              <w:sz w:val="20"/>
              <w:szCs w:val="20"/>
            </w:rPr>
            <w:t>Telefon Firma</w:t>
          </w:r>
        </w:p>
      </w:docPartBody>
    </w:docPart>
    <w:docPart>
      <w:docPartPr>
        <w:name w:val="8314168B7B094275BDE5B9A2EABF7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4F862-8E8A-48A3-959F-7D82AFBB3F54}"/>
      </w:docPartPr>
      <w:docPartBody>
        <w:p w:rsidR="00DE185B" w:rsidRDefault="00D106BB" w:rsidP="00D106BB">
          <w:pPr>
            <w:pStyle w:val="8314168B7B094275BDE5B9A2EABF732F25"/>
          </w:pPr>
          <w:r w:rsidRPr="00CE1D76">
            <w:rPr>
              <w:rStyle w:val="Platzhaltertext"/>
              <w:color w:val="00B050"/>
              <w:sz w:val="20"/>
              <w:szCs w:val="20"/>
            </w:rPr>
            <w:t>Telefon privat</w:t>
          </w:r>
        </w:p>
      </w:docPartBody>
    </w:docPart>
    <w:docPart>
      <w:docPartPr>
        <w:name w:val="464502DAA48349A79C2274478DFF2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2824D-E88B-45EB-8A97-DF77B866E95B}"/>
      </w:docPartPr>
      <w:docPartBody>
        <w:p w:rsidR="00DE185B" w:rsidRDefault="00D106BB" w:rsidP="00D106BB">
          <w:pPr>
            <w:pStyle w:val="464502DAA48349A79C2274478DFF2A3023"/>
          </w:pPr>
          <w:r w:rsidRPr="001D2D7A">
            <w:rPr>
              <w:rStyle w:val="Platzhaltertext"/>
              <w:color w:val="00B050"/>
              <w:sz w:val="20"/>
              <w:szCs w:val="20"/>
            </w:rPr>
            <w:t>Mobiltelefon</w:t>
          </w:r>
        </w:p>
      </w:docPartBody>
    </w:docPart>
    <w:docPart>
      <w:docPartPr>
        <w:name w:val="FE4A94B7E4E74855AD0A7659222F0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04053-8B96-44FC-A6BD-54E59CD6F1C8}"/>
      </w:docPartPr>
      <w:docPartBody>
        <w:p w:rsidR="00DE185B" w:rsidRDefault="00D106BB" w:rsidP="00D106BB">
          <w:pPr>
            <w:pStyle w:val="FE4A94B7E4E74855AD0A7659222F0EA825"/>
          </w:pPr>
          <w:r w:rsidRPr="009B6342">
            <w:rPr>
              <w:color w:val="00B050"/>
              <w:sz w:val="20"/>
              <w:szCs w:val="20"/>
            </w:rPr>
            <w:t>E-Mailkonto</w:t>
          </w:r>
        </w:p>
      </w:docPartBody>
    </w:docPart>
    <w:docPart>
      <w:docPartPr>
        <w:name w:val="A4C940103E014A8693CF700D7C597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CC634-DB45-4D2D-A85B-751079126033}"/>
      </w:docPartPr>
      <w:docPartBody>
        <w:p w:rsidR="001F4BBC" w:rsidRDefault="00D106BB" w:rsidP="00D106BB">
          <w:pPr>
            <w:pStyle w:val="A4C940103E014A8693CF700D7C597FAD11"/>
          </w:pPr>
          <w:r w:rsidRPr="00783ACE">
            <w:rPr>
              <w:rStyle w:val="Platzhaltertext"/>
              <w:color w:val="00B050"/>
              <w:sz w:val="20"/>
              <w:szCs w:val="20"/>
            </w:rPr>
            <w:t>Ortsname</w:t>
          </w:r>
        </w:p>
      </w:docPartBody>
    </w:docPart>
    <w:docPart>
      <w:docPartPr>
        <w:name w:val="079415F4E30841BE950B27F0D1042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AC26E-3DB8-41EF-A26D-D761A50D7B96}"/>
      </w:docPartPr>
      <w:docPartBody>
        <w:p w:rsidR="00C414FB" w:rsidRDefault="00D106BB" w:rsidP="00D106BB">
          <w:pPr>
            <w:pStyle w:val="079415F4E30841BE950B27F0D10429992"/>
          </w:pPr>
          <w:r>
            <w:rPr>
              <w:rStyle w:val="Platzhaltertext"/>
              <w:color w:val="00B050"/>
              <w:sz w:val="20"/>
              <w:szCs w:val="20"/>
            </w:rPr>
            <w:t>Projektnummer gemäss ANJF-Zusicherung angeben</w:t>
          </w:r>
        </w:p>
      </w:docPartBody>
    </w:docPart>
    <w:docPart>
      <w:docPartPr>
        <w:name w:val="06721C1A385D440CA252A0CD3D5D3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7758F-4715-4C71-9F7C-30B9DD828D53}"/>
      </w:docPartPr>
      <w:docPartBody>
        <w:p w:rsidR="00C414FB" w:rsidRDefault="00D106BB" w:rsidP="00D106BB">
          <w:pPr>
            <w:pStyle w:val="06721C1A385D440CA252A0CD3D5D358B2"/>
          </w:pPr>
          <w:r>
            <w:rPr>
              <w:rStyle w:val="Platzhaltertext"/>
              <w:color w:val="00B050"/>
            </w:rPr>
            <w:t>Name des Projekts</w:t>
          </w:r>
          <w:r w:rsidRPr="00783ACE">
            <w:rPr>
              <w:rStyle w:val="Platzhaltertext"/>
              <w:color w:val="00B050"/>
            </w:rPr>
            <w:t xml:space="preserve"> </w:t>
          </w:r>
          <w:r>
            <w:rPr>
              <w:rStyle w:val="Platzhaltertext"/>
              <w:color w:val="00B050"/>
            </w:rPr>
            <w:t>an</w:t>
          </w:r>
          <w:r w:rsidRPr="00783ACE">
            <w:rPr>
              <w:rStyle w:val="Platzhaltertext"/>
              <w:color w:val="00B050"/>
            </w:rPr>
            <w:t>geben</w:t>
          </w:r>
        </w:p>
      </w:docPartBody>
    </w:docPart>
    <w:docPart>
      <w:docPartPr>
        <w:name w:val="C972994D17BC4956A1389098301BE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FF311-EE8A-4325-AE9A-6A10D217C34A}"/>
      </w:docPartPr>
      <w:docPartBody>
        <w:p w:rsidR="00C414FB" w:rsidRDefault="00D106BB" w:rsidP="00D106BB">
          <w:pPr>
            <w:pStyle w:val="C972994D17BC4956A1389098301BEA302"/>
          </w:pPr>
          <w:r>
            <w:rPr>
              <w:rStyle w:val="Platzhaltertext"/>
              <w:color w:val="00B050"/>
              <w:sz w:val="20"/>
              <w:szCs w:val="20"/>
            </w:rPr>
            <w:t>In Stichworten</w:t>
          </w:r>
        </w:p>
      </w:docPartBody>
    </w:docPart>
    <w:docPart>
      <w:docPartPr>
        <w:name w:val="3E3384ACC53C4BC8BE770B4E56EC0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9F4E9-4684-492B-9E35-675C548BE1C9}"/>
      </w:docPartPr>
      <w:docPartBody>
        <w:p w:rsidR="00C414FB" w:rsidRDefault="00D106BB" w:rsidP="00D106BB">
          <w:pPr>
            <w:pStyle w:val="3E3384ACC53C4BC8BE770B4E56EC0B6A2"/>
          </w:pPr>
          <w:r>
            <w:rPr>
              <w:rStyle w:val="Platzhaltertext"/>
              <w:color w:val="00B050"/>
              <w:sz w:val="20"/>
              <w:szCs w:val="20"/>
            </w:rPr>
            <w:t>In % des eingereichten Projektantrags abschätzen</w:t>
          </w:r>
        </w:p>
      </w:docPartBody>
    </w:docPart>
    <w:docPart>
      <w:docPartPr>
        <w:name w:val="65B687CF283141A48D57E1CA1FA75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BAD88-54E9-41B9-BA5B-B815EFEB07F4}"/>
      </w:docPartPr>
      <w:docPartBody>
        <w:p w:rsidR="00C414FB" w:rsidRDefault="00D106BB" w:rsidP="00D106BB">
          <w:pPr>
            <w:pStyle w:val="65B687CF283141A48D57E1CA1FA758962"/>
          </w:pPr>
          <w:r>
            <w:rPr>
              <w:rStyle w:val="Platzhaltertext"/>
              <w:color w:val="00B050"/>
              <w:sz w:val="20"/>
              <w:szCs w:val="20"/>
            </w:rPr>
            <w:t>In Stichworten</w:t>
          </w:r>
        </w:p>
      </w:docPartBody>
    </w:docPart>
    <w:docPart>
      <w:docPartPr>
        <w:name w:val="B643149180A540A98BDC01D89D6B4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5A052-2A3E-45EB-A928-9ECE60596D02}"/>
      </w:docPartPr>
      <w:docPartBody>
        <w:p w:rsidR="005D0780" w:rsidRDefault="00D106BB" w:rsidP="00D106BB">
          <w:pPr>
            <w:pStyle w:val="B643149180A540A98BDC01D89D6B4C0D1"/>
          </w:pPr>
          <w:r w:rsidRPr="00783ACE">
            <w:rPr>
              <w:rStyle w:val="Platzhaltertext"/>
              <w:color w:val="00B050"/>
              <w:sz w:val="20"/>
              <w:szCs w:val="20"/>
            </w:rPr>
            <w:t>Name Ansprechpartner</w:t>
          </w:r>
        </w:p>
      </w:docPartBody>
    </w:docPart>
    <w:docPart>
      <w:docPartPr>
        <w:name w:val="69F5310114B24AEBBBD6EAC8A022B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B36A6-668C-4203-9DB6-70F9FF23B3B4}"/>
      </w:docPartPr>
      <w:docPartBody>
        <w:p w:rsidR="005D0780" w:rsidRDefault="00D106BB" w:rsidP="00D106BB">
          <w:pPr>
            <w:pStyle w:val="69F5310114B24AEBBBD6EAC8A022BCDD1"/>
          </w:pPr>
          <w:r w:rsidRPr="00783ACE">
            <w:rPr>
              <w:rStyle w:val="Platzhaltertext"/>
              <w:color w:val="00B050"/>
              <w:sz w:val="20"/>
              <w:szCs w:val="20"/>
            </w:rPr>
            <w:t>Klicken Si</w:t>
          </w:r>
          <w:r>
            <w:rPr>
              <w:rStyle w:val="Platzhaltertext"/>
              <w:color w:val="00B050"/>
              <w:sz w:val="20"/>
              <w:szCs w:val="20"/>
            </w:rPr>
            <w:t>e hier, um ein Datum einzugeben</w:t>
          </w:r>
        </w:p>
      </w:docPartBody>
    </w:docPart>
    <w:docPart>
      <w:docPartPr>
        <w:name w:val="B7AC8DCB3F6747DCBD5FA8932B750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7D4B3-E6BA-40B9-A550-94BC334A9A9D}"/>
      </w:docPartPr>
      <w:docPartBody>
        <w:p w:rsidR="005D0780" w:rsidRDefault="00D106BB" w:rsidP="00D106BB">
          <w:pPr>
            <w:pStyle w:val="B7AC8DCB3F6747DCBD5FA8932B7507201"/>
          </w:pPr>
          <w:r w:rsidRPr="00783ACE">
            <w:rPr>
              <w:rStyle w:val="Platzhaltertext"/>
              <w:color w:val="00B050"/>
              <w:sz w:val="20"/>
              <w:szCs w:val="20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0"/>
    <w:rsid w:val="001719D6"/>
    <w:rsid w:val="001F4BBC"/>
    <w:rsid w:val="005045CB"/>
    <w:rsid w:val="005D0780"/>
    <w:rsid w:val="006175CD"/>
    <w:rsid w:val="006471B7"/>
    <w:rsid w:val="00674E88"/>
    <w:rsid w:val="006B45F3"/>
    <w:rsid w:val="006C0F21"/>
    <w:rsid w:val="006D2A13"/>
    <w:rsid w:val="007B7883"/>
    <w:rsid w:val="00945727"/>
    <w:rsid w:val="0095666D"/>
    <w:rsid w:val="00987E8A"/>
    <w:rsid w:val="009A6233"/>
    <w:rsid w:val="00AD5321"/>
    <w:rsid w:val="00B052B0"/>
    <w:rsid w:val="00B360B4"/>
    <w:rsid w:val="00BF43DC"/>
    <w:rsid w:val="00C414FB"/>
    <w:rsid w:val="00C701B3"/>
    <w:rsid w:val="00D106BB"/>
    <w:rsid w:val="00DE185B"/>
    <w:rsid w:val="00F113DB"/>
    <w:rsid w:val="00F33E6A"/>
    <w:rsid w:val="00F50EA6"/>
    <w:rsid w:val="00F67A14"/>
    <w:rsid w:val="00FC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06BB"/>
    <w:rPr>
      <w:color w:val="808080"/>
    </w:rPr>
  </w:style>
  <w:style w:type="paragraph" w:customStyle="1" w:styleId="7B100464772C4B2DBF45E67BD8ABAE50">
    <w:name w:val="7B100464772C4B2DBF45E67BD8ABAE50"/>
    <w:rsid w:val="00B052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1">
    <w:name w:val="7B100464772C4B2DBF45E67BD8ABAE501"/>
    <w:rsid w:val="00B052B0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2">
    <w:name w:val="7B100464772C4B2DBF45E67BD8ABAE50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">
    <w:name w:val="99F0EB1E377840B8993E379D90CD9F4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">
    <w:name w:val="753B56C0E72942F4A5C857841315D41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">
    <w:name w:val="7D397A07EB1D4DA09F326ECE3620EBED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">
    <w:name w:val="8314168B7B094275BDE5B9A2EABF732F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">
    <w:name w:val="464502DAA48349A79C2274478DFF2A30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">
    <w:name w:val="FE4A94B7E4E74855AD0A7659222F0EA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3">
    <w:name w:val="7B100464772C4B2DBF45E67BD8ABAE50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">
    <w:name w:val="99F0EB1E377840B8993E379D90CD9F42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">
    <w:name w:val="753B56C0E72942F4A5C857841315D414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">
    <w:name w:val="7D397A07EB1D4DA09F326ECE3620EBED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">
    <w:name w:val="8314168B7B094275BDE5B9A2EABF732F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">
    <w:name w:val="464502DAA48349A79C2274478DFF2A30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">
    <w:name w:val="FE4A94B7E4E74855AD0A7659222F0EA8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">
    <w:name w:val="B33F0B073C01407A9E34AF7BE2FCE62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">
    <w:name w:val="3140E6B205D44270BE04C4F756BAAEC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">
    <w:name w:val="34886257E46642A3A583937AE32E2E60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">
    <w:name w:val="CF2066760B524D25A5EEA96BA16EE6AF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">
    <w:name w:val="A445831BA7A14537835FC49A4514C3E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">
    <w:name w:val="ED3D5D3B041B4EB6B2FFDAD4A68306D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">
    <w:name w:val="64ED10A0899444B78CB4CFDC929928BE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">
    <w:name w:val="C48DA2D28A37490081056AECF7FE671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">
    <w:name w:val="60BB2C6FB3874455B319B1FB8F84582B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">
    <w:name w:val="95AEF37C4D8043D49C6EE563991849AF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">
    <w:name w:val="457A083EF2484448A859BDD0A0EA524B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4">
    <w:name w:val="7B100464772C4B2DBF45E67BD8ABAE50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">
    <w:name w:val="99F0EB1E377840B8993E379D90CD9F42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">
    <w:name w:val="753B56C0E72942F4A5C857841315D414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">
    <w:name w:val="7D397A07EB1D4DA09F326ECE3620EBED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">
    <w:name w:val="8314168B7B094275BDE5B9A2EABF732F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">
    <w:name w:val="464502DAA48349A79C2274478DFF2A30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">
    <w:name w:val="FE4A94B7E4E74855AD0A7659222F0EA8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">
    <w:name w:val="B33F0B073C01407A9E34AF7BE2FCE624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">
    <w:name w:val="3140E6B205D44270BE04C4F756BAAEC8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">
    <w:name w:val="34886257E46642A3A583937AE32E2E60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">
    <w:name w:val="CF2066760B524D25A5EEA96BA16EE6AF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1">
    <w:name w:val="A445831BA7A14537835FC49A4514C3E5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1">
    <w:name w:val="ED3D5D3B041B4EB6B2FFDAD4A68306D6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1">
    <w:name w:val="64ED10A0899444B78CB4CFDC929928BE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1">
    <w:name w:val="C48DA2D28A37490081056AECF7FE6712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1">
    <w:name w:val="60BB2C6FB3874455B319B1FB8F84582B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1">
    <w:name w:val="95AEF37C4D8043D49C6EE563991849AF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1">
    <w:name w:val="457A083EF2484448A859BDD0A0EA524B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ED13A90064466BB1FF5E32F6314ACC">
    <w:name w:val="69ED13A90064466BB1FF5E32F6314ACC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">
    <w:name w:val="113D17FF77B74D98A74CAD9BC1BBDF0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">
    <w:name w:val="8BDEA5D61C2F45D994A45F14B0EC731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">
    <w:name w:val="5785DC4E38CC4E08A4B753643FA35A0B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5">
    <w:name w:val="7B100464772C4B2DBF45E67BD8ABAE50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3">
    <w:name w:val="99F0EB1E377840B8993E379D90CD9F42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3">
    <w:name w:val="753B56C0E72942F4A5C857841315D414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3">
    <w:name w:val="7D397A07EB1D4DA09F326ECE3620EBED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3">
    <w:name w:val="8314168B7B094275BDE5B9A2EABF732F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3">
    <w:name w:val="464502DAA48349A79C2274478DFF2A30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3">
    <w:name w:val="FE4A94B7E4E74855AD0A7659222F0EA8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2">
    <w:name w:val="B33F0B073C01407A9E34AF7BE2FCE624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2">
    <w:name w:val="3140E6B205D44270BE04C4F756BAAEC8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2">
    <w:name w:val="34886257E46642A3A583937AE32E2E60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2">
    <w:name w:val="CF2066760B524D25A5EEA96BA16EE6AF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2">
    <w:name w:val="A445831BA7A14537835FC49A4514C3E5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2">
    <w:name w:val="ED3D5D3B041B4EB6B2FFDAD4A68306D6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2">
    <w:name w:val="64ED10A0899444B78CB4CFDC929928BE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2">
    <w:name w:val="C48DA2D28A37490081056AECF7FE6712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2">
    <w:name w:val="60BB2C6FB3874455B319B1FB8F84582B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2">
    <w:name w:val="95AEF37C4D8043D49C6EE563991849AF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2">
    <w:name w:val="457A083EF2484448A859BDD0A0EA524B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ED13A90064466BB1FF5E32F6314ACC1">
    <w:name w:val="69ED13A90064466BB1FF5E32F6314ACC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1">
    <w:name w:val="113D17FF77B74D98A74CAD9BC1BBDF07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1">
    <w:name w:val="8BDEA5D61C2F45D994A45F14B0EC7316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1">
    <w:name w:val="5785DC4E38CC4E08A4B753643FA35A0B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6">
    <w:name w:val="7B100464772C4B2DBF45E67BD8ABAE50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4">
    <w:name w:val="99F0EB1E377840B8993E379D90CD9F42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4">
    <w:name w:val="753B56C0E72942F4A5C857841315D414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4">
    <w:name w:val="7D397A07EB1D4DA09F326ECE3620EBED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4">
    <w:name w:val="8314168B7B094275BDE5B9A2EABF732F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4">
    <w:name w:val="464502DAA48349A79C2274478DFF2A30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4">
    <w:name w:val="FE4A94B7E4E74855AD0A7659222F0EA8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3">
    <w:name w:val="B33F0B073C01407A9E34AF7BE2FCE624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3">
    <w:name w:val="3140E6B205D44270BE04C4F756BAAEC8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3">
    <w:name w:val="34886257E46642A3A583937AE32E2E60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3">
    <w:name w:val="CF2066760B524D25A5EEA96BA16EE6AF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3">
    <w:name w:val="A445831BA7A14537835FC49A4514C3E5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3">
    <w:name w:val="ED3D5D3B041B4EB6B2FFDAD4A68306D6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3">
    <w:name w:val="64ED10A0899444B78CB4CFDC929928BE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3">
    <w:name w:val="C48DA2D28A37490081056AECF7FE6712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3">
    <w:name w:val="60BB2C6FB3874455B319B1FB8F84582B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3">
    <w:name w:val="95AEF37C4D8043D49C6EE563991849AF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3">
    <w:name w:val="457A083EF2484448A859BDD0A0EA524B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ED13A90064466BB1FF5E32F6314ACC2">
    <w:name w:val="69ED13A90064466BB1FF5E32F6314ACC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2">
    <w:name w:val="113D17FF77B74D98A74CAD9BC1BBDF07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2">
    <w:name w:val="8BDEA5D61C2F45D994A45F14B0EC7316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2">
    <w:name w:val="5785DC4E38CC4E08A4B753643FA35A0B2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7">
    <w:name w:val="7B100464772C4B2DBF45E67BD8ABAE50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5">
    <w:name w:val="99F0EB1E377840B8993E379D90CD9F42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5">
    <w:name w:val="753B56C0E72942F4A5C857841315D414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5">
    <w:name w:val="7D397A07EB1D4DA09F326ECE3620EBED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5">
    <w:name w:val="8314168B7B094275BDE5B9A2EABF732F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5">
    <w:name w:val="464502DAA48349A79C2274478DFF2A30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5">
    <w:name w:val="FE4A94B7E4E74855AD0A7659222F0EA8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4">
    <w:name w:val="B33F0B073C01407A9E34AF7BE2FCE624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4">
    <w:name w:val="3140E6B205D44270BE04C4F756BAAEC8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4">
    <w:name w:val="34886257E46642A3A583937AE32E2E60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4">
    <w:name w:val="CF2066760B524D25A5EEA96BA16EE6AF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4">
    <w:name w:val="A445831BA7A14537835FC49A4514C3E5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4">
    <w:name w:val="ED3D5D3B041B4EB6B2FFDAD4A68306D6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4">
    <w:name w:val="64ED10A0899444B78CB4CFDC929928BE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4">
    <w:name w:val="C48DA2D28A37490081056AECF7FE6712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4">
    <w:name w:val="60BB2C6FB3874455B319B1FB8F84582B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4">
    <w:name w:val="95AEF37C4D8043D49C6EE563991849AF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4">
    <w:name w:val="457A083EF2484448A859BDD0A0EA524B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ED13A90064466BB1FF5E32F6314ACC3">
    <w:name w:val="69ED13A90064466BB1FF5E32F6314ACC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3">
    <w:name w:val="113D17FF77B74D98A74CAD9BC1BBDF07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3">
    <w:name w:val="8BDEA5D61C2F45D994A45F14B0EC7316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3">
    <w:name w:val="5785DC4E38CC4E08A4B753643FA35A0B3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8">
    <w:name w:val="7B100464772C4B2DBF45E67BD8ABAE50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6">
    <w:name w:val="99F0EB1E377840B8993E379D90CD9F42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6">
    <w:name w:val="753B56C0E72942F4A5C857841315D414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6">
    <w:name w:val="7D397A07EB1D4DA09F326ECE3620EBED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6">
    <w:name w:val="8314168B7B094275BDE5B9A2EABF732F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6">
    <w:name w:val="464502DAA48349A79C2274478DFF2A30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6">
    <w:name w:val="FE4A94B7E4E74855AD0A7659222F0EA8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5">
    <w:name w:val="B33F0B073C01407A9E34AF7BE2FCE624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5">
    <w:name w:val="3140E6B205D44270BE04C4F756BAAEC8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5">
    <w:name w:val="34886257E46642A3A583937AE32E2E60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5">
    <w:name w:val="CF2066760B524D25A5EEA96BA16EE6AF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5">
    <w:name w:val="A445831BA7A14537835FC49A4514C3E5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5">
    <w:name w:val="ED3D5D3B041B4EB6B2FFDAD4A68306D6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5">
    <w:name w:val="64ED10A0899444B78CB4CFDC929928BE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5">
    <w:name w:val="C48DA2D28A37490081056AECF7FE6712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5">
    <w:name w:val="60BB2C6FB3874455B319B1FB8F84582B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5">
    <w:name w:val="95AEF37C4D8043D49C6EE563991849AF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5">
    <w:name w:val="457A083EF2484448A859BDD0A0EA524B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ED13A90064466BB1FF5E32F6314ACC4">
    <w:name w:val="69ED13A90064466BB1FF5E32F6314ACC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4">
    <w:name w:val="113D17FF77B74D98A74CAD9BC1BBDF07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4">
    <w:name w:val="8BDEA5D61C2F45D994A45F14B0EC7316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4">
    <w:name w:val="5785DC4E38CC4E08A4B753643FA35A0B4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9">
    <w:name w:val="7B100464772C4B2DBF45E67BD8ABAE509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7">
    <w:name w:val="99F0EB1E377840B8993E379D90CD9F42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7">
    <w:name w:val="753B56C0E72942F4A5C857841315D414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7">
    <w:name w:val="7D397A07EB1D4DA09F326ECE3620EBED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7">
    <w:name w:val="8314168B7B094275BDE5B9A2EABF732F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7">
    <w:name w:val="464502DAA48349A79C2274478DFF2A30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7">
    <w:name w:val="FE4A94B7E4E74855AD0A7659222F0EA8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6">
    <w:name w:val="B33F0B073C01407A9E34AF7BE2FCE624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6">
    <w:name w:val="3140E6B205D44270BE04C4F756BAAEC8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6">
    <w:name w:val="34886257E46642A3A583937AE32E2E60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6">
    <w:name w:val="CF2066760B524D25A5EEA96BA16EE6AF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6">
    <w:name w:val="A445831BA7A14537835FC49A4514C3E5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6">
    <w:name w:val="ED3D5D3B041B4EB6B2FFDAD4A68306D6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6">
    <w:name w:val="64ED10A0899444B78CB4CFDC929928BE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6">
    <w:name w:val="C48DA2D28A37490081056AECF7FE6712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6">
    <w:name w:val="60BB2C6FB3874455B319B1FB8F84582B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6">
    <w:name w:val="95AEF37C4D8043D49C6EE563991849AF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6">
    <w:name w:val="457A083EF2484448A859BDD0A0EA524B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ED13A90064466BB1FF5E32F6314ACC5">
    <w:name w:val="69ED13A90064466BB1FF5E32F6314ACC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5">
    <w:name w:val="113D17FF77B74D98A74CAD9BC1BBDF07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5">
    <w:name w:val="8BDEA5D61C2F45D994A45F14B0EC7316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5">
    <w:name w:val="5785DC4E38CC4E08A4B753643FA35A0B5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A796C8C642242778AE738E8F2F5FBC2">
    <w:name w:val="CA796C8C642242778AE738E8F2F5FBC2"/>
    <w:rsid w:val="00FC18C3"/>
  </w:style>
  <w:style w:type="paragraph" w:customStyle="1" w:styleId="7B100464772C4B2DBF45E67BD8ABAE5010">
    <w:name w:val="7B100464772C4B2DBF45E67BD8ABAE5010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8">
    <w:name w:val="99F0EB1E377840B8993E379D90CD9F42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8">
    <w:name w:val="753B56C0E72942F4A5C857841315D414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8">
    <w:name w:val="7D397A07EB1D4DA09F326ECE3620EBED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8">
    <w:name w:val="8314168B7B094275BDE5B9A2EABF732F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8">
    <w:name w:val="464502DAA48349A79C2274478DFF2A30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8">
    <w:name w:val="FE4A94B7E4E74855AD0A7659222F0EA88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7">
    <w:name w:val="B33F0B073C01407A9E34AF7BE2FCE624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7">
    <w:name w:val="3140E6B205D44270BE04C4F756BAAEC8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7">
    <w:name w:val="34886257E46642A3A583937AE32E2E60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7">
    <w:name w:val="CF2066760B524D25A5EEA96BA16EE6AF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7">
    <w:name w:val="A445831BA7A14537835FC49A4514C3E5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7">
    <w:name w:val="ED3D5D3B041B4EB6B2FFDAD4A68306D6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7">
    <w:name w:val="64ED10A0899444B78CB4CFDC929928BE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7">
    <w:name w:val="C48DA2D28A37490081056AECF7FE6712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7">
    <w:name w:val="60BB2C6FB3874455B319B1FB8F84582B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7">
    <w:name w:val="95AEF37C4D8043D49C6EE563991849AF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7">
    <w:name w:val="457A083EF2484448A859BDD0A0EA524B7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A796C8C642242778AE738E8F2F5FBC21">
    <w:name w:val="CA796C8C642242778AE738E8F2F5FBC21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6">
    <w:name w:val="113D17FF77B74D98A74CAD9BC1BBDF07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6">
    <w:name w:val="8BDEA5D61C2F45D994A45F14B0EC7316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6">
    <w:name w:val="5785DC4E38CC4E08A4B753643FA35A0B6"/>
    <w:rsid w:val="00FC18C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10334CF3A54EB5A17061278C850445">
    <w:name w:val="7110334CF3A54EB5A17061278C850445"/>
    <w:rsid w:val="00FC18C3"/>
  </w:style>
  <w:style w:type="paragraph" w:customStyle="1" w:styleId="95793833F2D64644A5093B1B41F55CB3">
    <w:name w:val="95793833F2D64644A5093B1B41F55CB3"/>
    <w:rsid w:val="0095666D"/>
  </w:style>
  <w:style w:type="paragraph" w:customStyle="1" w:styleId="EA76BCC7B62B4BFEAAC298B0CAD173B3">
    <w:name w:val="EA76BCC7B62B4BFEAAC298B0CAD173B3"/>
    <w:rsid w:val="0095666D"/>
  </w:style>
  <w:style w:type="paragraph" w:customStyle="1" w:styleId="CF636A101E594A27801FDE88B90B363D">
    <w:name w:val="CF636A101E594A27801FDE88B90B363D"/>
    <w:rsid w:val="0095666D"/>
  </w:style>
  <w:style w:type="paragraph" w:customStyle="1" w:styleId="7B100464772C4B2DBF45E67BD8ABAE5011">
    <w:name w:val="7B100464772C4B2DBF45E67BD8ABAE5011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9">
    <w:name w:val="99F0EB1E377840B8993E379D90CD9F429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9">
    <w:name w:val="753B56C0E72942F4A5C857841315D4149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9">
    <w:name w:val="7D397A07EB1D4DA09F326ECE3620EBED9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9">
    <w:name w:val="8314168B7B094275BDE5B9A2EABF732F9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9">
    <w:name w:val="464502DAA48349A79C2274478DFF2A309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9">
    <w:name w:val="FE4A94B7E4E74855AD0A7659222F0EA89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8">
    <w:name w:val="B33F0B073C01407A9E34AF7BE2FCE624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8">
    <w:name w:val="3140E6B205D44270BE04C4F756BAAEC8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8">
    <w:name w:val="34886257E46642A3A583937AE32E2E60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8">
    <w:name w:val="CF2066760B524D25A5EEA96BA16EE6AF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8">
    <w:name w:val="A445831BA7A14537835FC49A4514C3E5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8">
    <w:name w:val="ED3D5D3B041B4EB6B2FFDAD4A68306D6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8">
    <w:name w:val="64ED10A0899444B78CB4CFDC929928BE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8">
    <w:name w:val="C48DA2D28A37490081056AECF7FE6712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8">
    <w:name w:val="60BB2C6FB3874455B319B1FB8F84582B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8">
    <w:name w:val="95AEF37C4D8043D49C6EE563991849AF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793833F2D64644A5093B1B41F55CB31">
    <w:name w:val="95793833F2D64644A5093B1B41F55CB31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A76BCC7B62B4BFEAAC298B0CAD173B31">
    <w:name w:val="EA76BCC7B62B4BFEAAC298B0CAD173B31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636A101E594A27801FDE88B90B363D1">
    <w:name w:val="CF636A101E594A27801FDE88B90B363D1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8">
    <w:name w:val="457A083EF2484448A859BDD0A0EA524B8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10334CF3A54EB5A17061278C8504451">
    <w:name w:val="7110334CF3A54EB5A17061278C8504451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7">
    <w:name w:val="113D17FF77B74D98A74CAD9BC1BBDF077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7">
    <w:name w:val="8BDEA5D61C2F45D994A45F14B0EC73167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7">
    <w:name w:val="5785DC4E38CC4E08A4B753643FA35A0B7"/>
    <w:rsid w:val="0095666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ECACD4BAEB41D1B5B8F50F65BC6C5B">
    <w:name w:val="11ECACD4BAEB41D1B5B8F50F65BC6C5B"/>
    <w:rsid w:val="00F113DB"/>
  </w:style>
  <w:style w:type="paragraph" w:customStyle="1" w:styleId="B77116789B1A48B6975D230705D000C2">
    <w:name w:val="B77116789B1A48B6975D230705D000C2"/>
    <w:rsid w:val="00F113DB"/>
  </w:style>
  <w:style w:type="paragraph" w:customStyle="1" w:styleId="AEB4C17F41FE4188851AFF2394E0145A">
    <w:name w:val="AEB4C17F41FE4188851AFF2394E0145A"/>
    <w:rsid w:val="00F113DB"/>
  </w:style>
  <w:style w:type="paragraph" w:customStyle="1" w:styleId="7AF1573C14224C91B6DB24F0D62DE22D">
    <w:name w:val="7AF1573C14224C91B6DB24F0D62DE22D"/>
    <w:rsid w:val="00F113DB"/>
  </w:style>
  <w:style w:type="paragraph" w:customStyle="1" w:styleId="C3F2417CC722427D80D326113609AE12">
    <w:name w:val="C3F2417CC722427D80D326113609AE12"/>
    <w:rsid w:val="00F113DB"/>
  </w:style>
  <w:style w:type="paragraph" w:customStyle="1" w:styleId="63437A5A387D438091FD3AD84EAFD663">
    <w:name w:val="63437A5A387D438091FD3AD84EAFD663"/>
    <w:rsid w:val="00F113DB"/>
  </w:style>
  <w:style w:type="paragraph" w:customStyle="1" w:styleId="8E3D15089A18436E867B393598DA2CA2">
    <w:name w:val="8E3D15089A18436E867B393598DA2CA2"/>
    <w:rsid w:val="00F113DB"/>
  </w:style>
  <w:style w:type="paragraph" w:customStyle="1" w:styleId="DD9667A2A4A24B1EB498214296A3713C">
    <w:name w:val="DD9667A2A4A24B1EB498214296A3713C"/>
    <w:rsid w:val="00F113DB"/>
  </w:style>
  <w:style w:type="paragraph" w:customStyle="1" w:styleId="E99A72BBF9844B269348352AFDD103CE">
    <w:name w:val="E99A72BBF9844B269348352AFDD103CE"/>
    <w:rsid w:val="00F113DB"/>
  </w:style>
  <w:style w:type="paragraph" w:customStyle="1" w:styleId="31DCECA514E0405FAF60F4CEEE98F627">
    <w:name w:val="31DCECA514E0405FAF60F4CEEE98F627"/>
    <w:rsid w:val="00F113DB"/>
  </w:style>
  <w:style w:type="paragraph" w:customStyle="1" w:styleId="4EA40B21EFD8496890A5DACAE6C44DFD">
    <w:name w:val="4EA40B21EFD8496890A5DACAE6C44DFD"/>
    <w:rsid w:val="00F113DB"/>
  </w:style>
  <w:style w:type="paragraph" w:customStyle="1" w:styleId="28213A09361448308FC6E5A33B6D3EB8">
    <w:name w:val="28213A09361448308FC6E5A33B6D3EB8"/>
    <w:rsid w:val="00F113DB"/>
  </w:style>
  <w:style w:type="paragraph" w:customStyle="1" w:styleId="ADE0D41B9B7D4DA3B44E6253B37D06F3">
    <w:name w:val="ADE0D41B9B7D4DA3B44E6253B37D06F3"/>
    <w:rsid w:val="00F113DB"/>
  </w:style>
  <w:style w:type="paragraph" w:customStyle="1" w:styleId="A26F3D827BA14FC29D567D0D01BF58EF">
    <w:name w:val="A26F3D827BA14FC29D567D0D01BF58EF"/>
    <w:rsid w:val="00F113DB"/>
  </w:style>
  <w:style w:type="paragraph" w:customStyle="1" w:styleId="7B100464772C4B2DBF45E67BD8ABAE5012">
    <w:name w:val="7B100464772C4B2DBF45E67BD8ABAE5012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0">
    <w:name w:val="99F0EB1E377840B8993E379D90CD9F42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0">
    <w:name w:val="753B56C0E72942F4A5C857841315D414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0">
    <w:name w:val="7D397A07EB1D4DA09F326ECE3620EBED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0">
    <w:name w:val="8314168B7B094275BDE5B9A2EABF732F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0">
    <w:name w:val="FE4A94B7E4E74855AD0A7659222F0EA8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9">
    <w:name w:val="B33F0B073C01407A9E34AF7BE2FCE624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9">
    <w:name w:val="3140E6B205D44270BE04C4F756BAAEC8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9">
    <w:name w:val="34886257E46642A3A583937AE32E2E60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9">
    <w:name w:val="CF2066760B524D25A5EEA96BA16EE6AF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9">
    <w:name w:val="ED3D5D3B041B4EB6B2FFDAD4A68306D6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9">
    <w:name w:val="64ED10A0899444B78CB4CFDC929928BE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9">
    <w:name w:val="C48DA2D28A37490081056AECF7FE6712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9">
    <w:name w:val="60BB2C6FB3874455B319B1FB8F84582B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9">
    <w:name w:val="95AEF37C4D8043D49C6EE563991849AF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793833F2D64644A5093B1B41F55CB32">
    <w:name w:val="95793833F2D64644A5093B1B41F55CB32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A76BCC7B62B4BFEAAC298B0CAD173B32">
    <w:name w:val="EA76BCC7B62B4BFEAAC298B0CAD173B32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F3D827BA14FC29D567D0D01BF58EF1">
    <w:name w:val="A26F3D827BA14FC29D567D0D01BF58EF1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9">
    <w:name w:val="457A083EF2484448A859BDD0A0EA524B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10334CF3A54EB5A17061278C8504452">
    <w:name w:val="7110334CF3A54EB5A17061278C8504452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8">
    <w:name w:val="113D17FF77B74D98A74CAD9BC1BBDF078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8">
    <w:name w:val="8BDEA5D61C2F45D994A45F14B0EC73168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8">
    <w:name w:val="5785DC4E38CC4E08A4B753643FA35A0B8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D9667A2A4A24B1EB498214296A3713C1">
    <w:name w:val="DD9667A2A4A24B1EB498214296A3713C1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13">
    <w:name w:val="7B100464772C4B2DBF45E67BD8ABAE5013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1">
    <w:name w:val="99F0EB1E377840B8993E379D90CD9F4211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1">
    <w:name w:val="753B56C0E72942F4A5C857841315D41411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1">
    <w:name w:val="7D397A07EB1D4DA09F326ECE3620EBED11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1">
    <w:name w:val="8314168B7B094275BDE5B9A2EABF732F11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1">
    <w:name w:val="FE4A94B7E4E74855AD0A7659222F0EA811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0">
    <w:name w:val="B33F0B073C01407A9E34AF7BE2FCE624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0">
    <w:name w:val="3140E6B205D44270BE04C4F756BAAEC8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0">
    <w:name w:val="34886257E46642A3A583937AE32E2E60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0">
    <w:name w:val="CF2066760B524D25A5EEA96BA16EE6AF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10">
    <w:name w:val="ED3D5D3B041B4EB6B2FFDAD4A68306D6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10">
    <w:name w:val="64ED10A0899444B78CB4CFDC929928BE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10">
    <w:name w:val="C48DA2D28A37490081056AECF7FE6712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10">
    <w:name w:val="60BB2C6FB3874455B319B1FB8F84582B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10">
    <w:name w:val="95AEF37C4D8043D49C6EE563991849AF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793833F2D64644A5093B1B41F55CB33">
    <w:name w:val="95793833F2D64644A5093B1B41F55CB33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A76BCC7B62B4BFEAAC298B0CAD173B33">
    <w:name w:val="EA76BCC7B62B4BFEAAC298B0CAD173B33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F3D827BA14FC29D567D0D01BF58EF2">
    <w:name w:val="A26F3D827BA14FC29D567D0D01BF58EF2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10">
    <w:name w:val="457A083EF2484448A859BDD0A0EA524B10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10334CF3A54EB5A17061278C8504453">
    <w:name w:val="7110334CF3A54EB5A17061278C8504453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9">
    <w:name w:val="113D17FF77B74D98A74CAD9BC1BBDF07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9">
    <w:name w:val="8BDEA5D61C2F45D994A45F14B0EC7316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9">
    <w:name w:val="5785DC4E38CC4E08A4B753643FA35A0B9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D9667A2A4A24B1EB498214296A3713C2">
    <w:name w:val="DD9667A2A4A24B1EB498214296A3713C2"/>
    <w:rsid w:val="00F113D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14">
    <w:name w:val="7B100464772C4B2DBF45E67BD8ABAE5014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2">
    <w:name w:val="99F0EB1E377840B8993E379D90CD9F42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2">
    <w:name w:val="753B56C0E72942F4A5C857841315D414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2">
    <w:name w:val="7D397A07EB1D4DA09F326ECE3620EBED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2">
    <w:name w:val="8314168B7B094275BDE5B9A2EABF732F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0">
    <w:name w:val="464502DAA48349A79C2274478DFF2A3010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2">
    <w:name w:val="FE4A94B7E4E74855AD0A7659222F0EA8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1">
    <w:name w:val="B33F0B073C01407A9E34AF7BE2FCE624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1">
    <w:name w:val="3140E6B205D44270BE04C4F756BAAEC8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1">
    <w:name w:val="34886257E46642A3A583937AE32E2E60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1">
    <w:name w:val="CF2066760B524D25A5EEA96BA16EE6AF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9">
    <w:name w:val="A445831BA7A14537835FC49A4514C3E59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11">
    <w:name w:val="ED3D5D3B041B4EB6B2FFDAD4A68306D6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11">
    <w:name w:val="64ED10A0899444B78CB4CFDC929928BE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11">
    <w:name w:val="C48DA2D28A37490081056AECF7FE6712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11">
    <w:name w:val="60BB2C6FB3874455B319B1FB8F84582B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11">
    <w:name w:val="95AEF37C4D8043D49C6EE563991849AF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793833F2D64644A5093B1B41F55CB34">
    <w:name w:val="95793833F2D64644A5093B1B41F55CB34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A76BCC7B62B4BFEAAC298B0CAD173B34">
    <w:name w:val="EA76BCC7B62B4BFEAAC298B0CAD173B34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F3D827BA14FC29D567D0D01BF58EF3">
    <w:name w:val="A26F3D827BA14FC29D567D0D01BF58EF3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11">
    <w:name w:val="457A083EF2484448A859BDD0A0EA524B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10334CF3A54EB5A17061278C8504454">
    <w:name w:val="7110334CF3A54EB5A17061278C8504454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10">
    <w:name w:val="113D17FF77B74D98A74CAD9BC1BBDF0710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10">
    <w:name w:val="8BDEA5D61C2F45D994A45F14B0EC731610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10">
    <w:name w:val="5785DC4E38CC4E08A4B753643FA35A0B10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D9667A2A4A24B1EB498214296A3713C3">
    <w:name w:val="DD9667A2A4A24B1EB498214296A3713C3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9A72BBF9844B269348352AFDD103CE1">
    <w:name w:val="E99A72BBF9844B269348352AFDD103CE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15">
    <w:name w:val="7B100464772C4B2DBF45E67BD8ABAE5015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3">
    <w:name w:val="99F0EB1E377840B8993E379D90CD9F4213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3">
    <w:name w:val="753B56C0E72942F4A5C857841315D41413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3">
    <w:name w:val="7D397A07EB1D4DA09F326ECE3620EBED13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3">
    <w:name w:val="8314168B7B094275BDE5B9A2EABF732F13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1">
    <w:name w:val="464502DAA48349A79C2274478DFF2A30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3">
    <w:name w:val="FE4A94B7E4E74855AD0A7659222F0EA813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2">
    <w:name w:val="B33F0B073C01407A9E34AF7BE2FCE624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2">
    <w:name w:val="3140E6B205D44270BE04C4F756BAAEC8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2">
    <w:name w:val="34886257E46642A3A583937AE32E2E60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2">
    <w:name w:val="CF2066760B524D25A5EEA96BA16EE6AF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10">
    <w:name w:val="A445831BA7A14537835FC49A4514C3E510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12">
    <w:name w:val="ED3D5D3B041B4EB6B2FFDAD4A68306D6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12">
    <w:name w:val="64ED10A0899444B78CB4CFDC929928BE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12">
    <w:name w:val="C48DA2D28A37490081056AECF7FE6712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12">
    <w:name w:val="60BB2C6FB3874455B319B1FB8F84582B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12">
    <w:name w:val="95AEF37C4D8043D49C6EE563991849AF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793833F2D64644A5093B1B41F55CB35">
    <w:name w:val="95793833F2D64644A5093B1B41F55CB35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A76BCC7B62B4BFEAAC298B0CAD173B35">
    <w:name w:val="EA76BCC7B62B4BFEAAC298B0CAD173B35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6F3D827BA14FC29D567D0D01BF58EF4">
    <w:name w:val="A26F3D827BA14FC29D567D0D01BF58EF4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7A083EF2484448A859BDD0A0EA524B12">
    <w:name w:val="457A083EF2484448A859BDD0A0EA524B1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10334CF3A54EB5A17061278C8504455">
    <w:name w:val="7110334CF3A54EB5A17061278C8504455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3D17FF77B74D98A74CAD9BC1BBDF0711">
    <w:name w:val="113D17FF77B74D98A74CAD9BC1BBDF07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DEA5D61C2F45D994A45F14B0EC731611">
    <w:name w:val="8BDEA5D61C2F45D994A45F14B0EC7316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785DC4E38CC4E08A4B753643FA35A0B11">
    <w:name w:val="5785DC4E38CC4E08A4B753643FA35A0B11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D9667A2A4A24B1EB498214296A3713C4">
    <w:name w:val="DD9667A2A4A24B1EB498214296A3713C4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9A72BBF9844B269348352AFDD103CE2">
    <w:name w:val="E99A72BBF9844B269348352AFDD103CE2"/>
    <w:rsid w:val="006C0F21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3474E3FF702463CADC2DAED4D832938">
    <w:name w:val="03474E3FF702463CADC2DAED4D832938"/>
    <w:rsid w:val="005045CB"/>
  </w:style>
  <w:style w:type="paragraph" w:customStyle="1" w:styleId="01B44CF24ECE4DB0BBB685822FAA6F21">
    <w:name w:val="01B44CF24ECE4DB0BBB685822FAA6F21"/>
    <w:rsid w:val="005045CB"/>
  </w:style>
  <w:style w:type="paragraph" w:customStyle="1" w:styleId="C99957E0C7B84C78804F4A8BB4B23808">
    <w:name w:val="C99957E0C7B84C78804F4A8BB4B23808"/>
    <w:rsid w:val="005045CB"/>
  </w:style>
  <w:style w:type="paragraph" w:customStyle="1" w:styleId="D1AE360668634CF198A098AC4596AB0D">
    <w:name w:val="D1AE360668634CF198A098AC4596AB0D"/>
    <w:rsid w:val="005045CB"/>
  </w:style>
  <w:style w:type="paragraph" w:customStyle="1" w:styleId="535150E86BC14AB089172575DED916AF">
    <w:name w:val="535150E86BC14AB089172575DED916AF"/>
    <w:rsid w:val="005045CB"/>
  </w:style>
  <w:style w:type="paragraph" w:customStyle="1" w:styleId="E1D8AF249ADC49288EAD09568335E1BB">
    <w:name w:val="E1D8AF249ADC49288EAD09568335E1BB"/>
    <w:rsid w:val="006175CD"/>
  </w:style>
  <w:style w:type="paragraph" w:customStyle="1" w:styleId="8D33E30B721145BFBA10254CB5F7251A">
    <w:name w:val="8D33E30B721145BFBA10254CB5F7251A"/>
    <w:rsid w:val="006175CD"/>
  </w:style>
  <w:style w:type="paragraph" w:customStyle="1" w:styleId="57522D35113A4B5E86B5AE000A0B2F9D">
    <w:name w:val="57522D35113A4B5E86B5AE000A0B2F9D"/>
    <w:rsid w:val="006175CD"/>
  </w:style>
  <w:style w:type="paragraph" w:customStyle="1" w:styleId="4AB35B7B126F426B8644B3BC444D4A75">
    <w:name w:val="4AB35B7B126F426B8644B3BC444D4A75"/>
    <w:rsid w:val="006175CD"/>
  </w:style>
  <w:style w:type="paragraph" w:customStyle="1" w:styleId="271B6EE07CC5418AAC714BF8638B82EA">
    <w:name w:val="271B6EE07CC5418AAC714BF8638B82EA"/>
    <w:rsid w:val="006175CD"/>
  </w:style>
  <w:style w:type="paragraph" w:customStyle="1" w:styleId="E3B516CAEBCF41B48EF1299EA45BFE2D">
    <w:name w:val="E3B516CAEBCF41B48EF1299EA45BFE2D"/>
    <w:rsid w:val="006175CD"/>
  </w:style>
  <w:style w:type="paragraph" w:customStyle="1" w:styleId="1C8D33C9F0DE402D9F398FB2F443F5FC">
    <w:name w:val="1C8D33C9F0DE402D9F398FB2F443F5FC"/>
    <w:rsid w:val="006175CD"/>
  </w:style>
  <w:style w:type="paragraph" w:customStyle="1" w:styleId="7B100464772C4B2DBF45E67BD8ABAE5016">
    <w:name w:val="7B100464772C4B2DBF45E67BD8ABAE5016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4">
    <w:name w:val="99F0EB1E377840B8993E379D90CD9F4214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4">
    <w:name w:val="753B56C0E72942F4A5C857841315D41414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4">
    <w:name w:val="7D397A07EB1D4DA09F326ECE3620EBED14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4">
    <w:name w:val="8314168B7B094275BDE5B9A2EABF732F14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2">
    <w:name w:val="464502DAA48349A79C2274478DFF2A3012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4">
    <w:name w:val="FE4A94B7E4E74855AD0A7659222F0EA814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3">
    <w:name w:val="B33F0B073C01407A9E34AF7BE2FCE624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3">
    <w:name w:val="3140E6B205D44270BE04C4F756BAAEC8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3">
    <w:name w:val="34886257E46642A3A583937AE32E2E60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3">
    <w:name w:val="CF2066760B524D25A5EEA96BA16EE6AF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11">
    <w:name w:val="A445831BA7A14537835FC49A4514C3E511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13">
    <w:name w:val="ED3D5D3B041B4EB6B2FFDAD4A68306D6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ED10A0899444B78CB4CFDC929928BE13">
    <w:name w:val="64ED10A0899444B78CB4CFDC929928BE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8DA2D28A37490081056AECF7FE671213">
    <w:name w:val="C48DA2D28A37490081056AECF7FE6712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BB2C6FB3874455B319B1FB8F84582B13">
    <w:name w:val="60BB2C6FB3874455B319B1FB8F84582B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5AEF37C4D8043D49C6EE563991849AF13">
    <w:name w:val="95AEF37C4D8043D49C6EE563991849AF1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71B6EE07CC5418AAC714BF8638B82EA1">
    <w:name w:val="271B6EE07CC5418AAC714BF8638B82EA1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D9667A2A4A24B1EB498214296A3713C5">
    <w:name w:val="DD9667A2A4A24B1EB498214296A3713C5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9A72BBF9844B269348352AFDD103CE3">
    <w:name w:val="E99A72BBF9844B269348352AFDD103CE3"/>
    <w:rsid w:val="006175C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81AAABFB02E4FAFB1DF685CD30A966C">
    <w:name w:val="781AAABFB02E4FAFB1DF685CD30A966C"/>
    <w:rsid w:val="00F50EA6"/>
  </w:style>
  <w:style w:type="paragraph" w:customStyle="1" w:styleId="16ED4645C58A4CC6B6E0959A328AB9E1">
    <w:name w:val="16ED4645C58A4CC6B6E0959A328AB9E1"/>
    <w:rsid w:val="00F50EA6"/>
  </w:style>
  <w:style w:type="paragraph" w:customStyle="1" w:styleId="7F592D59258F457CB8C2816376A8346A">
    <w:name w:val="7F592D59258F457CB8C2816376A8346A"/>
    <w:rsid w:val="00F33E6A"/>
  </w:style>
  <w:style w:type="paragraph" w:customStyle="1" w:styleId="A4C940103E014A8693CF700D7C597FAD">
    <w:name w:val="A4C940103E014A8693CF700D7C597FAD"/>
    <w:rsid w:val="00F33E6A"/>
  </w:style>
  <w:style w:type="paragraph" w:customStyle="1" w:styleId="5ED82006F9184E0CAEC3974E0AEB2333">
    <w:name w:val="5ED82006F9184E0CAEC3974E0AEB2333"/>
    <w:rsid w:val="00F33E6A"/>
  </w:style>
  <w:style w:type="paragraph" w:customStyle="1" w:styleId="44A69C1F491C4AC989406F25DF26F358">
    <w:name w:val="44A69C1F491C4AC989406F25DF26F358"/>
    <w:rsid w:val="00F33E6A"/>
  </w:style>
  <w:style w:type="paragraph" w:customStyle="1" w:styleId="9B462D868E5A4745B403EEB8130CEF19">
    <w:name w:val="9B462D868E5A4745B403EEB8130CEF19"/>
    <w:rsid w:val="00F33E6A"/>
  </w:style>
  <w:style w:type="paragraph" w:customStyle="1" w:styleId="64D0F6B980554ABAB2F8C79242C46EA2">
    <w:name w:val="64D0F6B980554ABAB2F8C79242C46EA2"/>
    <w:rsid w:val="00F33E6A"/>
  </w:style>
  <w:style w:type="paragraph" w:customStyle="1" w:styleId="7B100464772C4B2DBF45E67BD8ABAE5017">
    <w:name w:val="7B100464772C4B2DBF45E67BD8ABAE5017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5">
    <w:name w:val="99F0EB1E377840B8993E379D90CD9F42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5">
    <w:name w:val="753B56C0E72942F4A5C857841315D414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5">
    <w:name w:val="7D397A07EB1D4DA09F326ECE3620EBED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5">
    <w:name w:val="8314168B7B094275BDE5B9A2EABF732F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3">
    <w:name w:val="464502DAA48349A79C2274478DFF2A3013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5">
    <w:name w:val="FE4A94B7E4E74855AD0A7659222F0EA8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4">
    <w:name w:val="B33F0B073C01407A9E34AF7BE2FCE62414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4">
    <w:name w:val="3140E6B205D44270BE04C4F756BAAEC814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4">
    <w:name w:val="34886257E46642A3A583937AE32E2E6014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4">
    <w:name w:val="CF2066760B524D25A5EEA96BA16EE6AF14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45831BA7A14537835FC49A4514C3E512">
    <w:name w:val="A445831BA7A14537835FC49A4514C3E512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14">
    <w:name w:val="ED3D5D3B041B4EB6B2FFDAD4A68306D614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69C1F491C4AC989406F25DF26F3581">
    <w:name w:val="44A69C1F491C4AC989406F25DF26F3581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462D868E5A4745B403EEB8130CEF191">
    <w:name w:val="9B462D868E5A4745B403EEB8130CEF191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1">
    <w:name w:val="A4C940103E014A8693CF700D7C597FAD1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18">
    <w:name w:val="7B100464772C4B2DBF45E67BD8ABAE5018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6">
    <w:name w:val="99F0EB1E377840B8993E379D90CD9F4216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6">
    <w:name w:val="753B56C0E72942F4A5C857841315D41416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6">
    <w:name w:val="7D397A07EB1D4DA09F326ECE3620EBED16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6">
    <w:name w:val="8314168B7B094275BDE5B9A2EABF732F16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4">
    <w:name w:val="464502DAA48349A79C2274478DFF2A3014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6">
    <w:name w:val="FE4A94B7E4E74855AD0A7659222F0EA816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5">
    <w:name w:val="B33F0B073C01407A9E34AF7BE2FCE624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5">
    <w:name w:val="3140E6B205D44270BE04C4F756BAAEC8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5">
    <w:name w:val="34886257E46642A3A583937AE32E2E60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5">
    <w:name w:val="CF2066760B524D25A5EEA96BA16EE6AF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B25EC94A59044BBA17402BCCF018C3C">
    <w:name w:val="4B25EC94A59044BBA17402BCCF018C3C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3D5D3B041B4EB6B2FFDAD4A68306D615">
    <w:name w:val="ED3D5D3B041B4EB6B2FFDAD4A68306D615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A69C1F491C4AC989406F25DF26F3582">
    <w:name w:val="44A69C1F491C4AC989406F25DF26F3582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462D868E5A4745B403EEB8130CEF192">
    <w:name w:val="9B462D868E5A4745B403EEB8130CEF192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2">
    <w:name w:val="A4C940103E014A8693CF700D7C597FAD2"/>
    <w:rsid w:val="00F33E6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ED139370B7B421DBBF9D50374742021">
    <w:name w:val="AED139370B7B421DBBF9D50374742021"/>
    <w:rsid w:val="009A6233"/>
  </w:style>
  <w:style w:type="paragraph" w:customStyle="1" w:styleId="547094D305124BD2AC7146B6B6B39796">
    <w:name w:val="547094D305124BD2AC7146B6B6B39796"/>
    <w:rsid w:val="009A6233"/>
  </w:style>
  <w:style w:type="paragraph" w:customStyle="1" w:styleId="0E0473D5AC2D4C3B8711203113FF9F5D">
    <w:name w:val="0E0473D5AC2D4C3B8711203113FF9F5D"/>
    <w:rsid w:val="009A6233"/>
  </w:style>
  <w:style w:type="paragraph" w:customStyle="1" w:styleId="95857057C71F419882C71F73D071D491">
    <w:name w:val="95857057C71F419882C71F73D071D491"/>
    <w:rsid w:val="00945727"/>
  </w:style>
  <w:style w:type="paragraph" w:customStyle="1" w:styleId="F9C50CCE1A2C4889BCC09F496BA078FC">
    <w:name w:val="F9C50CCE1A2C4889BCC09F496BA078FC"/>
    <w:rsid w:val="00945727"/>
  </w:style>
  <w:style w:type="paragraph" w:customStyle="1" w:styleId="0A0CBCA31DC24F66AC76057C4584579F">
    <w:name w:val="0A0CBCA31DC24F66AC76057C4584579F"/>
    <w:rsid w:val="00945727"/>
  </w:style>
  <w:style w:type="paragraph" w:customStyle="1" w:styleId="47691623C3314C0AB001388BDE88CE12">
    <w:name w:val="47691623C3314C0AB001388BDE88CE12"/>
    <w:rsid w:val="00945727"/>
  </w:style>
  <w:style w:type="paragraph" w:customStyle="1" w:styleId="50DF3DB779FC4B22A78A8834EACBE92F">
    <w:name w:val="50DF3DB779FC4B22A78A8834EACBE92F"/>
    <w:rsid w:val="00945727"/>
  </w:style>
  <w:style w:type="paragraph" w:customStyle="1" w:styleId="138FABD14E47441183742294A6D5A986">
    <w:name w:val="138FABD14E47441183742294A6D5A986"/>
    <w:rsid w:val="00945727"/>
  </w:style>
  <w:style w:type="paragraph" w:customStyle="1" w:styleId="787921D69CC44AA2AD135BCDE8D1F315">
    <w:name w:val="787921D69CC44AA2AD135BCDE8D1F315"/>
    <w:rsid w:val="00945727"/>
  </w:style>
  <w:style w:type="paragraph" w:customStyle="1" w:styleId="417C440DCADA4D5A9C12E91046462E90">
    <w:name w:val="417C440DCADA4D5A9C12E91046462E90"/>
    <w:rsid w:val="00945727"/>
  </w:style>
  <w:style w:type="paragraph" w:customStyle="1" w:styleId="67FBC4A8050D42F59FD103409ABAC443">
    <w:name w:val="67FBC4A8050D42F59FD103409ABAC443"/>
    <w:rsid w:val="00945727"/>
  </w:style>
  <w:style w:type="paragraph" w:customStyle="1" w:styleId="4D9A2D5F283E4BECBE879C3A16D015D2">
    <w:name w:val="4D9A2D5F283E4BECBE879C3A16D015D2"/>
    <w:rsid w:val="00945727"/>
  </w:style>
  <w:style w:type="paragraph" w:customStyle="1" w:styleId="A6B9C4DEDB094696B0083EC361305D3E">
    <w:name w:val="A6B9C4DEDB094696B0083EC361305D3E"/>
    <w:rsid w:val="00945727"/>
  </w:style>
  <w:style w:type="paragraph" w:customStyle="1" w:styleId="B100E64A9F564F60AAA9CE0A8F5B9129">
    <w:name w:val="B100E64A9F564F60AAA9CE0A8F5B9129"/>
    <w:rsid w:val="00945727"/>
  </w:style>
  <w:style w:type="paragraph" w:customStyle="1" w:styleId="AE7A540A457B446BB9585EE3FC1364CE">
    <w:name w:val="AE7A540A457B446BB9585EE3FC1364CE"/>
    <w:rsid w:val="00945727"/>
  </w:style>
  <w:style w:type="paragraph" w:customStyle="1" w:styleId="7B100464772C4B2DBF45E67BD8ABAE5019">
    <w:name w:val="7B100464772C4B2DBF45E67BD8ABAE5019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7">
    <w:name w:val="99F0EB1E377840B8993E379D90CD9F4217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7">
    <w:name w:val="753B56C0E72942F4A5C857841315D41417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7">
    <w:name w:val="7D397A07EB1D4DA09F326ECE3620EBED17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7">
    <w:name w:val="8314168B7B094275BDE5B9A2EABF732F17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5">
    <w:name w:val="464502DAA48349A79C2274478DFF2A3015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7">
    <w:name w:val="FE4A94B7E4E74855AD0A7659222F0EA817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6">
    <w:name w:val="B33F0B073C01407A9E34AF7BE2FCE62416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6">
    <w:name w:val="3140E6B205D44270BE04C4F756BAAEC816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6">
    <w:name w:val="34886257E46642A3A583937AE32E2E6016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6">
    <w:name w:val="CF2066760B524D25A5EEA96BA16EE6AF16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B25EC94A59044BBA17402BCCF018C3C1">
    <w:name w:val="4B25EC94A59044BBA17402BCCF018C3C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38FABD14E47441183742294A6D5A9861">
    <w:name w:val="138FABD14E47441183742294A6D5A986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87921D69CC44AA2AD135BCDE8D1F3151">
    <w:name w:val="787921D69CC44AA2AD135BCDE8D1F315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7C440DCADA4D5A9C12E91046462E901">
    <w:name w:val="417C440DCADA4D5A9C12E91046462E90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7FBC4A8050D42F59FD103409ABAC4431">
    <w:name w:val="67FBC4A8050D42F59FD103409ABAC443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D9A2D5F283E4BECBE879C3A16D015D21">
    <w:name w:val="4D9A2D5F283E4BECBE879C3A16D015D2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100E64A9F564F60AAA9CE0A8F5B91291">
    <w:name w:val="B100E64A9F564F60AAA9CE0A8F5B9129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B9C4DEDB094696B0083EC361305D3E1">
    <w:name w:val="A6B9C4DEDB094696B0083EC361305D3E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E7A540A457B446BB9585EE3FC1364CE1">
    <w:name w:val="AE7A540A457B446BB9585EE3FC1364CE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A0CBCA31DC24F66AC76057C4584579F1">
    <w:name w:val="0A0CBCA31DC24F66AC76057C4584579F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691623C3314C0AB001388BDE88CE121">
    <w:name w:val="47691623C3314C0AB001388BDE88CE121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3">
    <w:name w:val="A4C940103E014A8693CF700D7C597FAD3"/>
    <w:rsid w:val="00674E88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C772920717045EE9FF8B6DCAD200FF9">
    <w:name w:val="8C772920717045EE9FF8B6DCAD200FF9"/>
    <w:rsid w:val="00987E8A"/>
  </w:style>
  <w:style w:type="paragraph" w:customStyle="1" w:styleId="7B100464772C4B2DBF45E67BD8ABAE5020">
    <w:name w:val="7B100464772C4B2DBF45E67BD8ABAE5020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8">
    <w:name w:val="99F0EB1E377840B8993E379D90CD9F4218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8">
    <w:name w:val="753B56C0E72942F4A5C857841315D41418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8">
    <w:name w:val="7D397A07EB1D4DA09F326ECE3620EBED18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8">
    <w:name w:val="8314168B7B094275BDE5B9A2EABF732F18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6">
    <w:name w:val="464502DAA48349A79C2274478DFF2A3016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8">
    <w:name w:val="FE4A94B7E4E74855AD0A7659222F0EA818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3F0B073C01407A9E34AF7BE2FCE62417">
    <w:name w:val="B33F0B073C01407A9E34AF7BE2FCE62417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40E6B205D44270BE04C4F756BAAEC817">
    <w:name w:val="3140E6B205D44270BE04C4F756BAAEC817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886257E46642A3A583937AE32E2E6017">
    <w:name w:val="34886257E46642A3A583937AE32E2E6017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2066760B524D25A5EEA96BA16EE6AF17">
    <w:name w:val="CF2066760B524D25A5EEA96BA16EE6AF17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38FABD14E47441183742294A6D5A9862">
    <w:name w:val="138FABD14E47441183742294A6D5A986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87921D69CC44AA2AD135BCDE8D1F3152">
    <w:name w:val="787921D69CC44AA2AD135BCDE8D1F315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7C440DCADA4D5A9C12E91046462E902">
    <w:name w:val="417C440DCADA4D5A9C12E91046462E90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7FBC4A8050D42F59FD103409ABAC4432">
    <w:name w:val="67FBC4A8050D42F59FD103409ABAC443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D9A2D5F283E4BECBE879C3A16D015D22">
    <w:name w:val="4D9A2D5F283E4BECBE879C3A16D015D2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100E64A9F564F60AAA9CE0A8F5B91292">
    <w:name w:val="B100E64A9F564F60AAA9CE0A8F5B9129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B9C4DEDB094696B0083EC361305D3E2">
    <w:name w:val="A6B9C4DEDB094696B0083EC361305D3E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E7A540A457B446BB9585EE3FC1364CE2">
    <w:name w:val="AE7A540A457B446BB9585EE3FC1364CE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C772920717045EE9FF8B6DCAD200FF91">
    <w:name w:val="8C772920717045EE9FF8B6DCAD200FF91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691623C3314C0AB001388BDE88CE122">
    <w:name w:val="47691623C3314C0AB001388BDE88CE122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4">
    <w:name w:val="A4C940103E014A8693CF700D7C597FAD4"/>
    <w:rsid w:val="00987E8A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02BCA25A2EE41ACB7D9662C7E9D12E0">
    <w:name w:val="702BCA25A2EE41ACB7D9662C7E9D12E0"/>
    <w:rsid w:val="00B360B4"/>
  </w:style>
  <w:style w:type="paragraph" w:customStyle="1" w:styleId="B7ED5B78A26443A9B19355A351AA7AC7">
    <w:name w:val="B7ED5B78A26443A9B19355A351AA7AC7"/>
    <w:rsid w:val="00B360B4"/>
  </w:style>
  <w:style w:type="paragraph" w:customStyle="1" w:styleId="2C543450FB724805BA21FA06FD75C7E4">
    <w:name w:val="2C543450FB724805BA21FA06FD75C7E4"/>
    <w:rsid w:val="00B360B4"/>
  </w:style>
  <w:style w:type="paragraph" w:customStyle="1" w:styleId="153D6953BAA444F3A52F08AAC5A55003">
    <w:name w:val="153D6953BAA444F3A52F08AAC5A55003"/>
    <w:rsid w:val="00B360B4"/>
  </w:style>
  <w:style w:type="paragraph" w:customStyle="1" w:styleId="D78A198F1ADC41C19D27B3B4998C0A9A">
    <w:name w:val="D78A198F1ADC41C19D27B3B4998C0A9A"/>
    <w:rsid w:val="00B360B4"/>
  </w:style>
  <w:style w:type="paragraph" w:customStyle="1" w:styleId="31AB3C7A34384FD896B755F1B2FCA8FB">
    <w:name w:val="31AB3C7A34384FD896B755F1B2FCA8FB"/>
    <w:rsid w:val="00B360B4"/>
  </w:style>
  <w:style w:type="paragraph" w:customStyle="1" w:styleId="5CF5F7CC1CDA489D8C06EDA67DA648A8">
    <w:name w:val="5CF5F7CC1CDA489D8C06EDA67DA648A8"/>
    <w:rsid w:val="00B360B4"/>
  </w:style>
  <w:style w:type="paragraph" w:customStyle="1" w:styleId="EB7585F09B9E46F4B40F199158B9556B">
    <w:name w:val="EB7585F09B9E46F4B40F199158B9556B"/>
    <w:rsid w:val="00B360B4"/>
  </w:style>
  <w:style w:type="paragraph" w:customStyle="1" w:styleId="5FAAB2D1710A4410BDC1B61D3BE14954">
    <w:name w:val="5FAAB2D1710A4410BDC1B61D3BE14954"/>
    <w:rsid w:val="00B360B4"/>
  </w:style>
  <w:style w:type="paragraph" w:customStyle="1" w:styleId="A6C1D288694D4098AABDF3C4DFC3D372">
    <w:name w:val="A6C1D288694D4098AABDF3C4DFC3D372"/>
    <w:rsid w:val="00B360B4"/>
  </w:style>
  <w:style w:type="paragraph" w:customStyle="1" w:styleId="77E93B01EAF84DCAB73F45F3C595B913">
    <w:name w:val="77E93B01EAF84DCAB73F45F3C595B913"/>
    <w:rsid w:val="00B360B4"/>
  </w:style>
  <w:style w:type="paragraph" w:customStyle="1" w:styleId="764DF0B965854FD5AE06438462D9C4FC">
    <w:name w:val="764DF0B965854FD5AE06438462D9C4FC"/>
    <w:rsid w:val="00B360B4"/>
  </w:style>
  <w:style w:type="paragraph" w:customStyle="1" w:styleId="59A5725A4AE542AEAB30EA61283AFA68">
    <w:name w:val="59A5725A4AE542AEAB30EA61283AFA68"/>
    <w:rsid w:val="00B360B4"/>
  </w:style>
  <w:style w:type="paragraph" w:customStyle="1" w:styleId="B28B739397B34B74AD4A4624E059ABDA">
    <w:name w:val="B28B739397B34B74AD4A4624E059ABDA"/>
    <w:rsid w:val="00B360B4"/>
  </w:style>
  <w:style w:type="paragraph" w:customStyle="1" w:styleId="FAE01D46180A453F84030A5F492C14A1">
    <w:name w:val="FAE01D46180A453F84030A5F492C14A1"/>
    <w:rsid w:val="00B360B4"/>
  </w:style>
  <w:style w:type="paragraph" w:customStyle="1" w:styleId="D8082FB57DC24CC88A681781E89644CD">
    <w:name w:val="D8082FB57DC24CC88A681781E89644CD"/>
    <w:rsid w:val="006D2A13"/>
  </w:style>
  <w:style w:type="paragraph" w:customStyle="1" w:styleId="F12961161E2B4D799C79AA9207B27C28">
    <w:name w:val="F12961161E2B4D799C79AA9207B27C28"/>
    <w:rsid w:val="006D2A13"/>
  </w:style>
  <w:style w:type="paragraph" w:customStyle="1" w:styleId="FDE5667E20EF46298286F3695A67F9E3">
    <w:name w:val="FDE5667E20EF46298286F3695A67F9E3"/>
    <w:rsid w:val="006D2A13"/>
  </w:style>
  <w:style w:type="paragraph" w:customStyle="1" w:styleId="9B8606815A294DADA41B965DA9943898">
    <w:name w:val="9B8606815A294DADA41B965DA9943898"/>
    <w:rsid w:val="006D2A13"/>
  </w:style>
  <w:style w:type="paragraph" w:customStyle="1" w:styleId="DF8DE569572C4439A2A58A9F3397EB8C">
    <w:name w:val="DF8DE569572C4439A2A58A9F3397EB8C"/>
    <w:rsid w:val="006D2A13"/>
  </w:style>
  <w:style w:type="paragraph" w:customStyle="1" w:styleId="C220BE68B5324FC88FDE62EBDFBF29D2">
    <w:name w:val="C220BE68B5324FC88FDE62EBDFBF29D2"/>
    <w:rsid w:val="006D2A13"/>
  </w:style>
  <w:style w:type="paragraph" w:customStyle="1" w:styleId="FA8F12DEC8B64849AD3543B2404EA5FE">
    <w:name w:val="FA8F12DEC8B64849AD3543B2404EA5FE"/>
    <w:rsid w:val="006D2A13"/>
  </w:style>
  <w:style w:type="paragraph" w:customStyle="1" w:styleId="A3E0FEFC023148A59613FB55E729FD8E">
    <w:name w:val="A3E0FEFC023148A59613FB55E729FD8E"/>
    <w:rsid w:val="006D2A13"/>
  </w:style>
  <w:style w:type="paragraph" w:customStyle="1" w:styleId="FB05D5AEEE5643C0BDF0692A5E1FF202">
    <w:name w:val="FB05D5AEEE5643C0BDF0692A5E1FF202"/>
    <w:rsid w:val="006D2A13"/>
  </w:style>
  <w:style w:type="paragraph" w:customStyle="1" w:styleId="F51288CF414148CC957B65D36CB2EDA1">
    <w:name w:val="F51288CF414148CC957B65D36CB2EDA1"/>
    <w:rsid w:val="006D2A13"/>
  </w:style>
  <w:style w:type="paragraph" w:customStyle="1" w:styleId="89666468AD9145C6B31A5C22B2475645">
    <w:name w:val="89666468AD9145C6B31A5C22B2475645"/>
    <w:rsid w:val="006D2A13"/>
  </w:style>
  <w:style w:type="paragraph" w:customStyle="1" w:styleId="A7823F0A20F540B1801F51B6014728EC">
    <w:name w:val="A7823F0A20F540B1801F51B6014728EC"/>
    <w:rsid w:val="006D2A13"/>
  </w:style>
  <w:style w:type="paragraph" w:customStyle="1" w:styleId="D9E0DC753EFA41E496F8E40B6524E842">
    <w:name w:val="D9E0DC753EFA41E496F8E40B6524E842"/>
    <w:rsid w:val="006D2A13"/>
  </w:style>
  <w:style w:type="paragraph" w:customStyle="1" w:styleId="12B6FA7EC86B49D29AC83A608945F518">
    <w:name w:val="12B6FA7EC86B49D29AC83A608945F518"/>
    <w:rsid w:val="006D2A13"/>
  </w:style>
  <w:style w:type="paragraph" w:customStyle="1" w:styleId="2C67564E38454E6FAF548FC48C92ADC2">
    <w:name w:val="2C67564E38454E6FAF548FC48C92ADC2"/>
    <w:rsid w:val="006D2A13"/>
  </w:style>
  <w:style w:type="paragraph" w:customStyle="1" w:styleId="E439259850BC45E1938CFA19CBF8F3EF">
    <w:name w:val="E439259850BC45E1938CFA19CBF8F3EF"/>
    <w:rsid w:val="006D2A13"/>
  </w:style>
  <w:style w:type="paragraph" w:customStyle="1" w:styleId="29865BBF38BE4B21875B0ADD094D4EEC">
    <w:name w:val="29865BBF38BE4B21875B0ADD094D4EEC"/>
    <w:rsid w:val="006D2A13"/>
  </w:style>
  <w:style w:type="paragraph" w:customStyle="1" w:styleId="0FA502C015884747B467DA2606A13195">
    <w:name w:val="0FA502C015884747B467DA2606A13195"/>
    <w:rsid w:val="006D2A13"/>
  </w:style>
  <w:style w:type="paragraph" w:customStyle="1" w:styleId="5450B2D61B654CDAA7668BA52F296DE1">
    <w:name w:val="5450B2D61B654CDAA7668BA52F296DE1"/>
    <w:rsid w:val="00BF43DC"/>
  </w:style>
  <w:style w:type="paragraph" w:customStyle="1" w:styleId="8424ED91E63A491FA7F839E02A4920AC">
    <w:name w:val="8424ED91E63A491FA7F839E02A4920AC"/>
    <w:rsid w:val="00BF43DC"/>
  </w:style>
  <w:style w:type="paragraph" w:customStyle="1" w:styleId="079415F4E30841BE950B27F0D1042999">
    <w:name w:val="079415F4E30841BE950B27F0D1042999"/>
    <w:rsid w:val="00BF43DC"/>
  </w:style>
  <w:style w:type="paragraph" w:customStyle="1" w:styleId="06721C1A385D440CA252A0CD3D5D358B">
    <w:name w:val="06721C1A385D440CA252A0CD3D5D358B"/>
    <w:rsid w:val="00BF43DC"/>
  </w:style>
  <w:style w:type="paragraph" w:customStyle="1" w:styleId="7B100464772C4B2DBF45E67BD8ABAE5021">
    <w:name w:val="7B100464772C4B2DBF45E67BD8ABAE5021"/>
    <w:rsid w:val="00BF43D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19">
    <w:name w:val="99F0EB1E377840B8993E379D90CD9F4219"/>
    <w:rsid w:val="00BF43D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19">
    <w:name w:val="753B56C0E72942F4A5C857841315D41419"/>
    <w:rsid w:val="00BF43D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19">
    <w:name w:val="7D397A07EB1D4DA09F326ECE3620EBED19"/>
    <w:rsid w:val="00BF43D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19">
    <w:name w:val="8314168B7B094275BDE5B9A2EABF732F19"/>
    <w:rsid w:val="00BF43D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7">
    <w:name w:val="464502DAA48349A79C2274478DFF2A3017"/>
    <w:rsid w:val="00BF43D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19">
    <w:name w:val="FE4A94B7E4E74855AD0A7659222F0EA819"/>
    <w:rsid w:val="00BF43D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5">
    <w:name w:val="A4C940103E014A8693CF700D7C597FAD5"/>
    <w:rsid w:val="00BF43D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2DBC4AE3E1147EE84D98F9B2458B71A">
    <w:name w:val="52DBC4AE3E1147EE84D98F9B2458B71A"/>
    <w:rsid w:val="00BF43DC"/>
  </w:style>
  <w:style w:type="paragraph" w:customStyle="1" w:styleId="C972994D17BC4956A1389098301BEA30">
    <w:name w:val="C972994D17BC4956A1389098301BEA30"/>
    <w:rsid w:val="00BF43DC"/>
  </w:style>
  <w:style w:type="paragraph" w:customStyle="1" w:styleId="3E3384ACC53C4BC8BE770B4E56EC0B6A">
    <w:name w:val="3E3384ACC53C4BC8BE770B4E56EC0B6A"/>
    <w:rsid w:val="00BF43DC"/>
  </w:style>
  <w:style w:type="paragraph" w:customStyle="1" w:styleId="E69DFFE8D6104548884B1F5B0E2B7EF3">
    <w:name w:val="E69DFFE8D6104548884B1F5B0E2B7EF3"/>
    <w:rsid w:val="00BF43DC"/>
  </w:style>
  <w:style w:type="paragraph" w:customStyle="1" w:styleId="7B100464772C4B2DBF45E67BD8ABAE5022">
    <w:name w:val="7B100464772C4B2DBF45E67BD8ABAE5022"/>
    <w:rsid w:val="00BF43D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0">
    <w:name w:val="99F0EB1E377840B8993E379D90CD9F4220"/>
    <w:rsid w:val="00BF43D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0">
    <w:name w:val="753B56C0E72942F4A5C857841315D41420"/>
    <w:rsid w:val="00BF43D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0">
    <w:name w:val="7D397A07EB1D4DA09F326ECE3620EBED20"/>
    <w:rsid w:val="00BF43D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0">
    <w:name w:val="8314168B7B094275BDE5B9A2EABF732F20"/>
    <w:rsid w:val="00BF43D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8">
    <w:name w:val="464502DAA48349A79C2274478DFF2A3018"/>
    <w:rsid w:val="00BF43D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0">
    <w:name w:val="FE4A94B7E4E74855AD0A7659222F0EA820"/>
    <w:rsid w:val="00BF43D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5E6361101C74545968801E61849BBB8">
    <w:name w:val="05E6361101C74545968801E61849BBB8"/>
    <w:rsid w:val="00BF43D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6">
    <w:name w:val="A4C940103E014A8693CF700D7C597FAD6"/>
    <w:rsid w:val="00BF43D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5B687CF283141A48D57E1CA1FA75896">
    <w:name w:val="65B687CF283141A48D57E1CA1FA75896"/>
    <w:rsid w:val="00BF43DC"/>
  </w:style>
  <w:style w:type="paragraph" w:customStyle="1" w:styleId="7B100464772C4B2DBF45E67BD8ABAE5023">
    <w:name w:val="7B100464772C4B2DBF45E67BD8ABAE5023"/>
    <w:rsid w:val="006B45F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1">
    <w:name w:val="99F0EB1E377840B8993E379D90CD9F4221"/>
    <w:rsid w:val="006B45F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1">
    <w:name w:val="753B56C0E72942F4A5C857841315D41421"/>
    <w:rsid w:val="006B45F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1">
    <w:name w:val="7D397A07EB1D4DA09F326ECE3620EBED21"/>
    <w:rsid w:val="006B45F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1">
    <w:name w:val="8314168B7B094275BDE5B9A2EABF732F21"/>
    <w:rsid w:val="006B45F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19">
    <w:name w:val="464502DAA48349A79C2274478DFF2A3019"/>
    <w:rsid w:val="006B45F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1">
    <w:name w:val="FE4A94B7E4E74855AD0A7659222F0EA821"/>
    <w:rsid w:val="006B45F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5E6361101C74545968801E61849BBB81">
    <w:name w:val="05E6361101C74545968801E61849BBB81"/>
    <w:rsid w:val="006B45F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7">
    <w:name w:val="A4C940103E014A8693CF700D7C597FAD7"/>
    <w:rsid w:val="006B45F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24">
    <w:name w:val="7B100464772C4B2DBF45E67BD8ABAE5024"/>
    <w:rsid w:val="006B45F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2">
    <w:name w:val="99F0EB1E377840B8993E379D90CD9F4222"/>
    <w:rsid w:val="006B45F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2">
    <w:name w:val="753B56C0E72942F4A5C857841315D41422"/>
    <w:rsid w:val="006B45F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2">
    <w:name w:val="7D397A07EB1D4DA09F326ECE3620EBED22"/>
    <w:rsid w:val="006B45F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2">
    <w:name w:val="8314168B7B094275BDE5B9A2EABF732F22"/>
    <w:rsid w:val="006B45F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0">
    <w:name w:val="464502DAA48349A79C2274478DFF2A3020"/>
    <w:rsid w:val="006B45F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2">
    <w:name w:val="FE4A94B7E4E74855AD0A7659222F0EA822"/>
    <w:rsid w:val="006B45F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5E6361101C74545968801E61849BBB82">
    <w:name w:val="05E6361101C74545968801E61849BBB82"/>
    <w:rsid w:val="006B45F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8">
    <w:name w:val="A4C940103E014A8693CF700D7C597FAD8"/>
    <w:rsid w:val="006B45F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25">
    <w:name w:val="7B100464772C4B2DBF45E67BD8ABAE5025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3">
    <w:name w:val="99F0EB1E377840B8993E379D90CD9F4223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3">
    <w:name w:val="753B56C0E72942F4A5C857841315D41423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3">
    <w:name w:val="7D397A07EB1D4DA09F326ECE3620EBED23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3">
    <w:name w:val="8314168B7B094275BDE5B9A2EABF732F23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1">
    <w:name w:val="464502DAA48349A79C2274478DFF2A3021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3">
    <w:name w:val="FE4A94B7E4E74855AD0A7659222F0EA823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5E6361101C74545968801E61849BBB83">
    <w:name w:val="05E6361101C74545968801E61849BBB83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9">
    <w:name w:val="A4C940103E014A8693CF700D7C597FAD9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721C1A385D440CA252A0CD3D5D358B1">
    <w:name w:val="06721C1A385D440CA252A0CD3D5D358B1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79415F4E30841BE950B27F0D10429991">
    <w:name w:val="079415F4E30841BE950B27F0D10429991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643149180A540A98BDC01D89D6B4C0D">
    <w:name w:val="B643149180A540A98BDC01D89D6B4C0D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26">
    <w:name w:val="7B100464772C4B2DBF45E67BD8ABAE5026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4">
    <w:name w:val="99F0EB1E377840B8993E379D90CD9F4224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4">
    <w:name w:val="753B56C0E72942F4A5C857841315D41424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4">
    <w:name w:val="7D397A07EB1D4DA09F326ECE3620EBED24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4">
    <w:name w:val="8314168B7B094275BDE5B9A2EABF732F24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2">
    <w:name w:val="464502DAA48349A79C2274478DFF2A3022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4">
    <w:name w:val="FE4A94B7E4E74855AD0A7659222F0EA824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972994D17BC4956A1389098301BEA301">
    <w:name w:val="C972994D17BC4956A1389098301BEA301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E3384ACC53C4BC8BE770B4E56EC0B6A1">
    <w:name w:val="3E3384ACC53C4BC8BE770B4E56EC0B6A1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5310114B24AEBBBD6EAC8A022BCDD">
    <w:name w:val="69F5310114B24AEBBBD6EAC8A022BCDD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5B687CF283141A48D57E1CA1FA758961">
    <w:name w:val="65B687CF283141A48D57E1CA1FA758961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10">
    <w:name w:val="A4C940103E014A8693CF700D7C597FAD10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7AC8DCB3F6747DCBD5FA8932B750720">
    <w:name w:val="B7AC8DCB3F6747DCBD5FA8932B750720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721C1A385D440CA252A0CD3D5D358B2">
    <w:name w:val="06721C1A385D440CA252A0CD3D5D358B2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79415F4E30841BE950B27F0D10429992">
    <w:name w:val="079415F4E30841BE950B27F0D10429992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643149180A540A98BDC01D89D6B4C0D1">
    <w:name w:val="B643149180A540A98BDC01D89D6B4C0D1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B100464772C4B2DBF45E67BD8ABAE5027">
    <w:name w:val="7B100464772C4B2DBF45E67BD8ABAE5027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F0EB1E377840B8993E379D90CD9F4225">
    <w:name w:val="99F0EB1E377840B8993E379D90CD9F4225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3B56C0E72942F4A5C857841315D41425">
    <w:name w:val="753B56C0E72942F4A5C857841315D41425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97A07EB1D4DA09F326ECE3620EBED25">
    <w:name w:val="7D397A07EB1D4DA09F326ECE3620EBED25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14168B7B094275BDE5B9A2EABF732F25">
    <w:name w:val="8314168B7B094275BDE5B9A2EABF732F25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4502DAA48349A79C2274478DFF2A3023">
    <w:name w:val="464502DAA48349A79C2274478DFF2A3023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4A94B7E4E74855AD0A7659222F0EA825">
    <w:name w:val="FE4A94B7E4E74855AD0A7659222F0EA825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972994D17BC4956A1389098301BEA302">
    <w:name w:val="C972994D17BC4956A1389098301BEA302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E3384ACC53C4BC8BE770B4E56EC0B6A2">
    <w:name w:val="3E3384ACC53C4BC8BE770B4E56EC0B6A2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F5310114B24AEBBBD6EAC8A022BCDD1">
    <w:name w:val="69F5310114B24AEBBBD6EAC8A022BCDD1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5B687CF283141A48D57E1CA1FA758962">
    <w:name w:val="65B687CF283141A48D57E1CA1FA758962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C940103E014A8693CF700D7C597FAD11">
    <w:name w:val="A4C940103E014A8693CF700D7C597FAD11"/>
    <w:rsid w:val="00D106BB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7AC8DCB3F6747DCBD5FA8932B7507201">
    <w:name w:val="B7AC8DCB3F6747DCBD5FA8932B7507201"/>
    <w:rsid w:val="00D106BB"/>
    <w:pPr>
      <w:spacing w:after="0" w:line="260" w:lineRule="atLeast"/>
    </w:pPr>
    <w:rPr>
      <w:rFonts w:ascii="Arial" w:hAnsi="Arial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3E47-C221-4767-B7EB-EC5CCF09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1</Pages>
  <Words>180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clemens.nef</dc:creator>
  <cp:lastModifiedBy>Ulli-Scheiwiller Karin VD-ANJF-ZD</cp:lastModifiedBy>
  <cp:revision>2</cp:revision>
  <cp:lastPrinted>2015-12-07T12:15:00Z</cp:lastPrinted>
  <dcterms:created xsi:type="dcterms:W3CDTF">2019-04-04T15:28:00Z</dcterms:created>
  <dcterms:modified xsi:type="dcterms:W3CDTF">2019-04-04T15:28:00Z</dcterms:modified>
</cp:coreProperties>
</file>