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D0" w:rsidRDefault="00967CD0" w:rsidP="00967CD0">
      <w:pPr>
        <w:tabs>
          <w:tab w:val="left" w:pos="2438"/>
          <w:tab w:val="left" w:pos="3680"/>
          <w:tab w:val="left" w:pos="4905"/>
          <w:tab w:val="left" w:pos="6124"/>
          <w:tab w:val="right" w:pos="9299"/>
        </w:tabs>
        <w:spacing w:line="300" w:lineRule="exact"/>
        <w:rPr>
          <w:rFonts w:eastAsiaTheme="minorHAnsi"/>
          <w:b/>
          <w:sz w:val="28"/>
          <w:szCs w:val="28"/>
          <w:lang w:eastAsia="en-US"/>
        </w:rPr>
      </w:pPr>
    </w:p>
    <w:p w:rsidR="00906941" w:rsidRPr="00906941" w:rsidRDefault="00906941" w:rsidP="00906941">
      <w:pPr>
        <w:tabs>
          <w:tab w:val="left" w:pos="2438"/>
          <w:tab w:val="left" w:pos="3680"/>
          <w:tab w:val="left" w:pos="4905"/>
          <w:tab w:val="left" w:pos="6124"/>
          <w:tab w:val="right" w:pos="9299"/>
        </w:tabs>
        <w:spacing w:after="120" w:line="260" w:lineRule="exact"/>
        <w:rPr>
          <w:rFonts w:eastAsiaTheme="minorHAnsi"/>
          <w:b/>
          <w:sz w:val="24"/>
          <w:szCs w:val="24"/>
          <w:lang w:eastAsia="en-US"/>
        </w:rPr>
      </w:pPr>
      <w:r w:rsidRPr="00906941">
        <w:rPr>
          <w:rFonts w:eastAsiaTheme="minorHAnsi"/>
          <w:b/>
          <w:sz w:val="24"/>
          <w:szCs w:val="24"/>
          <w:lang w:eastAsia="en-US"/>
        </w:rPr>
        <w:t>Lebensraumaufwertung</w:t>
      </w:r>
      <w:r>
        <w:rPr>
          <w:rFonts w:eastAsiaTheme="minorHAnsi"/>
          <w:b/>
          <w:sz w:val="24"/>
          <w:szCs w:val="24"/>
          <w:lang w:eastAsia="en-US"/>
        </w:rPr>
        <w:t>s-</w:t>
      </w:r>
      <w:r w:rsidRPr="00906941">
        <w:rPr>
          <w:rFonts w:eastAsiaTheme="minorHAnsi"/>
          <w:b/>
          <w:sz w:val="24"/>
          <w:szCs w:val="24"/>
          <w:lang w:eastAsia="en-US"/>
        </w:rPr>
        <w:t xml:space="preserve"> und Artenschutzmassnahmen für Wildtiere</w:t>
      </w:r>
    </w:p>
    <w:p w:rsidR="00D04176" w:rsidRDefault="00E71BDD" w:rsidP="00D04176">
      <w:pPr>
        <w:tabs>
          <w:tab w:val="left" w:pos="2438"/>
          <w:tab w:val="left" w:pos="3680"/>
          <w:tab w:val="left" w:pos="4905"/>
          <w:tab w:val="left" w:pos="6124"/>
          <w:tab w:val="right" w:pos="9299"/>
        </w:tabs>
        <w:spacing w:line="260" w:lineRule="exact"/>
        <w:rPr>
          <w:rFonts w:eastAsiaTheme="minorHAnsi"/>
          <w:b/>
          <w:sz w:val="28"/>
          <w:szCs w:val="28"/>
          <w:lang w:eastAsia="en-US"/>
        </w:rPr>
      </w:pPr>
      <w:r>
        <w:rPr>
          <w:rFonts w:eastAsiaTheme="minorHAnsi"/>
          <w:b/>
          <w:sz w:val="28"/>
          <w:szCs w:val="28"/>
          <w:lang w:eastAsia="en-US"/>
        </w:rPr>
        <w:t>Projekt</w:t>
      </w:r>
      <w:r w:rsidR="00362784">
        <w:rPr>
          <w:rFonts w:eastAsiaTheme="minorHAnsi"/>
          <w:b/>
          <w:sz w:val="28"/>
          <w:szCs w:val="28"/>
          <w:lang w:eastAsia="en-US"/>
        </w:rPr>
        <w:t xml:space="preserve"> </w:t>
      </w:r>
      <w:sdt>
        <w:sdtPr>
          <w:rPr>
            <w:rFonts w:eastAsiaTheme="minorHAnsi"/>
            <w:b/>
            <w:color w:val="000000" w:themeColor="text1"/>
            <w:sz w:val="28"/>
            <w:szCs w:val="28"/>
            <w:lang w:eastAsia="en-US"/>
          </w:rPr>
          <w:alias w:val="Projektname"/>
          <w:tag w:val="Projektname"/>
          <w:id w:val="-1339227947"/>
          <w:lock w:val="sdtLocked"/>
          <w:placeholder>
            <w:docPart w:val="F21409C8B91442A3A25F5A00293E7BE6"/>
          </w:placeholder>
          <w:showingPlcHdr/>
          <w:text w:multiLine="1"/>
        </w:sdtPr>
        <w:sdtEndPr/>
        <w:sdtContent>
          <w:r w:rsidR="000F6EE3" w:rsidRPr="00783BDF">
            <w:rPr>
              <w:rStyle w:val="Platzhaltertext"/>
              <w:b/>
              <w:color w:val="00B050"/>
              <w:sz w:val="24"/>
              <w:szCs w:val="24"/>
            </w:rPr>
            <w:t>Name des Projekts angeben</w:t>
          </w:r>
        </w:sdtContent>
      </w:sdt>
    </w:p>
    <w:p w:rsidR="00D04176" w:rsidRPr="00D04176" w:rsidRDefault="00D04176" w:rsidP="00D04176">
      <w:pPr>
        <w:tabs>
          <w:tab w:val="left" w:pos="2438"/>
          <w:tab w:val="left" w:pos="3680"/>
          <w:tab w:val="left" w:pos="4905"/>
          <w:tab w:val="left" w:pos="6124"/>
          <w:tab w:val="right" w:pos="9299"/>
        </w:tabs>
        <w:spacing w:line="260" w:lineRule="exact"/>
        <w:rPr>
          <w:rFonts w:eastAsiaTheme="minorHAnsi"/>
          <w:lang w:eastAsia="en-US"/>
        </w:rPr>
      </w:pPr>
    </w:p>
    <w:p w:rsidR="00523781" w:rsidRDefault="00523781" w:rsidP="00D04176">
      <w:pPr>
        <w:tabs>
          <w:tab w:val="left" w:pos="2438"/>
          <w:tab w:val="left" w:pos="3680"/>
          <w:tab w:val="left" w:pos="4905"/>
          <w:tab w:val="left" w:pos="6124"/>
          <w:tab w:val="right" w:pos="9299"/>
        </w:tabs>
        <w:spacing w:line="260" w:lineRule="exact"/>
        <w:rPr>
          <w:rFonts w:eastAsiaTheme="minorHAnsi"/>
          <w:lang w:eastAsia="en-US"/>
        </w:rPr>
      </w:pPr>
    </w:p>
    <w:p w:rsidR="00523781" w:rsidRDefault="00523781" w:rsidP="00D04176">
      <w:pPr>
        <w:tabs>
          <w:tab w:val="left" w:pos="2438"/>
          <w:tab w:val="left" w:pos="3680"/>
          <w:tab w:val="left" w:pos="4905"/>
          <w:tab w:val="left" w:pos="6124"/>
          <w:tab w:val="right" w:pos="9299"/>
        </w:tabs>
        <w:spacing w:line="260" w:lineRule="exact"/>
        <w:rPr>
          <w:rFonts w:eastAsiaTheme="minorHAnsi"/>
          <w:lang w:eastAsia="en-US"/>
        </w:rPr>
      </w:pPr>
    </w:p>
    <w:p w:rsidR="00523781" w:rsidRDefault="00523781" w:rsidP="00D04176">
      <w:pPr>
        <w:tabs>
          <w:tab w:val="left" w:pos="2438"/>
          <w:tab w:val="left" w:pos="3680"/>
          <w:tab w:val="left" w:pos="4905"/>
          <w:tab w:val="left" w:pos="6124"/>
          <w:tab w:val="right" w:pos="9299"/>
        </w:tabs>
        <w:spacing w:line="260" w:lineRule="exact"/>
        <w:rPr>
          <w:rFonts w:eastAsiaTheme="minorHAnsi"/>
          <w:lang w:eastAsia="en-US"/>
        </w:rPr>
      </w:pPr>
    </w:p>
    <w:p w:rsidR="00523781" w:rsidRDefault="00523781" w:rsidP="00D04176">
      <w:pPr>
        <w:tabs>
          <w:tab w:val="left" w:pos="2438"/>
          <w:tab w:val="left" w:pos="3680"/>
          <w:tab w:val="left" w:pos="4905"/>
          <w:tab w:val="left" w:pos="6124"/>
          <w:tab w:val="right" w:pos="9299"/>
        </w:tabs>
        <w:spacing w:line="260" w:lineRule="exact"/>
        <w:rPr>
          <w:rFonts w:eastAsiaTheme="minorHAnsi"/>
          <w:lang w:eastAsia="en-US"/>
        </w:rPr>
      </w:pPr>
    </w:p>
    <w:p w:rsidR="00523781" w:rsidRDefault="00523781" w:rsidP="00D04176">
      <w:pPr>
        <w:tabs>
          <w:tab w:val="left" w:pos="2438"/>
          <w:tab w:val="left" w:pos="3680"/>
          <w:tab w:val="left" w:pos="4905"/>
          <w:tab w:val="left" w:pos="6124"/>
          <w:tab w:val="right" w:pos="9299"/>
        </w:tabs>
        <w:spacing w:line="260" w:lineRule="exact"/>
        <w:rPr>
          <w:rFonts w:eastAsiaTheme="minorHAnsi"/>
          <w:lang w:eastAsia="en-US"/>
        </w:rPr>
      </w:pPr>
    </w:p>
    <w:p w:rsidR="00CC7DDF" w:rsidRDefault="00CC7DDF" w:rsidP="00A72B70">
      <w:pPr>
        <w:tabs>
          <w:tab w:val="left" w:pos="2438"/>
          <w:tab w:val="left" w:pos="3680"/>
          <w:tab w:val="left" w:pos="4905"/>
          <w:tab w:val="left" w:pos="6124"/>
          <w:tab w:val="right" w:pos="9299"/>
        </w:tabs>
        <w:spacing w:line="260" w:lineRule="exact"/>
        <w:rPr>
          <w:rFonts w:eastAsiaTheme="minorHAnsi"/>
          <w:lang w:eastAsia="en-US"/>
        </w:rPr>
      </w:pPr>
      <w:bookmarkStart w:id="0" w:name="_GoBack"/>
      <w:bookmarkEnd w:id="0"/>
    </w:p>
    <w:p w:rsidR="00D04176" w:rsidRDefault="00E71BDD" w:rsidP="00A72B70">
      <w:pPr>
        <w:tabs>
          <w:tab w:val="left" w:pos="2438"/>
          <w:tab w:val="left" w:pos="3680"/>
          <w:tab w:val="left" w:pos="4905"/>
          <w:tab w:val="left" w:pos="6124"/>
          <w:tab w:val="right" w:pos="9299"/>
        </w:tabs>
        <w:spacing w:line="260" w:lineRule="exact"/>
        <w:rPr>
          <w:rFonts w:eastAsiaTheme="minorHAnsi"/>
          <w:lang w:eastAsia="en-US"/>
        </w:rPr>
      </w:pPr>
      <w:r>
        <w:rPr>
          <w:rFonts w:eastAsiaTheme="minorHAnsi"/>
          <w:noProof/>
        </w:rPr>
        <mc:AlternateContent>
          <mc:Choice Requires="wps">
            <w:drawing>
              <wp:anchor distT="0" distB="0" distL="114300" distR="114300" simplePos="0" relativeHeight="251661312" behindDoc="0" locked="0" layoutInCell="1" allowOverlap="1" wp14:anchorId="00B698FC" wp14:editId="7817B936">
                <wp:simplePos x="0" y="0"/>
                <wp:positionH relativeFrom="column">
                  <wp:posOffset>3886003</wp:posOffset>
                </wp:positionH>
                <wp:positionV relativeFrom="page">
                  <wp:posOffset>2175641</wp:posOffset>
                </wp:positionV>
                <wp:extent cx="2167759" cy="889000"/>
                <wp:effectExtent l="0" t="0" r="444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759"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42" w:rsidRPr="00F929D8" w:rsidRDefault="009B6342" w:rsidP="00D04176">
                            <w:pPr>
                              <w:spacing w:line="200" w:lineRule="exact"/>
                              <w:rPr>
                                <w:sz w:val="17"/>
                                <w:szCs w:val="17"/>
                              </w:rPr>
                            </w:pPr>
                            <w:r w:rsidRPr="00F929D8">
                              <w:rPr>
                                <w:sz w:val="17"/>
                                <w:szCs w:val="17"/>
                              </w:rPr>
                              <w:t xml:space="preserve">Amt für </w:t>
                            </w:r>
                            <w:r>
                              <w:rPr>
                                <w:sz w:val="17"/>
                                <w:szCs w:val="17"/>
                              </w:rPr>
                              <w:t>Natur, Jagd und Fischerei</w:t>
                            </w:r>
                          </w:p>
                          <w:p w:rsidR="009B6342" w:rsidRPr="00F929D8" w:rsidRDefault="009B6342" w:rsidP="00D04176">
                            <w:pPr>
                              <w:spacing w:line="200" w:lineRule="exact"/>
                              <w:rPr>
                                <w:sz w:val="17"/>
                                <w:szCs w:val="17"/>
                              </w:rPr>
                            </w:pPr>
                            <w:r>
                              <w:rPr>
                                <w:sz w:val="17"/>
                                <w:szCs w:val="17"/>
                              </w:rPr>
                              <w:t>Davidstrasse 35</w:t>
                            </w:r>
                          </w:p>
                          <w:p w:rsidR="009B6342" w:rsidRPr="00F929D8" w:rsidRDefault="009B6342" w:rsidP="00D04176">
                            <w:pPr>
                              <w:spacing w:line="200" w:lineRule="exact"/>
                              <w:rPr>
                                <w:sz w:val="17"/>
                                <w:szCs w:val="17"/>
                              </w:rPr>
                            </w:pPr>
                            <w:r w:rsidRPr="00F929D8">
                              <w:rPr>
                                <w:sz w:val="17"/>
                                <w:szCs w:val="17"/>
                              </w:rPr>
                              <w:t>9001 St.Gallen</w:t>
                            </w:r>
                          </w:p>
                          <w:p w:rsidR="009B6342" w:rsidRPr="00F929D8" w:rsidRDefault="009B6342" w:rsidP="00D04176">
                            <w:pPr>
                              <w:spacing w:line="200" w:lineRule="exact"/>
                              <w:rPr>
                                <w:sz w:val="17"/>
                                <w:szCs w:val="17"/>
                              </w:rPr>
                            </w:pPr>
                            <w:r w:rsidRPr="00F929D8">
                              <w:rPr>
                                <w:sz w:val="17"/>
                                <w:szCs w:val="17"/>
                              </w:rPr>
                              <w:t>T 0</w:t>
                            </w:r>
                            <w:r w:rsidR="00753FE3">
                              <w:rPr>
                                <w:sz w:val="17"/>
                                <w:szCs w:val="17"/>
                              </w:rPr>
                              <w:t>58</w:t>
                            </w:r>
                            <w:r w:rsidRPr="00F929D8">
                              <w:rPr>
                                <w:sz w:val="17"/>
                                <w:szCs w:val="17"/>
                              </w:rPr>
                              <w:t xml:space="preserve"> 229 </w:t>
                            </w:r>
                            <w:r>
                              <w:rPr>
                                <w:sz w:val="17"/>
                                <w:szCs w:val="17"/>
                              </w:rPr>
                              <w:t>39 53</w:t>
                            </w:r>
                          </w:p>
                          <w:p w:rsidR="009B6342" w:rsidRPr="00F929D8" w:rsidRDefault="009B6342" w:rsidP="00D04176">
                            <w:pPr>
                              <w:spacing w:line="200" w:lineRule="exact"/>
                              <w:rPr>
                                <w:sz w:val="17"/>
                                <w:szCs w:val="17"/>
                              </w:rPr>
                            </w:pPr>
                            <w:r w:rsidRPr="00F929D8">
                              <w:rPr>
                                <w:sz w:val="17"/>
                                <w:szCs w:val="17"/>
                              </w:rPr>
                              <w:t>info.</w:t>
                            </w:r>
                            <w:r>
                              <w:rPr>
                                <w:sz w:val="17"/>
                                <w:szCs w:val="17"/>
                              </w:rPr>
                              <w:t>anjf</w:t>
                            </w:r>
                            <w:r w:rsidRPr="00F929D8">
                              <w:rPr>
                                <w:sz w:val="17"/>
                                <w:szCs w:val="17"/>
                              </w:rPr>
                              <w:t>@sg.ch</w:t>
                            </w:r>
                          </w:p>
                          <w:p w:rsidR="009B6342" w:rsidRPr="00F929D8" w:rsidRDefault="009B6342" w:rsidP="00D04176">
                            <w:pPr>
                              <w:spacing w:line="200" w:lineRule="exact"/>
                              <w:rPr>
                                <w:sz w:val="17"/>
                                <w:szCs w:val="17"/>
                                <w:lang w:val="de-DE"/>
                              </w:rPr>
                            </w:pPr>
                            <w:r w:rsidRPr="00F929D8">
                              <w:rPr>
                                <w:sz w:val="17"/>
                                <w:szCs w:val="17"/>
                              </w:rPr>
                              <w:t>www.</w:t>
                            </w:r>
                            <w:r>
                              <w:rPr>
                                <w:sz w:val="17"/>
                                <w:szCs w:val="17"/>
                              </w:rPr>
                              <w:t>anjf</w:t>
                            </w:r>
                            <w:r w:rsidRPr="00F929D8">
                              <w:rPr>
                                <w:sz w:val="17"/>
                                <w:szCs w:val="17"/>
                              </w:rPr>
                              <w:t>.sg.ch</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D9003" id="_x0000_t202" coordsize="21600,21600" o:spt="202" path="m,l,21600r21600,l21600,xe">
                <v:stroke joinstyle="miter"/>
                <v:path gradientshapeok="t" o:connecttype="rect"/>
              </v:shapetype>
              <v:shape id="Text Box 6" o:spid="_x0000_s1026" type="#_x0000_t202" style="position:absolute;margin-left:306pt;margin-top:171.3pt;width:170.7pt;height:70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" filled="f" stroked="f">
                <v:textbox style="mso-fit-shape-to-text:t" inset="0,0,0,0">
                  <w:txbxContent>
                    <w:p w:rsidR="009B6342" w:rsidRPr="00F929D8" w:rsidRDefault="009B6342" w:rsidP="00D04176">
                      <w:pPr>
                        <w:spacing w:line="200" w:lineRule="exact"/>
                        <w:rPr>
                          <w:sz w:val="17"/>
                          <w:szCs w:val="17"/>
                        </w:rPr>
                      </w:pPr>
                      <w:r w:rsidRPr="00F929D8">
                        <w:rPr>
                          <w:sz w:val="17"/>
                          <w:szCs w:val="17"/>
                        </w:rPr>
                        <w:t xml:space="preserve">Amt für </w:t>
                      </w:r>
                      <w:r>
                        <w:rPr>
                          <w:sz w:val="17"/>
                          <w:szCs w:val="17"/>
                        </w:rPr>
                        <w:t>Natur, Jagd und Fischerei</w:t>
                      </w:r>
                    </w:p>
                    <w:p w:rsidR="009B6342" w:rsidRPr="00F929D8" w:rsidRDefault="009B6342" w:rsidP="00D04176">
                      <w:pPr>
                        <w:spacing w:line="200" w:lineRule="exact"/>
                        <w:rPr>
                          <w:sz w:val="17"/>
                          <w:szCs w:val="17"/>
                        </w:rPr>
                      </w:pPr>
                      <w:r>
                        <w:rPr>
                          <w:sz w:val="17"/>
                          <w:szCs w:val="17"/>
                        </w:rPr>
                        <w:t>Davidstrasse 35</w:t>
                      </w:r>
                    </w:p>
                    <w:p w:rsidR="009B6342" w:rsidRPr="00F929D8" w:rsidRDefault="009B6342" w:rsidP="00D04176">
                      <w:pPr>
                        <w:spacing w:line="200" w:lineRule="exact"/>
                        <w:rPr>
                          <w:sz w:val="17"/>
                          <w:szCs w:val="17"/>
                        </w:rPr>
                      </w:pPr>
                      <w:r w:rsidRPr="00F929D8">
                        <w:rPr>
                          <w:sz w:val="17"/>
                          <w:szCs w:val="17"/>
                        </w:rPr>
                        <w:t>9001 St.Gallen</w:t>
                      </w:r>
                    </w:p>
                    <w:p w:rsidR="009B6342" w:rsidRPr="00F929D8" w:rsidRDefault="009B6342" w:rsidP="00D04176">
                      <w:pPr>
                        <w:spacing w:line="200" w:lineRule="exact"/>
                        <w:rPr>
                          <w:sz w:val="17"/>
                          <w:szCs w:val="17"/>
                        </w:rPr>
                      </w:pPr>
                      <w:r w:rsidRPr="00F929D8">
                        <w:rPr>
                          <w:sz w:val="17"/>
                          <w:szCs w:val="17"/>
                        </w:rPr>
                        <w:t>T 0</w:t>
                      </w:r>
                      <w:r w:rsidR="00753FE3">
                        <w:rPr>
                          <w:sz w:val="17"/>
                          <w:szCs w:val="17"/>
                        </w:rPr>
                        <w:t>58</w:t>
                      </w:r>
                      <w:r w:rsidRPr="00F929D8">
                        <w:rPr>
                          <w:sz w:val="17"/>
                          <w:szCs w:val="17"/>
                        </w:rPr>
                        <w:t xml:space="preserve"> 229 </w:t>
                      </w:r>
                      <w:r>
                        <w:rPr>
                          <w:sz w:val="17"/>
                          <w:szCs w:val="17"/>
                        </w:rPr>
                        <w:t>39 53</w:t>
                      </w:r>
                    </w:p>
                    <w:p w:rsidR="009B6342" w:rsidRPr="00F929D8" w:rsidRDefault="009B6342" w:rsidP="00D04176">
                      <w:pPr>
                        <w:spacing w:line="200" w:lineRule="exact"/>
                        <w:rPr>
                          <w:sz w:val="17"/>
                          <w:szCs w:val="17"/>
                        </w:rPr>
                      </w:pPr>
                      <w:r w:rsidRPr="00F929D8">
                        <w:rPr>
                          <w:sz w:val="17"/>
                          <w:szCs w:val="17"/>
                        </w:rPr>
                        <w:t>info.</w:t>
                      </w:r>
                      <w:r>
                        <w:rPr>
                          <w:sz w:val="17"/>
                          <w:szCs w:val="17"/>
                        </w:rPr>
                        <w:t>anjf</w:t>
                      </w:r>
                      <w:r w:rsidRPr="00F929D8">
                        <w:rPr>
                          <w:sz w:val="17"/>
                          <w:szCs w:val="17"/>
                        </w:rPr>
                        <w:t>@sg.ch</w:t>
                      </w:r>
                    </w:p>
                    <w:p w:rsidR="009B6342" w:rsidRPr="00F929D8" w:rsidRDefault="009B6342" w:rsidP="00D04176">
                      <w:pPr>
                        <w:spacing w:line="200" w:lineRule="exact"/>
                        <w:rPr>
                          <w:sz w:val="17"/>
                          <w:szCs w:val="17"/>
                          <w:lang w:val="de-DE"/>
                        </w:rPr>
                      </w:pPr>
                      <w:r w:rsidRPr="00F929D8">
                        <w:rPr>
                          <w:sz w:val="17"/>
                          <w:szCs w:val="17"/>
                        </w:rPr>
                        <w:t>www.</w:t>
                      </w:r>
                      <w:r>
                        <w:rPr>
                          <w:sz w:val="17"/>
                          <w:szCs w:val="17"/>
                        </w:rPr>
                        <w:t>anjf</w:t>
                      </w:r>
                      <w:r w:rsidRPr="00F929D8">
                        <w:rPr>
                          <w:sz w:val="17"/>
                          <w:szCs w:val="17"/>
                        </w:rPr>
                        <w:t>.sg.ch</w:t>
                      </w:r>
                    </w:p>
                  </w:txbxContent>
                </v:textbox>
                <w10:wrap anchory="page"/>
              </v:shape>
            </w:pict>
          </mc:Fallback>
        </mc:AlternateContent>
      </w:r>
      <w:r w:rsidR="00CC7DDF">
        <w:rPr>
          <w:rFonts w:eastAsiaTheme="minorHAnsi"/>
          <w:lang w:eastAsia="en-US"/>
        </w:rPr>
        <w:t>Bitte beachten Sie vor dem Ausfüllen dieses Formulars die Anforderungen an Projekte gemäss dem „Faktenblatt Lebensraum</w:t>
      </w:r>
      <w:r w:rsidR="00CC3B02">
        <w:rPr>
          <w:rFonts w:eastAsiaTheme="minorHAnsi"/>
          <w:lang w:eastAsia="en-US"/>
        </w:rPr>
        <w:t>aufwertungs</w:t>
      </w:r>
      <w:r w:rsidR="00CC7DDF">
        <w:rPr>
          <w:rFonts w:eastAsiaTheme="minorHAnsi"/>
          <w:lang w:eastAsia="en-US"/>
        </w:rPr>
        <w:t xml:space="preserve">- und Artenschutzmassnahmen für Wildtiere“, welches Sie auf der Homepage </w:t>
      </w:r>
      <w:hyperlink r:id="rId8" w:history="1">
        <w:r w:rsidR="00CC7DDF" w:rsidRPr="0072513F">
          <w:rPr>
            <w:rStyle w:val="Hyperlink"/>
            <w:rFonts w:eastAsiaTheme="minorHAnsi"/>
            <w:lang w:eastAsia="en-US"/>
          </w:rPr>
          <w:t>www.anjf.sg.ch</w:t>
        </w:r>
      </w:hyperlink>
      <w:r w:rsidR="00CC7DDF">
        <w:rPr>
          <w:rFonts w:eastAsiaTheme="minorHAnsi"/>
          <w:lang w:eastAsia="en-US"/>
        </w:rPr>
        <w:t xml:space="preserve"> vorfinden.</w:t>
      </w:r>
    </w:p>
    <w:p w:rsidR="00CC7DDF" w:rsidRPr="00A72B70" w:rsidRDefault="00CC7DDF" w:rsidP="00A72B70">
      <w:pPr>
        <w:tabs>
          <w:tab w:val="left" w:pos="2438"/>
          <w:tab w:val="left" w:pos="3680"/>
          <w:tab w:val="left" w:pos="4905"/>
          <w:tab w:val="left" w:pos="6124"/>
          <w:tab w:val="right" w:pos="9299"/>
        </w:tabs>
        <w:spacing w:line="260" w:lineRule="exact"/>
        <w:rPr>
          <w:rFonts w:eastAsiaTheme="minorHAnsi"/>
          <w:lang w:eastAsia="en-US"/>
        </w:rPr>
      </w:pPr>
    </w:p>
    <w:p w:rsidR="00D04176" w:rsidRPr="00D04176" w:rsidRDefault="00E71BDD" w:rsidP="00D04176">
      <w:pPr>
        <w:tabs>
          <w:tab w:val="left" w:pos="2438"/>
          <w:tab w:val="left" w:pos="3680"/>
          <w:tab w:val="left" w:pos="4905"/>
          <w:tab w:val="left" w:pos="6124"/>
          <w:tab w:val="right" w:pos="9299"/>
        </w:tabs>
        <w:spacing w:line="360" w:lineRule="exact"/>
        <w:rPr>
          <w:rFonts w:eastAsiaTheme="minorHAnsi"/>
          <w:b/>
          <w:bCs/>
          <w:lang w:eastAsia="en-US"/>
        </w:rPr>
      </w:pPr>
      <w:r>
        <w:rPr>
          <w:rFonts w:eastAsiaTheme="minorHAnsi"/>
          <w:b/>
          <w:bCs/>
          <w:lang w:eastAsia="en-US"/>
        </w:rPr>
        <w:t>Gesuchsteller</w:t>
      </w:r>
    </w:p>
    <w:tbl>
      <w:tblPr>
        <w:tblStyle w:val="Tabellengitternetz1"/>
        <w:tblW w:w="963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0"/>
        <w:gridCol w:w="283"/>
        <w:gridCol w:w="142"/>
        <w:gridCol w:w="541"/>
        <w:gridCol w:w="451"/>
        <w:gridCol w:w="1397"/>
        <w:gridCol w:w="591"/>
        <w:gridCol w:w="1830"/>
        <w:gridCol w:w="579"/>
        <w:gridCol w:w="2975"/>
      </w:tblGrid>
      <w:tr w:rsidR="00D04176" w:rsidRPr="00E71BDD" w:rsidTr="00E71BDD">
        <w:tc>
          <w:tcPr>
            <w:tcW w:w="1817" w:type="dxa"/>
            <w:gridSpan w:val="4"/>
            <w:tcMar>
              <w:left w:w="0" w:type="dxa"/>
              <w:right w:w="0" w:type="dxa"/>
            </w:tcMar>
            <w:vAlign w:val="bottom"/>
          </w:tcPr>
          <w:p w:rsidR="00D04176" w:rsidRPr="00E71BDD" w:rsidRDefault="00D04176" w:rsidP="00D04176">
            <w:pPr>
              <w:tabs>
                <w:tab w:val="left" w:pos="2438"/>
                <w:tab w:val="left" w:pos="3680"/>
                <w:tab w:val="left" w:pos="4905"/>
                <w:tab w:val="left" w:pos="6124"/>
                <w:tab w:val="right" w:pos="9299"/>
              </w:tabs>
              <w:spacing w:line="360" w:lineRule="exact"/>
              <w:rPr>
                <w:sz w:val="21"/>
                <w:szCs w:val="21"/>
              </w:rPr>
            </w:pPr>
            <w:r w:rsidRPr="00E71BDD">
              <w:rPr>
                <w:sz w:val="21"/>
                <w:szCs w:val="21"/>
              </w:rPr>
              <w:t>Vorname, Name  </w:t>
            </w:r>
          </w:p>
        </w:tc>
        <w:tc>
          <w:tcPr>
            <w:tcW w:w="7822" w:type="dxa"/>
            <w:gridSpan w:val="6"/>
            <w:tcBorders>
              <w:bottom w:val="single" w:sz="2" w:space="0" w:color="auto"/>
            </w:tcBorders>
            <w:tcMar>
              <w:left w:w="0" w:type="dxa"/>
              <w:right w:w="0" w:type="dxa"/>
            </w:tcMar>
            <w:vAlign w:val="bottom"/>
          </w:tcPr>
          <w:sdt>
            <w:sdtPr>
              <w:rPr>
                <w:sz w:val="20"/>
                <w:szCs w:val="20"/>
              </w:rPr>
              <w:alias w:val="Kontaktadresse"/>
              <w:tag w:val="Kontaktadresse"/>
              <w:id w:val="1411807675"/>
              <w:placeholder>
                <w:docPart w:val="1257099FF3C34AEE89EDDD500EC2994E"/>
              </w:placeholder>
              <w:showingPlcHdr/>
              <w:text/>
            </w:sdtPr>
            <w:sdtEndPr/>
            <w:sdtContent>
              <w:p w:rsidR="00D04176" w:rsidRPr="00E71BDD" w:rsidRDefault="000F6EE3" w:rsidP="00783BDF">
                <w:pPr>
                  <w:tabs>
                    <w:tab w:val="left" w:pos="2438"/>
                    <w:tab w:val="left" w:pos="3680"/>
                    <w:tab w:val="left" w:pos="4905"/>
                    <w:tab w:val="left" w:pos="6124"/>
                    <w:tab w:val="right" w:pos="9299"/>
                  </w:tabs>
                  <w:spacing w:line="360" w:lineRule="exact"/>
                  <w:rPr>
                    <w:sz w:val="21"/>
                    <w:szCs w:val="21"/>
                  </w:rPr>
                </w:pPr>
                <w:r w:rsidRPr="00783BDF">
                  <w:rPr>
                    <w:rStyle w:val="Platzhaltertext"/>
                    <w:color w:val="00B050"/>
                    <w:sz w:val="20"/>
                    <w:szCs w:val="20"/>
                  </w:rPr>
                  <w:t>Name Ansprechperson</w:t>
                </w:r>
              </w:p>
            </w:sdtContent>
          </w:sdt>
        </w:tc>
      </w:tr>
      <w:tr w:rsidR="00E71BDD" w:rsidRPr="00E71BDD" w:rsidTr="00E71BDD">
        <w:tc>
          <w:tcPr>
            <w:tcW w:w="1276" w:type="dxa"/>
            <w:gridSpan w:val="3"/>
            <w:tcMar>
              <w:left w:w="0" w:type="dxa"/>
              <w:right w:w="0" w:type="dxa"/>
            </w:tcMar>
            <w:vAlign w:val="bottom"/>
          </w:tcPr>
          <w:p w:rsidR="00E71BDD" w:rsidRPr="00E71BDD" w:rsidRDefault="00E71BDD" w:rsidP="00D04176">
            <w:pPr>
              <w:tabs>
                <w:tab w:val="left" w:pos="2438"/>
                <w:tab w:val="left" w:pos="3680"/>
                <w:tab w:val="left" w:pos="4905"/>
                <w:tab w:val="left" w:pos="6124"/>
                <w:tab w:val="right" w:pos="9299"/>
              </w:tabs>
              <w:spacing w:line="360" w:lineRule="exact"/>
              <w:rPr>
                <w:sz w:val="21"/>
                <w:szCs w:val="21"/>
              </w:rPr>
            </w:pPr>
            <w:r w:rsidRPr="00E71BDD">
              <w:rPr>
                <w:sz w:val="21"/>
                <w:szCs w:val="21"/>
              </w:rPr>
              <w:t>Institution</w:t>
            </w:r>
          </w:p>
        </w:tc>
        <w:sdt>
          <w:sdtPr>
            <w:alias w:val="Organisation"/>
            <w:tag w:val="Organisation"/>
            <w:id w:val="1586876915"/>
            <w:placeholder>
              <w:docPart w:val="7B100464772C4B2DBF45E67BD8ABAE50"/>
            </w:placeholder>
            <w:showingPlcHdr/>
            <w:text/>
          </w:sdtPr>
          <w:sdtEndPr/>
          <w:sdtContent>
            <w:tc>
              <w:tcPr>
                <w:tcW w:w="8363" w:type="dxa"/>
                <w:gridSpan w:val="7"/>
                <w:tcBorders>
                  <w:bottom w:val="single" w:sz="2" w:space="0" w:color="auto"/>
                </w:tcBorders>
                <w:tcMar>
                  <w:left w:w="0" w:type="dxa"/>
                  <w:right w:w="0" w:type="dxa"/>
                </w:tcMar>
                <w:vAlign w:val="bottom"/>
              </w:tcPr>
              <w:p w:rsidR="00E71BDD" w:rsidRPr="00E71BDD" w:rsidRDefault="000F6EE3" w:rsidP="000F6EE3">
                <w:pPr>
                  <w:tabs>
                    <w:tab w:val="left" w:pos="2438"/>
                    <w:tab w:val="left" w:pos="3680"/>
                    <w:tab w:val="left" w:pos="4905"/>
                    <w:tab w:val="left" w:pos="6124"/>
                    <w:tab w:val="right" w:pos="9299"/>
                  </w:tabs>
                  <w:spacing w:line="360" w:lineRule="exact"/>
                  <w:rPr>
                    <w:sz w:val="21"/>
                    <w:szCs w:val="21"/>
                  </w:rPr>
                </w:pPr>
                <w:r w:rsidRPr="009B6342">
                  <w:rPr>
                    <w:rStyle w:val="Platzhaltertext"/>
                    <w:color w:val="00B050"/>
                    <w:sz w:val="20"/>
                    <w:szCs w:val="20"/>
                  </w:rPr>
                  <w:t>Eventuell Name der Institution/Organisation</w:t>
                </w:r>
              </w:p>
            </w:tc>
          </w:sdtContent>
        </w:sdt>
      </w:tr>
      <w:tr w:rsidR="00D04176" w:rsidRPr="00E71BDD" w:rsidTr="00E71BDD">
        <w:tc>
          <w:tcPr>
            <w:tcW w:w="2268" w:type="dxa"/>
            <w:gridSpan w:val="5"/>
            <w:tcMar>
              <w:left w:w="0" w:type="dxa"/>
              <w:right w:w="0" w:type="dxa"/>
            </w:tcMar>
            <w:vAlign w:val="bottom"/>
          </w:tcPr>
          <w:p w:rsidR="00D04176" w:rsidRPr="00E71BDD" w:rsidRDefault="00D04176" w:rsidP="00D04176">
            <w:pPr>
              <w:tabs>
                <w:tab w:val="left" w:pos="2438"/>
                <w:tab w:val="left" w:pos="3680"/>
                <w:tab w:val="left" w:pos="4905"/>
                <w:tab w:val="left" w:pos="6124"/>
                <w:tab w:val="right" w:pos="9299"/>
              </w:tabs>
              <w:spacing w:line="360" w:lineRule="exact"/>
              <w:rPr>
                <w:sz w:val="21"/>
                <w:szCs w:val="21"/>
              </w:rPr>
            </w:pPr>
            <w:r w:rsidRPr="00E71BDD">
              <w:rPr>
                <w:sz w:val="21"/>
                <w:szCs w:val="21"/>
              </w:rPr>
              <w:t>Strasse, Nr., Postfach  </w:t>
            </w:r>
          </w:p>
        </w:tc>
        <w:sdt>
          <w:sdtPr>
            <w:rPr>
              <w:rStyle w:val="berschrift1Zchn"/>
              <w:b w:val="0"/>
              <w:sz w:val="20"/>
              <w:szCs w:val="20"/>
            </w:rPr>
            <w:id w:val="1837100321"/>
            <w:placeholder>
              <w:docPart w:val="99F0EB1E377840B8993E379D90CD9F42"/>
            </w:placeholder>
            <w:showingPlcHdr/>
            <w:text/>
          </w:sdtPr>
          <w:sdtEndPr>
            <w:rPr>
              <w:rStyle w:val="berschrift1Zchn"/>
            </w:rPr>
          </w:sdtEndPr>
          <w:sdtContent>
            <w:tc>
              <w:tcPr>
                <w:tcW w:w="7371" w:type="dxa"/>
                <w:gridSpan w:val="5"/>
                <w:tcBorders>
                  <w:top w:val="single" w:sz="2" w:space="0" w:color="auto"/>
                  <w:bottom w:val="single" w:sz="2" w:space="0" w:color="auto"/>
                </w:tcBorders>
                <w:tcMar>
                  <w:left w:w="0" w:type="dxa"/>
                  <w:right w:w="0" w:type="dxa"/>
                </w:tcMar>
                <w:vAlign w:val="bottom"/>
              </w:tcPr>
              <w:p w:rsidR="00D04176" w:rsidRPr="009B6342" w:rsidRDefault="00783BDF" w:rsidP="00783BDF">
                <w:pPr>
                  <w:tabs>
                    <w:tab w:val="left" w:pos="2438"/>
                    <w:tab w:val="left" w:pos="3680"/>
                    <w:tab w:val="left" w:pos="4905"/>
                    <w:tab w:val="left" w:pos="6124"/>
                    <w:tab w:val="right" w:pos="9299"/>
                  </w:tabs>
                  <w:spacing w:line="360" w:lineRule="exact"/>
                  <w:rPr>
                    <w:sz w:val="20"/>
                    <w:szCs w:val="20"/>
                  </w:rPr>
                </w:pPr>
                <w:r w:rsidRPr="009B6342">
                  <w:rPr>
                    <w:color w:val="00B050"/>
                    <w:sz w:val="20"/>
                    <w:szCs w:val="20"/>
                  </w:rPr>
                  <w:t>Adresse</w:t>
                </w:r>
              </w:p>
            </w:tc>
          </w:sdtContent>
        </w:sdt>
      </w:tr>
      <w:tr w:rsidR="00D04176" w:rsidRPr="00E71BDD" w:rsidTr="00E71BDD">
        <w:tc>
          <w:tcPr>
            <w:tcW w:w="1134" w:type="dxa"/>
            <w:gridSpan w:val="2"/>
            <w:tcBorders>
              <w:top w:val="nil"/>
              <w:bottom w:val="nil"/>
            </w:tcBorders>
            <w:tcMar>
              <w:left w:w="0" w:type="dxa"/>
              <w:right w:w="0" w:type="dxa"/>
            </w:tcMar>
            <w:vAlign w:val="bottom"/>
          </w:tcPr>
          <w:p w:rsidR="00D04176" w:rsidRPr="00E71BDD" w:rsidRDefault="00D04176" w:rsidP="00D04176">
            <w:pPr>
              <w:tabs>
                <w:tab w:val="left" w:pos="2438"/>
                <w:tab w:val="left" w:pos="3680"/>
                <w:tab w:val="left" w:pos="4905"/>
                <w:tab w:val="left" w:pos="6124"/>
                <w:tab w:val="right" w:pos="9299"/>
              </w:tabs>
              <w:spacing w:line="360" w:lineRule="exact"/>
              <w:rPr>
                <w:sz w:val="21"/>
                <w:szCs w:val="21"/>
              </w:rPr>
            </w:pPr>
            <w:r w:rsidRPr="00E71BDD">
              <w:rPr>
                <w:sz w:val="21"/>
                <w:szCs w:val="21"/>
              </w:rPr>
              <w:t>PLZ, Ort  </w:t>
            </w:r>
          </w:p>
        </w:tc>
        <w:sdt>
          <w:sdtPr>
            <w:rPr>
              <w:rStyle w:val="berschrift1Zchn"/>
              <w:b w:val="0"/>
              <w:sz w:val="20"/>
              <w:szCs w:val="20"/>
            </w:rPr>
            <w:id w:val="-1805379796"/>
            <w:placeholder>
              <w:docPart w:val="753B56C0E72942F4A5C857841315D414"/>
            </w:placeholder>
            <w:showingPlcHdr/>
            <w:text/>
          </w:sdtPr>
          <w:sdtEndPr>
            <w:rPr>
              <w:rStyle w:val="berschrift1Zchn"/>
            </w:rPr>
          </w:sdtEndPr>
          <w:sdtContent>
            <w:tc>
              <w:tcPr>
                <w:tcW w:w="8505" w:type="dxa"/>
                <w:gridSpan w:val="8"/>
                <w:tcBorders>
                  <w:top w:val="nil"/>
                  <w:bottom w:val="single" w:sz="2" w:space="0" w:color="auto"/>
                </w:tcBorders>
                <w:vAlign w:val="bottom"/>
              </w:tcPr>
              <w:p w:rsidR="00D04176" w:rsidRPr="00E71BDD" w:rsidRDefault="00783BDF" w:rsidP="00783BDF">
                <w:pPr>
                  <w:tabs>
                    <w:tab w:val="left" w:pos="2438"/>
                    <w:tab w:val="left" w:pos="3680"/>
                    <w:tab w:val="left" w:pos="4905"/>
                    <w:tab w:val="left" w:pos="6124"/>
                    <w:tab w:val="right" w:pos="9299"/>
                  </w:tabs>
                  <w:spacing w:line="360" w:lineRule="exact"/>
                  <w:rPr>
                    <w:sz w:val="21"/>
                    <w:szCs w:val="21"/>
                  </w:rPr>
                </w:pPr>
                <w:r w:rsidRPr="009B6342">
                  <w:rPr>
                    <w:color w:val="00B050"/>
                    <w:sz w:val="20"/>
                    <w:szCs w:val="20"/>
                  </w:rPr>
                  <w:t>Postleitzahl und Ort</w:t>
                </w:r>
              </w:p>
            </w:tc>
          </w:sdtContent>
        </w:sdt>
      </w:tr>
      <w:tr w:rsidR="00D04176" w:rsidRPr="00E71BDD" w:rsidTr="00E71BDD">
        <w:tc>
          <w:tcPr>
            <w:tcW w:w="1273" w:type="dxa"/>
            <w:gridSpan w:val="3"/>
            <w:tcBorders>
              <w:top w:val="nil"/>
              <w:bottom w:val="nil"/>
            </w:tcBorders>
            <w:tcMar>
              <w:left w:w="0" w:type="dxa"/>
              <w:right w:w="0" w:type="dxa"/>
            </w:tcMar>
            <w:vAlign w:val="bottom"/>
          </w:tcPr>
          <w:p w:rsidR="00D04176" w:rsidRPr="00E71BDD" w:rsidRDefault="00D04176" w:rsidP="00D04176">
            <w:pPr>
              <w:spacing w:line="360" w:lineRule="exact"/>
              <w:rPr>
                <w:sz w:val="21"/>
                <w:szCs w:val="21"/>
              </w:rPr>
            </w:pPr>
            <w:r w:rsidRPr="00E71BDD">
              <w:rPr>
                <w:sz w:val="21"/>
                <w:szCs w:val="21"/>
              </w:rPr>
              <w:t xml:space="preserve">Telefon  G. </w:t>
            </w:r>
          </w:p>
        </w:tc>
        <w:sdt>
          <w:sdtPr>
            <w:id w:val="1372809752"/>
            <w:placeholder>
              <w:docPart w:val="7D397A07EB1D4DA09F326ECE3620EBED"/>
            </w:placeholder>
            <w:showingPlcHdr/>
            <w:text/>
          </w:sdtPr>
          <w:sdtEndPr>
            <w:rPr>
              <w:color w:val="000000" w:themeColor="text1"/>
            </w:rPr>
          </w:sdtEndPr>
          <w:sdtContent>
            <w:tc>
              <w:tcPr>
                <w:tcW w:w="2389" w:type="dxa"/>
                <w:gridSpan w:val="3"/>
                <w:tcBorders>
                  <w:top w:val="nil"/>
                  <w:bottom w:val="single" w:sz="2" w:space="0" w:color="auto"/>
                </w:tcBorders>
                <w:tcMar>
                  <w:left w:w="0" w:type="dxa"/>
                  <w:right w:w="0" w:type="dxa"/>
                </w:tcMar>
                <w:vAlign w:val="bottom"/>
              </w:tcPr>
              <w:p w:rsidR="00D04176" w:rsidRPr="00E71BDD" w:rsidRDefault="00783BDF" w:rsidP="00783BDF">
                <w:pPr>
                  <w:spacing w:line="360" w:lineRule="exact"/>
                  <w:rPr>
                    <w:sz w:val="21"/>
                    <w:szCs w:val="21"/>
                  </w:rPr>
                </w:pPr>
                <w:r w:rsidRPr="00CE1D76">
                  <w:rPr>
                    <w:rStyle w:val="Platzhaltertext"/>
                    <w:color w:val="00B050"/>
                    <w:sz w:val="20"/>
                    <w:szCs w:val="20"/>
                  </w:rPr>
                  <w:t>Telefon Firma</w:t>
                </w:r>
              </w:p>
            </w:tc>
          </w:sdtContent>
        </w:sdt>
        <w:tc>
          <w:tcPr>
            <w:tcW w:w="591" w:type="dxa"/>
            <w:tcBorders>
              <w:top w:val="nil"/>
              <w:bottom w:val="nil"/>
            </w:tcBorders>
            <w:tcMar>
              <w:left w:w="170" w:type="dxa"/>
              <w:right w:w="0" w:type="dxa"/>
            </w:tcMar>
            <w:vAlign w:val="bottom"/>
          </w:tcPr>
          <w:p w:rsidR="00D04176" w:rsidRPr="00E71BDD" w:rsidRDefault="00D04176" w:rsidP="00D04176">
            <w:pPr>
              <w:spacing w:line="360" w:lineRule="exact"/>
              <w:rPr>
                <w:sz w:val="21"/>
                <w:szCs w:val="21"/>
              </w:rPr>
            </w:pPr>
            <w:r w:rsidRPr="00E71BDD">
              <w:rPr>
                <w:sz w:val="21"/>
                <w:szCs w:val="21"/>
              </w:rPr>
              <w:t xml:space="preserve">P. </w:t>
            </w:r>
          </w:p>
        </w:tc>
        <w:sdt>
          <w:sdtPr>
            <w:id w:val="831105100"/>
            <w:placeholder>
              <w:docPart w:val="8314168B7B094275BDE5B9A2EABF732F"/>
            </w:placeholder>
            <w:showingPlcHdr/>
            <w:text/>
          </w:sdtPr>
          <w:sdtEndPr>
            <w:rPr>
              <w:color w:val="000000" w:themeColor="text1"/>
            </w:rPr>
          </w:sdtEndPr>
          <w:sdtContent>
            <w:tc>
              <w:tcPr>
                <w:tcW w:w="1831" w:type="dxa"/>
                <w:tcBorders>
                  <w:top w:val="nil"/>
                  <w:bottom w:val="single" w:sz="2" w:space="0" w:color="auto"/>
                </w:tcBorders>
                <w:tcMar>
                  <w:left w:w="0" w:type="dxa"/>
                  <w:right w:w="0" w:type="dxa"/>
                </w:tcMar>
                <w:vAlign w:val="bottom"/>
              </w:tcPr>
              <w:p w:rsidR="00D04176" w:rsidRPr="00E71BDD" w:rsidRDefault="00783BDF" w:rsidP="00783BDF">
                <w:pPr>
                  <w:spacing w:line="360" w:lineRule="exact"/>
                  <w:rPr>
                    <w:sz w:val="21"/>
                    <w:szCs w:val="21"/>
                  </w:rPr>
                </w:pPr>
                <w:r w:rsidRPr="00CE1D76">
                  <w:rPr>
                    <w:rStyle w:val="Platzhaltertext"/>
                    <w:color w:val="00B050"/>
                    <w:sz w:val="20"/>
                    <w:szCs w:val="20"/>
                  </w:rPr>
                  <w:t>Telefon privat</w:t>
                </w:r>
              </w:p>
            </w:tc>
          </w:sdtContent>
        </w:sdt>
        <w:tc>
          <w:tcPr>
            <w:tcW w:w="579" w:type="dxa"/>
            <w:tcBorders>
              <w:top w:val="nil"/>
              <w:bottom w:val="nil"/>
            </w:tcBorders>
            <w:tcMar>
              <w:left w:w="170" w:type="dxa"/>
              <w:right w:w="0" w:type="dxa"/>
            </w:tcMar>
            <w:vAlign w:val="bottom"/>
          </w:tcPr>
          <w:p w:rsidR="00D04176" w:rsidRPr="00E71BDD" w:rsidRDefault="00D04176" w:rsidP="00D04176">
            <w:pPr>
              <w:spacing w:line="360" w:lineRule="exact"/>
              <w:rPr>
                <w:sz w:val="21"/>
                <w:szCs w:val="21"/>
              </w:rPr>
            </w:pPr>
            <w:r w:rsidRPr="00E71BDD">
              <w:rPr>
                <w:sz w:val="21"/>
                <w:szCs w:val="21"/>
              </w:rPr>
              <w:t>M.</w:t>
            </w:r>
          </w:p>
        </w:tc>
        <w:sdt>
          <w:sdtPr>
            <w:rPr>
              <w:sz w:val="20"/>
              <w:szCs w:val="20"/>
            </w:rPr>
            <w:id w:val="1378658551"/>
            <w:placeholder>
              <w:docPart w:val="464502DAA48349A79C2274478DFF2A30"/>
            </w:placeholder>
            <w:showingPlcHdr/>
            <w:text/>
          </w:sdtPr>
          <w:sdtEndPr/>
          <w:sdtContent>
            <w:tc>
              <w:tcPr>
                <w:tcW w:w="2976" w:type="dxa"/>
                <w:tcBorders>
                  <w:top w:val="nil"/>
                  <w:bottom w:val="single" w:sz="2" w:space="0" w:color="auto"/>
                </w:tcBorders>
                <w:vAlign w:val="bottom"/>
              </w:tcPr>
              <w:p w:rsidR="00D04176" w:rsidRPr="00E71BDD" w:rsidRDefault="00783BDF" w:rsidP="00783BDF">
                <w:pPr>
                  <w:spacing w:line="360" w:lineRule="exact"/>
                  <w:rPr>
                    <w:sz w:val="21"/>
                    <w:szCs w:val="21"/>
                  </w:rPr>
                </w:pPr>
                <w:r w:rsidRPr="001D2D7A">
                  <w:rPr>
                    <w:rStyle w:val="Platzhaltertext"/>
                    <w:color w:val="00B050"/>
                    <w:sz w:val="20"/>
                    <w:szCs w:val="20"/>
                  </w:rPr>
                  <w:t>Mobiltelefon</w:t>
                </w:r>
              </w:p>
            </w:tc>
          </w:sdtContent>
        </w:sdt>
      </w:tr>
      <w:tr w:rsidR="00D04176" w:rsidRPr="00E71BDD" w:rsidTr="00E71BDD">
        <w:tc>
          <w:tcPr>
            <w:tcW w:w="851" w:type="dxa"/>
            <w:tcBorders>
              <w:top w:val="nil"/>
              <w:bottom w:val="nil"/>
            </w:tcBorders>
            <w:tcMar>
              <w:left w:w="0" w:type="dxa"/>
              <w:right w:w="0" w:type="dxa"/>
            </w:tcMar>
            <w:vAlign w:val="bottom"/>
          </w:tcPr>
          <w:p w:rsidR="00D04176" w:rsidRPr="00E71BDD" w:rsidRDefault="00D04176" w:rsidP="00D04176">
            <w:pPr>
              <w:spacing w:line="360" w:lineRule="exact"/>
              <w:rPr>
                <w:sz w:val="21"/>
                <w:szCs w:val="21"/>
              </w:rPr>
            </w:pPr>
            <w:r w:rsidRPr="00E71BDD">
              <w:rPr>
                <w:sz w:val="21"/>
                <w:szCs w:val="21"/>
              </w:rPr>
              <w:t>E-Mail  </w:t>
            </w:r>
          </w:p>
        </w:tc>
        <w:sdt>
          <w:sdtPr>
            <w:id w:val="-675653433"/>
            <w:placeholder>
              <w:docPart w:val="FE4A94B7E4E74855AD0A7659222F0EA8"/>
            </w:placeholder>
            <w:showingPlcHdr/>
            <w:text/>
          </w:sdtPr>
          <w:sdtEndPr>
            <w:rPr>
              <w:color w:val="000000" w:themeColor="text1"/>
            </w:rPr>
          </w:sdtEndPr>
          <w:sdtContent>
            <w:tc>
              <w:tcPr>
                <w:tcW w:w="8788" w:type="dxa"/>
                <w:gridSpan w:val="9"/>
                <w:tcBorders>
                  <w:top w:val="nil"/>
                  <w:bottom w:val="single" w:sz="2" w:space="0" w:color="auto"/>
                </w:tcBorders>
                <w:tcMar>
                  <w:left w:w="0" w:type="dxa"/>
                  <w:right w:w="0" w:type="dxa"/>
                </w:tcMar>
                <w:vAlign w:val="bottom"/>
              </w:tcPr>
              <w:p w:rsidR="00D04176" w:rsidRPr="00E71BDD" w:rsidRDefault="00783BDF" w:rsidP="00783BDF">
                <w:pPr>
                  <w:spacing w:line="360" w:lineRule="exact"/>
                  <w:rPr>
                    <w:sz w:val="21"/>
                    <w:szCs w:val="21"/>
                  </w:rPr>
                </w:pPr>
                <w:r w:rsidRPr="009B6342">
                  <w:rPr>
                    <w:color w:val="00B050"/>
                    <w:sz w:val="20"/>
                    <w:szCs w:val="20"/>
                  </w:rPr>
                  <w:t>E-Mailkonto, das Sie regelmässig abrufen</w:t>
                </w:r>
                <w:r w:rsidRPr="009B6342">
                  <w:rPr>
                    <w:rStyle w:val="Platzhaltertext"/>
                    <w:sz w:val="20"/>
                    <w:szCs w:val="20"/>
                  </w:rPr>
                  <w:t>.</w:t>
                </w:r>
              </w:p>
            </w:tc>
          </w:sdtContent>
        </w:sdt>
      </w:tr>
    </w:tbl>
    <w:p w:rsidR="00A72B70" w:rsidRDefault="00D04176" w:rsidP="00A72B70">
      <w:pPr>
        <w:tabs>
          <w:tab w:val="left" w:pos="2438"/>
          <w:tab w:val="left" w:pos="3680"/>
          <w:tab w:val="left" w:pos="4905"/>
          <w:tab w:val="left" w:pos="6124"/>
          <w:tab w:val="right" w:pos="9299"/>
        </w:tabs>
        <w:spacing w:line="360" w:lineRule="exact"/>
        <w:rPr>
          <w:rFonts w:eastAsiaTheme="minorHAnsi"/>
          <w:lang w:eastAsia="en-US"/>
        </w:rPr>
      </w:pPr>
      <w:r w:rsidRPr="00D04176">
        <w:rPr>
          <w:rFonts w:eastAsiaTheme="minorHAnsi"/>
          <w:lang w:eastAsia="en-US"/>
        </w:rPr>
        <w:t xml:space="preserve">Am besten erreichbar? </w:t>
      </w:r>
      <w:r w:rsidRPr="00D04176">
        <w:rPr>
          <w:rFonts w:eastAsiaTheme="minorHAnsi"/>
          <w:lang w:eastAsia="en-US"/>
        </w:rPr>
        <w:tab/>
      </w:r>
      <w:sdt>
        <w:sdtPr>
          <w:rPr>
            <w:rFonts w:eastAsiaTheme="minorHAnsi"/>
            <w:lang w:eastAsia="en-US"/>
          </w:rPr>
          <w:id w:val="-579835114"/>
          <w14:checkbox>
            <w14:checked w14:val="0"/>
            <w14:checkedState w14:val="2612" w14:font="MS Gothic"/>
            <w14:uncheckedState w14:val="2610" w14:font="MS Gothic"/>
          </w14:checkbox>
        </w:sdtPr>
        <w:sdtEndPr/>
        <w:sdtContent>
          <w:r w:rsidR="00C34F6F">
            <w:rPr>
              <w:rFonts w:ascii="MS Gothic" w:eastAsia="MS Gothic" w:hint="eastAsia"/>
              <w:lang w:eastAsia="en-US"/>
            </w:rPr>
            <w:t>☐</w:t>
          </w:r>
        </w:sdtContent>
      </w:sdt>
      <w:r w:rsidRPr="00D04176">
        <w:rPr>
          <w:rFonts w:eastAsiaTheme="minorHAnsi"/>
          <w:sz w:val="22"/>
          <w:szCs w:val="22"/>
          <w:lang w:eastAsia="en-US"/>
        </w:rPr>
        <w:t> </w:t>
      </w:r>
      <w:r w:rsidRPr="00D04176">
        <w:rPr>
          <w:rFonts w:eastAsiaTheme="minorHAnsi"/>
          <w:lang w:eastAsia="en-US"/>
        </w:rPr>
        <w:t xml:space="preserve">Tel. G. </w:t>
      </w:r>
      <w:r w:rsidRPr="00D04176">
        <w:rPr>
          <w:rFonts w:eastAsiaTheme="minorHAnsi"/>
          <w:lang w:eastAsia="en-US"/>
        </w:rPr>
        <w:tab/>
      </w:r>
      <w:sdt>
        <w:sdtPr>
          <w:rPr>
            <w:rFonts w:eastAsiaTheme="minorHAnsi"/>
            <w:lang w:eastAsia="en-US"/>
          </w:rPr>
          <w:id w:val="1914974195"/>
          <w14:checkbox>
            <w14:checked w14:val="0"/>
            <w14:checkedState w14:val="2612" w14:font="MS Gothic"/>
            <w14:uncheckedState w14:val="2610" w14:font="MS Gothic"/>
          </w14:checkbox>
        </w:sdtPr>
        <w:sdtEndPr/>
        <w:sdtContent>
          <w:r w:rsidR="00C34F6F">
            <w:rPr>
              <w:rFonts w:ascii="MS Gothic" w:eastAsia="MS Gothic" w:hAnsi="MS Gothic" w:hint="eastAsia"/>
              <w:lang w:eastAsia="en-US"/>
            </w:rPr>
            <w:t>☐</w:t>
          </w:r>
        </w:sdtContent>
      </w:sdt>
      <w:r w:rsidRPr="00D04176">
        <w:rPr>
          <w:rFonts w:eastAsiaTheme="minorHAnsi"/>
          <w:sz w:val="22"/>
          <w:szCs w:val="22"/>
          <w:lang w:eastAsia="en-US"/>
        </w:rPr>
        <w:t> </w:t>
      </w:r>
      <w:r w:rsidRPr="00D04176">
        <w:rPr>
          <w:rFonts w:eastAsiaTheme="minorHAnsi"/>
          <w:lang w:eastAsia="en-US"/>
        </w:rPr>
        <w:t xml:space="preserve">Tel. P. </w:t>
      </w:r>
      <w:r w:rsidRPr="00D04176">
        <w:rPr>
          <w:rFonts w:eastAsiaTheme="minorHAnsi"/>
          <w:lang w:eastAsia="en-US"/>
        </w:rPr>
        <w:tab/>
      </w:r>
      <w:sdt>
        <w:sdtPr>
          <w:rPr>
            <w:rFonts w:eastAsiaTheme="minorHAnsi"/>
            <w:lang w:eastAsia="en-US"/>
          </w:rPr>
          <w:id w:val="-604727295"/>
          <w14:checkbox>
            <w14:checked w14:val="0"/>
            <w14:checkedState w14:val="2612" w14:font="MS Gothic"/>
            <w14:uncheckedState w14:val="2610" w14:font="MS Gothic"/>
          </w14:checkbox>
        </w:sdtPr>
        <w:sdtEndPr/>
        <w:sdtContent>
          <w:r w:rsidR="00C34F6F">
            <w:rPr>
              <w:rFonts w:ascii="MS Gothic" w:eastAsia="MS Gothic" w:hAnsi="MS Gothic" w:hint="eastAsia"/>
              <w:lang w:eastAsia="en-US"/>
            </w:rPr>
            <w:t>☐</w:t>
          </w:r>
        </w:sdtContent>
      </w:sdt>
      <w:r w:rsidRPr="00D04176">
        <w:rPr>
          <w:rFonts w:eastAsiaTheme="minorHAnsi"/>
          <w:sz w:val="22"/>
          <w:szCs w:val="22"/>
          <w:lang w:eastAsia="en-US"/>
        </w:rPr>
        <w:t> </w:t>
      </w:r>
      <w:r w:rsidRPr="00D04176">
        <w:rPr>
          <w:rFonts w:eastAsiaTheme="minorHAnsi"/>
          <w:lang w:eastAsia="en-US"/>
        </w:rPr>
        <w:t xml:space="preserve">Mobil </w:t>
      </w:r>
      <w:r w:rsidRPr="00D04176">
        <w:rPr>
          <w:rFonts w:eastAsiaTheme="minorHAnsi"/>
          <w:lang w:eastAsia="en-US"/>
        </w:rPr>
        <w:tab/>
      </w:r>
      <w:sdt>
        <w:sdtPr>
          <w:rPr>
            <w:rFonts w:eastAsiaTheme="minorHAnsi"/>
            <w:lang w:eastAsia="en-US"/>
          </w:rPr>
          <w:id w:val="-1269300493"/>
          <w14:checkbox>
            <w14:checked w14:val="0"/>
            <w14:checkedState w14:val="2612" w14:font="MS Gothic"/>
            <w14:uncheckedState w14:val="2610" w14:font="MS Gothic"/>
          </w14:checkbox>
        </w:sdtPr>
        <w:sdtEndPr/>
        <w:sdtContent>
          <w:r w:rsidR="00C34F6F">
            <w:rPr>
              <w:rFonts w:ascii="MS Gothic" w:eastAsia="MS Gothic" w:hAnsi="MS Gothic" w:hint="eastAsia"/>
              <w:lang w:eastAsia="en-US"/>
            </w:rPr>
            <w:t>☐</w:t>
          </w:r>
        </w:sdtContent>
      </w:sdt>
      <w:r w:rsidRPr="00D04176">
        <w:rPr>
          <w:rFonts w:eastAsiaTheme="minorHAnsi"/>
          <w:sz w:val="22"/>
          <w:szCs w:val="22"/>
          <w:lang w:eastAsia="en-US"/>
        </w:rPr>
        <w:t> </w:t>
      </w:r>
      <w:r w:rsidR="00A72B70">
        <w:rPr>
          <w:rFonts w:eastAsiaTheme="minorHAnsi"/>
          <w:lang w:eastAsia="en-US"/>
        </w:rPr>
        <w:t>E-Mail</w:t>
      </w:r>
    </w:p>
    <w:p w:rsidR="00CC7DDF" w:rsidRDefault="00CC7DDF" w:rsidP="00A72B70">
      <w:pPr>
        <w:tabs>
          <w:tab w:val="left" w:pos="2438"/>
          <w:tab w:val="left" w:pos="3680"/>
          <w:tab w:val="left" w:pos="4905"/>
          <w:tab w:val="left" w:pos="6124"/>
          <w:tab w:val="right" w:pos="9299"/>
        </w:tabs>
        <w:spacing w:line="360" w:lineRule="exact"/>
        <w:rPr>
          <w:rFonts w:eastAsiaTheme="minorHAnsi"/>
          <w:b/>
          <w:bCs/>
          <w:lang w:eastAsia="en-US"/>
        </w:rPr>
      </w:pPr>
    </w:p>
    <w:p w:rsidR="00362784" w:rsidRPr="00A72B70" w:rsidRDefault="00F150F6" w:rsidP="00A72B70">
      <w:pPr>
        <w:tabs>
          <w:tab w:val="left" w:pos="2438"/>
          <w:tab w:val="left" w:pos="3680"/>
          <w:tab w:val="left" w:pos="4905"/>
          <w:tab w:val="left" w:pos="6124"/>
          <w:tab w:val="right" w:pos="9299"/>
        </w:tabs>
        <w:spacing w:line="360" w:lineRule="exact"/>
        <w:rPr>
          <w:rFonts w:eastAsiaTheme="minorHAnsi"/>
          <w:lang w:eastAsia="en-US"/>
        </w:rPr>
      </w:pPr>
      <w:r>
        <w:rPr>
          <w:rFonts w:eastAsiaTheme="minorHAnsi"/>
          <w:b/>
          <w:bCs/>
          <w:lang w:eastAsia="en-US"/>
        </w:rPr>
        <w:t xml:space="preserve">Allfälliger </w:t>
      </w:r>
      <w:r w:rsidR="00362784">
        <w:rPr>
          <w:rFonts w:eastAsiaTheme="minorHAnsi"/>
          <w:b/>
          <w:bCs/>
          <w:lang w:eastAsia="en-US"/>
        </w:rPr>
        <w:t>Auftragnehmer</w:t>
      </w:r>
      <w:r>
        <w:rPr>
          <w:rFonts w:eastAsiaTheme="minorHAnsi"/>
          <w:b/>
          <w:bCs/>
          <w:lang w:eastAsia="en-US"/>
        </w:rPr>
        <w:t xml:space="preserve"> (</w:t>
      </w:r>
      <w:proofErr w:type="spellStart"/>
      <w:r>
        <w:rPr>
          <w:rFonts w:eastAsiaTheme="minorHAnsi"/>
          <w:b/>
          <w:bCs/>
          <w:lang w:eastAsia="en-US"/>
        </w:rPr>
        <w:t>zB</w:t>
      </w:r>
      <w:proofErr w:type="spellEnd"/>
      <w:r>
        <w:rPr>
          <w:rFonts w:eastAsiaTheme="minorHAnsi"/>
          <w:b/>
          <w:bCs/>
          <w:lang w:eastAsia="en-US"/>
        </w:rPr>
        <w:t>. Projektbüro, Bauunternehmer)</w:t>
      </w:r>
    </w:p>
    <w:tbl>
      <w:tblPr>
        <w:tblStyle w:val="Tabellengitternetz1"/>
        <w:tblW w:w="963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33"/>
        <w:gridCol w:w="142"/>
        <w:gridCol w:w="541"/>
        <w:gridCol w:w="451"/>
        <w:gridCol w:w="7372"/>
      </w:tblGrid>
      <w:tr w:rsidR="00362784" w:rsidRPr="00E71BDD" w:rsidTr="00362784">
        <w:tc>
          <w:tcPr>
            <w:tcW w:w="1816" w:type="dxa"/>
            <w:gridSpan w:val="3"/>
            <w:tcMar>
              <w:left w:w="0" w:type="dxa"/>
              <w:right w:w="0" w:type="dxa"/>
            </w:tcMar>
            <w:vAlign w:val="bottom"/>
          </w:tcPr>
          <w:p w:rsidR="00362784" w:rsidRPr="00E71BDD" w:rsidRDefault="00362784" w:rsidP="00362784">
            <w:pPr>
              <w:tabs>
                <w:tab w:val="left" w:pos="2438"/>
                <w:tab w:val="left" w:pos="3680"/>
                <w:tab w:val="left" w:pos="4905"/>
                <w:tab w:val="left" w:pos="6124"/>
                <w:tab w:val="right" w:pos="9299"/>
              </w:tabs>
              <w:spacing w:line="360" w:lineRule="exact"/>
              <w:rPr>
                <w:sz w:val="21"/>
                <w:szCs w:val="21"/>
              </w:rPr>
            </w:pPr>
            <w:r w:rsidRPr="00E71BDD">
              <w:rPr>
                <w:sz w:val="21"/>
                <w:szCs w:val="21"/>
              </w:rPr>
              <w:t>Vorname, Name  </w:t>
            </w:r>
          </w:p>
        </w:tc>
        <w:sdt>
          <w:sdtPr>
            <w:rPr>
              <w:sz w:val="20"/>
              <w:szCs w:val="20"/>
            </w:rPr>
            <w:id w:val="-895584186"/>
            <w:placeholder>
              <w:docPart w:val="B33F0B073C01407A9E34AF7BE2FCE624"/>
            </w:placeholder>
            <w:showingPlcHdr/>
            <w:text/>
          </w:sdtPr>
          <w:sdtEndPr/>
          <w:sdtContent>
            <w:tc>
              <w:tcPr>
                <w:tcW w:w="7823" w:type="dxa"/>
                <w:gridSpan w:val="2"/>
                <w:tcBorders>
                  <w:bottom w:val="single" w:sz="2" w:space="0" w:color="auto"/>
                </w:tcBorders>
                <w:tcMar>
                  <w:left w:w="0" w:type="dxa"/>
                  <w:right w:w="0" w:type="dxa"/>
                </w:tcMar>
                <w:vAlign w:val="bottom"/>
              </w:tcPr>
              <w:p w:rsidR="00362784" w:rsidRPr="009B6342" w:rsidRDefault="00783BDF" w:rsidP="00783BDF">
                <w:pPr>
                  <w:tabs>
                    <w:tab w:val="left" w:pos="2438"/>
                    <w:tab w:val="left" w:pos="3680"/>
                    <w:tab w:val="left" w:pos="4905"/>
                    <w:tab w:val="left" w:pos="6124"/>
                    <w:tab w:val="right" w:pos="9299"/>
                  </w:tabs>
                  <w:spacing w:line="360" w:lineRule="exact"/>
                  <w:rPr>
                    <w:sz w:val="20"/>
                    <w:szCs w:val="20"/>
                  </w:rPr>
                </w:pPr>
                <w:r w:rsidRPr="009B6342">
                  <w:rPr>
                    <w:rStyle w:val="Platzhaltertext"/>
                    <w:color w:val="00B050"/>
                    <w:sz w:val="20"/>
                    <w:szCs w:val="20"/>
                  </w:rPr>
                  <w:t>Klicken Sie hier, um Text einzugeben</w:t>
                </w:r>
                <w:r w:rsidRPr="009B6342">
                  <w:rPr>
                    <w:rStyle w:val="Platzhaltertext"/>
                    <w:sz w:val="20"/>
                    <w:szCs w:val="20"/>
                  </w:rPr>
                  <w:t>.</w:t>
                </w:r>
              </w:p>
            </w:tc>
          </w:sdtContent>
        </w:sdt>
      </w:tr>
      <w:tr w:rsidR="00362784" w:rsidRPr="00E71BDD" w:rsidTr="00362784">
        <w:tc>
          <w:tcPr>
            <w:tcW w:w="1275" w:type="dxa"/>
            <w:gridSpan w:val="2"/>
            <w:tcMar>
              <w:left w:w="0" w:type="dxa"/>
              <w:right w:w="0" w:type="dxa"/>
            </w:tcMar>
            <w:vAlign w:val="bottom"/>
          </w:tcPr>
          <w:p w:rsidR="00362784" w:rsidRPr="00E71BDD" w:rsidRDefault="00362784" w:rsidP="00362784">
            <w:pPr>
              <w:tabs>
                <w:tab w:val="left" w:pos="2438"/>
                <w:tab w:val="left" w:pos="3680"/>
                <w:tab w:val="left" w:pos="4905"/>
                <w:tab w:val="left" w:pos="6124"/>
                <w:tab w:val="right" w:pos="9299"/>
              </w:tabs>
              <w:spacing w:line="360" w:lineRule="exact"/>
              <w:rPr>
                <w:sz w:val="21"/>
                <w:szCs w:val="21"/>
              </w:rPr>
            </w:pPr>
            <w:r w:rsidRPr="00E71BDD">
              <w:rPr>
                <w:sz w:val="21"/>
                <w:szCs w:val="21"/>
              </w:rPr>
              <w:t>Institution</w:t>
            </w:r>
          </w:p>
        </w:tc>
        <w:sdt>
          <w:sdtPr>
            <w:rPr>
              <w:sz w:val="20"/>
              <w:szCs w:val="20"/>
            </w:rPr>
            <w:id w:val="1831944878"/>
            <w:placeholder>
              <w:docPart w:val="3140E6B205D44270BE04C4F756BAAEC8"/>
            </w:placeholder>
            <w:showingPlcHdr/>
            <w:text/>
          </w:sdtPr>
          <w:sdtEndPr/>
          <w:sdtContent>
            <w:tc>
              <w:tcPr>
                <w:tcW w:w="8364" w:type="dxa"/>
                <w:gridSpan w:val="3"/>
                <w:tcBorders>
                  <w:bottom w:val="single" w:sz="2" w:space="0" w:color="auto"/>
                </w:tcBorders>
                <w:tcMar>
                  <w:left w:w="0" w:type="dxa"/>
                  <w:right w:w="0" w:type="dxa"/>
                </w:tcMar>
                <w:vAlign w:val="bottom"/>
              </w:tcPr>
              <w:p w:rsidR="00362784" w:rsidRPr="009B6342" w:rsidRDefault="00783BDF" w:rsidP="00783BDF">
                <w:pPr>
                  <w:tabs>
                    <w:tab w:val="left" w:pos="2438"/>
                    <w:tab w:val="left" w:pos="3680"/>
                    <w:tab w:val="left" w:pos="4905"/>
                    <w:tab w:val="left" w:pos="6124"/>
                    <w:tab w:val="right" w:pos="9299"/>
                  </w:tabs>
                  <w:spacing w:line="360" w:lineRule="exact"/>
                  <w:rPr>
                    <w:sz w:val="20"/>
                    <w:szCs w:val="20"/>
                  </w:rPr>
                </w:pPr>
                <w:r w:rsidRPr="009B6342">
                  <w:rPr>
                    <w:rStyle w:val="Platzhaltertext"/>
                    <w:color w:val="00B050"/>
                    <w:sz w:val="20"/>
                    <w:szCs w:val="20"/>
                  </w:rPr>
                  <w:t>Klicken Sie hier, um Text einzugeben</w:t>
                </w:r>
                <w:r w:rsidRPr="009B6342">
                  <w:rPr>
                    <w:rStyle w:val="Platzhaltertext"/>
                    <w:sz w:val="20"/>
                    <w:szCs w:val="20"/>
                  </w:rPr>
                  <w:t>.</w:t>
                </w:r>
              </w:p>
            </w:tc>
          </w:sdtContent>
        </w:sdt>
      </w:tr>
      <w:tr w:rsidR="00362784" w:rsidRPr="00E71BDD" w:rsidTr="00362784">
        <w:tc>
          <w:tcPr>
            <w:tcW w:w="2267" w:type="dxa"/>
            <w:gridSpan w:val="4"/>
            <w:tcMar>
              <w:left w:w="0" w:type="dxa"/>
              <w:right w:w="0" w:type="dxa"/>
            </w:tcMar>
            <w:vAlign w:val="bottom"/>
          </w:tcPr>
          <w:p w:rsidR="00362784" w:rsidRPr="009B6342" w:rsidRDefault="00362784" w:rsidP="00362784">
            <w:pPr>
              <w:tabs>
                <w:tab w:val="left" w:pos="2438"/>
                <w:tab w:val="left" w:pos="3680"/>
                <w:tab w:val="left" w:pos="4905"/>
                <w:tab w:val="left" w:pos="6124"/>
                <w:tab w:val="right" w:pos="9299"/>
              </w:tabs>
              <w:spacing w:line="360" w:lineRule="exact"/>
              <w:rPr>
                <w:sz w:val="21"/>
                <w:szCs w:val="21"/>
              </w:rPr>
            </w:pPr>
            <w:r w:rsidRPr="009B6342">
              <w:rPr>
                <w:sz w:val="21"/>
                <w:szCs w:val="21"/>
              </w:rPr>
              <w:t>Strasse, Nr., Postfach  </w:t>
            </w:r>
          </w:p>
        </w:tc>
        <w:sdt>
          <w:sdtPr>
            <w:rPr>
              <w:sz w:val="20"/>
              <w:szCs w:val="20"/>
            </w:rPr>
            <w:id w:val="1659808391"/>
            <w:placeholder>
              <w:docPart w:val="34886257E46642A3A583937AE32E2E60"/>
            </w:placeholder>
            <w:showingPlcHdr/>
            <w:text/>
          </w:sdtPr>
          <w:sdtEndPr/>
          <w:sdtContent>
            <w:tc>
              <w:tcPr>
                <w:tcW w:w="7372" w:type="dxa"/>
                <w:tcBorders>
                  <w:top w:val="single" w:sz="2" w:space="0" w:color="auto"/>
                  <w:bottom w:val="single" w:sz="2" w:space="0" w:color="auto"/>
                </w:tcBorders>
                <w:tcMar>
                  <w:left w:w="0" w:type="dxa"/>
                  <w:right w:w="0" w:type="dxa"/>
                </w:tcMar>
                <w:vAlign w:val="bottom"/>
              </w:tcPr>
              <w:p w:rsidR="00362784" w:rsidRPr="009B6342" w:rsidRDefault="00783BDF" w:rsidP="00783BDF">
                <w:pPr>
                  <w:tabs>
                    <w:tab w:val="left" w:pos="2438"/>
                    <w:tab w:val="left" w:pos="3680"/>
                    <w:tab w:val="left" w:pos="4905"/>
                    <w:tab w:val="left" w:pos="6124"/>
                    <w:tab w:val="right" w:pos="9299"/>
                  </w:tabs>
                  <w:spacing w:line="360" w:lineRule="exact"/>
                  <w:rPr>
                    <w:sz w:val="20"/>
                    <w:szCs w:val="20"/>
                  </w:rPr>
                </w:pPr>
                <w:r w:rsidRPr="009B6342">
                  <w:rPr>
                    <w:rStyle w:val="Platzhaltertext"/>
                    <w:color w:val="00B050"/>
                    <w:sz w:val="20"/>
                    <w:szCs w:val="20"/>
                  </w:rPr>
                  <w:t>Klicken Sie hier, um Text einzugeben</w:t>
                </w:r>
                <w:r w:rsidRPr="009B6342">
                  <w:rPr>
                    <w:rStyle w:val="Platzhaltertext"/>
                    <w:sz w:val="20"/>
                    <w:szCs w:val="20"/>
                  </w:rPr>
                  <w:t>.</w:t>
                </w:r>
              </w:p>
            </w:tc>
          </w:sdtContent>
        </w:sdt>
      </w:tr>
      <w:tr w:rsidR="00362784" w:rsidRPr="00E71BDD" w:rsidTr="00362784">
        <w:tc>
          <w:tcPr>
            <w:tcW w:w="1133" w:type="dxa"/>
            <w:tcBorders>
              <w:top w:val="nil"/>
              <w:bottom w:val="nil"/>
            </w:tcBorders>
            <w:tcMar>
              <w:left w:w="0" w:type="dxa"/>
              <w:right w:w="0" w:type="dxa"/>
            </w:tcMar>
            <w:vAlign w:val="bottom"/>
          </w:tcPr>
          <w:p w:rsidR="00362784" w:rsidRPr="00E71BDD" w:rsidRDefault="00362784" w:rsidP="00362784">
            <w:pPr>
              <w:tabs>
                <w:tab w:val="left" w:pos="2438"/>
                <w:tab w:val="left" w:pos="3680"/>
                <w:tab w:val="left" w:pos="4905"/>
                <w:tab w:val="left" w:pos="6124"/>
                <w:tab w:val="right" w:pos="9299"/>
              </w:tabs>
              <w:spacing w:line="360" w:lineRule="exact"/>
              <w:rPr>
                <w:sz w:val="21"/>
                <w:szCs w:val="21"/>
              </w:rPr>
            </w:pPr>
            <w:r w:rsidRPr="00E71BDD">
              <w:rPr>
                <w:sz w:val="21"/>
                <w:szCs w:val="21"/>
              </w:rPr>
              <w:t>PLZ, Ort  </w:t>
            </w:r>
          </w:p>
        </w:tc>
        <w:sdt>
          <w:sdtPr>
            <w:rPr>
              <w:sz w:val="20"/>
              <w:szCs w:val="20"/>
            </w:rPr>
            <w:id w:val="1573399051"/>
            <w:placeholder>
              <w:docPart w:val="CF2066760B524D25A5EEA96BA16EE6AF"/>
            </w:placeholder>
            <w:showingPlcHdr/>
            <w:text/>
          </w:sdtPr>
          <w:sdtEndPr>
            <w:rPr>
              <w:color w:val="000000" w:themeColor="text1"/>
            </w:rPr>
          </w:sdtEndPr>
          <w:sdtContent>
            <w:tc>
              <w:tcPr>
                <w:tcW w:w="8506" w:type="dxa"/>
                <w:gridSpan w:val="4"/>
                <w:tcBorders>
                  <w:top w:val="nil"/>
                  <w:bottom w:val="single" w:sz="2" w:space="0" w:color="auto"/>
                </w:tcBorders>
                <w:vAlign w:val="bottom"/>
              </w:tcPr>
              <w:p w:rsidR="00362784" w:rsidRPr="009B6342" w:rsidRDefault="00783BDF" w:rsidP="00783BDF">
                <w:pPr>
                  <w:tabs>
                    <w:tab w:val="left" w:pos="2438"/>
                    <w:tab w:val="left" w:pos="3680"/>
                    <w:tab w:val="left" w:pos="4905"/>
                    <w:tab w:val="left" w:pos="6124"/>
                    <w:tab w:val="right" w:pos="9299"/>
                  </w:tabs>
                  <w:spacing w:line="360" w:lineRule="exact"/>
                  <w:rPr>
                    <w:sz w:val="20"/>
                    <w:szCs w:val="20"/>
                  </w:rPr>
                </w:pPr>
                <w:r w:rsidRPr="009B6342">
                  <w:rPr>
                    <w:rStyle w:val="Platzhaltertext"/>
                    <w:color w:val="00B050"/>
                    <w:sz w:val="20"/>
                    <w:szCs w:val="20"/>
                  </w:rPr>
                  <w:t>Klicken Sie hier, um Text einzugeben</w:t>
                </w:r>
                <w:r w:rsidRPr="009B6342">
                  <w:rPr>
                    <w:rStyle w:val="Platzhaltertext"/>
                    <w:sz w:val="20"/>
                    <w:szCs w:val="20"/>
                  </w:rPr>
                  <w:t>.</w:t>
                </w:r>
              </w:p>
            </w:tc>
          </w:sdtContent>
        </w:sdt>
      </w:tr>
    </w:tbl>
    <w:p w:rsidR="00D04176" w:rsidRPr="00D04176" w:rsidRDefault="00D04176" w:rsidP="00DF0B3F">
      <w:pPr>
        <w:tabs>
          <w:tab w:val="left" w:pos="2438"/>
          <w:tab w:val="left" w:pos="3680"/>
          <w:tab w:val="left" w:pos="4905"/>
          <w:tab w:val="left" w:pos="6124"/>
          <w:tab w:val="right" w:pos="9299"/>
        </w:tabs>
        <w:spacing w:before="240" w:line="360" w:lineRule="exact"/>
        <w:rPr>
          <w:rFonts w:eastAsiaTheme="minorHAnsi"/>
          <w:b/>
          <w:bCs/>
          <w:lang w:eastAsia="en-US"/>
        </w:rPr>
      </w:pPr>
      <w:r w:rsidRPr="00D04176">
        <w:rPr>
          <w:rFonts w:eastAsiaTheme="minorHAnsi"/>
          <w:b/>
          <w:bCs/>
          <w:lang w:eastAsia="en-US"/>
        </w:rPr>
        <w:t xml:space="preserve">Angaben </w:t>
      </w:r>
      <w:r w:rsidR="00DF0B3F">
        <w:rPr>
          <w:rFonts w:eastAsiaTheme="minorHAnsi"/>
          <w:b/>
          <w:bCs/>
          <w:lang w:eastAsia="en-US"/>
        </w:rPr>
        <w:t>zum Projekt</w:t>
      </w:r>
    </w:p>
    <w:tbl>
      <w:tblPr>
        <w:tblStyle w:val="Tabellengitternetz1"/>
        <w:tblW w:w="9639" w:type="dxa"/>
        <w:tblCellMar>
          <w:left w:w="0" w:type="dxa"/>
          <w:right w:w="0" w:type="dxa"/>
        </w:tblCellMar>
        <w:tblLook w:val="0600" w:firstRow="0" w:lastRow="0" w:firstColumn="0" w:lastColumn="0" w:noHBand="1" w:noVBand="1"/>
      </w:tblPr>
      <w:tblGrid>
        <w:gridCol w:w="1413"/>
        <w:gridCol w:w="430"/>
        <w:gridCol w:w="3623"/>
        <w:gridCol w:w="1267"/>
        <w:gridCol w:w="2906"/>
      </w:tblGrid>
      <w:tr w:rsidR="00DF0B3F" w:rsidRPr="00DF0B3F" w:rsidTr="00CE1D76">
        <w:tc>
          <w:tcPr>
            <w:tcW w:w="1843" w:type="dxa"/>
            <w:gridSpan w:val="2"/>
            <w:tcBorders>
              <w:top w:val="nil"/>
              <w:left w:val="nil"/>
              <w:bottom w:val="nil"/>
              <w:right w:val="nil"/>
            </w:tcBorders>
            <w:tcMar>
              <w:left w:w="0" w:type="dxa"/>
              <w:right w:w="0" w:type="dxa"/>
            </w:tcMar>
            <w:vAlign w:val="bottom"/>
          </w:tcPr>
          <w:p w:rsidR="00DF0B3F" w:rsidRPr="00DF0B3F" w:rsidRDefault="00DF0B3F" w:rsidP="00D04176">
            <w:pPr>
              <w:spacing w:line="360" w:lineRule="exact"/>
              <w:rPr>
                <w:sz w:val="21"/>
                <w:szCs w:val="21"/>
              </w:rPr>
            </w:pPr>
            <w:r w:rsidRPr="00DF0B3F">
              <w:rPr>
                <w:sz w:val="21"/>
                <w:szCs w:val="21"/>
              </w:rPr>
              <w:t>Projektbeschrieb</w:t>
            </w:r>
            <w:r w:rsidR="00D6227E">
              <w:rPr>
                <w:sz w:val="21"/>
                <w:szCs w:val="21"/>
              </w:rPr>
              <w:t xml:space="preserve">   </w:t>
            </w:r>
          </w:p>
        </w:tc>
        <w:sdt>
          <w:sdtPr>
            <w:rPr>
              <w:rFonts w:cs="Arial"/>
            </w:rPr>
            <w:id w:val="810296161"/>
            <w:placeholder>
              <w:docPart w:val="A445831BA7A14537835FC49A4514C3E5"/>
            </w:placeholder>
            <w:showingPlcHdr/>
            <w:text/>
          </w:sdtPr>
          <w:sdtEndPr/>
          <w:sdtContent>
            <w:tc>
              <w:tcPr>
                <w:tcW w:w="7796" w:type="dxa"/>
                <w:gridSpan w:val="3"/>
                <w:tcBorders>
                  <w:top w:val="nil"/>
                  <w:left w:val="nil"/>
                  <w:right w:val="nil"/>
                </w:tcBorders>
                <w:tcMar>
                  <w:left w:w="0" w:type="dxa"/>
                  <w:right w:w="0" w:type="dxa"/>
                </w:tcMar>
                <w:vAlign w:val="bottom"/>
              </w:tcPr>
              <w:p w:rsidR="00DF0B3F" w:rsidRPr="00DF0B3F" w:rsidRDefault="00783BDF" w:rsidP="00783BDF">
                <w:pPr>
                  <w:spacing w:line="360" w:lineRule="exact"/>
                  <w:rPr>
                    <w:sz w:val="21"/>
                    <w:szCs w:val="21"/>
                  </w:rPr>
                </w:pPr>
                <w:r w:rsidRPr="001D2D7A">
                  <w:rPr>
                    <w:color w:val="00B050"/>
                    <w:sz w:val="20"/>
                    <w:szCs w:val="20"/>
                  </w:rPr>
                  <w:t xml:space="preserve">Bitte </w:t>
                </w:r>
                <w:r w:rsidRPr="001D2D7A">
                  <w:rPr>
                    <w:rStyle w:val="Platzhaltertext"/>
                    <w:color w:val="00B050"/>
                    <w:sz w:val="20"/>
                    <w:szCs w:val="20"/>
                  </w:rPr>
                  <w:t>in Stichworten erläutern.</w:t>
                </w:r>
              </w:p>
            </w:tc>
          </w:sdtContent>
        </w:sdt>
      </w:tr>
      <w:tr w:rsidR="00D04176" w:rsidRPr="00DF0B3F" w:rsidTr="00D6227E">
        <w:tc>
          <w:tcPr>
            <w:tcW w:w="1413" w:type="dxa"/>
            <w:tcBorders>
              <w:top w:val="nil"/>
              <w:left w:val="nil"/>
              <w:bottom w:val="nil"/>
              <w:right w:val="nil"/>
            </w:tcBorders>
            <w:tcMar>
              <w:left w:w="0" w:type="dxa"/>
              <w:right w:w="0" w:type="dxa"/>
            </w:tcMar>
            <w:vAlign w:val="bottom"/>
          </w:tcPr>
          <w:p w:rsidR="00D04176" w:rsidRPr="00DF0B3F" w:rsidRDefault="00DF0B3F" w:rsidP="00D04176">
            <w:pPr>
              <w:spacing w:line="360" w:lineRule="exact"/>
              <w:rPr>
                <w:sz w:val="21"/>
                <w:szCs w:val="21"/>
              </w:rPr>
            </w:pPr>
            <w:r w:rsidRPr="00DF0B3F">
              <w:rPr>
                <w:sz w:val="21"/>
                <w:szCs w:val="21"/>
              </w:rPr>
              <w:t>Gemeinde</w:t>
            </w:r>
            <w:r w:rsidR="00D04176" w:rsidRPr="00DF0B3F">
              <w:rPr>
                <w:sz w:val="21"/>
                <w:szCs w:val="21"/>
              </w:rPr>
              <w:t xml:space="preserve">  </w:t>
            </w:r>
          </w:p>
        </w:tc>
        <w:sdt>
          <w:sdtPr>
            <w:id w:val="-1724751385"/>
            <w:placeholder>
              <w:docPart w:val="ED3D5D3B041B4EB6B2FFDAD4A68306D6"/>
            </w:placeholder>
            <w:showingPlcHdr/>
            <w:text/>
          </w:sdtPr>
          <w:sdtEndPr/>
          <w:sdtContent>
            <w:tc>
              <w:tcPr>
                <w:tcW w:w="8226" w:type="dxa"/>
                <w:gridSpan w:val="4"/>
                <w:tcBorders>
                  <w:top w:val="nil"/>
                  <w:left w:val="nil"/>
                  <w:right w:val="nil"/>
                </w:tcBorders>
                <w:tcMar>
                  <w:left w:w="0" w:type="dxa"/>
                  <w:right w:w="0" w:type="dxa"/>
                </w:tcMar>
                <w:vAlign w:val="bottom"/>
              </w:tcPr>
              <w:p w:rsidR="00D04176" w:rsidRPr="00DF0B3F" w:rsidRDefault="00783BDF" w:rsidP="00783BDF">
                <w:pPr>
                  <w:spacing w:line="360" w:lineRule="exact"/>
                  <w:rPr>
                    <w:sz w:val="21"/>
                    <w:szCs w:val="21"/>
                  </w:rPr>
                </w:pPr>
                <w:r w:rsidRPr="009B6342">
                  <w:rPr>
                    <w:rStyle w:val="Platzhaltertext"/>
                    <w:color w:val="00B050"/>
                    <w:sz w:val="20"/>
                    <w:szCs w:val="20"/>
                  </w:rPr>
                  <w:t>Klicken Sie hier, um Text einzugeben</w:t>
                </w:r>
                <w:r w:rsidRPr="009B6342">
                  <w:rPr>
                    <w:rStyle w:val="Platzhaltertext"/>
                    <w:sz w:val="20"/>
                    <w:szCs w:val="20"/>
                  </w:rPr>
                  <w:t>.</w:t>
                </w:r>
              </w:p>
            </w:tc>
          </w:sdtContent>
        </w:sdt>
      </w:tr>
      <w:tr w:rsidR="00DF0B3F" w:rsidRPr="00DF0B3F" w:rsidTr="002273DF">
        <w:tc>
          <w:tcPr>
            <w:tcW w:w="1413" w:type="dxa"/>
            <w:tcBorders>
              <w:top w:val="nil"/>
              <w:left w:val="nil"/>
              <w:bottom w:val="nil"/>
              <w:right w:val="nil"/>
            </w:tcBorders>
            <w:tcMar>
              <w:left w:w="0" w:type="dxa"/>
              <w:right w:w="0" w:type="dxa"/>
            </w:tcMar>
            <w:vAlign w:val="bottom"/>
          </w:tcPr>
          <w:p w:rsidR="00DF0B3F" w:rsidRPr="00DF0B3F" w:rsidRDefault="00DF0B3F" w:rsidP="00D04176">
            <w:pPr>
              <w:spacing w:line="360" w:lineRule="exact"/>
              <w:rPr>
                <w:sz w:val="21"/>
                <w:szCs w:val="21"/>
              </w:rPr>
            </w:pPr>
            <w:r w:rsidRPr="00DF0B3F">
              <w:rPr>
                <w:sz w:val="21"/>
                <w:szCs w:val="21"/>
              </w:rPr>
              <w:t>Lokalname</w:t>
            </w:r>
          </w:p>
        </w:tc>
        <w:sdt>
          <w:sdtPr>
            <w:id w:val="807517551"/>
            <w:placeholder>
              <w:docPart w:val="64ED10A0899444B78CB4CFDC929928BE"/>
            </w:placeholder>
            <w:showingPlcHdr/>
            <w:text/>
          </w:sdtPr>
          <w:sdtEndPr/>
          <w:sdtContent>
            <w:tc>
              <w:tcPr>
                <w:tcW w:w="4053" w:type="dxa"/>
                <w:gridSpan w:val="2"/>
                <w:tcBorders>
                  <w:left w:val="nil"/>
                  <w:right w:val="nil"/>
                </w:tcBorders>
              </w:tcPr>
              <w:p w:rsidR="00DF0B3F" w:rsidRPr="00DF0B3F" w:rsidRDefault="00783BDF" w:rsidP="00783BDF">
                <w:pPr>
                  <w:spacing w:line="360" w:lineRule="exact"/>
                  <w:rPr>
                    <w:sz w:val="21"/>
                    <w:szCs w:val="21"/>
                  </w:rPr>
                </w:pPr>
                <w:r w:rsidRPr="009B6342">
                  <w:rPr>
                    <w:rStyle w:val="Platzhaltertext"/>
                    <w:color w:val="00B050"/>
                    <w:sz w:val="20"/>
                    <w:szCs w:val="20"/>
                  </w:rPr>
                  <w:t>Klicken Sie hier, um Text einzugeben</w:t>
                </w:r>
                <w:r w:rsidRPr="009B6342">
                  <w:rPr>
                    <w:rStyle w:val="Platzhaltertext"/>
                    <w:sz w:val="20"/>
                    <w:szCs w:val="20"/>
                  </w:rPr>
                  <w:t>.</w:t>
                </w:r>
              </w:p>
            </w:tc>
          </w:sdtContent>
        </w:sdt>
        <w:tc>
          <w:tcPr>
            <w:tcW w:w="1267" w:type="dxa"/>
            <w:tcBorders>
              <w:top w:val="nil"/>
              <w:left w:val="nil"/>
              <w:bottom w:val="nil"/>
              <w:right w:val="nil"/>
            </w:tcBorders>
          </w:tcPr>
          <w:p w:rsidR="00DF0B3F" w:rsidRPr="00DF0B3F" w:rsidRDefault="00DF0B3F" w:rsidP="00D04176">
            <w:pPr>
              <w:spacing w:line="360" w:lineRule="exact"/>
              <w:rPr>
                <w:sz w:val="21"/>
                <w:szCs w:val="21"/>
              </w:rPr>
            </w:pPr>
            <w:r w:rsidRPr="00DF0B3F">
              <w:rPr>
                <w:sz w:val="21"/>
                <w:szCs w:val="21"/>
              </w:rPr>
              <w:t>Koordinaten</w:t>
            </w:r>
            <w:r w:rsidR="00D6227E">
              <w:rPr>
                <w:sz w:val="21"/>
                <w:szCs w:val="21"/>
              </w:rPr>
              <w:t xml:space="preserve">          </w:t>
            </w:r>
          </w:p>
        </w:tc>
        <w:sdt>
          <w:sdtPr>
            <w:rPr>
              <w:sz w:val="20"/>
              <w:szCs w:val="20"/>
            </w:rPr>
            <w:id w:val="-1500104292"/>
            <w:placeholder>
              <w:docPart w:val="C48DA2D28A37490081056AECF7FE6712"/>
            </w:placeholder>
            <w:showingPlcHdr/>
            <w:text/>
          </w:sdtPr>
          <w:sdtEndPr/>
          <w:sdtContent>
            <w:tc>
              <w:tcPr>
                <w:tcW w:w="2906" w:type="dxa"/>
                <w:tcBorders>
                  <w:left w:val="nil"/>
                  <w:right w:val="nil"/>
                </w:tcBorders>
              </w:tcPr>
              <w:p w:rsidR="00DF0B3F" w:rsidRPr="009B6342" w:rsidRDefault="00783BDF" w:rsidP="00783BDF">
                <w:pPr>
                  <w:spacing w:line="360" w:lineRule="exact"/>
                  <w:rPr>
                    <w:sz w:val="20"/>
                    <w:szCs w:val="20"/>
                  </w:rPr>
                </w:pPr>
                <w:r w:rsidRPr="006B041E">
                  <w:rPr>
                    <w:rStyle w:val="Platzhaltertext"/>
                    <w:color w:val="00B050"/>
                    <w:sz w:val="20"/>
                    <w:szCs w:val="20"/>
                  </w:rPr>
                  <w:t>Bitte Koordinaten ein</w:t>
                </w:r>
                <w:r>
                  <w:rPr>
                    <w:rStyle w:val="Platzhaltertext"/>
                    <w:color w:val="00B050"/>
                    <w:sz w:val="20"/>
                    <w:szCs w:val="20"/>
                  </w:rPr>
                  <w:t>geben.</w:t>
                </w:r>
              </w:p>
            </w:tc>
          </w:sdtContent>
        </w:sdt>
      </w:tr>
      <w:tr w:rsidR="00DF0B3F" w:rsidRPr="00DF0B3F" w:rsidTr="003B68EE">
        <w:tc>
          <w:tcPr>
            <w:tcW w:w="1843" w:type="dxa"/>
            <w:gridSpan w:val="2"/>
            <w:tcBorders>
              <w:top w:val="nil"/>
              <w:left w:val="nil"/>
              <w:bottom w:val="nil"/>
              <w:right w:val="nil"/>
            </w:tcBorders>
            <w:tcMar>
              <w:left w:w="0" w:type="dxa"/>
              <w:right w:w="0" w:type="dxa"/>
            </w:tcMar>
            <w:vAlign w:val="bottom"/>
          </w:tcPr>
          <w:p w:rsidR="00DF0B3F" w:rsidRPr="00DF0B3F" w:rsidRDefault="00DF0B3F" w:rsidP="0011015D">
            <w:pPr>
              <w:spacing w:line="360" w:lineRule="exact"/>
              <w:rPr>
                <w:sz w:val="21"/>
                <w:szCs w:val="21"/>
              </w:rPr>
            </w:pPr>
            <w:r w:rsidRPr="00DF0B3F">
              <w:rPr>
                <w:sz w:val="21"/>
                <w:szCs w:val="21"/>
              </w:rPr>
              <w:t>Grundeigentümer</w:t>
            </w:r>
          </w:p>
        </w:tc>
        <w:sdt>
          <w:sdtPr>
            <w:id w:val="1867872105"/>
            <w:placeholder>
              <w:docPart w:val="60BB2C6FB3874455B319B1FB8F84582B"/>
            </w:placeholder>
            <w:showingPlcHdr/>
            <w:text/>
          </w:sdtPr>
          <w:sdtEndPr/>
          <w:sdtContent>
            <w:tc>
              <w:tcPr>
                <w:tcW w:w="7796" w:type="dxa"/>
                <w:gridSpan w:val="3"/>
                <w:tcBorders>
                  <w:top w:val="nil"/>
                  <w:left w:val="nil"/>
                  <w:bottom w:val="single" w:sz="4" w:space="0" w:color="auto"/>
                  <w:right w:val="nil"/>
                </w:tcBorders>
                <w:tcMar>
                  <w:left w:w="0" w:type="dxa"/>
                  <w:right w:w="0" w:type="dxa"/>
                </w:tcMar>
                <w:vAlign w:val="bottom"/>
              </w:tcPr>
              <w:p w:rsidR="00DF0B3F" w:rsidRPr="00DF0B3F" w:rsidRDefault="00783BDF" w:rsidP="00783BDF">
                <w:pPr>
                  <w:spacing w:line="360" w:lineRule="exact"/>
                  <w:rPr>
                    <w:sz w:val="21"/>
                    <w:szCs w:val="21"/>
                  </w:rPr>
                </w:pPr>
                <w:r w:rsidRPr="009B6342">
                  <w:rPr>
                    <w:rStyle w:val="Platzhaltertext"/>
                    <w:color w:val="00B050"/>
                    <w:sz w:val="20"/>
                    <w:szCs w:val="20"/>
                  </w:rPr>
                  <w:t>Klicken Sie hier, um Text einzugeben</w:t>
                </w:r>
                <w:r w:rsidRPr="009B6342">
                  <w:rPr>
                    <w:rStyle w:val="Platzhaltertext"/>
                    <w:sz w:val="20"/>
                    <w:szCs w:val="20"/>
                  </w:rPr>
                  <w:t>.</w:t>
                </w:r>
              </w:p>
            </w:tc>
          </w:sdtContent>
        </w:sdt>
      </w:tr>
      <w:tr w:rsidR="00DF0B3F" w:rsidRPr="00DF0B3F" w:rsidTr="003B68EE">
        <w:tc>
          <w:tcPr>
            <w:tcW w:w="1843" w:type="dxa"/>
            <w:gridSpan w:val="2"/>
            <w:tcBorders>
              <w:top w:val="nil"/>
              <w:left w:val="nil"/>
              <w:bottom w:val="nil"/>
              <w:right w:val="nil"/>
            </w:tcBorders>
            <w:tcMar>
              <w:left w:w="0" w:type="dxa"/>
              <w:right w:w="0" w:type="dxa"/>
            </w:tcMar>
            <w:vAlign w:val="bottom"/>
          </w:tcPr>
          <w:p w:rsidR="00DF0B3F" w:rsidRPr="00DF0B3F" w:rsidRDefault="00DF0B3F" w:rsidP="003B68EE">
            <w:pPr>
              <w:spacing w:line="360" w:lineRule="exact"/>
              <w:rPr>
                <w:sz w:val="21"/>
                <w:szCs w:val="21"/>
              </w:rPr>
            </w:pPr>
            <w:r w:rsidRPr="00DF0B3F">
              <w:rPr>
                <w:sz w:val="21"/>
                <w:szCs w:val="21"/>
              </w:rPr>
              <w:t>Jagdrevier</w:t>
            </w:r>
            <w:r w:rsidR="00090187">
              <w:rPr>
                <w:sz w:val="21"/>
                <w:szCs w:val="21"/>
              </w:rPr>
              <w:t>/-e</w:t>
            </w:r>
            <w:r w:rsidR="00CE1D76">
              <w:rPr>
                <w:sz w:val="21"/>
                <w:szCs w:val="21"/>
              </w:rPr>
              <w:t xml:space="preserve"> </w:t>
            </w:r>
          </w:p>
        </w:tc>
        <w:sdt>
          <w:sdtPr>
            <w:id w:val="1393151790"/>
            <w:placeholder>
              <w:docPart w:val="95AEF37C4D8043D49C6EE563991849AF"/>
            </w:placeholder>
            <w:showingPlcHdr/>
            <w:text/>
          </w:sdtPr>
          <w:sdtEndPr/>
          <w:sdtContent>
            <w:tc>
              <w:tcPr>
                <w:tcW w:w="7796" w:type="dxa"/>
                <w:gridSpan w:val="3"/>
                <w:tcBorders>
                  <w:top w:val="single" w:sz="4" w:space="0" w:color="auto"/>
                  <w:left w:val="nil"/>
                  <w:bottom w:val="single" w:sz="4" w:space="0" w:color="auto"/>
                  <w:right w:val="nil"/>
                </w:tcBorders>
                <w:tcMar>
                  <w:left w:w="0" w:type="dxa"/>
                  <w:right w:w="0" w:type="dxa"/>
                </w:tcMar>
                <w:vAlign w:val="bottom"/>
              </w:tcPr>
              <w:p w:rsidR="00DF0B3F" w:rsidRPr="00DF0B3F" w:rsidRDefault="00783BDF" w:rsidP="00783BDF">
                <w:pPr>
                  <w:spacing w:line="360" w:lineRule="exact"/>
                  <w:rPr>
                    <w:sz w:val="21"/>
                    <w:szCs w:val="21"/>
                  </w:rPr>
                </w:pPr>
                <w:r w:rsidRPr="009B6342">
                  <w:rPr>
                    <w:rStyle w:val="Platzhaltertext"/>
                    <w:color w:val="00B050"/>
                    <w:sz w:val="20"/>
                    <w:szCs w:val="20"/>
                  </w:rPr>
                  <w:t>Klicken Sie hier, um Text einzugeben</w:t>
                </w:r>
                <w:r w:rsidRPr="009B6342">
                  <w:rPr>
                    <w:rStyle w:val="Platzhaltertext"/>
                    <w:sz w:val="20"/>
                    <w:szCs w:val="20"/>
                  </w:rPr>
                  <w:t>.</w:t>
                </w:r>
              </w:p>
            </w:tc>
          </w:sdtContent>
        </w:sdt>
      </w:tr>
    </w:tbl>
    <w:p w:rsidR="00A34824" w:rsidRDefault="00A34824" w:rsidP="00D04176">
      <w:pPr>
        <w:tabs>
          <w:tab w:val="left" w:pos="2438"/>
          <w:tab w:val="left" w:pos="3680"/>
          <w:tab w:val="left" w:pos="4905"/>
          <w:tab w:val="left" w:pos="6124"/>
          <w:tab w:val="right" w:pos="9299"/>
        </w:tabs>
        <w:spacing w:line="360" w:lineRule="exact"/>
        <w:rPr>
          <w:rFonts w:eastAsiaTheme="minorHAnsi"/>
          <w:lang w:eastAsia="en-US"/>
        </w:rPr>
      </w:pPr>
    </w:p>
    <w:p w:rsidR="009469D2" w:rsidRDefault="00A72B70">
      <w:pPr>
        <w:rPr>
          <w:rFonts w:eastAsiaTheme="minorHAnsi"/>
          <w:lang w:eastAsia="en-US"/>
        </w:rPr>
      </w:pPr>
      <w:r>
        <w:rPr>
          <w:rFonts w:eastAsiaTheme="minorHAnsi"/>
          <w:b/>
          <w:lang w:eastAsia="en-US"/>
        </w:rPr>
        <w:t>Standortbeschr</w:t>
      </w:r>
      <w:r w:rsidR="00827D96">
        <w:rPr>
          <w:rFonts w:eastAsiaTheme="minorHAnsi"/>
          <w:b/>
          <w:lang w:eastAsia="en-US"/>
        </w:rPr>
        <w:t>ei</w:t>
      </w:r>
      <w:r>
        <w:rPr>
          <w:rFonts w:eastAsiaTheme="minorHAnsi"/>
          <w:b/>
          <w:lang w:eastAsia="en-US"/>
        </w:rPr>
        <w:t>b</w:t>
      </w:r>
      <w:r w:rsidR="00827D96">
        <w:rPr>
          <w:rFonts w:eastAsiaTheme="minorHAnsi"/>
          <w:b/>
          <w:lang w:eastAsia="en-US"/>
        </w:rPr>
        <w:t>ung</w:t>
      </w:r>
      <w:r w:rsidR="009469D2">
        <w:rPr>
          <w:rFonts w:eastAsiaTheme="minorHAnsi"/>
          <w:lang w:eastAsia="en-US"/>
        </w:rPr>
        <w:t xml:space="preserve"> (</w:t>
      </w:r>
      <w:r>
        <w:rPr>
          <w:rFonts w:eastAsiaTheme="minorHAnsi"/>
          <w:lang w:eastAsia="en-US"/>
        </w:rPr>
        <w:t>Ist-Zustand</w:t>
      </w:r>
      <w:r w:rsidR="009469D2">
        <w:rPr>
          <w:rFonts w:eastAsiaTheme="minorHAnsi"/>
          <w:lang w:eastAsia="en-US"/>
        </w:rPr>
        <w:t xml:space="preserve">, </w:t>
      </w:r>
      <w:r w:rsidR="00DF172A">
        <w:rPr>
          <w:rFonts w:eastAsiaTheme="minorHAnsi"/>
          <w:lang w:eastAsia="en-US"/>
        </w:rPr>
        <w:t xml:space="preserve">jetzige </w:t>
      </w:r>
      <w:r w:rsidR="009469D2">
        <w:rPr>
          <w:rFonts w:eastAsiaTheme="minorHAnsi"/>
          <w:lang w:eastAsia="en-US"/>
        </w:rPr>
        <w:t>Nutzung, Schutzstatus, Fläche</w:t>
      </w:r>
      <w:r>
        <w:rPr>
          <w:rFonts w:eastAsiaTheme="minorHAnsi"/>
          <w:lang w:eastAsia="en-US"/>
        </w:rPr>
        <w:t>ngrösse</w:t>
      </w:r>
      <w:r w:rsidR="009469D2">
        <w:rPr>
          <w:rFonts w:eastAsiaTheme="minorHAnsi"/>
          <w:lang w:eastAsia="en-US"/>
        </w:rPr>
        <w:t>)</w:t>
      </w:r>
    </w:p>
    <w:sdt>
      <w:sdtPr>
        <w:rPr>
          <w:rFonts w:eastAsiaTheme="minorHAnsi"/>
          <w:lang w:eastAsia="en-US"/>
        </w:rPr>
        <w:id w:val="-2008120798"/>
        <w:placeholder>
          <w:docPart w:val="57FF602ECB63465E8EDBCFF01BA53FF7"/>
        </w:placeholder>
        <w:showingPlcHdr/>
      </w:sdtPr>
      <w:sdtEndPr/>
      <w:sdtContent>
        <w:p w:rsidR="009469D2" w:rsidRPr="00783BDF" w:rsidRDefault="000F6EE3" w:rsidP="0071376C">
          <w:pPr>
            <w:pBdr>
              <w:top w:val="single" w:sz="4" w:space="1" w:color="auto"/>
              <w:left w:val="single" w:sz="4" w:space="4" w:color="auto"/>
              <w:bottom w:val="single" w:sz="4" w:space="1" w:color="auto"/>
              <w:right w:val="single" w:sz="4" w:space="4" w:color="auto"/>
            </w:pBdr>
            <w:rPr>
              <w:rFonts w:eastAsiaTheme="minorHAnsi"/>
              <w:lang w:eastAsia="en-US"/>
            </w:rPr>
          </w:pPr>
          <w:r w:rsidRPr="009B6342">
            <w:rPr>
              <w:rStyle w:val="Platzhaltertext"/>
              <w:color w:val="00B050"/>
              <w:sz w:val="20"/>
              <w:szCs w:val="20"/>
            </w:rPr>
            <w:t>Klicken Sie hier, um Text einzugeben</w:t>
          </w:r>
          <w:r w:rsidRPr="009B6342">
            <w:rPr>
              <w:rStyle w:val="Platzhaltertext"/>
              <w:sz w:val="20"/>
              <w:szCs w:val="20"/>
            </w:rPr>
            <w:t>.</w:t>
          </w:r>
        </w:p>
      </w:sdtContent>
    </w:sdt>
    <w:p w:rsidR="009469D2" w:rsidRDefault="009469D2">
      <w:pPr>
        <w:rPr>
          <w:rFonts w:eastAsiaTheme="minorHAnsi"/>
          <w:lang w:eastAsia="en-US"/>
        </w:rPr>
      </w:pPr>
    </w:p>
    <w:p w:rsidR="009469D2" w:rsidRDefault="00A72B70">
      <w:pPr>
        <w:rPr>
          <w:rFonts w:eastAsiaTheme="minorHAnsi"/>
          <w:lang w:eastAsia="en-US"/>
        </w:rPr>
      </w:pPr>
      <w:proofErr w:type="spellStart"/>
      <w:r>
        <w:rPr>
          <w:rFonts w:eastAsiaTheme="minorHAnsi"/>
          <w:b/>
          <w:lang w:eastAsia="en-US"/>
        </w:rPr>
        <w:t>Zielart</w:t>
      </w:r>
      <w:proofErr w:type="spellEnd"/>
      <w:r>
        <w:rPr>
          <w:rFonts w:eastAsiaTheme="minorHAnsi"/>
          <w:b/>
          <w:lang w:eastAsia="en-US"/>
        </w:rPr>
        <w:t xml:space="preserve"> und Ziel</w:t>
      </w:r>
      <w:r w:rsidR="009469D2">
        <w:rPr>
          <w:rFonts w:eastAsiaTheme="minorHAnsi"/>
          <w:lang w:eastAsia="en-US"/>
        </w:rPr>
        <w:t xml:space="preserve"> (Projektziel, </w:t>
      </w:r>
      <w:r>
        <w:rPr>
          <w:rFonts w:eastAsiaTheme="minorHAnsi"/>
          <w:lang w:eastAsia="en-US"/>
        </w:rPr>
        <w:t>Soll-Zustand</w:t>
      </w:r>
      <w:r w:rsidR="00DF172A">
        <w:rPr>
          <w:rFonts w:eastAsiaTheme="minorHAnsi"/>
          <w:lang w:eastAsia="en-US"/>
        </w:rPr>
        <w:t>, künftige Nutzung</w:t>
      </w:r>
      <w:r w:rsidR="009469D2">
        <w:rPr>
          <w:rFonts w:eastAsiaTheme="minorHAnsi"/>
          <w:lang w:eastAsia="en-US"/>
        </w:rPr>
        <w:t>)</w:t>
      </w:r>
    </w:p>
    <w:sdt>
      <w:sdtPr>
        <w:rPr>
          <w:rFonts w:eastAsiaTheme="minorHAnsi"/>
          <w:lang w:eastAsia="en-US"/>
        </w:rPr>
        <w:id w:val="-250432699"/>
        <w:placeholder>
          <w:docPart w:val="E1D8AF249ADC49288EAD09568335E1BB"/>
        </w:placeholder>
        <w:showingPlcHdr/>
      </w:sdtPr>
      <w:sdtEndPr/>
      <w:sdtContent>
        <w:p w:rsidR="00A72B70" w:rsidRPr="00BC4F12" w:rsidRDefault="00BC4F12" w:rsidP="00613710">
          <w:pPr>
            <w:pBdr>
              <w:top w:val="single" w:sz="4" w:space="1" w:color="auto"/>
              <w:left w:val="single" w:sz="4" w:space="4" w:color="auto"/>
              <w:bottom w:val="single" w:sz="4" w:space="1" w:color="auto"/>
              <w:right w:val="single" w:sz="4" w:space="4" w:color="auto"/>
            </w:pBdr>
            <w:rPr>
              <w:rFonts w:eastAsiaTheme="minorHAnsi"/>
              <w:lang w:eastAsia="en-US"/>
            </w:rPr>
          </w:pPr>
          <w:r w:rsidRPr="009B6342">
            <w:rPr>
              <w:rStyle w:val="Platzhaltertext"/>
              <w:color w:val="00B050"/>
              <w:sz w:val="20"/>
              <w:szCs w:val="20"/>
            </w:rPr>
            <w:t>Klicken Sie hier, um Text einzugeben</w:t>
          </w:r>
          <w:r w:rsidRPr="009B6342">
            <w:rPr>
              <w:rStyle w:val="Platzhaltertext"/>
              <w:sz w:val="20"/>
              <w:szCs w:val="20"/>
            </w:rPr>
            <w:t>.</w:t>
          </w:r>
        </w:p>
      </w:sdtContent>
    </w:sdt>
    <w:p w:rsidR="00A72B70" w:rsidRDefault="00A72B70" w:rsidP="009469D2">
      <w:pPr>
        <w:rPr>
          <w:rFonts w:eastAsiaTheme="minorHAnsi"/>
          <w:b/>
          <w:lang w:eastAsia="en-US"/>
        </w:rPr>
      </w:pPr>
    </w:p>
    <w:p w:rsidR="00CC7DDF" w:rsidRDefault="00CC7DDF" w:rsidP="009469D2">
      <w:pPr>
        <w:rPr>
          <w:rFonts w:eastAsiaTheme="minorHAnsi"/>
          <w:b/>
          <w:lang w:eastAsia="en-US"/>
        </w:rPr>
      </w:pPr>
    </w:p>
    <w:p w:rsidR="009469D2" w:rsidRDefault="009469D2" w:rsidP="009469D2">
      <w:pPr>
        <w:rPr>
          <w:rFonts w:eastAsiaTheme="minorHAnsi"/>
          <w:lang w:eastAsia="en-US"/>
        </w:rPr>
      </w:pPr>
      <w:r w:rsidRPr="009469D2">
        <w:rPr>
          <w:rFonts w:eastAsiaTheme="minorHAnsi"/>
          <w:b/>
          <w:lang w:eastAsia="en-US"/>
        </w:rPr>
        <w:lastRenderedPageBreak/>
        <w:t>Umzusetzende Massnahmen</w:t>
      </w:r>
      <w:r>
        <w:rPr>
          <w:rFonts w:eastAsiaTheme="minorHAnsi"/>
          <w:lang w:eastAsia="en-US"/>
        </w:rPr>
        <w:t xml:space="preserve"> (</w:t>
      </w:r>
      <w:r w:rsidR="00834983">
        <w:rPr>
          <w:rFonts w:eastAsiaTheme="minorHAnsi"/>
          <w:lang w:eastAsia="en-US"/>
        </w:rPr>
        <w:t>Art der Massnahme</w:t>
      </w:r>
      <w:r>
        <w:rPr>
          <w:rFonts w:eastAsiaTheme="minorHAnsi"/>
          <w:lang w:eastAsia="en-US"/>
        </w:rPr>
        <w:t>, Umsetzungsbeginn und –ende)</w:t>
      </w:r>
    </w:p>
    <w:sdt>
      <w:sdtPr>
        <w:rPr>
          <w:rFonts w:eastAsiaTheme="minorHAnsi"/>
          <w:lang w:eastAsia="en-US"/>
        </w:rPr>
        <w:id w:val="995607492"/>
        <w:placeholder>
          <w:docPart w:val="8D33E30B721145BFBA10254CB5F7251A"/>
        </w:placeholder>
        <w:showingPlcHdr/>
      </w:sdtPr>
      <w:sdtEndPr/>
      <w:sdtContent>
        <w:p w:rsidR="00A72B70" w:rsidRPr="00783BDF" w:rsidRDefault="000F6EE3" w:rsidP="00A72B70">
          <w:pPr>
            <w:pBdr>
              <w:top w:val="single" w:sz="4" w:space="1" w:color="auto"/>
              <w:left w:val="single" w:sz="4" w:space="4" w:color="auto"/>
              <w:bottom w:val="single" w:sz="4" w:space="1" w:color="auto"/>
              <w:right w:val="single" w:sz="4" w:space="4" w:color="auto"/>
            </w:pBdr>
            <w:rPr>
              <w:rFonts w:eastAsiaTheme="minorHAnsi"/>
              <w:lang w:eastAsia="en-US"/>
            </w:rPr>
          </w:pPr>
          <w:r w:rsidRPr="009B6342">
            <w:rPr>
              <w:rStyle w:val="Platzhaltertext"/>
              <w:color w:val="00B050"/>
              <w:sz w:val="20"/>
              <w:szCs w:val="20"/>
            </w:rPr>
            <w:t>Klicken Sie hier, um Text einzugeben</w:t>
          </w:r>
          <w:r w:rsidRPr="009B6342">
            <w:rPr>
              <w:rStyle w:val="Platzhaltertext"/>
              <w:sz w:val="20"/>
              <w:szCs w:val="20"/>
            </w:rPr>
            <w:t>.</w:t>
          </w:r>
        </w:p>
      </w:sdtContent>
    </w:sdt>
    <w:p w:rsidR="009469D2" w:rsidRDefault="009469D2" w:rsidP="009469D2">
      <w:pPr>
        <w:rPr>
          <w:rFonts w:eastAsiaTheme="minorHAnsi"/>
          <w:lang w:eastAsia="en-US"/>
        </w:rPr>
      </w:pPr>
    </w:p>
    <w:p w:rsidR="009469D2" w:rsidRDefault="009469D2" w:rsidP="009469D2">
      <w:pPr>
        <w:rPr>
          <w:rFonts w:eastAsiaTheme="minorHAnsi"/>
          <w:lang w:eastAsia="en-US"/>
        </w:rPr>
      </w:pPr>
      <w:r w:rsidRPr="009469D2">
        <w:rPr>
          <w:rFonts w:eastAsiaTheme="minorHAnsi"/>
          <w:b/>
          <w:lang w:eastAsia="en-US"/>
        </w:rPr>
        <w:t>Unterhalt</w:t>
      </w:r>
      <w:r>
        <w:rPr>
          <w:rFonts w:eastAsiaTheme="minorHAnsi"/>
          <w:lang w:eastAsia="en-US"/>
        </w:rPr>
        <w:t xml:space="preserve"> (durch wen, was, Dauer, Intervall)</w:t>
      </w:r>
    </w:p>
    <w:sdt>
      <w:sdtPr>
        <w:rPr>
          <w:rFonts w:eastAsiaTheme="minorHAnsi"/>
          <w:lang w:eastAsia="en-US"/>
        </w:rPr>
        <w:id w:val="-1852329415"/>
        <w:placeholder>
          <w:docPart w:val="57522D35113A4B5E86B5AE000A0B2F9D"/>
        </w:placeholder>
        <w:showingPlcHdr/>
      </w:sdtPr>
      <w:sdtEndPr/>
      <w:sdtContent>
        <w:p w:rsidR="00A72B70" w:rsidRPr="00783BDF" w:rsidRDefault="000F6EE3" w:rsidP="00A72B70">
          <w:pPr>
            <w:pBdr>
              <w:top w:val="single" w:sz="4" w:space="1" w:color="auto"/>
              <w:left w:val="single" w:sz="4" w:space="4" w:color="auto"/>
              <w:bottom w:val="single" w:sz="4" w:space="1" w:color="auto"/>
              <w:right w:val="single" w:sz="4" w:space="4" w:color="auto"/>
            </w:pBdr>
            <w:rPr>
              <w:rFonts w:eastAsiaTheme="minorHAnsi"/>
              <w:lang w:eastAsia="en-US"/>
            </w:rPr>
          </w:pPr>
          <w:r w:rsidRPr="009B6342">
            <w:rPr>
              <w:rStyle w:val="Platzhaltertext"/>
              <w:color w:val="00B050"/>
              <w:sz w:val="20"/>
              <w:szCs w:val="20"/>
            </w:rPr>
            <w:t>Klicken Sie hier, um Text einzugeben</w:t>
          </w:r>
          <w:r w:rsidRPr="009B6342">
            <w:rPr>
              <w:rStyle w:val="Platzhaltertext"/>
              <w:sz w:val="20"/>
              <w:szCs w:val="20"/>
            </w:rPr>
            <w:t>.</w:t>
          </w:r>
        </w:p>
      </w:sdtContent>
    </w:sdt>
    <w:p w:rsidR="00753FE3" w:rsidRDefault="00753FE3" w:rsidP="009469D2">
      <w:pPr>
        <w:rPr>
          <w:rFonts w:eastAsiaTheme="minorHAnsi"/>
          <w:lang w:eastAsia="en-US"/>
        </w:rPr>
      </w:pPr>
    </w:p>
    <w:p w:rsidR="009469D2" w:rsidRDefault="009469D2" w:rsidP="009469D2">
      <w:pPr>
        <w:rPr>
          <w:rFonts w:eastAsiaTheme="minorHAnsi"/>
          <w:lang w:eastAsia="en-US"/>
        </w:rPr>
      </w:pPr>
      <w:r w:rsidRPr="009469D2">
        <w:rPr>
          <w:rFonts w:eastAsiaTheme="minorHAnsi"/>
          <w:b/>
          <w:lang w:eastAsia="en-US"/>
        </w:rPr>
        <w:t>Gesamtkosten, Kostenteiler</w:t>
      </w:r>
      <w:r>
        <w:rPr>
          <w:rFonts w:eastAsiaTheme="minorHAnsi"/>
          <w:lang w:eastAsia="en-US"/>
        </w:rPr>
        <w:t xml:space="preserve"> (</w:t>
      </w:r>
      <w:r w:rsidR="00DF172A">
        <w:rPr>
          <w:rFonts w:eastAsiaTheme="minorHAnsi"/>
          <w:lang w:eastAsia="en-US"/>
        </w:rPr>
        <w:t xml:space="preserve">allfällige Projektierung; </w:t>
      </w:r>
      <w:r>
        <w:rPr>
          <w:rFonts w:eastAsiaTheme="minorHAnsi"/>
          <w:lang w:eastAsia="en-US"/>
        </w:rPr>
        <w:t>Maschinenkosten, Materialkosten, Arbeitskosten</w:t>
      </w:r>
      <w:r w:rsidR="00DF172A">
        <w:rPr>
          <w:rFonts w:eastAsiaTheme="minorHAnsi"/>
          <w:lang w:eastAsia="en-US"/>
        </w:rPr>
        <w:t>; sowohl für Massnahmenumsetzung als auch für Unterhalt</w:t>
      </w:r>
      <w:r w:rsidR="00F150F6">
        <w:rPr>
          <w:rFonts w:eastAsiaTheme="minorHAnsi"/>
          <w:lang w:eastAsia="en-US"/>
        </w:rPr>
        <w:t xml:space="preserve"> während Projektdauer</w:t>
      </w:r>
      <w:r>
        <w:rPr>
          <w:rFonts w:eastAsiaTheme="minorHAnsi"/>
          <w:lang w:eastAsia="en-US"/>
        </w:rPr>
        <w:t>)</w:t>
      </w:r>
    </w:p>
    <w:sdt>
      <w:sdtPr>
        <w:rPr>
          <w:rFonts w:eastAsiaTheme="minorHAnsi"/>
          <w:lang w:eastAsia="en-US"/>
        </w:rPr>
        <w:id w:val="1516807601"/>
        <w:placeholder>
          <w:docPart w:val="4AB35B7B126F426B8644B3BC444D4A75"/>
        </w:placeholder>
        <w:showingPlcHdr/>
      </w:sdtPr>
      <w:sdtEndPr/>
      <w:sdtContent>
        <w:p w:rsidR="00A72B70" w:rsidRPr="00783BDF" w:rsidRDefault="00783BDF" w:rsidP="00A72B70">
          <w:pPr>
            <w:pBdr>
              <w:top w:val="single" w:sz="4" w:space="1" w:color="auto"/>
              <w:left w:val="single" w:sz="4" w:space="4" w:color="auto"/>
              <w:bottom w:val="single" w:sz="4" w:space="1" w:color="auto"/>
              <w:right w:val="single" w:sz="4" w:space="4" w:color="auto"/>
            </w:pBdr>
            <w:rPr>
              <w:rFonts w:eastAsiaTheme="minorHAnsi"/>
              <w:lang w:eastAsia="en-US"/>
            </w:rPr>
          </w:pPr>
          <w:r w:rsidRPr="009B6342">
            <w:rPr>
              <w:rStyle w:val="Platzhaltertext"/>
              <w:color w:val="00B050"/>
              <w:sz w:val="20"/>
              <w:szCs w:val="20"/>
            </w:rPr>
            <w:t>Klicken Sie hier, um Text einzugeben</w:t>
          </w:r>
          <w:r w:rsidRPr="009B6342">
            <w:rPr>
              <w:rStyle w:val="Platzhaltertext"/>
              <w:sz w:val="20"/>
              <w:szCs w:val="20"/>
            </w:rPr>
            <w:t>.</w:t>
          </w:r>
        </w:p>
      </w:sdtContent>
    </w:sdt>
    <w:p w:rsidR="00753FE3" w:rsidRDefault="00753FE3" w:rsidP="009469D2">
      <w:pPr>
        <w:rPr>
          <w:rFonts w:eastAsiaTheme="minorHAnsi"/>
          <w:lang w:eastAsia="en-US"/>
        </w:rPr>
      </w:pPr>
    </w:p>
    <w:p w:rsidR="0071376C" w:rsidRDefault="0071376C" w:rsidP="009469D2">
      <w:pPr>
        <w:rPr>
          <w:rFonts w:eastAsiaTheme="minorHAnsi"/>
          <w:b/>
          <w:lang w:eastAsia="en-US"/>
        </w:rPr>
      </w:pPr>
      <w:r>
        <w:rPr>
          <w:rFonts w:eastAsiaTheme="minorHAnsi"/>
          <w:b/>
          <w:lang w:eastAsia="en-US"/>
        </w:rPr>
        <w:t>Beilagen</w:t>
      </w:r>
    </w:p>
    <w:p w:rsidR="0071376C" w:rsidRDefault="0071376C" w:rsidP="0071376C">
      <w:pPr>
        <w:numPr>
          <w:ilvl w:val="0"/>
          <w:numId w:val="19"/>
        </w:numPr>
        <w:ind w:left="313" w:hanging="313"/>
        <w:jc w:val="both"/>
      </w:pPr>
      <w:r>
        <w:t>Allfällig eingeholte Offerten</w:t>
      </w:r>
    </w:p>
    <w:p w:rsidR="0071376C" w:rsidRDefault="0071376C" w:rsidP="0071376C">
      <w:pPr>
        <w:numPr>
          <w:ilvl w:val="0"/>
          <w:numId w:val="19"/>
        </w:numPr>
        <w:ind w:left="313" w:hanging="313"/>
        <w:jc w:val="both"/>
      </w:pPr>
      <w:r>
        <w:t>Pläne und Kartenmaterial, allenfalls Fotos</w:t>
      </w:r>
    </w:p>
    <w:p w:rsidR="0071376C" w:rsidRDefault="0071171F" w:rsidP="0071376C">
      <w:pPr>
        <w:numPr>
          <w:ilvl w:val="0"/>
          <w:numId w:val="19"/>
        </w:numPr>
        <w:ind w:left="313" w:hanging="313"/>
        <w:jc w:val="both"/>
      </w:pPr>
      <w:sdt>
        <w:sdtPr>
          <w:id w:val="-11066708"/>
          <w:placeholder>
            <w:docPart w:val="271B6EE07CC5418AAC714BF8638B82EA"/>
          </w:placeholder>
          <w:showingPlcHdr/>
          <w:text/>
        </w:sdtPr>
        <w:sdtEndPr/>
        <w:sdtContent>
          <w:r w:rsidR="0071376C" w:rsidRPr="0071376C">
            <w:rPr>
              <w:rStyle w:val="Platzhaltertext"/>
              <w:color w:val="00B050"/>
            </w:rPr>
            <w:t>Führen Sie weitere Beilagen auf</w:t>
          </w:r>
          <w:r w:rsidR="0071376C" w:rsidRPr="00EF4364">
            <w:rPr>
              <w:rStyle w:val="Platzhaltertext"/>
            </w:rPr>
            <w:t>.</w:t>
          </w:r>
        </w:sdtContent>
      </w:sdt>
    </w:p>
    <w:sdt>
      <w:sdtPr>
        <w:rPr>
          <w:color w:val="00B050"/>
        </w:rPr>
        <w:id w:val="1837805925"/>
        <w:placeholder>
          <w:docPart w:val="E3B516CAEBCF41B48EF1299EA45BFE2D"/>
        </w:placeholder>
        <w:text/>
      </w:sdtPr>
      <w:sdtEndPr/>
      <w:sdtContent>
        <w:p w:rsidR="0071376C" w:rsidRDefault="0071376C" w:rsidP="0071376C">
          <w:pPr>
            <w:numPr>
              <w:ilvl w:val="0"/>
              <w:numId w:val="19"/>
            </w:numPr>
            <w:ind w:left="313" w:hanging="313"/>
            <w:jc w:val="both"/>
          </w:pPr>
          <w:r w:rsidRPr="009469D2">
            <w:rPr>
              <w:color w:val="00B050"/>
            </w:rPr>
            <w:t>Führen Sie weitere Beilagen auf.</w:t>
          </w:r>
        </w:p>
      </w:sdtContent>
    </w:sdt>
    <w:sdt>
      <w:sdtPr>
        <w:rPr>
          <w:color w:val="00B050"/>
        </w:rPr>
        <w:id w:val="-914626240"/>
        <w:placeholder>
          <w:docPart w:val="1C8D33C9F0DE402D9F398FB2F443F5FC"/>
        </w:placeholder>
        <w:text/>
      </w:sdtPr>
      <w:sdtEndPr/>
      <w:sdtContent>
        <w:p w:rsidR="0071376C" w:rsidRDefault="0071376C" w:rsidP="0071376C">
          <w:pPr>
            <w:numPr>
              <w:ilvl w:val="0"/>
              <w:numId w:val="19"/>
            </w:numPr>
            <w:ind w:left="313" w:hanging="313"/>
            <w:jc w:val="both"/>
          </w:pPr>
          <w:r w:rsidRPr="009469D2">
            <w:rPr>
              <w:color w:val="00B050"/>
            </w:rPr>
            <w:t>Führen Sie weitere Beilagen auf.</w:t>
          </w:r>
        </w:p>
      </w:sdtContent>
    </w:sdt>
    <w:p w:rsidR="000D6862" w:rsidRDefault="000D6862" w:rsidP="00AA17DE">
      <w:pPr>
        <w:jc w:val="both"/>
      </w:pPr>
    </w:p>
    <w:tbl>
      <w:tblPr>
        <w:tblStyle w:val="Tabellenraster"/>
        <w:tblW w:w="5000" w:type="pct"/>
        <w:tblLook w:val="04A0" w:firstRow="1" w:lastRow="0" w:firstColumn="1" w:lastColumn="0" w:noHBand="0" w:noVBand="1"/>
      </w:tblPr>
      <w:tblGrid>
        <w:gridCol w:w="984"/>
        <w:gridCol w:w="2229"/>
        <w:gridCol w:w="3210"/>
        <w:gridCol w:w="3210"/>
      </w:tblGrid>
      <w:tr w:rsidR="00EE3DCF" w:rsidTr="00923CB5">
        <w:tc>
          <w:tcPr>
            <w:tcW w:w="1668" w:type="pct"/>
            <w:gridSpan w:val="2"/>
            <w:tcBorders>
              <w:top w:val="single" w:sz="4" w:space="0" w:color="auto"/>
              <w:left w:val="single" w:sz="4" w:space="0" w:color="auto"/>
              <w:bottom w:val="nil"/>
              <w:right w:val="single" w:sz="4" w:space="0" w:color="auto"/>
            </w:tcBorders>
            <w:vAlign w:val="bottom"/>
          </w:tcPr>
          <w:p w:rsidR="00EE3DCF" w:rsidRPr="00FC1517" w:rsidRDefault="0071171F" w:rsidP="00F64591">
            <w:pPr>
              <w:rPr>
                <w:b/>
                <w:sz w:val="18"/>
                <w:szCs w:val="18"/>
              </w:rPr>
            </w:pPr>
            <w:sdt>
              <w:sdtPr>
                <w:rPr>
                  <w:sz w:val="32"/>
                  <w:szCs w:val="32"/>
                </w:rPr>
                <w:id w:val="1433245481"/>
                <w14:checkbox>
                  <w14:checked w14:val="0"/>
                  <w14:checkedState w14:val="2612" w14:font="MS Gothic"/>
                  <w14:uncheckedState w14:val="2610" w14:font="MS Gothic"/>
                </w14:checkbox>
              </w:sdtPr>
              <w:sdtEndPr/>
              <w:sdtContent>
                <w:r w:rsidR="00382F99">
                  <w:rPr>
                    <w:rFonts w:ascii="MS Gothic" w:eastAsia="MS Gothic" w:hAnsi="MS Gothic" w:hint="eastAsia"/>
                    <w:sz w:val="32"/>
                    <w:szCs w:val="32"/>
                  </w:rPr>
                  <w:t>☐</w:t>
                </w:r>
              </w:sdtContent>
            </w:sdt>
            <w:r w:rsidR="00F150F6">
              <w:rPr>
                <w:b/>
                <w:sz w:val="18"/>
                <w:szCs w:val="18"/>
              </w:rPr>
              <w:t xml:space="preserve">  </w:t>
            </w:r>
            <w:r w:rsidR="00F64591">
              <w:rPr>
                <w:b/>
                <w:sz w:val="18"/>
                <w:szCs w:val="18"/>
              </w:rPr>
              <w:t>Betroffene</w:t>
            </w:r>
            <w:r w:rsidR="009B6342" w:rsidRPr="00FC1517">
              <w:rPr>
                <w:b/>
                <w:sz w:val="18"/>
                <w:szCs w:val="18"/>
              </w:rPr>
              <w:t xml:space="preserve"> Jagdgesellschaft</w:t>
            </w:r>
            <w:r w:rsidR="00090187">
              <w:rPr>
                <w:b/>
                <w:sz w:val="18"/>
                <w:szCs w:val="18"/>
              </w:rPr>
              <w:t>/-en</w:t>
            </w:r>
            <w:r w:rsidR="009B6342" w:rsidRPr="00FC1517">
              <w:rPr>
                <w:b/>
                <w:sz w:val="18"/>
                <w:szCs w:val="18"/>
              </w:rPr>
              <w:t xml:space="preserve"> </w:t>
            </w:r>
            <w:r w:rsidR="00F150F6">
              <w:rPr>
                <w:b/>
                <w:sz w:val="18"/>
                <w:szCs w:val="18"/>
              </w:rPr>
              <w:t xml:space="preserve">  </w:t>
            </w:r>
            <w:r w:rsidR="003B68EE">
              <w:rPr>
                <w:b/>
                <w:sz w:val="18"/>
                <w:szCs w:val="18"/>
              </w:rPr>
              <w:t xml:space="preserve"> </w:t>
            </w:r>
            <w:r w:rsidR="00F150F6">
              <w:rPr>
                <w:b/>
                <w:sz w:val="18"/>
                <w:szCs w:val="18"/>
              </w:rPr>
              <w:t>wurde/-n informiert</w:t>
            </w:r>
          </w:p>
        </w:tc>
        <w:tc>
          <w:tcPr>
            <w:tcW w:w="1666" w:type="pct"/>
            <w:tcBorders>
              <w:top w:val="nil"/>
              <w:left w:val="single" w:sz="4" w:space="0" w:color="auto"/>
              <w:bottom w:val="single" w:sz="4" w:space="0" w:color="000000" w:themeColor="text1"/>
              <w:right w:val="nil"/>
            </w:tcBorders>
            <w:vAlign w:val="bottom"/>
          </w:tcPr>
          <w:p w:rsidR="00EE3DCF" w:rsidRPr="009B6342" w:rsidRDefault="00EE3DCF" w:rsidP="003A14DD">
            <w:pPr>
              <w:rPr>
                <w:b/>
                <w:sz w:val="20"/>
                <w:szCs w:val="20"/>
              </w:rPr>
            </w:pPr>
            <w:r w:rsidRPr="009B6342">
              <w:rPr>
                <w:b/>
                <w:sz w:val="20"/>
                <w:szCs w:val="20"/>
              </w:rPr>
              <w:t>Unterschrift Gesuchsteller</w:t>
            </w:r>
          </w:p>
        </w:tc>
        <w:tc>
          <w:tcPr>
            <w:tcW w:w="1666" w:type="pct"/>
            <w:tcBorders>
              <w:top w:val="nil"/>
              <w:left w:val="nil"/>
              <w:right w:val="nil"/>
            </w:tcBorders>
            <w:vAlign w:val="bottom"/>
          </w:tcPr>
          <w:p w:rsidR="00EE3DCF" w:rsidRPr="009B6342" w:rsidRDefault="00EE3DCF" w:rsidP="003A14DD">
            <w:pPr>
              <w:rPr>
                <w:b/>
                <w:sz w:val="20"/>
                <w:szCs w:val="20"/>
              </w:rPr>
            </w:pPr>
            <w:r w:rsidRPr="009B6342">
              <w:rPr>
                <w:b/>
                <w:sz w:val="20"/>
                <w:szCs w:val="20"/>
              </w:rPr>
              <w:t>Unterschrift Grundeigentümer</w:t>
            </w:r>
          </w:p>
        </w:tc>
      </w:tr>
      <w:tr w:rsidR="00F150F6" w:rsidTr="00923CB5">
        <w:trPr>
          <w:trHeight w:val="184"/>
        </w:trPr>
        <w:tc>
          <w:tcPr>
            <w:tcW w:w="511" w:type="pct"/>
            <w:tcBorders>
              <w:top w:val="nil"/>
              <w:left w:val="single" w:sz="4" w:space="0" w:color="auto"/>
              <w:bottom w:val="single" w:sz="4" w:space="0" w:color="000000" w:themeColor="text1"/>
              <w:right w:val="nil"/>
            </w:tcBorders>
            <w:vAlign w:val="center"/>
          </w:tcPr>
          <w:p w:rsidR="00F150F6" w:rsidRDefault="00F150F6" w:rsidP="009B6342">
            <w:pPr>
              <w:jc w:val="center"/>
            </w:pPr>
          </w:p>
        </w:tc>
        <w:tc>
          <w:tcPr>
            <w:tcW w:w="1157" w:type="pct"/>
            <w:tcBorders>
              <w:top w:val="nil"/>
              <w:left w:val="nil"/>
              <w:bottom w:val="single" w:sz="4" w:space="0" w:color="000000" w:themeColor="text1"/>
            </w:tcBorders>
            <w:vAlign w:val="center"/>
          </w:tcPr>
          <w:p w:rsidR="00F150F6" w:rsidRDefault="00F150F6" w:rsidP="009B6342">
            <w:pPr>
              <w:jc w:val="center"/>
            </w:pPr>
          </w:p>
        </w:tc>
        <w:tc>
          <w:tcPr>
            <w:tcW w:w="1666" w:type="pct"/>
            <w:vMerge w:val="restart"/>
          </w:tcPr>
          <w:sdt>
            <w:sdtPr>
              <w:id w:val="1725947655"/>
              <w:placeholder>
                <w:docPart w:val="50831C320D8D458DA7BD7B20C57F9E63"/>
              </w:placeholder>
              <w:showingPlcHdr/>
              <w:text w:multiLine="1"/>
            </w:sdtPr>
            <w:sdtEndPr/>
            <w:sdtContent>
              <w:p w:rsidR="00F150F6" w:rsidRPr="00783BDF" w:rsidRDefault="00783BDF" w:rsidP="00FC1517">
                <w:r>
                  <w:rPr>
                    <w:rStyle w:val="Platzhaltertext"/>
                    <w:color w:val="00B050"/>
                  </w:rPr>
                  <w:t>Bitte Ort und Datum an</w:t>
                </w:r>
                <w:r w:rsidRPr="006C4332">
                  <w:rPr>
                    <w:rStyle w:val="Platzhaltertext"/>
                    <w:color w:val="00B050"/>
                  </w:rPr>
                  <w:t>geben</w:t>
                </w:r>
                <w:r w:rsidRPr="00EF4364">
                  <w:rPr>
                    <w:rStyle w:val="Platzhaltertext"/>
                  </w:rPr>
                  <w:t>.</w:t>
                </w:r>
              </w:p>
            </w:sdtContent>
          </w:sdt>
          <w:p w:rsidR="00F150F6" w:rsidRPr="00CE1D76" w:rsidRDefault="00F150F6" w:rsidP="00FC1517">
            <w:r w:rsidRPr="00CE1D76">
              <w:t xml:space="preserve"> </w:t>
            </w:r>
          </w:p>
        </w:tc>
        <w:tc>
          <w:tcPr>
            <w:tcW w:w="1666" w:type="pct"/>
            <w:vMerge w:val="restart"/>
          </w:tcPr>
          <w:sdt>
            <w:sdtPr>
              <w:id w:val="1787999144"/>
              <w:placeholder>
                <w:docPart w:val="F8BCEF100C524EAA83754E892FF8ADDA"/>
              </w:placeholder>
              <w:showingPlcHdr/>
              <w:text w:multiLine="1"/>
            </w:sdtPr>
            <w:sdtEndPr/>
            <w:sdtContent>
              <w:p w:rsidR="00F150F6" w:rsidRPr="00CE1D76" w:rsidRDefault="00783BDF" w:rsidP="00783BDF">
                <w:r>
                  <w:rPr>
                    <w:rStyle w:val="Platzhaltertext"/>
                    <w:color w:val="00B050"/>
                  </w:rPr>
                  <w:t>Bitte Ort und Datum an</w:t>
                </w:r>
                <w:r w:rsidRPr="006C4332">
                  <w:rPr>
                    <w:rStyle w:val="Platzhaltertext"/>
                    <w:color w:val="00B050"/>
                  </w:rPr>
                  <w:t>geben</w:t>
                </w:r>
                <w:r>
                  <w:rPr>
                    <w:rStyle w:val="Platzhaltertext"/>
                    <w:color w:val="00B050"/>
                  </w:rPr>
                  <w:t xml:space="preserve">. </w:t>
                </w:r>
              </w:p>
            </w:sdtContent>
          </w:sdt>
        </w:tc>
      </w:tr>
      <w:tr w:rsidR="00F150F6" w:rsidTr="00923CB5">
        <w:trPr>
          <w:trHeight w:val="442"/>
        </w:trPr>
        <w:tc>
          <w:tcPr>
            <w:tcW w:w="1668" w:type="pct"/>
            <w:gridSpan w:val="2"/>
            <w:tcBorders>
              <w:left w:val="single" w:sz="4" w:space="0" w:color="auto"/>
            </w:tcBorders>
            <w:vAlign w:val="bottom"/>
          </w:tcPr>
          <w:p w:rsidR="00F150F6" w:rsidRPr="00FC1517" w:rsidRDefault="0071171F" w:rsidP="00F150F6">
            <w:pPr>
              <w:rPr>
                <w:b/>
                <w:sz w:val="18"/>
                <w:szCs w:val="18"/>
              </w:rPr>
            </w:pPr>
            <w:sdt>
              <w:sdtPr>
                <w:rPr>
                  <w:sz w:val="32"/>
                  <w:szCs w:val="32"/>
                </w:rPr>
                <w:id w:val="-167555678"/>
                <w14:checkbox>
                  <w14:checked w14:val="0"/>
                  <w14:checkedState w14:val="2612" w14:font="MS Gothic"/>
                  <w14:uncheckedState w14:val="2610" w14:font="MS Gothic"/>
                </w14:checkbox>
              </w:sdtPr>
              <w:sdtEndPr/>
              <w:sdtContent>
                <w:r w:rsidR="00F150F6">
                  <w:rPr>
                    <w:rFonts w:ascii="MS Gothic" w:eastAsia="MS Gothic" w:hAnsi="MS Gothic" w:hint="eastAsia"/>
                    <w:sz w:val="32"/>
                    <w:szCs w:val="32"/>
                  </w:rPr>
                  <w:t>☐</w:t>
                </w:r>
              </w:sdtContent>
            </w:sdt>
            <w:r w:rsidR="00F150F6">
              <w:rPr>
                <w:sz w:val="32"/>
                <w:szCs w:val="32"/>
              </w:rPr>
              <w:t xml:space="preserve"> </w:t>
            </w:r>
            <w:r w:rsidR="00F150F6">
              <w:rPr>
                <w:b/>
                <w:sz w:val="18"/>
                <w:szCs w:val="18"/>
              </w:rPr>
              <w:t xml:space="preserve">Zuständiger </w:t>
            </w:r>
            <w:r w:rsidR="00F150F6" w:rsidRPr="00FC1517">
              <w:rPr>
                <w:b/>
                <w:sz w:val="18"/>
                <w:szCs w:val="18"/>
              </w:rPr>
              <w:t>Wildhüter ist einverstanden</w:t>
            </w:r>
          </w:p>
          <w:p w:rsidR="00F150F6" w:rsidRPr="00FC1517" w:rsidRDefault="00F150F6" w:rsidP="00F150F6">
            <w:pPr>
              <w:rPr>
                <w:b/>
                <w:sz w:val="18"/>
                <w:szCs w:val="18"/>
              </w:rPr>
            </w:pPr>
            <w:r>
              <w:t xml:space="preserve"> </w:t>
            </w:r>
            <w:r>
              <w:rPr>
                <w:sz w:val="32"/>
                <w:szCs w:val="32"/>
              </w:rPr>
              <w:t xml:space="preserve">  </w:t>
            </w:r>
          </w:p>
        </w:tc>
        <w:tc>
          <w:tcPr>
            <w:tcW w:w="1666" w:type="pct"/>
            <w:vMerge/>
          </w:tcPr>
          <w:p w:rsidR="00F150F6" w:rsidRDefault="00F150F6" w:rsidP="00AA17DE">
            <w:pPr>
              <w:jc w:val="both"/>
            </w:pPr>
          </w:p>
        </w:tc>
        <w:tc>
          <w:tcPr>
            <w:tcW w:w="1666" w:type="pct"/>
            <w:vMerge/>
          </w:tcPr>
          <w:p w:rsidR="00F150F6" w:rsidRDefault="00F150F6" w:rsidP="00AA17DE">
            <w:pPr>
              <w:jc w:val="both"/>
            </w:pPr>
          </w:p>
        </w:tc>
      </w:tr>
      <w:tr w:rsidR="00F150F6" w:rsidTr="00923CB5">
        <w:trPr>
          <w:trHeight w:val="441"/>
        </w:trPr>
        <w:tc>
          <w:tcPr>
            <w:tcW w:w="1668" w:type="pct"/>
            <w:gridSpan w:val="2"/>
            <w:tcBorders>
              <w:left w:val="single" w:sz="4" w:space="0" w:color="auto"/>
            </w:tcBorders>
            <w:vAlign w:val="bottom"/>
          </w:tcPr>
          <w:p w:rsidR="00F150F6" w:rsidRPr="00B07E65" w:rsidRDefault="00B07E65" w:rsidP="00F150F6">
            <w:pPr>
              <w:rPr>
                <w:sz w:val="18"/>
                <w:szCs w:val="18"/>
              </w:rPr>
            </w:pPr>
            <w:r w:rsidRPr="00B07E65">
              <w:rPr>
                <w:sz w:val="18"/>
                <w:szCs w:val="18"/>
              </w:rPr>
              <w:t>Für Projekte im Waldareal:</w:t>
            </w:r>
          </w:p>
          <w:p w:rsidR="00F150F6" w:rsidRPr="00B07E65" w:rsidRDefault="0071171F" w:rsidP="00F150F6">
            <w:pPr>
              <w:rPr>
                <w:b/>
                <w:sz w:val="18"/>
                <w:szCs w:val="18"/>
              </w:rPr>
            </w:pPr>
            <w:sdt>
              <w:sdtPr>
                <w:rPr>
                  <w:sz w:val="32"/>
                  <w:szCs w:val="32"/>
                </w:rPr>
                <w:id w:val="298270514"/>
                <w14:checkbox>
                  <w14:checked w14:val="0"/>
                  <w14:checkedState w14:val="2612" w14:font="MS Gothic"/>
                  <w14:uncheckedState w14:val="2610" w14:font="MS Gothic"/>
                </w14:checkbox>
              </w:sdtPr>
              <w:sdtEndPr/>
              <w:sdtContent>
                <w:r w:rsidR="00B07E65">
                  <w:rPr>
                    <w:rFonts w:ascii="MS Gothic" w:eastAsia="MS Gothic" w:hAnsi="MS Gothic" w:hint="eastAsia"/>
                    <w:sz w:val="32"/>
                    <w:szCs w:val="32"/>
                  </w:rPr>
                  <w:t>☐</w:t>
                </w:r>
              </w:sdtContent>
            </w:sdt>
            <w:r w:rsidR="00F150F6" w:rsidRPr="00F150F6">
              <w:rPr>
                <w:b/>
                <w:sz w:val="18"/>
                <w:szCs w:val="18"/>
              </w:rPr>
              <w:t xml:space="preserve"> Zu</w:t>
            </w:r>
            <w:r w:rsidR="00F150F6">
              <w:rPr>
                <w:b/>
                <w:sz w:val="18"/>
                <w:szCs w:val="18"/>
              </w:rPr>
              <w:t xml:space="preserve">ständiger Revierförster ist einverstanden </w:t>
            </w:r>
          </w:p>
        </w:tc>
        <w:tc>
          <w:tcPr>
            <w:tcW w:w="1666" w:type="pct"/>
            <w:vMerge/>
            <w:tcBorders>
              <w:bottom w:val="single" w:sz="4" w:space="0" w:color="auto"/>
            </w:tcBorders>
          </w:tcPr>
          <w:p w:rsidR="00F150F6" w:rsidRDefault="00F150F6" w:rsidP="00AA17DE">
            <w:pPr>
              <w:jc w:val="both"/>
            </w:pPr>
          </w:p>
        </w:tc>
        <w:tc>
          <w:tcPr>
            <w:tcW w:w="1666" w:type="pct"/>
            <w:vMerge/>
          </w:tcPr>
          <w:p w:rsidR="00F150F6" w:rsidRDefault="00F150F6" w:rsidP="00AA17DE">
            <w:pPr>
              <w:jc w:val="both"/>
            </w:pPr>
          </w:p>
        </w:tc>
      </w:tr>
    </w:tbl>
    <w:p w:rsidR="00923CB5" w:rsidRDefault="00923CB5" w:rsidP="00923CB5"/>
    <w:p w:rsidR="00923CB5" w:rsidRDefault="00923CB5" w:rsidP="00923CB5">
      <w:r>
        <w:t xml:space="preserve">Formular ergänzen und unterschrieben einsenden an: </w:t>
      </w:r>
      <w:hyperlink r:id="rId9" w:history="1">
        <w:r w:rsidRPr="00834983">
          <w:rPr>
            <w:rStyle w:val="Hyperlink"/>
            <w:b/>
          </w:rPr>
          <w:t>info.anjf@sg.ch</w:t>
        </w:r>
      </w:hyperlink>
      <w:r>
        <w:t xml:space="preserve"> oder</w:t>
      </w:r>
    </w:p>
    <w:p w:rsidR="00923CB5" w:rsidRDefault="00923CB5" w:rsidP="00923CB5">
      <w:pPr>
        <w:spacing w:after="120"/>
      </w:pPr>
      <w:r w:rsidRPr="008462B8">
        <w:rPr>
          <w:b/>
        </w:rPr>
        <w:t xml:space="preserve">Amt für Natur, Jagd und Fischerei, </w:t>
      </w:r>
      <w:r>
        <w:rPr>
          <w:b/>
        </w:rPr>
        <w:t xml:space="preserve">Abteilung Jagd, </w:t>
      </w:r>
      <w:r w:rsidRPr="008462B8">
        <w:rPr>
          <w:b/>
        </w:rPr>
        <w:t>Davidstrasse 35, 9001 St.Gallen</w:t>
      </w:r>
      <w:r>
        <w:t>.</w:t>
      </w:r>
    </w:p>
    <w:p w:rsidR="00923CB5" w:rsidRDefault="00923CB5" w:rsidP="00923CB5">
      <w:r>
        <w:t xml:space="preserve">Innert </w:t>
      </w:r>
      <w:r w:rsidR="00EB0F13">
        <w:t>Monatsfrist wird bei</w:t>
      </w:r>
      <w:r>
        <w:t xml:space="preserve"> Projekten eine Beitragszusicherung mit Angabe eines Kostendachs verfügt und der Antragssteller über allfällige Auflagen informiert. Spätestens einen Monat nach Abschluss der einjährigen Projektdauer ist dem ANJF ein erläuternder Schlussbericht mit Auswertung von Ausgangs- und Endzustand inklusive einer Dokumentation (Fotos, Karten) einzureichen. Die Rechnung kann mit Abgabe des Schlussberichtes gestellt werden.</w:t>
      </w:r>
    </w:p>
    <w:p w:rsidR="00F628C3" w:rsidRDefault="00F628C3" w:rsidP="00AA17DE">
      <w:pPr>
        <w:jc w:val="both"/>
      </w:pPr>
    </w:p>
    <w:p w:rsidR="00923CB5" w:rsidRDefault="00923CB5" w:rsidP="00A90A75">
      <w:pPr>
        <w:pBdr>
          <w:top w:val="single" w:sz="4" w:space="1" w:color="auto"/>
        </w:pBdr>
      </w:pPr>
      <w:r w:rsidRPr="00923CB5">
        <w:rPr>
          <w:b/>
        </w:rPr>
        <w:t>Durch ANJF auszufüllen</w:t>
      </w:r>
    </w:p>
    <w:p w:rsidR="00923CB5" w:rsidRDefault="00923CB5" w:rsidP="00A90A75">
      <w:pPr>
        <w:pBdr>
          <w:top w:val="single" w:sz="4" w:space="1" w:color="auto"/>
        </w:pBdr>
      </w:pPr>
      <w:r>
        <w:t xml:space="preserve">Massnahmenfinanzierung durch weitere Amtsstellen möglich:  </w:t>
      </w:r>
      <w:sdt>
        <w:sdtPr>
          <w:id w:val="1596583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ANJF N + L     </w:t>
      </w:r>
      <w:sdt>
        <w:sdtPr>
          <w:id w:val="-118224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KFA     </w:t>
      </w:r>
      <w:sdt>
        <w:sdtPr>
          <w:id w:val="1354074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LWA</w:t>
      </w:r>
    </w:p>
    <w:p w:rsidR="00923CB5" w:rsidRDefault="00923CB5" w:rsidP="00A90A75"/>
    <w:p w:rsidR="00923CB5" w:rsidRDefault="00923CB5" w:rsidP="00A90A75">
      <w:r>
        <w:t>Finanzierung ist mit betroffenen Amtsstellen koordiniert</w:t>
      </w:r>
      <w:r w:rsidR="00885EAE">
        <w:t xml:space="preserve"> (u.a. Vermeidung Doppelfinanzierung)</w:t>
      </w:r>
      <w:r>
        <w:t xml:space="preserve">: </w:t>
      </w:r>
    </w:p>
    <w:p w:rsidR="00EB0F13" w:rsidRDefault="00EB0F13" w:rsidP="00A90A75"/>
    <w:tbl>
      <w:tblPr>
        <w:tblStyle w:val="Tabellenraster"/>
        <w:tblW w:w="0" w:type="auto"/>
        <w:shd w:val="clear" w:color="auto" w:fill="D9D9D9" w:themeFill="background1" w:themeFillShade="D9"/>
        <w:tblLook w:val="04A0" w:firstRow="1" w:lastRow="0" w:firstColumn="1" w:lastColumn="0" w:noHBand="0" w:noVBand="1"/>
      </w:tblPr>
      <w:tblGrid>
        <w:gridCol w:w="3209"/>
        <w:gridCol w:w="3209"/>
        <w:gridCol w:w="3210"/>
      </w:tblGrid>
      <w:tr w:rsidR="00923CB5" w:rsidTr="00A90A75">
        <w:trPr>
          <w:trHeight w:val="338"/>
        </w:trPr>
        <w:tc>
          <w:tcPr>
            <w:tcW w:w="3209" w:type="dxa"/>
            <w:shd w:val="clear" w:color="auto" w:fill="auto"/>
          </w:tcPr>
          <w:p w:rsidR="00923CB5" w:rsidRPr="00923CB5" w:rsidRDefault="00923CB5" w:rsidP="00A90A75">
            <w:pPr>
              <w:spacing w:line="260" w:lineRule="atLeast"/>
              <w:rPr>
                <w:sz w:val="21"/>
              </w:rPr>
            </w:pPr>
            <w:r>
              <w:rPr>
                <w:sz w:val="21"/>
              </w:rPr>
              <w:t>ANJF, Abt. Natur u.</w:t>
            </w:r>
            <w:r w:rsidRPr="00923CB5">
              <w:rPr>
                <w:sz w:val="21"/>
              </w:rPr>
              <w:t xml:space="preserve"> Landschaft</w:t>
            </w:r>
          </w:p>
        </w:tc>
        <w:tc>
          <w:tcPr>
            <w:tcW w:w="3209" w:type="dxa"/>
            <w:shd w:val="clear" w:color="auto" w:fill="auto"/>
          </w:tcPr>
          <w:p w:rsidR="00923CB5" w:rsidRPr="00923CB5" w:rsidRDefault="00923CB5" w:rsidP="00A90A75">
            <w:pPr>
              <w:spacing w:line="260" w:lineRule="atLeast"/>
              <w:rPr>
                <w:sz w:val="21"/>
              </w:rPr>
            </w:pPr>
            <w:r w:rsidRPr="00923CB5">
              <w:rPr>
                <w:sz w:val="21"/>
              </w:rPr>
              <w:t>Kantonsforstamt</w:t>
            </w:r>
          </w:p>
        </w:tc>
        <w:tc>
          <w:tcPr>
            <w:tcW w:w="3210" w:type="dxa"/>
            <w:shd w:val="clear" w:color="auto" w:fill="auto"/>
          </w:tcPr>
          <w:p w:rsidR="00923CB5" w:rsidRPr="00923CB5" w:rsidRDefault="00923CB5" w:rsidP="00A90A75">
            <w:pPr>
              <w:spacing w:line="260" w:lineRule="atLeast"/>
              <w:rPr>
                <w:sz w:val="21"/>
              </w:rPr>
            </w:pPr>
            <w:r w:rsidRPr="00923CB5">
              <w:rPr>
                <w:sz w:val="21"/>
              </w:rPr>
              <w:t>Landwirtschaftsamt</w:t>
            </w:r>
          </w:p>
        </w:tc>
      </w:tr>
      <w:tr w:rsidR="00923CB5" w:rsidTr="00A90A75">
        <w:trPr>
          <w:trHeight w:val="1548"/>
        </w:trPr>
        <w:tc>
          <w:tcPr>
            <w:tcW w:w="3209" w:type="dxa"/>
            <w:shd w:val="clear" w:color="auto" w:fill="auto"/>
          </w:tcPr>
          <w:p w:rsidR="00923CB5" w:rsidRDefault="00923CB5" w:rsidP="00A90A75"/>
          <w:p w:rsidR="00923CB5" w:rsidRDefault="00923CB5" w:rsidP="00A90A75"/>
          <w:p w:rsidR="00923CB5" w:rsidRDefault="00923CB5" w:rsidP="00A90A75"/>
          <w:p w:rsidR="00923CB5" w:rsidRDefault="00923CB5" w:rsidP="00A90A75"/>
          <w:p w:rsidR="00923CB5" w:rsidRDefault="00923CB5" w:rsidP="00A90A75"/>
          <w:p w:rsidR="00923CB5" w:rsidRDefault="00923CB5" w:rsidP="00A90A75"/>
          <w:p w:rsidR="00923CB5" w:rsidRDefault="00923CB5" w:rsidP="00A90A75">
            <w:r>
              <w:t xml:space="preserve">Datum, </w:t>
            </w:r>
            <w:r w:rsidR="00994ED6">
              <w:t>Visum</w:t>
            </w:r>
          </w:p>
        </w:tc>
        <w:tc>
          <w:tcPr>
            <w:tcW w:w="3209" w:type="dxa"/>
            <w:shd w:val="clear" w:color="auto" w:fill="auto"/>
          </w:tcPr>
          <w:p w:rsidR="00923CB5" w:rsidRDefault="00923CB5" w:rsidP="00A90A75"/>
          <w:p w:rsidR="00923CB5" w:rsidRDefault="00923CB5" w:rsidP="00A90A75"/>
          <w:p w:rsidR="00923CB5" w:rsidRDefault="00923CB5" w:rsidP="00A90A75"/>
          <w:p w:rsidR="00923CB5" w:rsidRDefault="00923CB5" w:rsidP="00A90A75"/>
          <w:p w:rsidR="00923CB5" w:rsidRDefault="00923CB5" w:rsidP="00A90A75"/>
          <w:p w:rsidR="00923CB5" w:rsidRDefault="00923CB5" w:rsidP="00A90A75"/>
          <w:p w:rsidR="00923CB5" w:rsidRDefault="00923CB5" w:rsidP="00A90A75">
            <w:r>
              <w:t xml:space="preserve">Datum, </w:t>
            </w:r>
            <w:r w:rsidR="00994ED6">
              <w:t>Visum</w:t>
            </w:r>
          </w:p>
        </w:tc>
        <w:tc>
          <w:tcPr>
            <w:tcW w:w="3210" w:type="dxa"/>
            <w:shd w:val="clear" w:color="auto" w:fill="auto"/>
          </w:tcPr>
          <w:p w:rsidR="00923CB5" w:rsidRDefault="00923CB5" w:rsidP="00A90A75"/>
          <w:p w:rsidR="00923CB5" w:rsidRDefault="00923CB5" w:rsidP="00A90A75"/>
          <w:p w:rsidR="00923CB5" w:rsidRDefault="00923CB5" w:rsidP="00A90A75"/>
          <w:p w:rsidR="00923CB5" w:rsidRDefault="00923CB5" w:rsidP="00A90A75"/>
          <w:p w:rsidR="00923CB5" w:rsidRDefault="00923CB5" w:rsidP="00A90A75"/>
          <w:p w:rsidR="00923CB5" w:rsidRDefault="00923CB5" w:rsidP="00A90A75"/>
          <w:p w:rsidR="00923CB5" w:rsidRDefault="00923CB5" w:rsidP="00A90A75">
            <w:r>
              <w:t xml:space="preserve">Datum, </w:t>
            </w:r>
            <w:r w:rsidR="00994ED6">
              <w:t>Visum</w:t>
            </w:r>
          </w:p>
        </w:tc>
      </w:tr>
    </w:tbl>
    <w:p w:rsidR="009469D2" w:rsidRPr="00D04176" w:rsidRDefault="009469D2" w:rsidP="00923CB5"/>
    <w:sectPr w:rsidR="009469D2" w:rsidRPr="00D04176" w:rsidSect="00827D96">
      <w:headerReference w:type="default" r:id="rId10"/>
      <w:footerReference w:type="default" r:id="rId11"/>
      <w:headerReference w:type="first" r:id="rId12"/>
      <w:footerReference w:type="first" r:id="rId13"/>
      <w:pgSz w:w="11906" w:h="16838" w:code="9"/>
      <w:pgMar w:top="2268" w:right="567"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1F" w:rsidRDefault="0071171F" w:rsidP="00E92F9B">
      <w:pPr>
        <w:spacing w:line="240" w:lineRule="auto"/>
      </w:pPr>
      <w:r>
        <w:separator/>
      </w:r>
    </w:p>
  </w:endnote>
  <w:endnote w:type="continuationSeparator" w:id="0">
    <w:p w:rsidR="0071171F" w:rsidRDefault="0071171F" w:rsidP="00E92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177321"/>
      <w:docPartObj>
        <w:docPartGallery w:val="Page Numbers (Top of Page)"/>
        <w:docPartUnique/>
      </w:docPartObj>
    </w:sdtPr>
    <w:sdtEndPr>
      <w:rPr>
        <w:sz w:val="21"/>
      </w:rPr>
    </w:sdtEndPr>
    <w:sdtContent>
      <w:p w:rsidR="00CC3B02" w:rsidRPr="00967CD0" w:rsidRDefault="00CC3B02" w:rsidP="00CC3B02">
        <w:pPr>
          <w:pStyle w:val="Fuzeile"/>
          <w:tabs>
            <w:tab w:val="right" w:pos="9639"/>
          </w:tabs>
          <w:rPr>
            <w:sz w:val="10"/>
            <w:szCs w:val="10"/>
          </w:rPr>
        </w:pPr>
        <w:r>
          <w:rPr>
            <w:sz w:val="10"/>
            <w:szCs w:val="10"/>
          </w:rPr>
          <w:t xml:space="preserve">Formular Projektantrag Lebensraumaufwertungs- und Artenschutzmassnahmen für Wildtiere </w:t>
        </w:r>
      </w:p>
      <w:p w:rsidR="009B6342" w:rsidRPr="00E92F9B" w:rsidRDefault="009B6342" w:rsidP="00E92F9B">
        <w:pPr>
          <w:pStyle w:val="Fuzeile"/>
          <w:tabs>
            <w:tab w:val="right" w:pos="9639"/>
          </w:tabs>
          <w:rPr>
            <w:noProof w:val="0"/>
            <w:sz w:val="21"/>
          </w:rPr>
        </w:pPr>
        <w:r>
          <w:tab/>
        </w:r>
        <w:r w:rsidRPr="00E92F9B">
          <w:rPr>
            <w:sz w:val="21"/>
          </w:rPr>
          <w:fldChar w:fldCharType="begin"/>
        </w:r>
        <w:r w:rsidRPr="00E92F9B">
          <w:rPr>
            <w:sz w:val="21"/>
          </w:rPr>
          <w:instrText>PAGE</w:instrText>
        </w:r>
        <w:r w:rsidRPr="00E92F9B">
          <w:rPr>
            <w:sz w:val="21"/>
          </w:rPr>
          <w:fldChar w:fldCharType="separate"/>
        </w:r>
        <w:r w:rsidR="00D02B96">
          <w:rPr>
            <w:sz w:val="21"/>
          </w:rPr>
          <w:t>2</w:t>
        </w:r>
        <w:r w:rsidRPr="00E92F9B">
          <w:rPr>
            <w:sz w:val="21"/>
          </w:rPr>
          <w:fldChar w:fldCharType="end"/>
        </w:r>
        <w:r w:rsidRPr="00E92F9B">
          <w:rPr>
            <w:sz w:val="21"/>
          </w:rPr>
          <w:t>/</w:t>
        </w:r>
        <w:r w:rsidRPr="00E92F9B">
          <w:rPr>
            <w:sz w:val="21"/>
          </w:rPr>
          <w:fldChar w:fldCharType="begin"/>
        </w:r>
        <w:r w:rsidRPr="00E92F9B">
          <w:rPr>
            <w:sz w:val="21"/>
          </w:rPr>
          <w:instrText>NUMPAGES</w:instrText>
        </w:r>
        <w:r w:rsidRPr="00E92F9B">
          <w:rPr>
            <w:sz w:val="21"/>
          </w:rPr>
          <w:fldChar w:fldCharType="separate"/>
        </w:r>
        <w:r w:rsidR="00D02B96">
          <w:rPr>
            <w:sz w:val="21"/>
          </w:rPr>
          <w:t>2</w:t>
        </w:r>
        <w:r w:rsidRPr="00E92F9B">
          <w:rPr>
            <w:sz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42" w:rsidRPr="00967CD0" w:rsidRDefault="009B6342" w:rsidP="00E92F9B">
    <w:pPr>
      <w:pStyle w:val="Fuzeile"/>
      <w:tabs>
        <w:tab w:val="right" w:pos="9639"/>
      </w:tabs>
      <w:rPr>
        <w:sz w:val="10"/>
        <w:szCs w:val="10"/>
      </w:rPr>
    </w:pPr>
    <w:r>
      <w:rPr>
        <w:sz w:val="10"/>
        <w:szCs w:val="10"/>
      </w:rPr>
      <w:t xml:space="preserve">Formular Projektantrag </w:t>
    </w:r>
    <w:r w:rsidR="000530D0">
      <w:rPr>
        <w:sz w:val="10"/>
        <w:szCs w:val="10"/>
      </w:rPr>
      <w:t>Lebensraumaufwertung</w:t>
    </w:r>
    <w:r w:rsidR="00CC3B02">
      <w:rPr>
        <w:sz w:val="10"/>
        <w:szCs w:val="10"/>
      </w:rPr>
      <w:t xml:space="preserve">s- und </w:t>
    </w:r>
    <w:r w:rsidR="000530D0">
      <w:rPr>
        <w:sz w:val="10"/>
        <w:szCs w:val="10"/>
      </w:rPr>
      <w:t>Artenschutz</w:t>
    </w:r>
    <w:r w:rsidR="00CC3B02">
      <w:rPr>
        <w:sz w:val="10"/>
        <w:szCs w:val="10"/>
      </w:rPr>
      <w:t>massnahmen für</w:t>
    </w:r>
    <w:r>
      <w:rPr>
        <w:sz w:val="10"/>
        <w:szCs w:val="10"/>
      </w:rPr>
      <w:t xml:space="preserve"> Wildtiere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1F" w:rsidRDefault="0071171F" w:rsidP="00E92F9B">
      <w:pPr>
        <w:spacing w:line="240" w:lineRule="auto"/>
      </w:pPr>
      <w:r>
        <w:separator/>
      </w:r>
    </w:p>
  </w:footnote>
  <w:footnote w:type="continuationSeparator" w:id="0">
    <w:p w:rsidR="0071171F" w:rsidRDefault="0071171F" w:rsidP="00E92F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42" w:rsidRDefault="009B6342" w:rsidP="00E92F9B">
    <w:pPr>
      <w:pStyle w:val="Kopfzeile"/>
      <w:tabs>
        <w:tab w:val="right" w:pos="9639"/>
      </w:tabs>
    </w:pPr>
    <w:r>
      <w:tab/>
    </w:r>
    <w:r>
      <w:rPr>
        <w:noProof/>
      </w:rPr>
      <w:drawing>
        <wp:inline distT="0" distB="0" distL="0" distR="0">
          <wp:extent cx="467869" cy="589789"/>
          <wp:effectExtent l="19050" t="0" r="8381" b="0"/>
          <wp:docPr id="5" name="Grafik 2" descr="sg_wappen_1c_13mm(600dpi)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_neu.png"/>
                  <pic:cNvPicPr/>
                </pic:nvPicPr>
                <pic:blipFill>
                  <a:blip r:embed="rId1"/>
                  <a:stretch>
                    <a:fillRect/>
                  </a:stretch>
                </pic:blipFill>
                <pic:spPr>
                  <a:xfrm>
                    <a:off x="0" y="0"/>
                    <a:ext cx="467869" cy="5897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42" w:rsidRPr="00E92F9B" w:rsidRDefault="009B6342" w:rsidP="00E92F9B">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42" w:rsidRDefault="009B6342" w:rsidP="00E92F9B">
                          <w:pPr>
                            <w:jc w:val="right"/>
                          </w:pPr>
                          <w:r>
                            <w:rPr>
                              <w:noProof/>
                            </w:rPr>
                            <w:drawing>
                              <wp:inline distT="0" distB="0" distL="0" distR="0">
                                <wp:extent cx="467869" cy="589789"/>
                                <wp:effectExtent l="19050" t="0" r="8381" b="0"/>
                                <wp:docPr id="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" filled="f" stroked="f">
              <o:lock v:ext="edit" aspectratio="t"/>
              <v:textbox inset="1mm,1mm,1mm,1mm">
                <w:txbxContent>
                  <w:p w:rsidR="009B6342" w:rsidRDefault="009B6342" w:rsidP="00E92F9B">
                    <w:pPr>
                      <w:jc w:val="right"/>
                    </w:pPr>
                    <w:r>
                      <w:rPr>
                        <w:noProof/>
                      </w:rPr>
                      <w:drawing>
                        <wp:inline distT="0" distB="0" distL="0" distR="0">
                          <wp:extent cx="467869" cy="589789"/>
                          <wp:effectExtent l="19050" t="0" r="8381" b="0"/>
                          <wp:docPr id="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Pr="00E92F9B">
      <w:t>Kanton St.Gallen</w:t>
    </w:r>
  </w:p>
  <w:p w:rsidR="009B6342" w:rsidRPr="00E92F9B" w:rsidRDefault="009B6342" w:rsidP="00E92F9B">
    <w:pPr>
      <w:pStyle w:val="Kopfzeile"/>
    </w:pPr>
    <w:r>
      <w:t>Volkswirtschaftsdepartement</w:t>
    </w:r>
  </w:p>
  <w:p w:rsidR="009B6342" w:rsidRPr="00E92F9B" w:rsidRDefault="009B6342" w:rsidP="00E92F9B">
    <w:pPr>
      <w:pStyle w:val="Kopfzeile"/>
    </w:pPr>
  </w:p>
  <w:p w:rsidR="009B6342" w:rsidRPr="00E92F9B" w:rsidRDefault="009B6342" w:rsidP="00E92F9B">
    <w:pPr>
      <w:pStyle w:val="Kopfzeile"/>
      <w:rPr>
        <w:b/>
      </w:rPr>
    </w:pPr>
    <w:r>
      <w:rPr>
        <w:b/>
      </w:rPr>
      <w:t>Amt für Natur, Jagd und Fischerei</w:t>
    </w:r>
  </w:p>
  <w:p w:rsidR="009B6342" w:rsidRPr="00E92F9B" w:rsidRDefault="009B6342" w:rsidP="00E92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 w15:restartNumberingAfterBreak="0">
    <w:nsid w:val="20725BE5"/>
    <w:multiLevelType w:val="multilevel"/>
    <w:tmpl w:val="F112D8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2" w15:restartNumberingAfterBreak="0">
    <w:nsid w:val="36CE2B37"/>
    <w:multiLevelType w:val="hybridMultilevel"/>
    <w:tmpl w:val="7A34C3AE"/>
    <w:lvl w:ilvl="0" w:tplc="45C0693C">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1B1C15"/>
    <w:multiLevelType w:val="hybridMultilevel"/>
    <w:tmpl w:val="2D06B5EA"/>
    <w:lvl w:ilvl="0" w:tplc="1C4CF2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4"/>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documentProtection w:edit="forms" w:enforcement="0"/>
  <w:defaultTabStop w:val="709"/>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18"/>
    <w:rsid w:val="000530D0"/>
    <w:rsid w:val="00054E9F"/>
    <w:rsid w:val="00056D63"/>
    <w:rsid w:val="00073F89"/>
    <w:rsid w:val="00090187"/>
    <w:rsid w:val="000B69E9"/>
    <w:rsid w:val="000C490E"/>
    <w:rsid w:val="000D6862"/>
    <w:rsid w:val="000F6EE3"/>
    <w:rsid w:val="00100C1B"/>
    <w:rsid w:val="0011015D"/>
    <w:rsid w:val="00132A37"/>
    <w:rsid w:val="00170BDC"/>
    <w:rsid w:val="00176F66"/>
    <w:rsid w:val="001D1DC3"/>
    <w:rsid w:val="001D2D7A"/>
    <w:rsid w:val="001D5D68"/>
    <w:rsid w:val="001D7CBD"/>
    <w:rsid w:val="00214598"/>
    <w:rsid w:val="0022341A"/>
    <w:rsid w:val="002273DF"/>
    <w:rsid w:val="00251B1E"/>
    <w:rsid w:val="00255EBF"/>
    <w:rsid w:val="00264B18"/>
    <w:rsid w:val="0027355B"/>
    <w:rsid w:val="0027634C"/>
    <w:rsid w:val="00276964"/>
    <w:rsid w:val="002B2B86"/>
    <w:rsid w:val="002B4E65"/>
    <w:rsid w:val="00306E62"/>
    <w:rsid w:val="00332CAA"/>
    <w:rsid w:val="0036141B"/>
    <w:rsid w:val="00362784"/>
    <w:rsid w:val="003727E6"/>
    <w:rsid w:val="00382F99"/>
    <w:rsid w:val="003A14DD"/>
    <w:rsid w:val="003B535D"/>
    <w:rsid w:val="003B68EE"/>
    <w:rsid w:val="003E1567"/>
    <w:rsid w:val="00420640"/>
    <w:rsid w:val="0043069F"/>
    <w:rsid w:val="00441134"/>
    <w:rsid w:val="0047029A"/>
    <w:rsid w:val="0047664E"/>
    <w:rsid w:val="0048472F"/>
    <w:rsid w:val="00493140"/>
    <w:rsid w:val="004A5A31"/>
    <w:rsid w:val="004B3839"/>
    <w:rsid w:val="004D124F"/>
    <w:rsid w:val="005103B0"/>
    <w:rsid w:val="005126F2"/>
    <w:rsid w:val="005208FE"/>
    <w:rsid w:val="00521F85"/>
    <w:rsid w:val="00523781"/>
    <w:rsid w:val="0054518E"/>
    <w:rsid w:val="0059054A"/>
    <w:rsid w:val="00613710"/>
    <w:rsid w:val="00630BCA"/>
    <w:rsid w:val="00644981"/>
    <w:rsid w:val="006469AE"/>
    <w:rsid w:val="00651E11"/>
    <w:rsid w:val="00655ACA"/>
    <w:rsid w:val="00671D38"/>
    <w:rsid w:val="00680459"/>
    <w:rsid w:val="006A6C73"/>
    <w:rsid w:val="006B041E"/>
    <w:rsid w:val="006C1F86"/>
    <w:rsid w:val="006C4332"/>
    <w:rsid w:val="006E1521"/>
    <w:rsid w:val="006F6018"/>
    <w:rsid w:val="00702EAA"/>
    <w:rsid w:val="0071171F"/>
    <w:rsid w:val="0071376C"/>
    <w:rsid w:val="00742DA4"/>
    <w:rsid w:val="007435E0"/>
    <w:rsid w:val="00753FE3"/>
    <w:rsid w:val="00782EEC"/>
    <w:rsid w:val="00783BDF"/>
    <w:rsid w:val="007A68BC"/>
    <w:rsid w:val="007B4AE4"/>
    <w:rsid w:val="007C0BEE"/>
    <w:rsid w:val="007F238C"/>
    <w:rsid w:val="00815CD7"/>
    <w:rsid w:val="00827D96"/>
    <w:rsid w:val="00834983"/>
    <w:rsid w:val="00836657"/>
    <w:rsid w:val="008462B8"/>
    <w:rsid w:val="00885EAE"/>
    <w:rsid w:val="008B0A73"/>
    <w:rsid w:val="008B544F"/>
    <w:rsid w:val="008F0EB0"/>
    <w:rsid w:val="008F6ACA"/>
    <w:rsid w:val="00906941"/>
    <w:rsid w:val="00910777"/>
    <w:rsid w:val="00923CB5"/>
    <w:rsid w:val="00923D8B"/>
    <w:rsid w:val="0092682E"/>
    <w:rsid w:val="00931337"/>
    <w:rsid w:val="0093246D"/>
    <w:rsid w:val="009469D2"/>
    <w:rsid w:val="00967CD0"/>
    <w:rsid w:val="00994ED6"/>
    <w:rsid w:val="009B6342"/>
    <w:rsid w:val="009D3B58"/>
    <w:rsid w:val="00A11627"/>
    <w:rsid w:val="00A2417B"/>
    <w:rsid w:val="00A34824"/>
    <w:rsid w:val="00A41EFF"/>
    <w:rsid w:val="00A46A78"/>
    <w:rsid w:val="00A72B70"/>
    <w:rsid w:val="00A868B9"/>
    <w:rsid w:val="00A90A75"/>
    <w:rsid w:val="00A90CE7"/>
    <w:rsid w:val="00AA17DE"/>
    <w:rsid w:val="00AE4473"/>
    <w:rsid w:val="00AE6B60"/>
    <w:rsid w:val="00AF79AD"/>
    <w:rsid w:val="00B07E65"/>
    <w:rsid w:val="00B215D5"/>
    <w:rsid w:val="00B34A1F"/>
    <w:rsid w:val="00B36D98"/>
    <w:rsid w:val="00B456AD"/>
    <w:rsid w:val="00B62CA1"/>
    <w:rsid w:val="00B65D5F"/>
    <w:rsid w:val="00B70263"/>
    <w:rsid w:val="00B94DB7"/>
    <w:rsid w:val="00BC4F12"/>
    <w:rsid w:val="00BF78FC"/>
    <w:rsid w:val="00C06906"/>
    <w:rsid w:val="00C34F6F"/>
    <w:rsid w:val="00C4323C"/>
    <w:rsid w:val="00C739FC"/>
    <w:rsid w:val="00C74B55"/>
    <w:rsid w:val="00C86719"/>
    <w:rsid w:val="00C90F60"/>
    <w:rsid w:val="00CC3B02"/>
    <w:rsid w:val="00CC3E14"/>
    <w:rsid w:val="00CC7DDF"/>
    <w:rsid w:val="00CE1D76"/>
    <w:rsid w:val="00D02B96"/>
    <w:rsid w:val="00D04176"/>
    <w:rsid w:val="00D24527"/>
    <w:rsid w:val="00D6227E"/>
    <w:rsid w:val="00D6764F"/>
    <w:rsid w:val="00D91C61"/>
    <w:rsid w:val="00DA0B0E"/>
    <w:rsid w:val="00DB1095"/>
    <w:rsid w:val="00DB3EE2"/>
    <w:rsid w:val="00DC021C"/>
    <w:rsid w:val="00DD13B7"/>
    <w:rsid w:val="00DF0B3F"/>
    <w:rsid w:val="00DF172A"/>
    <w:rsid w:val="00E6433C"/>
    <w:rsid w:val="00E71BDD"/>
    <w:rsid w:val="00E92F9B"/>
    <w:rsid w:val="00EB0F13"/>
    <w:rsid w:val="00EB4F7E"/>
    <w:rsid w:val="00EC1255"/>
    <w:rsid w:val="00EC28E6"/>
    <w:rsid w:val="00ED482B"/>
    <w:rsid w:val="00ED5D2D"/>
    <w:rsid w:val="00EE3DCF"/>
    <w:rsid w:val="00EF0223"/>
    <w:rsid w:val="00F10B86"/>
    <w:rsid w:val="00F11311"/>
    <w:rsid w:val="00F150F6"/>
    <w:rsid w:val="00F359B7"/>
    <w:rsid w:val="00F444D9"/>
    <w:rsid w:val="00F46578"/>
    <w:rsid w:val="00F5125E"/>
    <w:rsid w:val="00F56AF1"/>
    <w:rsid w:val="00F628C3"/>
    <w:rsid w:val="00F64591"/>
    <w:rsid w:val="00F74E2B"/>
    <w:rsid w:val="00F75B7B"/>
    <w:rsid w:val="00F8104F"/>
    <w:rsid w:val="00F811B0"/>
    <w:rsid w:val="00F87E8B"/>
    <w:rsid w:val="00F9641D"/>
    <w:rsid w:val="00FA1074"/>
    <w:rsid w:val="00FC1517"/>
    <w:rsid w:val="00FC23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5177612-1235-4558-A10B-89F1856F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69D2"/>
  </w:style>
  <w:style w:type="paragraph" w:styleId="berschrift1">
    <w:name w:val="heading 1"/>
    <w:basedOn w:val="Standard"/>
    <w:next w:val="Standard"/>
    <w:link w:val="berschrift1Zchn"/>
    <w:uiPriority w:val="9"/>
    <w:qFormat/>
    <w:rsid w:val="00E92F9B"/>
    <w:pPr>
      <w:keepNext/>
      <w:keepLines/>
      <w:numPr>
        <w:numId w:val="15"/>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E92F9B"/>
    <w:pPr>
      <w:keepNext/>
      <w:keepLines/>
      <w:numPr>
        <w:ilvl w:val="1"/>
        <w:numId w:val="15"/>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E92F9B"/>
    <w:pPr>
      <w:keepNext/>
      <w:keepLines/>
      <w:numPr>
        <w:ilvl w:val="2"/>
        <w:numId w:val="15"/>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E92F9B"/>
    <w:pPr>
      <w:keepNext/>
      <w:keepLines/>
      <w:numPr>
        <w:ilvl w:val="3"/>
        <w:numId w:val="15"/>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E92F9B"/>
    <w:pPr>
      <w:keepNext/>
      <w:keepLines/>
      <w:numPr>
        <w:ilvl w:val="4"/>
        <w:numId w:val="15"/>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E92F9B"/>
    <w:pPr>
      <w:keepNext/>
      <w:keepLines/>
      <w:numPr>
        <w:ilvl w:val="5"/>
        <w:numId w:val="15"/>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E92F9B"/>
    <w:pPr>
      <w:keepNext/>
      <w:keepLines/>
      <w:numPr>
        <w:ilvl w:val="6"/>
        <w:numId w:val="15"/>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E92F9B"/>
    <w:pPr>
      <w:keepNext/>
      <w:keepLines/>
      <w:numPr>
        <w:ilvl w:val="7"/>
        <w:numId w:val="15"/>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E92F9B"/>
    <w:pPr>
      <w:keepNext/>
      <w:keepLines/>
      <w:numPr>
        <w:ilvl w:val="8"/>
        <w:numId w:val="15"/>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2F9B"/>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E92F9B"/>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E92F9B"/>
    <w:rPr>
      <w:rFonts w:eastAsiaTheme="majorEastAsia" w:cstheme="majorBidi"/>
      <w:b/>
      <w:bCs/>
      <w:sz w:val="24"/>
    </w:rPr>
  </w:style>
  <w:style w:type="character" w:customStyle="1" w:styleId="berschrift4Zchn">
    <w:name w:val="Überschrift 4 Zchn"/>
    <w:basedOn w:val="Absatz-Standardschriftart"/>
    <w:link w:val="berschrift4"/>
    <w:uiPriority w:val="9"/>
    <w:rsid w:val="00E92F9B"/>
    <w:rPr>
      <w:rFonts w:eastAsiaTheme="majorEastAsia" w:cstheme="majorBidi"/>
      <w:bCs/>
      <w:iCs/>
      <w:sz w:val="24"/>
    </w:rPr>
  </w:style>
  <w:style w:type="paragraph" w:customStyle="1" w:styleId="Adressbereich">
    <w:name w:val="Adressbereich"/>
    <w:basedOn w:val="Standard"/>
    <w:link w:val="AdressbereichZchn"/>
    <w:uiPriority w:val="11"/>
    <w:rsid w:val="00644981"/>
    <w:pPr>
      <w:tabs>
        <w:tab w:val="left" w:pos="2268"/>
      </w:tabs>
    </w:pPr>
  </w:style>
  <w:style w:type="paragraph" w:styleId="Verzeichnis1">
    <w:name w:val="toc 1"/>
    <w:basedOn w:val="Standard"/>
    <w:next w:val="Standard"/>
    <w:uiPriority w:val="11"/>
    <w:rsid w:val="00655ACA"/>
    <w:pPr>
      <w:tabs>
        <w:tab w:val="right" w:leader="dot" w:pos="9299"/>
      </w:tabs>
      <w:spacing w:before="120"/>
      <w:ind w:left="425" w:hanging="425"/>
    </w:pPr>
  </w:style>
  <w:style w:type="paragraph" w:styleId="Verzeichnis2">
    <w:name w:val="toc 2"/>
    <w:basedOn w:val="Standard"/>
    <w:next w:val="Standard"/>
    <w:uiPriority w:val="11"/>
    <w:rsid w:val="00655ACA"/>
    <w:pPr>
      <w:tabs>
        <w:tab w:val="right" w:leader="dot" w:pos="9299"/>
      </w:tabs>
      <w:ind w:left="992" w:hanging="567"/>
    </w:pPr>
  </w:style>
  <w:style w:type="paragraph" w:styleId="Verzeichnis3">
    <w:name w:val="toc 3"/>
    <w:basedOn w:val="Standard"/>
    <w:next w:val="Standard"/>
    <w:uiPriority w:val="11"/>
    <w:rsid w:val="00655ACA"/>
    <w:pPr>
      <w:tabs>
        <w:tab w:val="right" w:leader="dot" w:pos="9299"/>
      </w:tabs>
      <w:ind w:left="1701" w:hanging="709"/>
    </w:pPr>
  </w:style>
  <w:style w:type="paragraph" w:customStyle="1" w:styleId="Amtsbericht">
    <w:name w:val="Amtsbericht"/>
    <w:basedOn w:val="Standard"/>
    <w:link w:val="AmtsberichtZchn"/>
    <w:uiPriority w:val="11"/>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rPr>
      <w:noProof/>
      <w:sz w:val="12"/>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1"/>
    <w:rsid w:val="004A5A31"/>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rsid w:val="004A5A31"/>
    <w:pPr>
      <w:keepNext/>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0"/>
    <w:qFormat/>
    <w:rsid w:val="00E92F9B"/>
    <w:pPr>
      <w:numPr>
        <w:numId w:val="18"/>
      </w:numPr>
    </w:pPr>
  </w:style>
  <w:style w:type="character" w:customStyle="1" w:styleId="Aufzhlung1Zchn">
    <w:name w:val="Aufzählung1 Zchn"/>
    <w:basedOn w:val="Absatz-Standardschriftart"/>
    <w:link w:val="Aufzhlung1"/>
    <w:uiPriority w:val="10"/>
    <w:rsid w:val="00073F89"/>
  </w:style>
  <w:style w:type="paragraph" w:customStyle="1" w:styleId="Aufzhlung2">
    <w:name w:val="Aufzählung2"/>
    <w:basedOn w:val="Standard"/>
    <w:next w:val="Standard"/>
    <w:link w:val="Aufzhlung2Zchn"/>
    <w:uiPriority w:val="10"/>
    <w:qFormat/>
    <w:rsid w:val="00E92F9B"/>
    <w:pPr>
      <w:numPr>
        <w:ilvl w:val="1"/>
        <w:numId w:val="18"/>
      </w:numPr>
    </w:pPr>
  </w:style>
  <w:style w:type="character" w:customStyle="1" w:styleId="Aufzhlung2Zchn">
    <w:name w:val="Aufzählung2 Zchn"/>
    <w:basedOn w:val="Absatz-Standardschriftart"/>
    <w:link w:val="Aufzhlung2"/>
    <w:uiPriority w:val="10"/>
    <w:rsid w:val="00073F89"/>
  </w:style>
  <w:style w:type="paragraph" w:customStyle="1" w:styleId="Aufzhlung3">
    <w:name w:val="Aufzählung3"/>
    <w:basedOn w:val="Standard"/>
    <w:next w:val="Standard"/>
    <w:link w:val="Aufzhlung3Zchn"/>
    <w:uiPriority w:val="10"/>
    <w:qFormat/>
    <w:rsid w:val="00E92F9B"/>
    <w:pPr>
      <w:numPr>
        <w:ilvl w:val="2"/>
        <w:numId w:val="18"/>
      </w:numPr>
    </w:pPr>
  </w:style>
  <w:style w:type="character" w:customStyle="1" w:styleId="Aufzhlung3Zchn">
    <w:name w:val="Aufzählung3 Zchn"/>
    <w:basedOn w:val="Absatz-Standardschriftart"/>
    <w:link w:val="Aufzhlung3"/>
    <w:uiPriority w:val="10"/>
    <w:rsid w:val="00073F89"/>
  </w:style>
  <w:style w:type="character" w:customStyle="1" w:styleId="berschrift5Zchn">
    <w:name w:val="Überschrift 5 Zchn"/>
    <w:basedOn w:val="Absatz-Standardschriftart"/>
    <w:link w:val="berschrift5"/>
    <w:uiPriority w:val="9"/>
    <w:rsid w:val="00E92F9B"/>
    <w:rPr>
      <w:rFonts w:eastAsiaTheme="majorEastAsia" w:cstheme="majorBidi"/>
      <w:b/>
    </w:rPr>
  </w:style>
  <w:style w:type="character" w:customStyle="1" w:styleId="berschrift6Zchn">
    <w:name w:val="Überschrift 6 Zchn"/>
    <w:basedOn w:val="Absatz-Standardschriftart"/>
    <w:link w:val="berschrift6"/>
    <w:uiPriority w:val="9"/>
    <w:rsid w:val="00E92F9B"/>
    <w:rPr>
      <w:rFonts w:eastAsiaTheme="majorEastAsia" w:cstheme="majorBidi"/>
      <w:iCs/>
    </w:rPr>
  </w:style>
  <w:style w:type="character" w:customStyle="1" w:styleId="berschrift7Zchn">
    <w:name w:val="Überschrift 7 Zchn"/>
    <w:basedOn w:val="Absatz-Standardschriftart"/>
    <w:link w:val="berschrift7"/>
    <w:uiPriority w:val="9"/>
    <w:semiHidden/>
    <w:rsid w:val="00E92F9B"/>
    <w:rPr>
      <w:rFonts w:eastAsiaTheme="majorEastAsia" w:cstheme="majorBidi"/>
      <w:iCs/>
    </w:rPr>
  </w:style>
  <w:style w:type="character" w:customStyle="1" w:styleId="berschrift8Zchn">
    <w:name w:val="Überschrift 8 Zchn"/>
    <w:basedOn w:val="Absatz-Standardschriftart"/>
    <w:link w:val="berschrift8"/>
    <w:uiPriority w:val="9"/>
    <w:semiHidden/>
    <w:rsid w:val="00E92F9B"/>
    <w:rPr>
      <w:rFonts w:eastAsiaTheme="majorEastAsia" w:cstheme="majorBidi"/>
      <w:szCs w:val="20"/>
    </w:rPr>
  </w:style>
  <w:style w:type="character" w:customStyle="1" w:styleId="berschrift9Zchn">
    <w:name w:val="Überschrift 9 Zchn"/>
    <w:basedOn w:val="Absatz-Standardschriftart"/>
    <w:link w:val="berschrift9"/>
    <w:uiPriority w:val="9"/>
    <w:semiHidden/>
    <w:rsid w:val="00E92F9B"/>
    <w:rPr>
      <w:rFonts w:eastAsiaTheme="majorEastAsia" w:cstheme="majorBidi"/>
      <w:i/>
      <w:iCs/>
      <w:szCs w:val="20"/>
    </w:rPr>
  </w:style>
  <w:style w:type="paragraph" w:styleId="Beschriftung">
    <w:name w:val="caption"/>
    <w:basedOn w:val="Standard"/>
    <w:next w:val="Standard"/>
    <w:uiPriority w:val="35"/>
    <w:semiHidden/>
    <w:unhideWhenUsed/>
    <w:qFormat/>
    <w:rsid w:val="00E92F9B"/>
    <w:pPr>
      <w:spacing w:before="100" w:after="200" w:line="200" w:lineRule="atLeast"/>
    </w:pPr>
    <w:rPr>
      <w:b/>
      <w:bCs/>
      <w:sz w:val="17"/>
      <w:szCs w:val="18"/>
    </w:rPr>
  </w:style>
  <w:style w:type="paragraph" w:styleId="Titel">
    <w:name w:val="Title"/>
    <w:basedOn w:val="Standard"/>
    <w:next w:val="Standard"/>
    <w:link w:val="TitelZchn"/>
    <w:uiPriority w:val="10"/>
    <w:qFormat/>
    <w:rsid w:val="00E92F9B"/>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E92F9B"/>
    <w:rPr>
      <w:rFonts w:ascii="Arial" w:eastAsiaTheme="majorEastAsia" w:hAnsi="Arial" w:cstheme="majorBidi"/>
      <w:b/>
      <w:spacing w:val="5"/>
      <w:kern w:val="28"/>
      <w:sz w:val="28"/>
      <w:szCs w:val="52"/>
    </w:rPr>
  </w:style>
  <w:style w:type="paragraph" w:styleId="Untertitel">
    <w:name w:val="Subtitle"/>
    <w:basedOn w:val="Standard"/>
    <w:next w:val="Standard"/>
    <w:link w:val="UntertitelZchn"/>
    <w:uiPriority w:val="11"/>
    <w:qFormat/>
    <w:rsid w:val="00E92F9B"/>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E92F9B"/>
    <w:rPr>
      <w:rFonts w:ascii="Arial" w:eastAsiaTheme="majorEastAsia" w:hAnsi="Arial" w:cstheme="majorBidi"/>
      <w:b/>
      <w:iCs/>
      <w:spacing w:val="15"/>
      <w:sz w:val="24"/>
      <w:szCs w:val="24"/>
    </w:rPr>
  </w:style>
  <w:style w:type="paragraph" w:styleId="Inhaltsverzeichnisberschrift">
    <w:name w:val="TOC Heading"/>
    <w:basedOn w:val="berschrift1"/>
    <w:next w:val="Standard"/>
    <w:uiPriority w:val="39"/>
    <w:semiHidden/>
    <w:unhideWhenUsed/>
    <w:qFormat/>
    <w:rsid w:val="00E92F9B"/>
    <w:pPr>
      <w:numPr>
        <w:numId w:val="0"/>
      </w:numPr>
      <w:outlineLvl w:val="9"/>
    </w:pPr>
  </w:style>
  <w:style w:type="table" w:styleId="FarbigeSchattierung-Akzent1">
    <w:name w:val="Colorful Shading Accent 1"/>
    <w:basedOn w:val="NormaleTabelle"/>
    <w:uiPriority w:val="71"/>
    <w:rsid w:val="00E92F9B"/>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Sprechblasentext">
    <w:name w:val="Balloon Text"/>
    <w:basedOn w:val="Standard"/>
    <w:link w:val="SprechblasentextZchn"/>
    <w:uiPriority w:val="99"/>
    <w:semiHidden/>
    <w:unhideWhenUsed/>
    <w:rsid w:val="00E92F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F9B"/>
    <w:rPr>
      <w:rFonts w:ascii="Tahoma" w:hAnsi="Tahoma" w:cs="Tahoma"/>
      <w:sz w:val="16"/>
      <w:szCs w:val="16"/>
    </w:rPr>
  </w:style>
  <w:style w:type="table" w:styleId="Tabellenraster">
    <w:name w:val="Table Grid"/>
    <w:basedOn w:val="NormaleTabelle"/>
    <w:uiPriority w:val="59"/>
    <w:rsid w:val="0022341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gitternetz1">
    <w:name w:val="Tabellengitternetz1"/>
    <w:basedOn w:val="NormaleTabelle"/>
    <w:next w:val="Tabellenraster"/>
    <w:uiPriority w:val="59"/>
    <w:rsid w:val="00D04176"/>
    <w:pPr>
      <w:spacing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34824"/>
    <w:rPr>
      <w:color w:val="808080"/>
    </w:rPr>
  </w:style>
  <w:style w:type="character" w:styleId="Hyperlink">
    <w:name w:val="Hyperlink"/>
    <w:basedOn w:val="Absatz-Standardschriftart"/>
    <w:uiPriority w:val="99"/>
    <w:unhideWhenUsed/>
    <w:rsid w:val="00CE1D76"/>
    <w:rPr>
      <w:strike w:val="0"/>
      <w:dstrike w:val="0"/>
      <w:color w:val="363636"/>
      <w:u w:val="none"/>
      <w:effect w:val="none"/>
    </w:rPr>
  </w:style>
  <w:style w:type="paragraph" w:styleId="z-Formularbeginn">
    <w:name w:val="HTML Top of Form"/>
    <w:basedOn w:val="Standard"/>
    <w:next w:val="Standard"/>
    <w:link w:val="z-FormularbeginnZchn"/>
    <w:hidden/>
    <w:uiPriority w:val="99"/>
    <w:semiHidden/>
    <w:unhideWhenUsed/>
    <w:rsid w:val="00CE1D76"/>
    <w:pPr>
      <w:pBdr>
        <w:bottom w:val="single" w:sz="6" w:space="1" w:color="auto"/>
      </w:pBdr>
      <w:spacing w:line="240" w:lineRule="auto"/>
      <w:jc w:val="center"/>
    </w:pPr>
    <w:rPr>
      <w:rFonts w:eastAsia="Times New Roman" w:cs="Arial"/>
      <w:vanish/>
      <w:sz w:val="16"/>
      <w:szCs w:val="16"/>
    </w:rPr>
  </w:style>
  <w:style w:type="character" w:customStyle="1" w:styleId="z-FormularbeginnZchn">
    <w:name w:val="z-Formularbeginn Zchn"/>
    <w:basedOn w:val="Absatz-Standardschriftart"/>
    <w:link w:val="z-Formularbeginn"/>
    <w:uiPriority w:val="99"/>
    <w:semiHidden/>
    <w:rsid w:val="00CE1D76"/>
    <w:rPr>
      <w:rFonts w:eastAsia="Times New Roman" w:cs="Arial"/>
      <w:vanish/>
      <w:sz w:val="16"/>
      <w:szCs w:val="16"/>
    </w:rPr>
  </w:style>
  <w:style w:type="character" w:customStyle="1" w:styleId="ocfbradiobtn2">
    <w:name w:val="ocfbradiobtn2"/>
    <w:basedOn w:val="Absatz-Standardschriftart"/>
    <w:rsid w:val="00CE1D76"/>
  </w:style>
  <w:style w:type="paragraph" w:styleId="z-Formularende">
    <w:name w:val="HTML Bottom of Form"/>
    <w:basedOn w:val="Standard"/>
    <w:next w:val="Standard"/>
    <w:link w:val="z-FormularendeZchn"/>
    <w:hidden/>
    <w:uiPriority w:val="99"/>
    <w:semiHidden/>
    <w:unhideWhenUsed/>
    <w:rsid w:val="00CE1D76"/>
    <w:pPr>
      <w:pBdr>
        <w:top w:val="single" w:sz="6" w:space="1" w:color="auto"/>
      </w:pBdr>
      <w:spacing w:line="240" w:lineRule="auto"/>
      <w:jc w:val="center"/>
    </w:pPr>
    <w:rPr>
      <w:rFonts w:eastAsia="Times New Roman" w:cs="Arial"/>
      <w:vanish/>
      <w:sz w:val="16"/>
      <w:szCs w:val="16"/>
    </w:rPr>
  </w:style>
  <w:style w:type="character" w:customStyle="1" w:styleId="z-FormularendeZchn">
    <w:name w:val="z-Formularende Zchn"/>
    <w:basedOn w:val="Absatz-Standardschriftart"/>
    <w:link w:val="z-Formularende"/>
    <w:uiPriority w:val="99"/>
    <w:semiHidden/>
    <w:rsid w:val="00CE1D76"/>
    <w:rPr>
      <w:rFonts w:eastAsia="Times New Roman" w:cs="Arial"/>
      <w:vanish/>
      <w:sz w:val="16"/>
      <w:szCs w:val="16"/>
    </w:rPr>
  </w:style>
  <w:style w:type="paragraph" w:styleId="berarbeitung">
    <w:name w:val="Revision"/>
    <w:hidden/>
    <w:uiPriority w:val="99"/>
    <w:semiHidden/>
    <w:rsid w:val="00A41EFF"/>
    <w:pPr>
      <w:spacing w:line="240" w:lineRule="auto"/>
    </w:pPr>
  </w:style>
  <w:style w:type="paragraph" w:styleId="Listenabsatz">
    <w:name w:val="List Paragraph"/>
    <w:basedOn w:val="Standard"/>
    <w:uiPriority w:val="34"/>
    <w:rsid w:val="0071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1483">
      <w:bodyDiv w:val="1"/>
      <w:marLeft w:val="0"/>
      <w:marRight w:val="0"/>
      <w:marTop w:val="0"/>
      <w:marBottom w:val="0"/>
      <w:divBdr>
        <w:top w:val="none" w:sz="0" w:space="0" w:color="auto"/>
        <w:left w:val="none" w:sz="0" w:space="0" w:color="auto"/>
        <w:bottom w:val="none" w:sz="0" w:space="0" w:color="auto"/>
        <w:right w:val="none" w:sz="0" w:space="0" w:color="auto"/>
      </w:divBdr>
    </w:div>
    <w:div w:id="1793480258">
      <w:bodyDiv w:val="1"/>
      <w:marLeft w:val="0"/>
      <w:marRight w:val="0"/>
      <w:marTop w:val="0"/>
      <w:marBottom w:val="0"/>
      <w:divBdr>
        <w:top w:val="none" w:sz="0" w:space="0" w:color="auto"/>
        <w:left w:val="none" w:sz="0" w:space="0" w:color="auto"/>
        <w:bottom w:val="none" w:sz="0" w:space="0" w:color="auto"/>
        <w:right w:val="none" w:sz="0" w:space="0" w:color="auto"/>
      </w:divBdr>
      <w:divsChild>
        <w:div w:id="129597211">
          <w:marLeft w:val="0"/>
          <w:marRight w:val="0"/>
          <w:marTop w:val="0"/>
          <w:marBottom w:val="0"/>
          <w:divBdr>
            <w:top w:val="none" w:sz="0" w:space="0" w:color="auto"/>
            <w:left w:val="none" w:sz="0" w:space="0" w:color="auto"/>
            <w:bottom w:val="none" w:sz="0" w:space="0" w:color="auto"/>
            <w:right w:val="none" w:sz="0" w:space="0" w:color="auto"/>
          </w:divBdr>
          <w:divsChild>
            <w:div w:id="1809471558">
              <w:marLeft w:val="-240"/>
              <w:marRight w:val="-240"/>
              <w:marTop w:val="0"/>
              <w:marBottom w:val="0"/>
              <w:divBdr>
                <w:top w:val="none" w:sz="0" w:space="0" w:color="auto"/>
                <w:left w:val="none" w:sz="0" w:space="0" w:color="auto"/>
                <w:bottom w:val="none" w:sz="0" w:space="0" w:color="auto"/>
                <w:right w:val="none" w:sz="0" w:space="0" w:color="auto"/>
              </w:divBdr>
              <w:divsChild>
                <w:div w:id="2116318693">
                  <w:marLeft w:val="0"/>
                  <w:marRight w:val="0"/>
                  <w:marTop w:val="0"/>
                  <w:marBottom w:val="0"/>
                  <w:divBdr>
                    <w:top w:val="none" w:sz="0" w:space="0" w:color="auto"/>
                    <w:left w:val="none" w:sz="0" w:space="0" w:color="auto"/>
                    <w:bottom w:val="none" w:sz="0" w:space="0" w:color="auto"/>
                    <w:right w:val="none" w:sz="0" w:space="0" w:color="auto"/>
                  </w:divBdr>
                  <w:divsChild>
                    <w:div w:id="3127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jf.sg.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njf@s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100464772C4B2DBF45E67BD8ABAE50"/>
        <w:category>
          <w:name w:val="Allgemein"/>
          <w:gallery w:val="placeholder"/>
        </w:category>
        <w:types>
          <w:type w:val="bbPlcHdr"/>
        </w:types>
        <w:behaviors>
          <w:behavior w:val="content"/>
        </w:behaviors>
        <w:guid w:val="{1F32745E-6A63-4594-89E8-BA92FCA87048}"/>
      </w:docPartPr>
      <w:docPartBody>
        <w:p w:rsidR="001719D6" w:rsidRDefault="00BC2DE8" w:rsidP="00BC2DE8">
          <w:pPr>
            <w:pStyle w:val="7B100464772C4B2DBF45E67BD8ABAE5019"/>
          </w:pPr>
          <w:r w:rsidRPr="009B6342">
            <w:rPr>
              <w:rStyle w:val="Platzhaltertext"/>
              <w:color w:val="00B050"/>
              <w:sz w:val="20"/>
              <w:szCs w:val="20"/>
            </w:rPr>
            <w:t>Eventuell Name der Institution/Organisation</w:t>
          </w:r>
        </w:p>
      </w:docPartBody>
    </w:docPart>
    <w:docPart>
      <w:docPartPr>
        <w:name w:val="99F0EB1E377840B8993E379D90CD9F42"/>
        <w:category>
          <w:name w:val="Allgemein"/>
          <w:gallery w:val="placeholder"/>
        </w:category>
        <w:types>
          <w:type w:val="bbPlcHdr"/>
        </w:types>
        <w:behaviors>
          <w:behavior w:val="content"/>
        </w:behaviors>
        <w:guid w:val="{A34BFCBB-D9E7-4C07-A7B4-64B085626FB3}"/>
      </w:docPartPr>
      <w:docPartBody>
        <w:p w:rsidR="00DE185B" w:rsidRDefault="00BC2DE8" w:rsidP="00BC2DE8">
          <w:pPr>
            <w:pStyle w:val="99F0EB1E377840B8993E379D90CD9F4217"/>
          </w:pPr>
          <w:r w:rsidRPr="009B6342">
            <w:rPr>
              <w:color w:val="00B050"/>
              <w:sz w:val="20"/>
              <w:szCs w:val="20"/>
            </w:rPr>
            <w:t>Adresse</w:t>
          </w:r>
        </w:p>
      </w:docPartBody>
    </w:docPart>
    <w:docPart>
      <w:docPartPr>
        <w:name w:val="753B56C0E72942F4A5C857841315D414"/>
        <w:category>
          <w:name w:val="Allgemein"/>
          <w:gallery w:val="placeholder"/>
        </w:category>
        <w:types>
          <w:type w:val="bbPlcHdr"/>
        </w:types>
        <w:behaviors>
          <w:behavior w:val="content"/>
        </w:behaviors>
        <w:guid w:val="{B5CC703F-C198-41D3-93F4-327C21FE290F}"/>
      </w:docPartPr>
      <w:docPartBody>
        <w:p w:rsidR="00DE185B" w:rsidRDefault="00BC2DE8" w:rsidP="00BC2DE8">
          <w:pPr>
            <w:pStyle w:val="753B56C0E72942F4A5C857841315D41417"/>
          </w:pPr>
          <w:r w:rsidRPr="009B6342">
            <w:rPr>
              <w:color w:val="00B050"/>
              <w:sz w:val="20"/>
              <w:szCs w:val="20"/>
            </w:rPr>
            <w:t>Postleitzahl und Ort</w:t>
          </w:r>
        </w:p>
      </w:docPartBody>
    </w:docPart>
    <w:docPart>
      <w:docPartPr>
        <w:name w:val="7D397A07EB1D4DA09F326ECE3620EBED"/>
        <w:category>
          <w:name w:val="Allgemein"/>
          <w:gallery w:val="placeholder"/>
        </w:category>
        <w:types>
          <w:type w:val="bbPlcHdr"/>
        </w:types>
        <w:behaviors>
          <w:behavior w:val="content"/>
        </w:behaviors>
        <w:guid w:val="{907CFBA0-2F49-40ED-A9B3-941CAF9C80AB}"/>
      </w:docPartPr>
      <w:docPartBody>
        <w:p w:rsidR="00DE185B" w:rsidRDefault="00BC2DE8" w:rsidP="00BC2DE8">
          <w:pPr>
            <w:pStyle w:val="7D397A07EB1D4DA09F326ECE3620EBED17"/>
          </w:pPr>
          <w:r w:rsidRPr="00CE1D76">
            <w:rPr>
              <w:rStyle w:val="Platzhaltertext"/>
              <w:color w:val="00B050"/>
              <w:sz w:val="20"/>
              <w:szCs w:val="20"/>
            </w:rPr>
            <w:t>Telefon Firma</w:t>
          </w:r>
        </w:p>
      </w:docPartBody>
    </w:docPart>
    <w:docPart>
      <w:docPartPr>
        <w:name w:val="8314168B7B094275BDE5B9A2EABF732F"/>
        <w:category>
          <w:name w:val="Allgemein"/>
          <w:gallery w:val="placeholder"/>
        </w:category>
        <w:types>
          <w:type w:val="bbPlcHdr"/>
        </w:types>
        <w:behaviors>
          <w:behavior w:val="content"/>
        </w:behaviors>
        <w:guid w:val="{E434F862-8E8A-48A3-959F-7D82AFBB3F54}"/>
      </w:docPartPr>
      <w:docPartBody>
        <w:p w:rsidR="00DE185B" w:rsidRDefault="00BC2DE8" w:rsidP="00BC2DE8">
          <w:pPr>
            <w:pStyle w:val="8314168B7B094275BDE5B9A2EABF732F17"/>
          </w:pPr>
          <w:r w:rsidRPr="00CE1D76">
            <w:rPr>
              <w:rStyle w:val="Platzhaltertext"/>
              <w:color w:val="00B050"/>
              <w:sz w:val="20"/>
              <w:szCs w:val="20"/>
            </w:rPr>
            <w:t>Telefon privat</w:t>
          </w:r>
        </w:p>
      </w:docPartBody>
    </w:docPart>
    <w:docPart>
      <w:docPartPr>
        <w:name w:val="464502DAA48349A79C2274478DFF2A30"/>
        <w:category>
          <w:name w:val="Allgemein"/>
          <w:gallery w:val="placeholder"/>
        </w:category>
        <w:types>
          <w:type w:val="bbPlcHdr"/>
        </w:types>
        <w:behaviors>
          <w:behavior w:val="content"/>
        </w:behaviors>
        <w:guid w:val="{5112824D-E88B-45EB-8A97-DF77B866E95B}"/>
      </w:docPartPr>
      <w:docPartBody>
        <w:p w:rsidR="00DE185B" w:rsidRDefault="00BC2DE8" w:rsidP="00BC2DE8">
          <w:pPr>
            <w:pStyle w:val="464502DAA48349A79C2274478DFF2A3015"/>
          </w:pPr>
          <w:r w:rsidRPr="001D2D7A">
            <w:rPr>
              <w:rStyle w:val="Platzhaltertext"/>
              <w:color w:val="00B050"/>
              <w:sz w:val="20"/>
              <w:szCs w:val="20"/>
            </w:rPr>
            <w:t>Mobiltelefon</w:t>
          </w:r>
        </w:p>
      </w:docPartBody>
    </w:docPart>
    <w:docPart>
      <w:docPartPr>
        <w:name w:val="FE4A94B7E4E74855AD0A7659222F0EA8"/>
        <w:category>
          <w:name w:val="Allgemein"/>
          <w:gallery w:val="placeholder"/>
        </w:category>
        <w:types>
          <w:type w:val="bbPlcHdr"/>
        </w:types>
        <w:behaviors>
          <w:behavior w:val="content"/>
        </w:behaviors>
        <w:guid w:val="{41204053-8B96-44FC-A6BD-54E59CD6F1C8}"/>
      </w:docPartPr>
      <w:docPartBody>
        <w:p w:rsidR="00DE185B" w:rsidRDefault="00BC2DE8" w:rsidP="00BC2DE8">
          <w:pPr>
            <w:pStyle w:val="FE4A94B7E4E74855AD0A7659222F0EA817"/>
          </w:pPr>
          <w:r w:rsidRPr="009B6342">
            <w:rPr>
              <w:color w:val="00B050"/>
              <w:sz w:val="20"/>
              <w:szCs w:val="20"/>
            </w:rPr>
            <w:t>E-Mailkonto, das Sie regelmässig abrufen</w:t>
          </w:r>
          <w:r w:rsidRPr="009B6342">
            <w:rPr>
              <w:rStyle w:val="Platzhaltertext"/>
              <w:sz w:val="20"/>
              <w:szCs w:val="20"/>
            </w:rPr>
            <w:t>.</w:t>
          </w:r>
        </w:p>
      </w:docPartBody>
    </w:docPart>
    <w:docPart>
      <w:docPartPr>
        <w:name w:val="B33F0B073C01407A9E34AF7BE2FCE624"/>
        <w:category>
          <w:name w:val="Allgemein"/>
          <w:gallery w:val="placeholder"/>
        </w:category>
        <w:types>
          <w:type w:val="bbPlcHdr"/>
        </w:types>
        <w:behaviors>
          <w:behavior w:val="content"/>
        </w:behaviors>
        <w:guid w:val="{C044601F-E714-4525-8994-1E7747AC8D7D}"/>
      </w:docPartPr>
      <w:docPartBody>
        <w:p w:rsidR="00DE185B" w:rsidRDefault="00BC2DE8" w:rsidP="00BC2DE8">
          <w:pPr>
            <w:pStyle w:val="B33F0B073C01407A9E34AF7BE2FCE62416"/>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3140E6B205D44270BE04C4F756BAAEC8"/>
        <w:category>
          <w:name w:val="Allgemein"/>
          <w:gallery w:val="placeholder"/>
        </w:category>
        <w:types>
          <w:type w:val="bbPlcHdr"/>
        </w:types>
        <w:behaviors>
          <w:behavior w:val="content"/>
        </w:behaviors>
        <w:guid w:val="{2B115A74-87A5-46ED-900E-80BC65BD6282}"/>
      </w:docPartPr>
      <w:docPartBody>
        <w:p w:rsidR="00DE185B" w:rsidRDefault="00BC2DE8" w:rsidP="00BC2DE8">
          <w:pPr>
            <w:pStyle w:val="3140E6B205D44270BE04C4F756BAAEC816"/>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34886257E46642A3A583937AE32E2E60"/>
        <w:category>
          <w:name w:val="Allgemein"/>
          <w:gallery w:val="placeholder"/>
        </w:category>
        <w:types>
          <w:type w:val="bbPlcHdr"/>
        </w:types>
        <w:behaviors>
          <w:behavior w:val="content"/>
        </w:behaviors>
        <w:guid w:val="{90B5640A-CC53-4405-BD47-8C794568F1C9}"/>
      </w:docPartPr>
      <w:docPartBody>
        <w:p w:rsidR="00DE185B" w:rsidRDefault="00BC2DE8" w:rsidP="00BC2DE8">
          <w:pPr>
            <w:pStyle w:val="34886257E46642A3A583937AE32E2E6016"/>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CF2066760B524D25A5EEA96BA16EE6AF"/>
        <w:category>
          <w:name w:val="Allgemein"/>
          <w:gallery w:val="placeholder"/>
        </w:category>
        <w:types>
          <w:type w:val="bbPlcHdr"/>
        </w:types>
        <w:behaviors>
          <w:behavior w:val="content"/>
        </w:behaviors>
        <w:guid w:val="{266A8585-957D-4AE4-8DC9-D638B9D30DC8}"/>
      </w:docPartPr>
      <w:docPartBody>
        <w:p w:rsidR="00DE185B" w:rsidRDefault="00BC2DE8" w:rsidP="00BC2DE8">
          <w:pPr>
            <w:pStyle w:val="CF2066760B524D25A5EEA96BA16EE6AF16"/>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A445831BA7A14537835FC49A4514C3E5"/>
        <w:category>
          <w:name w:val="Allgemein"/>
          <w:gallery w:val="placeholder"/>
        </w:category>
        <w:types>
          <w:type w:val="bbPlcHdr"/>
        </w:types>
        <w:behaviors>
          <w:behavior w:val="content"/>
        </w:behaviors>
        <w:guid w:val="{A0AFA68C-780D-4B4C-B92C-C0B6364D18C9}"/>
      </w:docPartPr>
      <w:docPartBody>
        <w:p w:rsidR="00DE185B" w:rsidRDefault="00BC2DE8" w:rsidP="00BC2DE8">
          <w:pPr>
            <w:pStyle w:val="A445831BA7A14537835FC49A4514C3E514"/>
          </w:pPr>
          <w:r w:rsidRPr="001D2D7A">
            <w:rPr>
              <w:color w:val="00B050"/>
              <w:sz w:val="20"/>
              <w:szCs w:val="20"/>
            </w:rPr>
            <w:t xml:space="preserve">Bitte </w:t>
          </w:r>
          <w:r w:rsidRPr="001D2D7A">
            <w:rPr>
              <w:rStyle w:val="Platzhaltertext"/>
              <w:color w:val="00B050"/>
              <w:sz w:val="20"/>
              <w:szCs w:val="20"/>
            </w:rPr>
            <w:t>in Stichworten erläutern.</w:t>
          </w:r>
        </w:p>
      </w:docPartBody>
    </w:docPart>
    <w:docPart>
      <w:docPartPr>
        <w:name w:val="ED3D5D3B041B4EB6B2FFDAD4A68306D6"/>
        <w:category>
          <w:name w:val="Allgemein"/>
          <w:gallery w:val="placeholder"/>
        </w:category>
        <w:types>
          <w:type w:val="bbPlcHdr"/>
        </w:types>
        <w:behaviors>
          <w:behavior w:val="content"/>
        </w:behaviors>
        <w:guid w:val="{9CA401B1-6F10-4815-8849-E0B38E558467}"/>
      </w:docPartPr>
      <w:docPartBody>
        <w:p w:rsidR="00DE185B" w:rsidRDefault="00BC2DE8" w:rsidP="00BC2DE8">
          <w:pPr>
            <w:pStyle w:val="ED3D5D3B041B4EB6B2FFDAD4A68306D616"/>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64ED10A0899444B78CB4CFDC929928BE"/>
        <w:category>
          <w:name w:val="Allgemein"/>
          <w:gallery w:val="placeholder"/>
        </w:category>
        <w:types>
          <w:type w:val="bbPlcHdr"/>
        </w:types>
        <w:behaviors>
          <w:behavior w:val="content"/>
        </w:behaviors>
        <w:guid w:val="{BFD49226-0736-4463-8CD5-1C4C4C322263}"/>
      </w:docPartPr>
      <w:docPartBody>
        <w:p w:rsidR="00DE185B" w:rsidRDefault="00BC2DE8" w:rsidP="00BC2DE8">
          <w:pPr>
            <w:pStyle w:val="64ED10A0899444B78CB4CFDC929928BE16"/>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C48DA2D28A37490081056AECF7FE6712"/>
        <w:category>
          <w:name w:val="Allgemein"/>
          <w:gallery w:val="placeholder"/>
        </w:category>
        <w:types>
          <w:type w:val="bbPlcHdr"/>
        </w:types>
        <w:behaviors>
          <w:behavior w:val="content"/>
        </w:behaviors>
        <w:guid w:val="{80541CFD-34F0-4695-8FA0-06AA62D125AE}"/>
      </w:docPartPr>
      <w:docPartBody>
        <w:p w:rsidR="00DE185B" w:rsidRDefault="00BC2DE8" w:rsidP="00BC2DE8">
          <w:pPr>
            <w:pStyle w:val="C48DA2D28A37490081056AECF7FE671216"/>
          </w:pPr>
          <w:r w:rsidRPr="006B041E">
            <w:rPr>
              <w:rStyle w:val="Platzhaltertext"/>
              <w:color w:val="00B050"/>
              <w:sz w:val="20"/>
              <w:szCs w:val="20"/>
            </w:rPr>
            <w:t>Bitte Koordinaten ein</w:t>
          </w:r>
          <w:r>
            <w:rPr>
              <w:rStyle w:val="Platzhaltertext"/>
              <w:color w:val="00B050"/>
              <w:sz w:val="20"/>
              <w:szCs w:val="20"/>
            </w:rPr>
            <w:t>geben.</w:t>
          </w:r>
        </w:p>
      </w:docPartBody>
    </w:docPart>
    <w:docPart>
      <w:docPartPr>
        <w:name w:val="60BB2C6FB3874455B319B1FB8F84582B"/>
        <w:category>
          <w:name w:val="Allgemein"/>
          <w:gallery w:val="placeholder"/>
        </w:category>
        <w:types>
          <w:type w:val="bbPlcHdr"/>
        </w:types>
        <w:behaviors>
          <w:behavior w:val="content"/>
        </w:behaviors>
        <w:guid w:val="{F5EFF923-D3A3-4F86-9EDF-E45F6823CF02}"/>
      </w:docPartPr>
      <w:docPartBody>
        <w:p w:rsidR="00DE185B" w:rsidRDefault="00BC2DE8" w:rsidP="00BC2DE8">
          <w:pPr>
            <w:pStyle w:val="60BB2C6FB3874455B319B1FB8F84582B16"/>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95AEF37C4D8043D49C6EE563991849AF"/>
        <w:category>
          <w:name w:val="Allgemein"/>
          <w:gallery w:val="placeholder"/>
        </w:category>
        <w:types>
          <w:type w:val="bbPlcHdr"/>
        </w:types>
        <w:behaviors>
          <w:behavior w:val="content"/>
        </w:behaviors>
        <w:guid w:val="{5CC3E023-D065-4280-864E-CEA374C5A2C7}"/>
      </w:docPartPr>
      <w:docPartBody>
        <w:p w:rsidR="00DE185B" w:rsidRDefault="00BC2DE8" w:rsidP="00BC2DE8">
          <w:pPr>
            <w:pStyle w:val="95AEF37C4D8043D49C6EE563991849AF17"/>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E1D8AF249ADC49288EAD09568335E1BB"/>
        <w:category>
          <w:name w:val="Allgemein"/>
          <w:gallery w:val="placeholder"/>
        </w:category>
        <w:types>
          <w:type w:val="bbPlcHdr"/>
        </w:types>
        <w:behaviors>
          <w:behavior w:val="content"/>
        </w:behaviors>
        <w:guid w:val="{DA65270E-0741-4D98-A112-4746CEA68A60}"/>
      </w:docPartPr>
      <w:docPartBody>
        <w:p w:rsidR="00C701B3" w:rsidRDefault="00BC2DE8" w:rsidP="00BC2DE8">
          <w:pPr>
            <w:pStyle w:val="E1D8AF249ADC49288EAD09568335E1BB2"/>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8D33E30B721145BFBA10254CB5F7251A"/>
        <w:category>
          <w:name w:val="Allgemein"/>
          <w:gallery w:val="placeholder"/>
        </w:category>
        <w:types>
          <w:type w:val="bbPlcHdr"/>
        </w:types>
        <w:behaviors>
          <w:behavior w:val="content"/>
        </w:behaviors>
        <w:guid w:val="{6D9400B2-19A2-4008-9A24-EDC8629D4A88}"/>
      </w:docPartPr>
      <w:docPartBody>
        <w:p w:rsidR="00C701B3" w:rsidRDefault="00BC2DE8" w:rsidP="00BC2DE8">
          <w:pPr>
            <w:pStyle w:val="8D33E30B721145BFBA10254CB5F7251A2"/>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57522D35113A4B5E86B5AE000A0B2F9D"/>
        <w:category>
          <w:name w:val="Allgemein"/>
          <w:gallery w:val="placeholder"/>
        </w:category>
        <w:types>
          <w:type w:val="bbPlcHdr"/>
        </w:types>
        <w:behaviors>
          <w:behavior w:val="content"/>
        </w:behaviors>
        <w:guid w:val="{4509C778-5355-4E40-90BB-B3C55A6D94E9}"/>
      </w:docPartPr>
      <w:docPartBody>
        <w:p w:rsidR="00C701B3" w:rsidRDefault="00BC2DE8" w:rsidP="00BC2DE8">
          <w:pPr>
            <w:pStyle w:val="57522D35113A4B5E86B5AE000A0B2F9D2"/>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4AB35B7B126F426B8644B3BC444D4A75"/>
        <w:category>
          <w:name w:val="Allgemein"/>
          <w:gallery w:val="placeholder"/>
        </w:category>
        <w:types>
          <w:type w:val="bbPlcHdr"/>
        </w:types>
        <w:behaviors>
          <w:behavior w:val="content"/>
        </w:behaviors>
        <w:guid w:val="{CCE16F80-DB98-44E4-BA22-73D18CA01F09}"/>
      </w:docPartPr>
      <w:docPartBody>
        <w:p w:rsidR="00C701B3" w:rsidRDefault="00BC2DE8" w:rsidP="00BC2DE8">
          <w:pPr>
            <w:pStyle w:val="4AB35B7B126F426B8644B3BC444D4A752"/>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271B6EE07CC5418AAC714BF8638B82EA"/>
        <w:category>
          <w:name w:val="Allgemein"/>
          <w:gallery w:val="placeholder"/>
        </w:category>
        <w:types>
          <w:type w:val="bbPlcHdr"/>
        </w:types>
        <w:behaviors>
          <w:behavior w:val="content"/>
        </w:behaviors>
        <w:guid w:val="{C9999583-ADB8-4DCE-B271-3DA66B678050}"/>
      </w:docPartPr>
      <w:docPartBody>
        <w:p w:rsidR="00C701B3" w:rsidRDefault="00BC2DE8" w:rsidP="00BC2DE8">
          <w:pPr>
            <w:pStyle w:val="271B6EE07CC5418AAC714BF8638B82EA5"/>
          </w:pPr>
          <w:r w:rsidRPr="0071376C">
            <w:rPr>
              <w:rStyle w:val="Platzhaltertext"/>
              <w:color w:val="00B050"/>
            </w:rPr>
            <w:t>Führen Sie weitere Beilagen auf</w:t>
          </w:r>
          <w:r w:rsidRPr="00EF4364">
            <w:rPr>
              <w:rStyle w:val="Platzhaltertext"/>
            </w:rPr>
            <w:t>.</w:t>
          </w:r>
        </w:p>
      </w:docPartBody>
    </w:docPart>
    <w:docPart>
      <w:docPartPr>
        <w:name w:val="E3B516CAEBCF41B48EF1299EA45BFE2D"/>
        <w:category>
          <w:name w:val="Allgemein"/>
          <w:gallery w:val="placeholder"/>
        </w:category>
        <w:types>
          <w:type w:val="bbPlcHdr"/>
        </w:types>
        <w:behaviors>
          <w:behavior w:val="content"/>
        </w:behaviors>
        <w:guid w:val="{97BCEB77-EBBC-4093-914A-57EF87156CFF}"/>
      </w:docPartPr>
      <w:docPartBody>
        <w:p w:rsidR="00C701B3" w:rsidRDefault="006175CD" w:rsidP="006175CD">
          <w:pPr>
            <w:pStyle w:val="E3B516CAEBCF41B48EF1299EA45BFE2D"/>
          </w:pPr>
          <w:r w:rsidRPr="00EF4364">
            <w:rPr>
              <w:rStyle w:val="Platzhaltertext"/>
            </w:rPr>
            <w:t>Klicken Sie hier, um Text einzugeben.</w:t>
          </w:r>
        </w:p>
      </w:docPartBody>
    </w:docPart>
    <w:docPart>
      <w:docPartPr>
        <w:name w:val="1C8D33C9F0DE402D9F398FB2F443F5FC"/>
        <w:category>
          <w:name w:val="Allgemein"/>
          <w:gallery w:val="placeholder"/>
        </w:category>
        <w:types>
          <w:type w:val="bbPlcHdr"/>
        </w:types>
        <w:behaviors>
          <w:behavior w:val="content"/>
        </w:behaviors>
        <w:guid w:val="{AC3D8E91-658D-43C0-B118-5769A09A1A17}"/>
      </w:docPartPr>
      <w:docPartBody>
        <w:p w:rsidR="00C701B3" w:rsidRDefault="006175CD" w:rsidP="006175CD">
          <w:pPr>
            <w:pStyle w:val="1C8D33C9F0DE402D9F398FB2F443F5FC"/>
          </w:pPr>
          <w:r w:rsidRPr="00EF4364">
            <w:rPr>
              <w:rStyle w:val="Platzhaltertext"/>
            </w:rPr>
            <w:t>Klicken Sie hier, um Text einzugeben.</w:t>
          </w:r>
        </w:p>
      </w:docPartBody>
    </w:docPart>
    <w:docPart>
      <w:docPartPr>
        <w:name w:val="50831C320D8D458DA7BD7B20C57F9E63"/>
        <w:category>
          <w:name w:val="Allgemein"/>
          <w:gallery w:val="placeholder"/>
        </w:category>
        <w:types>
          <w:type w:val="bbPlcHdr"/>
        </w:types>
        <w:behaviors>
          <w:behavior w:val="content"/>
        </w:behaviors>
        <w:guid w:val="{D4CCF15F-5593-4FA9-9657-143110E658B3}"/>
      </w:docPartPr>
      <w:docPartBody>
        <w:p w:rsidR="00C328F5" w:rsidRDefault="00BC2DE8" w:rsidP="00BC2DE8">
          <w:pPr>
            <w:pStyle w:val="50831C320D8D458DA7BD7B20C57F9E633"/>
          </w:pPr>
          <w:r>
            <w:rPr>
              <w:rStyle w:val="Platzhaltertext"/>
              <w:color w:val="00B050"/>
            </w:rPr>
            <w:t>Bitte Ort und Datum an</w:t>
          </w:r>
          <w:r w:rsidRPr="006C4332">
            <w:rPr>
              <w:rStyle w:val="Platzhaltertext"/>
              <w:color w:val="00B050"/>
            </w:rPr>
            <w:t>geben</w:t>
          </w:r>
          <w:r w:rsidRPr="00EF4364">
            <w:rPr>
              <w:rStyle w:val="Platzhaltertext"/>
            </w:rPr>
            <w:t>.</w:t>
          </w:r>
        </w:p>
      </w:docPartBody>
    </w:docPart>
    <w:docPart>
      <w:docPartPr>
        <w:name w:val="F8BCEF100C524EAA83754E892FF8ADDA"/>
        <w:category>
          <w:name w:val="Allgemein"/>
          <w:gallery w:val="placeholder"/>
        </w:category>
        <w:types>
          <w:type w:val="bbPlcHdr"/>
        </w:types>
        <w:behaviors>
          <w:behavior w:val="content"/>
        </w:behaviors>
        <w:guid w:val="{001892DA-4BB1-4A28-94A1-B3D66969BBA4}"/>
      </w:docPartPr>
      <w:docPartBody>
        <w:p w:rsidR="00C328F5" w:rsidRDefault="00BC2DE8" w:rsidP="00BC2DE8">
          <w:pPr>
            <w:pStyle w:val="F8BCEF100C524EAA83754E892FF8ADDA3"/>
          </w:pPr>
          <w:r>
            <w:rPr>
              <w:rStyle w:val="Platzhaltertext"/>
              <w:color w:val="00B050"/>
            </w:rPr>
            <w:t>Bitte Ort und Datum an</w:t>
          </w:r>
          <w:r w:rsidRPr="006C4332">
            <w:rPr>
              <w:rStyle w:val="Platzhaltertext"/>
              <w:color w:val="00B050"/>
            </w:rPr>
            <w:t>geben</w:t>
          </w:r>
          <w:r>
            <w:rPr>
              <w:rStyle w:val="Platzhaltertext"/>
              <w:color w:val="00B050"/>
            </w:rPr>
            <w:t xml:space="preserve">. </w:t>
          </w:r>
        </w:p>
      </w:docPartBody>
    </w:docPart>
    <w:docPart>
      <w:docPartPr>
        <w:name w:val="1257099FF3C34AEE89EDDD500EC2994E"/>
        <w:category>
          <w:name w:val="Allgemein"/>
          <w:gallery w:val="placeholder"/>
        </w:category>
        <w:types>
          <w:type w:val="bbPlcHdr"/>
        </w:types>
        <w:behaviors>
          <w:behavior w:val="content"/>
        </w:behaviors>
        <w:guid w:val="{33A13AF3-F9D2-412B-9F70-1B8093C63232}"/>
      </w:docPartPr>
      <w:docPartBody>
        <w:p w:rsidR="00C81BDD" w:rsidRDefault="00BC2DE8" w:rsidP="00BC2DE8">
          <w:pPr>
            <w:pStyle w:val="1257099FF3C34AEE89EDDD500EC2994E2"/>
          </w:pPr>
          <w:r w:rsidRPr="00783BDF">
            <w:rPr>
              <w:rStyle w:val="Platzhaltertext"/>
              <w:color w:val="00B050"/>
              <w:sz w:val="20"/>
              <w:szCs w:val="20"/>
            </w:rPr>
            <w:t>Name Ansprechperson</w:t>
          </w:r>
        </w:p>
      </w:docPartBody>
    </w:docPart>
    <w:docPart>
      <w:docPartPr>
        <w:name w:val="57FF602ECB63465E8EDBCFF01BA53FF7"/>
        <w:category>
          <w:name w:val="Allgemein"/>
          <w:gallery w:val="placeholder"/>
        </w:category>
        <w:types>
          <w:type w:val="bbPlcHdr"/>
        </w:types>
        <w:behaviors>
          <w:behavior w:val="content"/>
        </w:behaviors>
        <w:guid w:val="{03179991-06CA-4F60-8FB0-2FAB4AE30CC5}"/>
      </w:docPartPr>
      <w:docPartBody>
        <w:p w:rsidR="00C81BDD" w:rsidRDefault="00BC2DE8" w:rsidP="00BC2DE8">
          <w:pPr>
            <w:pStyle w:val="57FF602ECB63465E8EDBCFF01BA53FF72"/>
          </w:pPr>
          <w:r w:rsidRPr="009B6342">
            <w:rPr>
              <w:rStyle w:val="Platzhaltertext"/>
              <w:color w:val="00B050"/>
              <w:sz w:val="20"/>
              <w:szCs w:val="20"/>
            </w:rPr>
            <w:t>Klicken Sie hier, um Text einzugeben</w:t>
          </w:r>
          <w:r w:rsidRPr="009B6342">
            <w:rPr>
              <w:rStyle w:val="Platzhaltertext"/>
              <w:sz w:val="20"/>
              <w:szCs w:val="20"/>
            </w:rPr>
            <w:t>.</w:t>
          </w:r>
        </w:p>
      </w:docPartBody>
    </w:docPart>
    <w:docPart>
      <w:docPartPr>
        <w:name w:val="F21409C8B91442A3A25F5A00293E7BE6"/>
        <w:category>
          <w:name w:val="Allgemein"/>
          <w:gallery w:val="placeholder"/>
        </w:category>
        <w:types>
          <w:type w:val="bbPlcHdr"/>
        </w:types>
        <w:behaviors>
          <w:behavior w:val="content"/>
        </w:behaviors>
        <w:guid w:val="{79DAA7A1-02FB-416D-932E-2E9E94B90C17}"/>
      </w:docPartPr>
      <w:docPartBody>
        <w:p w:rsidR="00C81BDD" w:rsidRDefault="00BC2DE8" w:rsidP="00BC2DE8">
          <w:pPr>
            <w:pStyle w:val="F21409C8B91442A3A25F5A00293E7BE6"/>
          </w:pPr>
          <w:r w:rsidRPr="00783BDF">
            <w:rPr>
              <w:rStyle w:val="Platzhaltertext"/>
              <w:b/>
              <w:color w:val="00B050"/>
              <w:sz w:val="24"/>
              <w:szCs w:val="24"/>
            </w:rPr>
            <w:t>Name des Projekts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B0"/>
    <w:rsid w:val="001719D6"/>
    <w:rsid w:val="005045CB"/>
    <w:rsid w:val="005F41D9"/>
    <w:rsid w:val="006175CD"/>
    <w:rsid w:val="006471B7"/>
    <w:rsid w:val="006605E4"/>
    <w:rsid w:val="006C0F21"/>
    <w:rsid w:val="006C2039"/>
    <w:rsid w:val="00765C83"/>
    <w:rsid w:val="0095666D"/>
    <w:rsid w:val="00B052B0"/>
    <w:rsid w:val="00BC2DE8"/>
    <w:rsid w:val="00C328F5"/>
    <w:rsid w:val="00C701B3"/>
    <w:rsid w:val="00C81BDD"/>
    <w:rsid w:val="00D3338F"/>
    <w:rsid w:val="00DE185B"/>
    <w:rsid w:val="00EC2F8C"/>
    <w:rsid w:val="00F113DB"/>
    <w:rsid w:val="00F67A14"/>
    <w:rsid w:val="00FC18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2DE8"/>
    <w:rPr>
      <w:color w:val="808080"/>
    </w:rPr>
  </w:style>
  <w:style w:type="paragraph" w:customStyle="1" w:styleId="7B100464772C4B2DBF45E67BD8ABAE50">
    <w:name w:val="7B100464772C4B2DBF45E67BD8ABAE50"/>
    <w:rsid w:val="00B052B0"/>
    <w:pPr>
      <w:spacing w:after="0" w:line="260" w:lineRule="atLeast"/>
    </w:pPr>
    <w:rPr>
      <w:rFonts w:ascii="Arial" w:hAnsi="Arial"/>
      <w:sz w:val="21"/>
      <w:szCs w:val="21"/>
    </w:rPr>
  </w:style>
  <w:style w:type="paragraph" w:customStyle="1" w:styleId="7B100464772C4B2DBF45E67BD8ABAE501">
    <w:name w:val="7B100464772C4B2DBF45E67BD8ABAE501"/>
    <w:rsid w:val="00B052B0"/>
    <w:pPr>
      <w:spacing w:after="0" w:line="260" w:lineRule="atLeast"/>
    </w:pPr>
    <w:rPr>
      <w:rFonts w:ascii="Arial" w:hAnsi="Arial"/>
      <w:sz w:val="21"/>
      <w:szCs w:val="21"/>
    </w:rPr>
  </w:style>
  <w:style w:type="paragraph" w:customStyle="1" w:styleId="7B100464772C4B2DBF45E67BD8ABAE502">
    <w:name w:val="7B100464772C4B2DBF45E67BD8ABAE502"/>
    <w:rsid w:val="00FC18C3"/>
    <w:pPr>
      <w:spacing w:after="0" w:line="260" w:lineRule="atLeast"/>
    </w:pPr>
    <w:rPr>
      <w:rFonts w:ascii="Arial" w:hAnsi="Arial"/>
      <w:sz w:val="21"/>
      <w:szCs w:val="21"/>
    </w:rPr>
  </w:style>
  <w:style w:type="paragraph" w:customStyle="1" w:styleId="99F0EB1E377840B8993E379D90CD9F42">
    <w:name w:val="99F0EB1E377840B8993E379D90CD9F42"/>
    <w:rsid w:val="00FC18C3"/>
    <w:pPr>
      <w:spacing w:after="0" w:line="260" w:lineRule="atLeast"/>
    </w:pPr>
    <w:rPr>
      <w:rFonts w:ascii="Arial" w:hAnsi="Arial"/>
      <w:sz w:val="21"/>
      <w:szCs w:val="21"/>
    </w:rPr>
  </w:style>
  <w:style w:type="paragraph" w:customStyle="1" w:styleId="753B56C0E72942F4A5C857841315D414">
    <w:name w:val="753B56C0E72942F4A5C857841315D414"/>
    <w:rsid w:val="00FC18C3"/>
    <w:pPr>
      <w:spacing w:after="0" w:line="260" w:lineRule="atLeast"/>
    </w:pPr>
    <w:rPr>
      <w:rFonts w:ascii="Arial" w:hAnsi="Arial"/>
      <w:sz w:val="21"/>
      <w:szCs w:val="21"/>
    </w:rPr>
  </w:style>
  <w:style w:type="paragraph" w:customStyle="1" w:styleId="7D397A07EB1D4DA09F326ECE3620EBED">
    <w:name w:val="7D397A07EB1D4DA09F326ECE3620EBED"/>
    <w:rsid w:val="00FC18C3"/>
    <w:pPr>
      <w:spacing w:after="0" w:line="260" w:lineRule="atLeast"/>
    </w:pPr>
    <w:rPr>
      <w:rFonts w:ascii="Arial" w:hAnsi="Arial"/>
      <w:sz w:val="21"/>
      <w:szCs w:val="21"/>
    </w:rPr>
  </w:style>
  <w:style w:type="paragraph" w:customStyle="1" w:styleId="8314168B7B094275BDE5B9A2EABF732F">
    <w:name w:val="8314168B7B094275BDE5B9A2EABF732F"/>
    <w:rsid w:val="00FC18C3"/>
    <w:pPr>
      <w:spacing w:after="0" w:line="260" w:lineRule="atLeast"/>
    </w:pPr>
    <w:rPr>
      <w:rFonts w:ascii="Arial" w:hAnsi="Arial"/>
      <w:sz w:val="21"/>
      <w:szCs w:val="21"/>
    </w:rPr>
  </w:style>
  <w:style w:type="paragraph" w:customStyle="1" w:styleId="464502DAA48349A79C2274478DFF2A30">
    <w:name w:val="464502DAA48349A79C2274478DFF2A30"/>
    <w:rsid w:val="00FC18C3"/>
    <w:pPr>
      <w:spacing w:after="0" w:line="260" w:lineRule="atLeast"/>
    </w:pPr>
    <w:rPr>
      <w:rFonts w:ascii="Arial" w:hAnsi="Arial"/>
      <w:sz w:val="21"/>
      <w:szCs w:val="21"/>
    </w:rPr>
  </w:style>
  <w:style w:type="paragraph" w:customStyle="1" w:styleId="FE4A94B7E4E74855AD0A7659222F0EA8">
    <w:name w:val="FE4A94B7E4E74855AD0A7659222F0EA8"/>
    <w:rsid w:val="00FC18C3"/>
    <w:pPr>
      <w:spacing w:after="0" w:line="260" w:lineRule="atLeast"/>
    </w:pPr>
    <w:rPr>
      <w:rFonts w:ascii="Arial" w:hAnsi="Arial"/>
      <w:sz w:val="21"/>
      <w:szCs w:val="21"/>
    </w:rPr>
  </w:style>
  <w:style w:type="paragraph" w:customStyle="1" w:styleId="7B100464772C4B2DBF45E67BD8ABAE503">
    <w:name w:val="7B100464772C4B2DBF45E67BD8ABAE503"/>
    <w:rsid w:val="00FC18C3"/>
    <w:pPr>
      <w:spacing w:after="0" w:line="260" w:lineRule="atLeast"/>
    </w:pPr>
    <w:rPr>
      <w:rFonts w:ascii="Arial" w:hAnsi="Arial"/>
      <w:sz w:val="21"/>
      <w:szCs w:val="21"/>
    </w:rPr>
  </w:style>
  <w:style w:type="paragraph" w:customStyle="1" w:styleId="99F0EB1E377840B8993E379D90CD9F421">
    <w:name w:val="99F0EB1E377840B8993E379D90CD9F421"/>
    <w:rsid w:val="00FC18C3"/>
    <w:pPr>
      <w:spacing w:after="0" w:line="260" w:lineRule="atLeast"/>
    </w:pPr>
    <w:rPr>
      <w:rFonts w:ascii="Arial" w:hAnsi="Arial"/>
      <w:sz w:val="21"/>
      <w:szCs w:val="21"/>
    </w:rPr>
  </w:style>
  <w:style w:type="paragraph" w:customStyle="1" w:styleId="753B56C0E72942F4A5C857841315D4141">
    <w:name w:val="753B56C0E72942F4A5C857841315D4141"/>
    <w:rsid w:val="00FC18C3"/>
    <w:pPr>
      <w:spacing w:after="0" w:line="260" w:lineRule="atLeast"/>
    </w:pPr>
    <w:rPr>
      <w:rFonts w:ascii="Arial" w:hAnsi="Arial"/>
      <w:sz w:val="21"/>
      <w:szCs w:val="21"/>
    </w:rPr>
  </w:style>
  <w:style w:type="paragraph" w:customStyle="1" w:styleId="7D397A07EB1D4DA09F326ECE3620EBED1">
    <w:name w:val="7D397A07EB1D4DA09F326ECE3620EBED1"/>
    <w:rsid w:val="00FC18C3"/>
    <w:pPr>
      <w:spacing w:after="0" w:line="260" w:lineRule="atLeast"/>
    </w:pPr>
    <w:rPr>
      <w:rFonts w:ascii="Arial" w:hAnsi="Arial"/>
      <w:sz w:val="21"/>
      <w:szCs w:val="21"/>
    </w:rPr>
  </w:style>
  <w:style w:type="paragraph" w:customStyle="1" w:styleId="8314168B7B094275BDE5B9A2EABF732F1">
    <w:name w:val="8314168B7B094275BDE5B9A2EABF732F1"/>
    <w:rsid w:val="00FC18C3"/>
    <w:pPr>
      <w:spacing w:after="0" w:line="260" w:lineRule="atLeast"/>
    </w:pPr>
    <w:rPr>
      <w:rFonts w:ascii="Arial" w:hAnsi="Arial"/>
      <w:sz w:val="21"/>
      <w:szCs w:val="21"/>
    </w:rPr>
  </w:style>
  <w:style w:type="paragraph" w:customStyle="1" w:styleId="464502DAA48349A79C2274478DFF2A301">
    <w:name w:val="464502DAA48349A79C2274478DFF2A301"/>
    <w:rsid w:val="00FC18C3"/>
    <w:pPr>
      <w:spacing w:after="0" w:line="260" w:lineRule="atLeast"/>
    </w:pPr>
    <w:rPr>
      <w:rFonts w:ascii="Arial" w:hAnsi="Arial"/>
      <w:sz w:val="21"/>
      <w:szCs w:val="21"/>
    </w:rPr>
  </w:style>
  <w:style w:type="paragraph" w:customStyle="1" w:styleId="FE4A94B7E4E74855AD0A7659222F0EA81">
    <w:name w:val="FE4A94B7E4E74855AD0A7659222F0EA81"/>
    <w:rsid w:val="00FC18C3"/>
    <w:pPr>
      <w:spacing w:after="0" w:line="260" w:lineRule="atLeast"/>
    </w:pPr>
    <w:rPr>
      <w:rFonts w:ascii="Arial" w:hAnsi="Arial"/>
      <w:sz w:val="21"/>
      <w:szCs w:val="21"/>
    </w:rPr>
  </w:style>
  <w:style w:type="paragraph" w:customStyle="1" w:styleId="B33F0B073C01407A9E34AF7BE2FCE624">
    <w:name w:val="B33F0B073C01407A9E34AF7BE2FCE624"/>
    <w:rsid w:val="00FC18C3"/>
    <w:pPr>
      <w:spacing w:after="0" w:line="260" w:lineRule="atLeast"/>
    </w:pPr>
    <w:rPr>
      <w:rFonts w:ascii="Arial" w:hAnsi="Arial"/>
      <w:sz w:val="21"/>
      <w:szCs w:val="21"/>
    </w:rPr>
  </w:style>
  <w:style w:type="paragraph" w:customStyle="1" w:styleId="3140E6B205D44270BE04C4F756BAAEC8">
    <w:name w:val="3140E6B205D44270BE04C4F756BAAEC8"/>
    <w:rsid w:val="00FC18C3"/>
    <w:pPr>
      <w:spacing w:after="0" w:line="260" w:lineRule="atLeast"/>
    </w:pPr>
    <w:rPr>
      <w:rFonts w:ascii="Arial" w:hAnsi="Arial"/>
      <w:sz w:val="21"/>
      <w:szCs w:val="21"/>
    </w:rPr>
  </w:style>
  <w:style w:type="paragraph" w:customStyle="1" w:styleId="34886257E46642A3A583937AE32E2E60">
    <w:name w:val="34886257E46642A3A583937AE32E2E60"/>
    <w:rsid w:val="00FC18C3"/>
    <w:pPr>
      <w:spacing w:after="0" w:line="260" w:lineRule="atLeast"/>
    </w:pPr>
    <w:rPr>
      <w:rFonts w:ascii="Arial" w:hAnsi="Arial"/>
      <w:sz w:val="21"/>
      <w:szCs w:val="21"/>
    </w:rPr>
  </w:style>
  <w:style w:type="paragraph" w:customStyle="1" w:styleId="CF2066760B524D25A5EEA96BA16EE6AF">
    <w:name w:val="CF2066760B524D25A5EEA96BA16EE6AF"/>
    <w:rsid w:val="00FC18C3"/>
    <w:pPr>
      <w:spacing w:after="0" w:line="260" w:lineRule="atLeast"/>
    </w:pPr>
    <w:rPr>
      <w:rFonts w:ascii="Arial" w:hAnsi="Arial"/>
      <w:sz w:val="21"/>
      <w:szCs w:val="21"/>
    </w:rPr>
  </w:style>
  <w:style w:type="paragraph" w:customStyle="1" w:styleId="A445831BA7A14537835FC49A4514C3E5">
    <w:name w:val="A445831BA7A14537835FC49A4514C3E5"/>
    <w:rsid w:val="00FC18C3"/>
    <w:pPr>
      <w:spacing w:after="0" w:line="260" w:lineRule="atLeast"/>
    </w:pPr>
    <w:rPr>
      <w:rFonts w:ascii="Arial" w:hAnsi="Arial"/>
      <w:sz w:val="21"/>
      <w:szCs w:val="21"/>
    </w:rPr>
  </w:style>
  <w:style w:type="paragraph" w:customStyle="1" w:styleId="ED3D5D3B041B4EB6B2FFDAD4A68306D6">
    <w:name w:val="ED3D5D3B041B4EB6B2FFDAD4A68306D6"/>
    <w:rsid w:val="00FC18C3"/>
    <w:pPr>
      <w:spacing w:after="0" w:line="260" w:lineRule="atLeast"/>
    </w:pPr>
    <w:rPr>
      <w:rFonts w:ascii="Arial" w:hAnsi="Arial"/>
      <w:sz w:val="21"/>
      <w:szCs w:val="21"/>
    </w:rPr>
  </w:style>
  <w:style w:type="paragraph" w:customStyle="1" w:styleId="64ED10A0899444B78CB4CFDC929928BE">
    <w:name w:val="64ED10A0899444B78CB4CFDC929928BE"/>
    <w:rsid w:val="00FC18C3"/>
    <w:pPr>
      <w:spacing w:after="0" w:line="260" w:lineRule="atLeast"/>
    </w:pPr>
    <w:rPr>
      <w:rFonts w:ascii="Arial" w:hAnsi="Arial"/>
      <w:sz w:val="21"/>
      <w:szCs w:val="21"/>
    </w:rPr>
  </w:style>
  <w:style w:type="paragraph" w:customStyle="1" w:styleId="C48DA2D28A37490081056AECF7FE6712">
    <w:name w:val="C48DA2D28A37490081056AECF7FE6712"/>
    <w:rsid w:val="00FC18C3"/>
    <w:pPr>
      <w:spacing w:after="0" w:line="260" w:lineRule="atLeast"/>
    </w:pPr>
    <w:rPr>
      <w:rFonts w:ascii="Arial" w:hAnsi="Arial"/>
      <w:sz w:val="21"/>
      <w:szCs w:val="21"/>
    </w:rPr>
  </w:style>
  <w:style w:type="paragraph" w:customStyle="1" w:styleId="60BB2C6FB3874455B319B1FB8F84582B">
    <w:name w:val="60BB2C6FB3874455B319B1FB8F84582B"/>
    <w:rsid w:val="00FC18C3"/>
    <w:pPr>
      <w:spacing w:after="0" w:line="260" w:lineRule="atLeast"/>
    </w:pPr>
    <w:rPr>
      <w:rFonts w:ascii="Arial" w:hAnsi="Arial"/>
      <w:sz w:val="21"/>
      <w:szCs w:val="21"/>
    </w:rPr>
  </w:style>
  <w:style w:type="paragraph" w:customStyle="1" w:styleId="95AEF37C4D8043D49C6EE563991849AF">
    <w:name w:val="95AEF37C4D8043D49C6EE563991849AF"/>
    <w:rsid w:val="00FC18C3"/>
    <w:pPr>
      <w:spacing w:after="0" w:line="260" w:lineRule="atLeast"/>
    </w:pPr>
    <w:rPr>
      <w:rFonts w:ascii="Arial" w:hAnsi="Arial"/>
      <w:sz w:val="21"/>
      <w:szCs w:val="21"/>
    </w:rPr>
  </w:style>
  <w:style w:type="paragraph" w:customStyle="1" w:styleId="457A083EF2484448A859BDD0A0EA524B">
    <w:name w:val="457A083EF2484448A859BDD0A0EA524B"/>
    <w:rsid w:val="00FC18C3"/>
    <w:pPr>
      <w:spacing w:after="0" w:line="260" w:lineRule="atLeast"/>
    </w:pPr>
    <w:rPr>
      <w:rFonts w:ascii="Arial" w:hAnsi="Arial"/>
      <w:sz w:val="21"/>
      <w:szCs w:val="21"/>
    </w:rPr>
  </w:style>
  <w:style w:type="paragraph" w:customStyle="1" w:styleId="7B100464772C4B2DBF45E67BD8ABAE504">
    <w:name w:val="7B100464772C4B2DBF45E67BD8ABAE504"/>
    <w:rsid w:val="00FC18C3"/>
    <w:pPr>
      <w:spacing w:after="0" w:line="260" w:lineRule="atLeast"/>
    </w:pPr>
    <w:rPr>
      <w:rFonts w:ascii="Arial" w:hAnsi="Arial"/>
      <w:sz w:val="21"/>
      <w:szCs w:val="21"/>
    </w:rPr>
  </w:style>
  <w:style w:type="paragraph" w:customStyle="1" w:styleId="99F0EB1E377840B8993E379D90CD9F422">
    <w:name w:val="99F0EB1E377840B8993E379D90CD9F422"/>
    <w:rsid w:val="00FC18C3"/>
    <w:pPr>
      <w:spacing w:after="0" w:line="260" w:lineRule="atLeast"/>
    </w:pPr>
    <w:rPr>
      <w:rFonts w:ascii="Arial" w:hAnsi="Arial"/>
      <w:sz w:val="21"/>
      <w:szCs w:val="21"/>
    </w:rPr>
  </w:style>
  <w:style w:type="paragraph" w:customStyle="1" w:styleId="753B56C0E72942F4A5C857841315D4142">
    <w:name w:val="753B56C0E72942F4A5C857841315D4142"/>
    <w:rsid w:val="00FC18C3"/>
    <w:pPr>
      <w:spacing w:after="0" w:line="260" w:lineRule="atLeast"/>
    </w:pPr>
    <w:rPr>
      <w:rFonts w:ascii="Arial" w:hAnsi="Arial"/>
      <w:sz w:val="21"/>
      <w:szCs w:val="21"/>
    </w:rPr>
  </w:style>
  <w:style w:type="paragraph" w:customStyle="1" w:styleId="7D397A07EB1D4DA09F326ECE3620EBED2">
    <w:name w:val="7D397A07EB1D4DA09F326ECE3620EBED2"/>
    <w:rsid w:val="00FC18C3"/>
    <w:pPr>
      <w:spacing w:after="0" w:line="260" w:lineRule="atLeast"/>
    </w:pPr>
    <w:rPr>
      <w:rFonts w:ascii="Arial" w:hAnsi="Arial"/>
      <w:sz w:val="21"/>
      <w:szCs w:val="21"/>
    </w:rPr>
  </w:style>
  <w:style w:type="paragraph" w:customStyle="1" w:styleId="8314168B7B094275BDE5B9A2EABF732F2">
    <w:name w:val="8314168B7B094275BDE5B9A2EABF732F2"/>
    <w:rsid w:val="00FC18C3"/>
    <w:pPr>
      <w:spacing w:after="0" w:line="260" w:lineRule="atLeast"/>
    </w:pPr>
    <w:rPr>
      <w:rFonts w:ascii="Arial" w:hAnsi="Arial"/>
      <w:sz w:val="21"/>
      <w:szCs w:val="21"/>
    </w:rPr>
  </w:style>
  <w:style w:type="paragraph" w:customStyle="1" w:styleId="464502DAA48349A79C2274478DFF2A302">
    <w:name w:val="464502DAA48349A79C2274478DFF2A302"/>
    <w:rsid w:val="00FC18C3"/>
    <w:pPr>
      <w:spacing w:after="0" w:line="260" w:lineRule="atLeast"/>
    </w:pPr>
    <w:rPr>
      <w:rFonts w:ascii="Arial" w:hAnsi="Arial"/>
      <w:sz w:val="21"/>
      <w:szCs w:val="21"/>
    </w:rPr>
  </w:style>
  <w:style w:type="paragraph" w:customStyle="1" w:styleId="FE4A94B7E4E74855AD0A7659222F0EA82">
    <w:name w:val="FE4A94B7E4E74855AD0A7659222F0EA82"/>
    <w:rsid w:val="00FC18C3"/>
    <w:pPr>
      <w:spacing w:after="0" w:line="260" w:lineRule="atLeast"/>
    </w:pPr>
    <w:rPr>
      <w:rFonts w:ascii="Arial" w:hAnsi="Arial"/>
      <w:sz w:val="21"/>
      <w:szCs w:val="21"/>
    </w:rPr>
  </w:style>
  <w:style w:type="paragraph" w:customStyle="1" w:styleId="B33F0B073C01407A9E34AF7BE2FCE6241">
    <w:name w:val="B33F0B073C01407A9E34AF7BE2FCE6241"/>
    <w:rsid w:val="00FC18C3"/>
    <w:pPr>
      <w:spacing w:after="0" w:line="260" w:lineRule="atLeast"/>
    </w:pPr>
    <w:rPr>
      <w:rFonts w:ascii="Arial" w:hAnsi="Arial"/>
      <w:sz w:val="21"/>
      <w:szCs w:val="21"/>
    </w:rPr>
  </w:style>
  <w:style w:type="paragraph" w:customStyle="1" w:styleId="3140E6B205D44270BE04C4F756BAAEC81">
    <w:name w:val="3140E6B205D44270BE04C4F756BAAEC81"/>
    <w:rsid w:val="00FC18C3"/>
    <w:pPr>
      <w:spacing w:after="0" w:line="260" w:lineRule="atLeast"/>
    </w:pPr>
    <w:rPr>
      <w:rFonts w:ascii="Arial" w:hAnsi="Arial"/>
      <w:sz w:val="21"/>
      <w:szCs w:val="21"/>
    </w:rPr>
  </w:style>
  <w:style w:type="paragraph" w:customStyle="1" w:styleId="34886257E46642A3A583937AE32E2E601">
    <w:name w:val="34886257E46642A3A583937AE32E2E601"/>
    <w:rsid w:val="00FC18C3"/>
    <w:pPr>
      <w:spacing w:after="0" w:line="260" w:lineRule="atLeast"/>
    </w:pPr>
    <w:rPr>
      <w:rFonts w:ascii="Arial" w:hAnsi="Arial"/>
      <w:sz w:val="21"/>
      <w:szCs w:val="21"/>
    </w:rPr>
  </w:style>
  <w:style w:type="paragraph" w:customStyle="1" w:styleId="CF2066760B524D25A5EEA96BA16EE6AF1">
    <w:name w:val="CF2066760B524D25A5EEA96BA16EE6AF1"/>
    <w:rsid w:val="00FC18C3"/>
    <w:pPr>
      <w:spacing w:after="0" w:line="260" w:lineRule="atLeast"/>
    </w:pPr>
    <w:rPr>
      <w:rFonts w:ascii="Arial" w:hAnsi="Arial"/>
      <w:sz w:val="21"/>
      <w:szCs w:val="21"/>
    </w:rPr>
  </w:style>
  <w:style w:type="paragraph" w:customStyle="1" w:styleId="A445831BA7A14537835FC49A4514C3E51">
    <w:name w:val="A445831BA7A14537835FC49A4514C3E51"/>
    <w:rsid w:val="00FC18C3"/>
    <w:pPr>
      <w:spacing w:after="0" w:line="260" w:lineRule="atLeast"/>
    </w:pPr>
    <w:rPr>
      <w:rFonts w:ascii="Arial" w:hAnsi="Arial"/>
      <w:sz w:val="21"/>
      <w:szCs w:val="21"/>
    </w:rPr>
  </w:style>
  <w:style w:type="paragraph" w:customStyle="1" w:styleId="ED3D5D3B041B4EB6B2FFDAD4A68306D61">
    <w:name w:val="ED3D5D3B041B4EB6B2FFDAD4A68306D61"/>
    <w:rsid w:val="00FC18C3"/>
    <w:pPr>
      <w:spacing w:after="0" w:line="260" w:lineRule="atLeast"/>
    </w:pPr>
    <w:rPr>
      <w:rFonts w:ascii="Arial" w:hAnsi="Arial"/>
      <w:sz w:val="21"/>
      <w:szCs w:val="21"/>
    </w:rPr>
  </w:style>
  <w:style w:type="paragraph" w:customStyle="1" w:styleId="64ED10A0899444B78CB4CFDC929928BE1">
    <w:name w:val="64ED10A0899444B78CB4CFDC929928BE1"/>
    <w:rsid w:val="00FC18C3"/>
    <w:pPr>
      <w:spacing w:after="0" w:line="260" w:lineRule="atLeast"/>
    </w:pPr>
    <w:rPr>
      <w:rFonts w:ascii="Arial" w:hAnsi="Arial"/>
      <w:sz w:val="21"/>
      <w:szCs w:val="21"/>
    </w:rPr>
  </w:style>
  <w:style w:type="paragraph" w:customStyle="1" w:styleId="C48DA2D28A37490081056AECF7FE67121">
    <w:name w:val="C48DA2D28A37490081056AECF7FE67121"/>
    <w:rsid w:val="00FC18C3"/>
    <w:pPr>
      <w:spacing w:after="0" w:line="260" w:lineRule="atLeast"/>
    </w:pPr>
    <w:rPr>
      <w:rFonts w:ascii="Arial" w:hAnsi="Arial"/>
      <w:sz w:val="21"/>
      <w:szCs w:val="21"/>
    </w:rPr>
  </w:style>
  <w:style w:type="paragraph" w:customStyle="1" w:styleId="60BB2C6FB3874455B319B1FB8F84582B1">
    <w:name w:val="60BB2C6FB3874455B319B1FB8F84582B1"/>
    <w:rsid w:val="00FC18C3"/>
    <w:pPr>
      <w:spacing w:after="0" w:line="260" w:lineRule="atLeast"/>
    </w:pPr>
    <w:rPr>
      <w:rFonts w:ascii="Arial" w:hAnsi="Arial"/>
      <w:sz w:val="21"/>
      <w:szCs w:val="21"/>
    </w:rPr>
  </w:style>
  <w:style w:type="paragraph" w:customStyle="1" w:styleId="95AEF37C4D8043D49C6EE563991849AF1">
    <w:name w:val="95AEF37C4D8043D49C6EE563991849AF1"/>
    <w:rsid w:val="00FC18C3"/>
    <w:pPr>
      <w:spacing w:after="0" w:line="260" w:lineRule="atLeast"/>
    </w:pPr>
    <w:rPr>
      <w:rFonts w:ascii="Arial" w:hAnsi="Arial"/>
      <w:sz w:val="21"/>
      <w:szCs w:val="21"/>
    </w:rPr>
  </w:style>
  <w:style w:type="paragraph" w:customStyle="1" w:styleId="457A083EF2484448A859BDD0A0EA524B1">
    <w:name w:val="457A083EF2484448A859BDD0A0EA524B1"/>
    <w:rsid w:val="00FC18C3"/>
    <w:pPr>
      <w:spacing w:after="0" w:line="260" w:lineRule="atLeast"/>
    </w:pPr>
    <w:rPr>
      <w:rFonts w:ascii="Arial" w:hAnsi="Arial"/>
      <w:sz w:val="21"/>
      <w:szCs w:val="21"/>
    </w:rPr>
  </w:style>
  <w:style w:type="paragraph" w:customStyle="1" w:styleId="69ED13A90064466BB1FF5E32F6314ACC">
    <w:name w:val="69ED13A90064466BB1FF5E32F6314ACC"/>
    <w:rsid w:val="00FC18C3"/>
    <w:pPr>
      <w:spacing w:after="0" w:line="260" w:lineRule="atLeast"/>
    </w:pPr>
    <w:rPr>
      <w:rFonts w:ascii="Arial" w:hAnsi="Arial"/>
      <w:sz w:val="21"/>
      <w:szCs w:val="21"/>
    </w:rPr>
  </w:style>
  <w:style w:type="paragraph" w:customStyle="1" w:styleId="113D17FF77B74D98A74CAD9BC1BBDF07">
    <w:name w:val="113D17FF77B74D98A74CAD9BC1BBDF07"/>
    <w:rsid w:val="00FC18C3"/>
    <w:pPr>
      <w:spacing w:after="0" w:line="260" w:lineRule="atLeast"/>
    </w:pPr>
    <w:rPr>
      <w:rFonts w:ascii="Arial" w:hAnsi="Arial"/>
      <w:sz w:val="21"/>
      <w:szCs w:val="21"/>
    </w:rPr>
  </w:style>
  <w:style w:type="paragraph" w:customStyle="1" w:styleId="8BDEA5D61C2F45D994A45F14B0EC7316">
    <w:name w:val="8BDEA5D61C2F45D994A45F14B0EC7316"/>
    <w:rsid w:val="00FC18C3"/>
    <w:pPr>
      <w:spacing w:after="0" w:line="260" w:lineRule="atLeast"/>
    </w:pPr>
    <w:rPr>
      <w:rFonts w:ascii="Arial" w:hAnsi="Arial"/>
      <w:sz w:val="21"/>
      <w:szCs w:val="21"/>
    </w:rPr>
  </w:style>
  <w:style w:type="paragraph" w:customStyle="1" w:styleId="5785DC4E38CC4E08A4B753643FA35A0B">
    <w:name w:val="5785DC4E38CC4E08A4B753643FA35A0B"/>
    <w:rsid w:val="00FC18C3"/>
    <w:pPr>
      <w:spacing w:after="0" w:line="260" w:lineRule="atLeast"/>
    </w:pPr>
    <w:rPr>
      <w:rFonts w:ascii="Arial" w:hAnsi="Arial"/>
      <w:sz w:val="21"/>
      <w:szCs w:val="21"/>
    </w:rPr>
  </w:style>
  <w:style w:type="paragraph" w:customStyle="1" w:styleId="7B100464772C4B2DBF45E67BD8ABAE505">
    <w:name w:val="7B100464772C4B2DBF45E67BD8ABAE505"/>
    <w:rsid w:val="00FC18C3"/>
    <w:pPr>
      <w:spacing w:after="0" w:line="260" w:lineRule="atLeast"/>
    </w:pPr>
    <w:rPr>
      <w:rFonts w:ascii="Arial" w:hAnsi="Arial"/>
      <w:sz w:val="21"/>
      <w:szCs w:val="21"/>
    </w:rPr>
  </w:style>
  <w:style w:type="paragraph" w:customStyle="1" w:styleId="99F0EB1E377840B8993E379D90CD9F423">
    <w:name w:val="99F0EB1E377840B8993E379D90CD9F423"/>
    <w:rsid w:val="00FC18C3"/>
    <w:pPr>
      <w:spacing w:after="0" w:line="260" w:lineRule="atLeast"/>
    </w:pPr>
    <w:rPr>
      <w:rFonts w:ascii="Arial" w:hAnsi="Arial"/>
      <w:sz w:val="21"/>
      <w:szCs w:val="21"/>
    </w:rPr>
  </w:style>
  <w:style w:type="paragraph" w:customStyle="1" w:styleId="753B56C0E72942F4A5C857841315D4143">
    <w:name w:val="753B56C0E72942F4A5C857841315D4143"/>
    <w:rsid w:val="00FC18C3"/>
    <w:pPr>
      <w:spacing w:after="0" w:line="260" w:lineRule="atLeast"/>
    </w:pPr>
    <w:rPr>
      <w:rFonts w:ascii="Arial" w:hAnsi="Arial"/>
      <w:sz w:val="21"/>
      <w:szCs w:val="21"/>
    </w:rPr>
  </w:style>
  <w:style w:type="paragraph" w:customStyle="1" w:styleId="7D397A07EB1D4DA09F326ECE3620EBED3">
    <w:name w:val="7D397A07EB1D4DA09F326ECE3620EBED3"/>
    <w:rsid w:val="00FC18C3"/>
    <w:pPr>
      <w:spacing w:after="0" w:line="260" w:lineRule="atLeast"/>
    </w:pPr>
    <w:rPr>
      <w:rFonts w:ascii="Arial" w:hAnsi="Arial"/>
      <w:sz w:val="21"/>
      <w:szCs w:val="21"/>
    </w:rPr>
  </w:style>
  <w:style w:type="paragraph" w:customStyle="1" w:styleId="8314168B7B094275BDE5B9A2EABF732F3">
    <w:name w:val="8314168B7B094275BDE5B9A2EABF732F3"/>
    <w:rsid w:val="00FC18C3"/>
    <w:pPr>
      <w:spacing w:after="0" w:line="260" w:lineRule="atLeast"/>
    </w:pPr>
    <w:rPr>
      <w:rFonts w:ascii="Arial" w:hAnsi="Arial"/>
      <w:sz w:val="21"/>
      <w:szCs w:val="21"/>
    </w:rPr>
  </w:style>
  <w:style w:type="paragraph" w:customStyle="1" w:styleId="464502DAA48349A79C2274478DFF2A303">
    <w:name w:val="464502DAA48349A79C2274478DFF2A303"/>
    <w:rsid w:val="00FC18C3"/>
    <w:pPr>
      <w:spacing w:after="0" w:line="260" w:lineRule="atLeast"/>
    </w:pPr>
    <w:rPr>
      <w:rFonts w:ascii="Arial" w:hAnsi="Arial"/>
      <w:sz w:val="21"/>
      <w:szCs w:val="21"/>
    </w:rPr>
  </w:style>
  <w:style w:type="paragraph" w:customStyle="1" w:styleId="FE4A94B7E4E74855AD0A7659222F0EA83">
    <w:name w:val="FE4A94B7E4E74855AD0A7659222F0EA83"/>
    <w:rsid w:val="00FC18C3"/>
    <w:pPr>
      <w:spacing w:after="0" w:line="260" w:lineRule="atLeast"/>
    </w:pPr>
    <w:rPr>
      <w:rFonts w:ascii="Arial" w:hAnsi="Arial"/>
      <w:sz w:val="21"/>
      <w:szCs w:val="21"/>
    </w:rPr>
  </w:style>
  <w:style w:type="paragraph" w:customStyle="1" w:styleId="B33F0B073C01407A9E34AF7BE2FCE6242">
    <w:name w:val="B33F0B073C01407A9E34AF7BE2FCE6242"/>
    <w:rsid w:val="00FC18C3"/>
    <w:pPr>
      <w:spacing w:after="0" w:line="260" w:lineRule="atLeast"/>
    </w:pPr>
    <w:rPr>
      <w:rFonts w:ascii="Arial" w:hAnsi="Arial"/>
      <w:sz w:val="21"/>
      <w:szCs w:val="21"/>
    </w:rPr>
  </w:style>
  <w:style w:type="paragraph" w:customStyle="1" w:styleId="3140E6B205D44270BE04C4F756BAAEC82">
    <w:name w:val="3140E6B205D44270BE04C4F756BAAEC82"/>
    <w:rsid w:val="00FC18C3"/>
    <w:pPr>
      <w:spacing w:after="0" w:line="260" w:lineRule="atLeast"/>
    </w:pPr>
    <w:rPr>
      <w:rFonts w:ascii="Arial" w:hAnsi="Arial"/>
      <w:sz w:val="21"/>
      <w:szCs w:val="21"/>
    </w:rPr>
  </w:style>
  <w:style w:type="paragraph" w:customStyle="1" w:styleId="34886257E46642A3A583937AE32E2E602">
    <w:name w:val="34886257E46642A3A583937AE32E2E602"/>
    <w:rsid w:val="00FC18C3"/>
    <w:pPr>
      <w:spacing w:after="0" w:line="260" w:lineRule="atLeast"/>
    </w:pPr>
    <w:rPr>
      <w:rFonts w:ascii="Arial" w:hAnsi="Arial"/>
      <w:sz w:val="21"/>
      <w:szCs w:val="21"/>
    </w:rPr>
  </w:style>
  <w:style w:type="paragraph" w:customStyle="1" w:styleId="CF2066760B524D25A5EEA96BA16EE6AF2">
    <w:name w:val="CF2066760B524D25A5EEA96BA16EE6AF2"/>
    <w:rsid w:val="00FC18C3"/>
    <w:pPr>
      <w:spacing w:after="0" w:line="260" w:lineRule="atLeast"/>
    </w:pPr>
    <w:rPr>
      <w:rFonts w:ascii="Arial" w:hAnsi="Arial"/>
      <w:sz w:val="21"/>
      <w:szCs w:val="21"/>
    </w:rPr>
  </w:style>
  <w:style w:type="paragraph" w:customStyle="1" w:styleId="A445831BA7A14537835FC49A4514C3E52">
    <w:name w:val="A445831BA7A14537835FC49A4514C3E52"/>
    <w:rsid w:val="00FC18C3"/>
    <w:pPr>
      <w:spacing w:after="0" w:line="260" w:lineRule="atLeast"/>
    </w:pPr>
    <w:rPr>
      <w:rFonts w:ascii="Arial" w:hAnsi="Arial"/>
      <w:sz w:val="21"/>
      <w:szCs w:val="21"/>
    </w:rPr>
  </w:style>
  <w:style w:type="paragraph" w:customStyle="1" w:styleId="ED3D5D3B041B4EB6B2FFDAD4A68306D62">
    <w:name w:val="ED3D5D3B041B4EB6B2FFDAD4A68306D62"/>
    <w:rsid w:val="00FC18C3"/>
    <w:pPr>
      <w:spacing w:after="0" w:line="260" w:lineRule="atLeast"/>
    </w:pPr>
    <w:rPr>
      <w:rFonts w:ascii="Arial" w:hAnsi="Arial"/>
      <w:sz w:val="21"/>
      <w:szCs w:val="21"/>
    </w:rPr>
  </w:style>
  <w:style w:type="paragraph" w:customStyle="1" w:styleId="64ED10A0899444B78CB4CFDC929928BE2">
    <w:name w:val="64ED10A0899444B78CB4CFDC929928BE2"/>
    <w:rsid w:val="00FC18C3"/>
    <w:pPr>
      <w:spacing w:after="0" w:line="260" w:lineRule="atLeast"/>
    </w:pPr>
    <w:rPr>
      <w:rFonts w:ascii="Arial" w:hAnsi="Arial"/>
      <w:sz w:val="21"/>
      <w:szCs w:val="21"/>
    </w:rPr>
  </w:style>
  <w:style w:type="paragraph" w:customStyle="1" w:styleId="C48DA2D28A37490081056AECF7FE67122">
    <w:name w:val="C48DA2D28A37490081056AECF7FE67122"/>
    <w:rsid w:val="00FC18C3"/>
    <w:pPr>
      <w:spacing w:after="0" w:line="260" w:lineRule="atLeast"/>
    </w:pPr>
    <w:rPr>
      <w:rFonts w:ascii="Arial" w:hAnsi="Arial"/>
      <w:sz w:val="21"/>
      <w:szCs w:val="21"/>
    </w:rPr>
  </w:style>
  <w:style w:type="paragraph" w:customStyle="1" w:styleId="60BB2C6FB3874455B319B1FB8F84582B2">
    <w:name w:val="60BB2C6FB3874455B319B1FB8F84582B2"/>
    <w:rsid w:val="00FC18C3"/>
    <w:pPr>
      <w:spacing w:after="0" w:line="260" w:lineRule="atLeast"/>
    </w:pPr>
    <w:rPr>
      <w:rFonts w:ascii="Arial" w:hAnsi="Arial"/>
      <w:sz w:val="21"/>
      <w:szCs w:val="21"/>
    </w:rPr>
  </w:style>
  <w:style w:type="paragraph" w:customStyle="1" w:styleId="95AEF37C4D8043D49C6EE563991849AF2">
    <w:name w:val="95AEF37C4D8043D49C6EE563991849AF2"/>
    <w:rsid w:val="00FC18C3"/>
    <w:pPr>
      <w:spacing w:after="0" w:line="260" w:lineRule="atLeast"/>
    </w:pPr>
    <w:rPr>
      <w:rFonts w:ascii="Arial" w:hAnsi="Arial"/>
      <w:sz w:val="21"/>
      <w:szCs w:val="21"/>
    </w:rPr>
  </w:style>
  <w:style w:type="paragraph" w:customStyle="1" w:styleId="457A083EF2484448A859BDD0A0EA524B2">
    <w:name w:val="457A083EF2484448A859BDD0A0EA524B2"/>
    <w:rsid w:val="00FC18C3"/>
    <w:pPr>
      <w:spacing w:after="0" w:line="260" w:lineRule="atLeast"/>
    </w:pPr>
    <w:rPr>
      <w:rFonts w:ascii="Arial" w:hAnsi="Arial"/>
      <w:sz w:val="21"/>
      <w:szCs w:val="21"/>
    </w:rPr>
  </w:style>
  <w:style w:type="paragraph" w:customStyle="1" w:styleId="69ED13A90064466BB1FF5E32F6314ACC1">
    <w:name w:val="69ED13A90064466BB1FF5E32F6314ACC1"/>
    <w:rsid w:val="00FC18C3"/>
    <w:pPr>
      <w:spacing w:after="0" w:line="260" w:lineRule="atLeast"/>
    </w:pPr>
    <w:rPr>
      <w:rFonts w:ascii="Arial" w:hAnsi="Arial"/>
      <w:sz w:val="21"/>
      <w:szCs w:val="21"/>
    </w:rPr>
  </w:style>
  <w:style w:type="paragraph" w:customStyle="1" w:styleId="113D17FF77B74D98A74CAD9BC1BBDF071">
    <w:name w:val="113D17FF77B74D98A74CAD9BC1BBDF071"/>
    <w:rsid w:val="00FC18C3"/>
    <w:pPr>
      <w:spacing w:after="0" w:line="260" w:lineRule="atLeast"/>
    </w:pPr>
    <w:rPr>
      <w:rFonts w:ascii="Arial" w:hAnsi="Arial"/>
      <w:sz w:val="21"/>
      <w:szCs w:val="21"/>
    </w:rPr>
  </w:style>
  <w:style w:type="paragraph" w:customStyle="1" w:styleId="8BDEA5D61C2F45D994A45F14B0EC73161">
    <w:name w:val="8BDEA5D61C2F45D994A45F14B0EC73161"/>
    <w:rsid w:val="00FC18C3"/>
    <w:pPr>
      <w:spacing w:after="0" w:line="260" w:lineRule="atLeast"/>
    </w:pPr>
    <w:rPr>
      <w:rFonts w:ascii="Arial" w:hAnsi="Arial"/>
      <w:sz w:val="21"/>
      <w:szCs w:val="21"/>
    </w:rPr>
  </w:style>
  <w:style w:type="paragraph" w:customStyle="1" w:styleId="5785DC4E38CC4E08A4B753643FA35A0B1">
    <w:name w:val="5785DC4E38CC4E08A4B753643FA35A0B1"/>
    <w:rsid w:val="00FC18C3"/>
    <w:pPr>
      <w:spacing w:after="0" w:line="260" w:lineRule="atLeast"/>
    </w:pPr>
    <w:rPr>
      <w:rFonts w:ascii="Arial" w:hAnsi="Arial"/>
      <w:sz w:val="21"/>
      <w:szCs w:val="21"/>
    </w:rPr>
  </w:style>
  <w:style w:type="paragraph" w:customStyle="1" w:styleId="7B100464772C4B2DBF45E67BD8ABAE506">
    <w:name w:val="7B100464772C4B2DBF45E67BD8ABAE506"/>
    <w:rsid w:val="00FC18C3"/>
    <w:pPr>
      <w:spacing w:after="0" w:line="260" w:lineRule="atLeast"/>
    </w:pPr>
    <w:rPr>
      <w:rFonts w:ascii="Arial" w:hAnsi="Arial"/>
      <w:sz w:val="21"/>
      <w:szCs w:val="21"/>
    </w:rPr>
  </w:style>
  <w:style w:type="paragraph" w:customStyle="1" w:styleId="99F0EB1E377840B8993E379D90CD9F424">
    <w:name w:val="99F0EB1E377840B8993E379D90CD9F424"/>
    <w:rsid w:val="00FC18C3"/>
    <w:pPr>
      <w:spacing w:after="0" w:line="260" w:lineRule="atLeast"/>
    </w:pPr>
    <w:rPr>
      <w:rFonts w:ascii="Arial" w:hAnsi="Arial"/>
      <w:sz w:val="21"/>
      <w:szCs w:val="21"/>
    </w:rPr>
  </w:style>
  <w:style w:type="paragraph" w:customStyle="1" w:styleId="753B56C0E72942F4A5C857841315D4144">
    <w:name w:val="753B56C0E72942F4A5C857841315D4144"/>
    <w:rsid w:val="00FC18C3"/>
    <w:pPr>
      <w:spacing w:after="0" w:line="260" w:lineRule="atLeast"/>
    </w:pPr>
    <w:rPr>
      <w:rFonts w:ascii="Arial" w:hAnsi="Arial"/>
      <w:sz w:val="21"/>
      <w:szCs w:val="21"/>
    </w:rPr>
  </w:style>
  <w:style w:type="paragraph" w:customStyle="1" w:styleId="7D397A07EB1D4DA09F326ECE3620EBED4">
    <w:name w:val="7D397A07EB1D4DA09F326ECE3620EBED4"/>
    <w:rsid w:val="00FC18C3"/>
    <w:pPr>
      <w:spacing w:after="0" w:line="260" w:lineRule="atLeast"/>
    </w:pPr>
    <w:rPr>
      <w:rFonts w:ascii="Arial" w:hAnsi="Arial"/>
      <w:sz w:val="21"/>
      <w:szCs w:val="21"/>
    </w:rPr>
  </w:style>
  <w:style w:type="paragraph" w:customStyle="1" w:styleId="8314168B7B094275BDE5B9A2EABF732F4">
    <w:name w:val="8314168B7B094275BDE5B9A2EABF732F4"/>
    <w:rsid w:val="00FC18C3"/>
    <w:pPr>
      <w:spacing w:after="0" w:line="260" w:lineRule="atLeast"/>
    </w:pPr>
    <w:rPr>
      <w:rFonts w:ascii="Arial" w:hAnsi="Arial"/>
      <w:sz w:val="21"/>
      <w:szCs w:val="21"/>
    </w:rPr>
  </w:style>
  <w:style w:type="paragraph" w:customStyle="1" w:styleId="464502DAA48349A79C2274478DFF2A304">
    <w:name w:val="464502DAA48349A79C2274478DFF2A304"/>
    <w:rsid w:val="00FC18C3"/>
    <w:pPr>
      <w:spacing w:after="0" w:line="260" w:lineRule="atLeast"/>
    </w:pPr>
    <w:rPr>
      <w:rFonts w:ascii="Arial" w:hAnsi="Arial"/>
      <w:sz w:val="21"/>
      <w:szCs w:val="21"/>
    </w:rPr>
  </w:style>
  <w:style w:type="paragraph" w:customStyle="1" w:styleId="FE4A94B7E4E74855AD0A7659222F0EA84">
    <w:name w:val="FE4A94B7E4E74855AD0A7659222F0EA84"/>
    <w:rsid w:val="00FC18C3"/>
    <w:pPr>
      <w:spacing w:after="0" w:line="260" w:lineRule="atLeast"/>
    </w:pPr>
    <w:rPr>
      <w:rFonts w:ascii="Arial" w:hAnsi="Arial"/>
      <w:sz w:val="21"/>
      <w:szCs w:val="21"/>
    </w:rPr>
  </w:style>
  <w:style w:type="paragraph" w:customStyle="1" w:styleId="B33F0B073C01407A9E34AF7BE2FCE6243">
    <w:name w:val="B33F0B073C01407A9E34AF7BE2FCE6243"/>
    <w:rsid w:val="00FC18C3"/>
    <w:pPr>
      <w:spacing w:after="0" w:line="260" w:lineRule="atLeast"/>
    </w:pPr>
    <w:rPr>
      <w:rFonts w:ascii="Arial" w:hAnsi="Arial"/>
      <w:sz w:val="21"/>
      <w:szCs w:val="21"/>
    </w:rPr>
  </w:style>
  <w:style w:type="paragraph" w:customStyle="1" w:styleId="3140E6B205D44270BE04C4F756BAAEC83">
    <w:name w:val="3140E6B205D44270BE04C4F756BAAEC83"/>
    <w:rsid w:val="00FC18C3"/>
    <w:pPr>
      <w:spacing w:after="0" w:line="260" w:lineRule="atLeast"/>
    </w:pPr>
    <w:rPr>
      <w:rFonts w:ascii="Arial" w:hAnsi="Arial"/>
      <w:sz w:val="21"/>
      <w:szCs w:val="21"/>
    </w:rPr>
  </w:style>
  <w:style w:type="paragraph" w:customStyle="1" w:styleId="34886257E46642A3A583937AE32E2E603">
    <w:name w:val="34886257E46642A3A583937AE32E2E603"/>
    <w:rsid w:val="00FC18C3"/>
    <w:pPr>
      <w:spacing w:after="0" w:line="260" w:lineRule="atLeast"/>
    </w:pPr>
    <w:rPr>
      <w:rFonts w:ascii="Arial" w:hAnsi="Arial"/>
      <w:sz w:val="21"/>
      <w:szCs w:val="21"/>
    </w:rPr>
  </w:style>
  <w:style w:type="paragraph" w:customStyle="1" w:styleId="CF2066760B524D25A5EEA96BA16EE6AF3">
    <w:name w:val="CF2066760B524D25A5EEA96BA16EE6AF3"/>
    <w:rsid w:val="00FC18C3"/>
    <w:pPr>
      <w:spacing w:after="0" w:line="260" w:lineRule="atLeast"/>
    </w:pPr>
    <w:rPr>
      <w:rFonts w:ascii="Arial" w:hAnsi="Arial"/>
      <w:sz w:val="21"/>
      <w:szCs w:val="21"/>
    </w:rPr>
  </w:style>
  <w:style w:type="paragraph" w:customStyle="1" w:styleId="A445831BA7A14537835FC49A4514C3E53">
    <w:name w:val="A445831BA7A14537835FC49A4514C3E53"/>
    <w:rsid w:val="00FC18C3"/>
    <w:pPr>
      <w:spacing w:after="0" w:line="260" w:lineRule="atLeast"/>
    </w:pPr>
    <w:rPr>
      <w:rFonts w:ascii="Arial" w:hAnsi="Arial"/>
      <w:sz w:val="21"/>
      <w:szCs w:val="21"/>
    </w:rPr>
  </w:style>
  <w:style w:type="paragraph" w:customStyle="1" w:styleId="ED3D5D3B041B4EB6B2FFDAD4A68306D63">
    <w:name w:val="ED3D5D3B041B4EB6B2FFDAD4A68306D63"/>
    <w:rsid w:val="00FC18C3"/>
    <w:pPr>
      <w:spacing w:after="0" w:line="260" w:lineRule="atLeast"/>
    </w:pPr>
    <w:rPr>
      <w:rFonts w:ascii="Arial" w:hAnsi="Arial"/>
      <w:sz w:val="21"/>
      <w:szCs w:val="21"/>
    </w:rPr>
  </w:style>
  <w:style w:type="paragraph" w:customStyle="1" w:styleId="64ED10A0899444B78CB4CFDC929928BE3">
    <w:name w:val="64ED10A0899444B78CB4CFDC929928BE3"/>
    <w:rsid w:val="00FC18C3"/>
    <w:pPr>
      <w:spacing w:after="0" w:line="260" w:lineRule="atLeast"/>
    </w:pPr>
    <w:rPr>
      <w:rFonts w:ascii="Arial" w:hAnsi="Arial"/>
      <w:sz w:val="21"/>
      <w:szCs w:val="21"/>
    </w:rPr>
  </w:style>
  <w:style w:type="paragraph" w:customStyle="1" w:styleId="C48DA2D28A37490081056AECF7FE67123">
    <w:name w:val="C48DA2D28A37490081056AECF7FE67123"/>
    <w:rsid w:val="00FC18C3"/>
    <w:pPr>
      <w:spacing w:after="0" w:line="260" w:lineRule="atLeast"/>
    </w:pPr>
    <w:rPr>
      <w:rFonts w:ascii="Arial" w:hAnsi="Arial"/>
      <w:sz w:val="21"/>
      <w:szCs w:val="21"/>
    </w:rPr>
  </w:style>
  <w:style w:type="paragraph" w:customStyle="1" w:styleId="60BB2C6FB3874455B319B1FB8F84582B3">
    <w:name w:val="60BB2C6FB3874455B319B1FB8F84582B3"/>
    <w:rsid w:val="00FC18C3"/>
    <w:pPr>
      <w:spacing w:after="0" w:line="260" w:lineRule="atLeast"/>
    </w:pPr>
    <w:rPr>
      <w:rFonts w:ascii="Arial" w:hAnsi="Arial"/>
      <w:sz w:val="21"/>
      <w:szCs w:val="21"/>
    </w:rPr>
  </w:style>
  <w:style w:type="paragraph" w:customStyle="1" w:styleId="95AEF37C4D8043D49C6EE563991849AF3">
    <w:name w:val="95AEF37C4D8043D49C6EE563991849AF3"/>
    <w:rsid w:val="00FC18C3"/>
    <w:pPr>
      <w:spacing w:after="0" w:line="260" w:lineRule="atLeast"/>
    </w:pPr>
    <w:rPr>
      <w:rFonts w:ascii="Arial" w:hAnsi="Arial"/>
      <w:sz w:val="21"/>
      <w:szCs w:val="21"/>
    </w:rPr>
  </w:style>
  <w:style w:type="paragraph" w:customStyle="1" w:styleId="457A083EF2484448A859BDD0A0EA524B3">
    <w:name w:val="457A083EF2484448A859BDD0A0EA524B3"/>
    <w:rsid w:val="00FC18C3"/>
    <w:pPr>
      <w:spacing w:after="0" w:line="260" w:lineRule="atLeast"/>
    </w:pPr>
    <w:rPr>
      <w:rFonts w:ascii="Arial" w:hAnsi="Arial"/>
      <w:sz w:val="21"/>
      <w:szCs w:val="21"/>
    </w:rPr>
  </w:style>
  <w:style w:type="paragraph" w:customStyle="1" w:styleId="69ED13A90064466BB1FF5E32F6314ACC2">
    <w:name w:val="69ED13A90064466BB1FF5E32F6314ACC2"/>
    <w:rsid w:val="00FC18C3"/>
    <w:pPr>
      <w:spacing w:after="0" w:line="260" w:lineRule="atLeast"/>
    </w:pPr>
    <w:rPr>
      <w:rFonts w:ascii="Arial" w:hAnsi="Arial"/>
      <w:sz w:val="21"/>
      <w:szCs w:val="21"/>
    </w:rPr>
  </w:style>
  <w:style w:type="paragraph" w:customStyle="1" w:styleId="113D17FF77B74D98A74CAD9BC1BBDF072">
    <w:name w:val="113D17FF77B74D98A74CAD9BC1BBDF072"/>
    <w:rsid w:val="00FC18C3"/>
    <w:pPr>
      <w:spacing w:after="0" w:line="260" w:lineRule="atLeast"/>
    </w:pPr>
    <w:rPr>
      <w:rFonts w:ascii="Arial" w:hAnsi="Arial"/>
      <w:sz w:val="21"/>
      <w:szCs w:val="21"/>
    </w:rPr>
  </w:style>
  <w:style w:type="paragraph" w:customStyle="1" w:styleId="8BDEA5D61C2F45D994A45F14B0EC73162">
    <w:name w:val="8BDEA5D61C2F45D994A45F14B0EC73162"/>
    <w:rsid w:val="00FC18C3"/>
    <w:pPr>
      <w:spacing w:after="0" w:line="260" w:lineRule="atLeast"/>
    </w:pPr>
    <w:rPr>
      <w:rFonts w:ascii="Arial" w:hAnsi="Arial"/>
      <w:sz w:val="21"/>
      <w:szCs w:val="21"/>
    </w:rPr>
  </w:style>
  <w:style w:type="paragraph" w:customStyle="1" w:styleId="5785DC4E38CC4E08A4B753643FA35A0B2">
    <w:name w:val="5785DC4E38CC4E08A4B753643FA35A0B2"/>
    <w:rsid w:val="00FC18C3"/>
    <w:pPr>
      <w:spacing w:after="0" w:line="260" w:lineRule="atLeast"/>
    </w:pPr>
    <w:rPr>
      <w:rFonts w:ascii="Arial" w:hAnsi="Arial"/>
      <w:sz w:val="21"/>
      <w:szCs w:val="21"/>
    </w:rPr>
  </w:style>
  <w:style w:type="paragraph" w:customStyle="1" w:styleId="7B100464772C4B2DBF45E67BD8ABAE507">
    <w:name w:val="7B100464772C4B2DBF45E67BD8ABAE507"/>
    <w:rsid w:val="00FC18C3"/>
    <w:pPr>
      <w:spacing w:after="0" w:line="260" w:lineRule="atLeast"/>
    </w:pPr>
    <w:rPr>
      <w:rFonts w:ascii="Arial" w:hAnsi="Arial"/>
      <w:sz w:val="21"/>
      <w:szCs w:val="21"/>
    </w:rPr>
  </w:style>
  <w:style w:type="paragraph" w:customStyle="1" w:styleId="99F0EB1E377840B8993E379D90CD9F425">
    <w:name w:val="99F0EB1E377840B8993E379D90CD9F425"/>
    <w:rsid w:val="00FC18C3"/>
    <w:pPr>
      <w:spacing w:after="0" w:line="260" w:lineRule="atLeast"/>
    </w:pPr>
    <w:rPr>
      <w:rFonts w:ascii="Arial" w:hAnsi="Arial"/>
      <w:sz w:val="21"/>
      <w:szCs w:val="21"/>
    </w:rPr>
  </w:style>
  <w:style w:type="paragraph" w:customStyle="1" w:styleId="753B56C0E72942F4A5C857841315D4145">
    <w:name w:val="753B56C0E72942F4A5C857841315D4145"/>
    <w:rsid w:val="00FC18C3"/>
    <w:pPr>
      <w:spacing w:after="0" w:line="260" w:lineRule="atLeast"/>
    </w:pPr>
    <w:rPr>
      <w:rFonts w:ascii="Arial" w:hAnsi="Arial"/>
      <w:sz w:val="21"/>
      <w:szCs w:val="21"/>
    </w:rPr>
  </w:style>
  <w:style w:type="paragraph" w:customStyle="1" w:styleId="7D397A07EB1D4DA09F326ECE3620EBED5">
    <w:name w:val="7D397A07EB1D4DA09F326ECE3620EBED5"/>
    <w:rsid w:val="00FC18C3"/>
    <w:pPr>
      <w:spacing w:after="0" w:line="260" w:lineRule="atLeast"/>
    </w:pPr>
    <w:rPr>
      <w:rFonts w:ascii="Arial" w:hAnsi="Arial"/>
      <w:sz w:val="21"/>
      <w:szCs w:val="21"/>
    </w:rPr>
  </w:style>
  <w:style w:type="paragraph" w:customStyle="1" w:styleId="8314168B7B094275BDE5B9A2EABF732F5">
    <w:name w:val="8314168B7B094275BDE5B9A2EABF732F5"/>
    <w:rsid w:val="00FC18C3"/>
    <w:pPr>
      <w:spacing w:after="0" w:line="260" w:lineRule="atLeast"/>
    </w:pPr>
    <w:rPr>
      <w:rFonts w:ascii="Arial" w:hAnsi="Arial"/>
      <w:sz w:val="21"/>
      <w:szCs w:val="21"/>
    </w:rPr>
  </w:style>
  <w:style w:type="paragraph" w:customStyle="1" w:styleId="464502DAA48349A79C2274478DFF2A305">
    <w:name w:val="464502DAA48349A79C2274478DFF2A305"/>
    <w:rsid w:val="00FC18C3"/>
    <w:pPr>
      <w:spacing w:after="0" w:line="260" w:lineRule="atLeast"/>
    </w:pPr>
    <w:rPr>
      <w:rFonts w:ascii="Arial" w:hAnsi="Arial"/>
      <w:sz w:val="21"/>
      <w:szCs w:val="21"/>
    </w:rPr>
  </w:style>
  <w:style w:type="paragraph" w:customStyle="1" w:styleId="FE4A94B7E4E74855AD0A7659222F0EA85">
    <w:name w:val="FE4A94B7E4E74855AD0A7659222F0EA85"/>
    <w:rsid w:val="00FC18C3"/>
    <w:pPr>
      <w:spacing w:after="0" w:line="260" w:lineRule="atLeast"/>
    </w:pPr>
    <w:rPr>
      <w:rFonts w:ascii="Arial" w:hAnsi="Arial"/>
      <w:sz w:val="21"/>
      <w:szCs w:val="21"/>
    </w:rPr>
  </w:style>
  <w:style w:type="paragraph" w:customStyle="1" w:styleId="B33F0B073C01407A9E34AF7BE2FCE6244">
    <w:name w:val="B33F0B073C01407A9E34AF7BE2FCE6244"/>
    <w:rsid w:val="00FC18C3"/>
    <w:pPr>
      <w:spacing w:after="0" w:line="260" w:lineRule="atLeast"/>
    </w:pPr>
    <w:rPr>
      <w:rFonts w:ascii="Arial" w:hAnsi="Arial"/>
      <w:sz w:val="21"/>
      <w:szCs w:val="21"/>
    </w:rPr>
  </w:style>
  <w:style w:type="paragraph" w:customStyle="1" w:styleId="3140E6B205D44270BE04C4F756BAAEC84">
    <w:name w:val="3140E6B205D44270BE04C4F756BAAEC84"/>
    <w:rsid w:val="00FC18C3"/>
    <w:pPr>
      <w:spacing w:after="0" w:line="260" w:lineRule="atLeast"/>
    </w:pPr>
    <w:rPr>
      <w:rFonts w:ascii="Arial" w:hAnsi="Arial"/>
      <w:sz w:val="21"/>
      <w:szCs w:val="21"/>
    </w:rPr>
  </w:style>
  <w:style w:type="paragraph" w:customStyle="1" w:styleId="34886257E46642A3A583937AE32E2E604">
    <w:name w:val="34886257E46642A3A583937AE32E2E604"/>
    <w:rsid w:val="00FC18C3"/>
    <w:pPr>
      <w:spacing w:after="0" w:line="260" w:lineRule="atLeast"/>
    </w:pPr>
    <w:rPr>
      <w:rFonts w:ascii="Arial" w:hAnsi="Arial"/>
      <w:sz w:val="21"/>
      <w:szCs w:val="21"/>
    </w:rPr>
  </w:style>
  <w:style w:type="paragraph" w:customStyle="1" w:styleId="CF2066760B524D25A5EEA96BA16EE6AF4">
    <w:name w:val="CF2066760B524D25A5EEA96BA16EE6AF4"/>
    <w:rsid w:val="00FC18C3"/>
    <w:pPr>
      <w:spacing w:after="0" w:line="260" w:lineRule="atLeast"/>
    </w:pPr>
    <w:rPr>
      <w:rFonts w:ascii="Arial" w:hAnsi="Arial"/>
      <w:sz w:val="21"/>
      <w:szCs w:val="21"/>
    </w:rPr>
  </w:style>
  <w:style w:type="paragraph" w:customStyle="1" w:styleId="A445831BA7A14537835FC49A4514C3E54">
    <w:name w:val="A445831BA7A14537835FC49A4514C3E54"/>
    <w:rsid w:val="00FC18C3"/>
    <w:pPr>
      <w:spacing w:after="0" w:line="260" w:lineRule="atLeast"/>
    </w:pPr>
    <w:rPr>
      <w:rFonts w:ascii="Arial" w:hAnsi="Arial"/>
      <w:sz w:val="21"/>
      <w:szCs w:val="21"/>
    </w:rPr>
  </w:style>
  <w:style w:type="paragraph" w:customStyle="1" w:styleId="ED3D5D3B041B4EB6B2FFDAD4A68306D64">
    <w:name w:val="ED3D5D3B041B4EB6B2FFDAD4A68306D64"/>
    <w:rsid w:val="00FC18C3"/>
    <w:pPr>
      <w:spacing w:after="0" w:line="260" w:lineRule="atLeast"/>
    </w:pPr>
    <w:rPr>
      <w:rFonts w:ascii="Arial" w:hAnsi="Arial"/>
      <w:sz w:val="21"/>
      <w:szCs w:val="21"/>
    </w:rPr>
  </w:style>
  <w:style w:type="paragraph" w:customStyle="1" w:styleId="64ED10A0899444B78CB4CFDC929928BE4">
    <w:name w:val="64ED10A0899444B78CB4CFDC929928BE4"/>
    <w:rsid w:val="00FC18C3"/>
    <w:pPr>
      <w:spacing w:after="0" w:line="260" w:lineRule="atLeast"/>
    </w:pPr>
    <w:rPr>
      <w:rFonts w:ascii="Arial" w:hAnsi="Arial"/>
      <w:sz w:val="21"/>
      <w:szCs w:val="21"/>
    </w:rPr>
  </w:style>
  <w:style w:type="paragraph" w:customStyle="1" w:styleId="C48DA2D28A37490081056AECF7FE67124">
    <w:name w:val="C48DA2D28A37490081056AECF7FE67124"/>
    <w:rsid w:val="00FC18C3"/>
    <w:pPr>
      <w:spacing w:after="0" w:line="260" w:lineRule="atLeast"/>
    </w:pPr>
    <w:rPr>
      <w:rFonts w:ascii="Arial" w:hAnsi="Arial"/>
      <w:sz w:val="21"/>
      <w:szCs w:val="21"/>
    </w:rPr>
  </w:style>
  <w:style w:type="paragraph" w:customStyle="1" w:styleId="60BB2C6FB3874455B319B1FB8F84582B4">
    <w:name w:val="60BB2C6FB3874455B319B1FB8F84582B4"/>
    <w:rsid w:val="00FC18C3"/>
    <w:pPr>
      <w:spacing w:after="0" w:line="260" w:lineRule="atLeast"/>
    </w:pPr>
    <w:rPr>
      <w:rFonts w:ascii="Arial" w:hAnsi="Arial"/>
      <w:sz w:val="21"/>
      <w:szCs w:val="21"/>
    </w:rPr>
  </w:style>
  <w:style w:type="paragraph" w:customStyle="1" w:styleId="95AEF37C4D8043D49C6EE563991849AF4">
    <w:name w:val="95AEF37C4D8043D49C6EE563991849AF4"/>
    <w:rsid w:val="00FC18C3"/>
    <w:pPr>
      <w:spacing w:after="0" w:line="260" w:lineRule="atLeast"/>
    </w:pPr>
    <w:rPr>
      <w:rFonts w:ascii="Arial" w:hAnsi="Arial"/>
      <w:sz w:val="21"/>
      <w:szCs w:val="21"/>
    </w:rPr>
  </w:style>
  <w:style w:type="paragraph" w:customStyle="1" w:styleId="457A083EF2484448A859BDD0A0EA524B4">
    <w:name w:val="457A083EF2484448A859BDD0A0EA524B4"/>
    <w:rsid w:val="00FC18C3"/>
    <w:pPr>
      <w:spacing w:after="0" w:line="260" w:lineRule="atLeast"/>
    </w:pPr>
    <w:rPr>
      <w:rFonts w:ascii="Arial" w:hAnsi="Arial"/>
      <w:sz w:val="21"/>
      <w:szCs w:val="21"/>
    </w:rPr>
  </w:style>
  <w:style w:type="paragraph" w:customStyle="1" w:styleId="69ED13A90064466BB1FF5E32F6314ACC3">
    <w:name w:val="69ED13A90064466BB1FF5E32F6314ACC3"/>
    <w:rsid w:val="00FC18C3"/>
    <w:pPr>
      <w:spacing w:after="0" w:line="260" w:lineRule="atLeast"/>
    </w:pPr>
    <w:rPr>
      <w:rFonts w:ascii="Arial" w:hAnsi="Arial"/>
      <w:sz w:val="21"/>
      <w:szCs w:val="21"/>
    </w:rPr>
  </w:style>
  <w:style w:type="paragraph" w:customStyle="1" w:styleId="113D17FF77B74D98A74CAD9BC1BBDF073">
    <w:name w:val="113D17FF77B74D98A74CAD9BC1BBDF073"/>
    <w:rsid w:val="00FC18C3"/>
    <w:pPr>
      <w:spacing w:after="0" w:line="260" w:lineRule="atLeast"/>
    </w:pPr>
    <w:rPr>
      <w:rFonts w:ascii="Arial" w:hAnsi="Arial"/>
      <w:sz w:val="21"/>
      <w:szCs w:val="21"/>
    </w:rPr>
  </w:style>
  <w:style w:type="paragraph" w:customStyle="1" w:styleId="8BDEA5D61C2F45D994A45F14B0EC73163">
    <w:name w:val="8BDEA5D61C2F45D994A45F14B0EC73163"/>
    <w:rsid w:val="00FC18C3"/>
    <w:pPr>
      <w:spacing w:after="0" w:line="260" w:lineRule="atLeast"/>
    </w:pPr>
    <w:rPr>
      <w:rFonts w:ascii="Arial" w:hAnsi="Arial"/>
      <w:sz w:val="21"/>
      <w:szCs w:val="21"/>
    </w:rPr>
  </w:style>
  <w:style w:type="paragraph" w:customStyle="1" w:styleId="5785DC4E38CC4E08A4B753643FA35A0B3">
    <w:name w:val="5785DC4E38CC4E08A4B753643FA35A0B3"/>
    <w:rsid w:val="00FC18C3"/>
    <w:pPr>
      <w:spacing w:after="0" w:line="260" w:lineRule="atLeast"/>
    </w:pPr>
    <w:rPr>
      <w:rFonts w:ascii="Arial" w:hAnsi="Arial"/>
      <w:sz w:val="21"/>
      <w:szCs w:val="21"/>
    </w:rPr>
  </w:style>
  <w:style w:type="paragraph" w:customStyle="1" w:styleId="7B100464772C4B2DBF45E67BD8ABAE508">
    <w:name w:val="7B100464772C4B2DBF45E67BD8ABAE508"/>
    <w:rsid w:val="00FC18C3"/>
    <w:pPr>
      <w:spacing w:after="0" w:line="260" w:lineRule="atLeast"/>
    </w:pPr>
    <w:rPr>
      <w:rFonts w:ascii="Arial" w:hAnsi="Arial"/>
      <w:sz w:val="21"/>
      <w:szCs w:val="21"/>
    </w:rPr>
  </w:style>
  <w:style w:type="paragraph" w:customStyle="1" w:styleId="99F0EB1E377840B8993E379D90CD9F426">
    <w:name w:val="99F0EB1E377840B8993E379D90CD9F426"/>
    <w:rsid w:val="00FC18C3"/>
    <w:pPr>
      <w:spacing w:after="0" w:line="260" w:lineRule="atLeast"/>
    </w:pPr>
    <w:rPr>
      <w:rFonts w:ascii="Arial" w:hAnsi="Arial"/>
      <w:sz w:val="21"/>
      <w:szCs w:val="21"/>
    </w:rPr>
  </w:style>
  <w:style w:type="paragraph" w:customStyle="1" w:styleId="753B56C0E72942F4A5C857841315D4146">
    <w:name w:val="753B56C0E72942F4A5C857841315D4146"/>
    <w:rsid w:val="00FC18C3"/>
    <w:pPr>
      <w:spacing w:after="0" w:line="260" w:lineRule="atLeast"/>
    </w:pPr>
    <w:rPr>
      <w:rFonts w:ascii="Arial" w:hAnsi="Arial"/>
      <w:sz w:val="21"/>
      <w:szCs w:val="21"/>
    </w:rPr>
  </w:style>
  <w:style w:type="paragraph" w:customStyle="1" w:styleId="7D397A07EB1D4DA09F326ECE3620EBED6">
    <w:name w:val="7D397A07EB1D4DA09F326ECE3620EBED6"/>
    <w:rsid w:val="00FC18C3"/>
    <w:pPr>
      <w:spacing w:after="0" w:line="260" w:lineRule="atLeast"/>
    </w:pPr>
    <w:rPr>
      <w:rFonts w:ascii="Arial" w:hAnsi="Arial"/>
      <w:sz w:val="21"/>
      <w:szCs w:val="21"/>
    </w:rPr>
  </w:style>
  <w:style w:type="paragraph" w:customStyle="1" w:styleId="8314168B7B094275BDE5B9A2EABF732F6">
    <w:name w:val="8314168B7B094275BDE5B9A2EABF732F6"/>
    <w:rsid w:val="00FC18C3"/>
    <w:pPr>
      <w:spacing w:after="0" w:line="260" w:lineRule="atLeast"/>
    </w:pPr>
    <w:rPr>
      <w:rFonts w:ascii="Arial" w:hAnsi="Arial"/>
      <w:sz w:val="21"/>
      <w:szCs w:val="21"/>
    </w:rPr>
  </w:style>
  <w:style w:type="paragraph" w:customStyle="1" w:styleId="464502DAA48349A79C2274478DFF2A306">
    <w:name w:val="464502DAA48349A79C2274478DFF2A306"/>
    <w:rsid w:val="00FC18C3"/>
    <w:pPr>
      <w:spacing w:after="0" w:line="260" w:lineRule="atLeast"/>
    </w:pPr>
    <w:rPr>
      <w:rFonts w:ascii="Arial" w:hAnsi="Arial"/>
      <w:sz w:val="21"/>
      <w:szCs w:val="21"/>
    </w:rPr>
  </w:style>
  <w:style w:type="paragraph" w:customStyle="1" w:styleId="FE4A94B7E4E74855AD0A7659222F0EA86">
    <w:name w:val="FE4A94B7E4E74855AD0A7659222F0EA86"/>
    <w:rsid w:val="00FC18C3"/>
    <w:pPr>
      <w:spacing w:after="0" w:line="260" w:lineRule="atLeast"/>
    </w:pPr>
    <w:rPr>
      <w:rFonts w:ascii="Arial" w:hAnsi="Arial"/>
      <w:sz w:val="21"/>
      <w:szCs w:val="21"/>
    </w:rPr>
  </w:style>
  <w:style w:type="paragraph" w:customStyle="1" w:styleId="B33F0B073C01407A9E34AF7BE2FCE6245">
    <w:name w:val="B33F0B073C01407A9E34AF7BE2FCE6245"/>
    <w:rsid w:val="00FC18C3"/>
    <w:pPr>
      <w:spacing w:after="0" w:line="260" w:lineRule="atLeast"/>
    </w:pPr>
    <w:rPr>
      <w:rFonts w:ascii="Arial" w:hAnsi="Arial"/>
      <w:sz w:val="21"/>
      <w:szCs w:val="21"/>
    </w:rPr>
  </w:style>
  <w:style w:type="paragraph" w:customStyle="1" w:styleId="3140E6B205D44270BE04C4F756BAAEC85">
    <w:name w:val="3140E6B205D44270BE04C4F756BAAEC85"/>
    <w:rsid w:val="00FC18C3"/>
    <w:pPr>
      <w:spacing w:after="0" w:line="260" w:lineRule="atLeast"/>
    </w:pPr>
    <w:rPr>
      <w:rFonts w:ascii="Arial" w:hAnsi="Arial"/>
      <w:sz w:val="21"/>
      <w:szCs w:val="21"/>
    </w:rPr>
  </w:style>
  <w:style w:type="paragraph" w:customStyle="1" w:styleId="34886257E46642A3A583937AE32E2E605">
    <w:name w:val="34886257E46642A3A583937AE32E2E605"/>
    <w:rsid w:val="00FC18C3"/>
    <w:pPr>
      <w:spacing w:after="0" w:line="260" w:lineRule="atLeast"/>
    </w:pPr>
    <w:rPr>
      <w:rFonts w:ascii="Arial" w:hAnsi="Arial"/>
      <w:sz w:val="21"/>
      <w:szCs w:val="21"/>
    </w:rPr>
  </w:style>
  <w:style w:type="paragraph" w:customStyle="1" w:styleId="CF2066760B524D25A5EEA96BA16EE6AF5">
    <w:name w:val="CF2066760B524D25A5EEA96BA16EE6AF5"/>
    <w:rsid w:val="00FC18C3"/>
    <w:pPr>
      <w:spacing w:after="0" w:line="260" w:lineRule="atLeast"/>
    </w:pPr>
    <w:rPr>
      <w:rFonts w:ascii="Arial" w:hAnsi="Arial"/>
      <w:sz w:val="21"/>
      <w:szCs w:val="21"/>
    </w:rPr>
  </w:style>
  <w:style w:type="paragraph" w:customStyle="1" w:styleId="A445831BA7A14537835FC49A4514C3E55">
    <w:name w:val="A445831BA7A14537835FC49A4514C3E55"/>
    <w:rsid w:val="00FC18C3"/>
    <w:pPr>
      <w:spacing w:after="0" w:line="260" w:lineRule="atLeast"/>
    </w:pPr>
    <w:rPr>
      <w:rFonts w:ascii="Arial" w:hAnsi="Arial"/>
      <w:sz w:val="21"/>
      <w:szCs w:val="21"/>
    </w:rPr>
  </w:style>
  <w:style w:type="paragraph" w:customStyle="1" w:styleId="ED3D5D3B041B4EB6B2FFDAD4A68306D65">
    <w:name w:val="ED3D5D3B041B4EB6B2FFDAD4A68306D65"/>
    <w:rsid w:val="00FC18C3"/>
    <w:pPr>
      <w:spacing w:after="0" w:line="260" w:lineRule="atLeast"/>
    </w:pPr>
    <w:rPr>
      <w:rFonts w:ascii="Arial" w:hAnsi="Arial"/>
      <w:sz w:val="21"/>
      <w:szCs w:val="21"/>
    </w:rPr>
  </w:style>
  <w:style w:type="paragraph" w:customStyle="1" w:styleId="64ED10A0899444B78CB4CFDC929928BE5">
    <w:name w:val="64ED10A0899444B78CB4CFDC929928BE5"/>
    <w:rsid w:val="00FC18C3"/>
    <w:pPr>
      <w:spacing w:after="0" w:line="260" w:lineRule="atLeast"/>
    </w:pPr>
    <w:rPr>
      <w:rFonts w:ascii="Arial" w:hAnsi="Arial"/>
      <w:sz w:val="21"/>
      <w:szCs w:val="21"/>
    </w:rPr>
  </w:style>
  <w:style w:type="paragraph" w:customStyle="1" w:styleId="C48DA2D28A37490081056AECF7FE67125">
    <w:name w:val="C48DA2D28A37490081056AECF7FE67125"/>
    <w:rsid w:val="00FC18C3"/>
    <w:pPr>
      <w:spacing w:after="0" w:line="260" w:lineRule="atLeast"/>
    </w:pPr>
    <w:rPr>
      <w:rFonts w:ascii="Arial" w:hAnsi="Arial"/>
      <w:sz w:val="21"/>
      <w:szCs w:val="21"/>
    </w:rPr>
  </w:style>
  <w:style w:type="paragraph" w:customStyle="1" w:styleId="60BB2C6FB3874455B319B1FB8F84582B5">
    <w:name w:val="60BB2C6FB3874455B319B1FB8F84582B5"/>
    <w:rsid w:val="00FC18C3"/>
    <w:pPr>
      <w:spacing w:after="0" w:line="260" w:lineRule="atLeast"/>
    </w:pPr>
    <w:rPr>
      <w:rFonts w:ascii="Arial" w:hAnsi="Arial"/>
      <w:sz w:val="21"/>
      <w:szCs w:val="21"/>
    </w:rPr>
  </w:style>
  <w:style w:type="paragraph" w:customStyle="1" w:styleId="95AEF37C4D8043D49C6EE563991849AF5">
    <w:name w:val="95AEF37C4D8043D49C6EE563991849AF5"/>
    <w:rsid w:val="00FC18C3"/>
    <w:pPr>
      <w:spacing w:after="0" w:line="260" w:lineRule="atLeast"/>
    </w:pPr>
    <w:rPr>
      <w:rFonts w:ascii="Arial" w:hAnsi="Arial"/>
      <w:sz w:val="21"/>
      <w:szCs w:val="21"/>
    </w:rPr>
  </w:style>
  <w:style w:type="paragraph" w:customStyle="1" w:styleId="457A083EF2484448A859BDD0A0EA524B5">
    <w:name w:val="457A083EF2484448A859BDD0A0EA524B5"/>
    <w:rsid w:val="00FC18C3"/>
    <w:pPr>
      <w:spacing w:after="0" w:line="260" w:lineRule="atLeast"/>
    </w:pPr>
    <w:rPr>
      <w:rFonts w:ascii="Arial" w:hAnsi="Arial"/>
      <w:sz w:val="21"/>
      <w:szCs w:val="21"/>
    </w:rPr>
  </w:style>
  <w:style w:type="paragraph" w:customStyle="1" w:styleId="69ED13A90064466BB1FF5E32F6314ACC4">
    <w:name w:val="69ED13A90064466BB1FF5E32F6314ACC4"/>
    <w:rsid w:val="00FC18C3"/>
    <w:pPr>
      <w:spacing w:after="0" w:line="260" w:lineRule="atLeast"/>
    </w:pPr>
    <w:rPr>
      <w:rFonts w:ascii="Arial" w:hAnsi="Arial"/>
      <w:sz w:val="21"/>
      <w:szCs w:val="21"/>
    </w:rPr>
  </w:style>
  <w:style w:type="paragraph" w:customStyle="1" w:styleId="113D17FF77B74D98A74CAD9BC1BBDF074">
    <w:name w:val="113D17FF77B74D98A74CAD9BC1BBDF074"/>
    <w:rsid w:val="00FC18C3"/>
    <w:pPr>
      <w:spacing w:after="0" w:line="260" w:lineRule="atLeast"/>
    </w:pPr>
    <w:rPr>
      <w:rFonts w:ascii="Arial" w:hAnsi="Arial"/>
      <w:sz w:val="21"/>
      <w:szCs w:val="21"/>
    </w:rPr>
  </w:style>
  <w:style w:type="paragraph" w:customStyle="1" w:styleId="8BDEA5D61C2F45D994A45F14B0EC73164">
    <w:name w:val="8BDEA5D61C2F45D994A45F14B0EC73164"/>
    <w:rsid w:val="00FC18C3"/>
    <w:pPr>
      <w:spacing w:after="0" w:line="260" w:lineRule="atLeast"/>
    </w:pPr>
    <w:rPr>
      <w:rFonts w:ascii="Arial" w:hAnsi="Arial"/>
      <w:sz w:val="21"/>
      <w:szCs w:val="21"/>
    </w:rPr>
  </w:style>
  <w:style w:type="paragraph" w:customStyle="1" w:styleId="5785DC4E38CC4E08A4B753643FA35A0B4">
    <w:name w:val="5785DC4E38CC4E08A4B753643FA35A0B4"/>
    <w:rsid w:val="00FC18C3"/>
    <w:pPr>
      <w:spacing w:after="0" w:line="260" w:lineRule="atLeast"/>
    </w:pPr>
    <w:rPr>
      <w:rFonts w:ascii="Arial" w:hAnsi="Arial"/>
      <w:sz w:val="21"/>
      <w:szCs w:val="21"/>
    </w:rPr>
  </w:style>
  <w:style w:type="paragraph" w:customStyle="1" w:styleId="7B100464772C4B2DBF45E67BD8ABAE509">
    <w:name w:val="7B100464772C4B2DBF45E67BD8ABAE509"/>
    <w:rsid w:val="00FC18C3"/>
    <w:pPr>
      <w:spacing w:after="0" w:line="260" w:lineRule="atLeast"/>
    </w:pPr>
    <w:rPr>
      <w:rFonts w:ascii="Arial" w:hAnsi="Arial"/>
      <w:sz w:val="21"/>
      <w:szCs w:val="21"/>
    </w:rPr>
  </w:style>
  <w:style w:type="paragraph" w:customStyle="1" w:styleId="99F0EB1E377840B8993E379D90CD9F427">
    <w:name w:val="99F0EB1E377840B8993E379D90CD9F427"/>
    <w:rsid w:val="00FC18C3"/>
    <w:pPr>
      <w:spacing w:after="0" w:line="260" w:lineRule="atLeast"/>
    </w:pPr>
    <w:rPr>
      <w:rFonts w:ascii="Arial" w:hAnsi="Arial"/>
      <w:sz w:val="21"/>
      <w:szCs w:val="21"/>
    </w:rPr>
  </w:style>
  <w:style w:type="paragraph" w:customStyle="1" w:styleId="753B56C0E72942F4A5C857841315D4147">
    <w:name w:val="753B56C0E72942F4A5C857841315D4147"/>
    <w:rsid w:val="00FC18C3"/>
    <w:pPr>
      <w:spacing w:after="0" w:line="260" w:lineRule="atLeast"/>
    </w:pPr>
    <w:rPr>
      <w:rFonts w:ascii="Arial" w:hAnsi="Arial"/>
      <w:sz w:val="21"/>
      <w:szCs w:val="21"/>
    </w:rPr>
  </w:style>
  <w:style w:type="paragraph" w:customStyle="1" w:styleId="7D397A07EB1D4DA09F326ECE3620EBED7">
    <w:name w:val="7D397A07EB1D4DA09F326ECE3620EBED7"/>
    <w:rsid w:val="00FC18C3"/>
    <w:pPr>
      <w:spacing w:after="0" w:line="260" w:lineRule="atLeast"/>
    </w:pPr>
    <w:rPr>
      <w:rFonts w:ascii="Arial" w:hAnsi="Arial"/>
      <w:sz w:val="21"/>
      <w:szCs w:val="21"/>
    </w:rPr>
  </w:style>
  <w:style w:type="paragraph" w:customStyle="1" w:styleId="8314168B7B094275BDE5B9A2EABF732F7">
    <w:name w:val="8314168B7B094275BDE5B9A2EABF732F7"/>
    <w:rsid w:val="00FC18C3"/>
    <w:pPr>
      <w:spacing w:after="0" w:line="260" w:lineRule="atLeast"/>
    </w:pPr>
    <w:rPr>
      <w:rFonts w:ascii="Arial" w:hAnsi="Arial"/>
      <w:sz w:val="21"/>
      <w:szCs w:val="21"/>
    </w:rPr>
  </w:style>
  <w:style w:type="paragraph" w:customStyle="1" w:styleId="464502DAA48349A79C2274478DFF2A307">
    <w:name w:val="464502DAA48349A79C2274478DFF2A307"/>
    <w:rsid w:val="00FC18C3"/>
    <w:pPr>
      <w:spacing w:after="0" w:line="260" w:lineRule="atLeast"/>
    </w:pPr>
    <w:rPr>
      <w:rFonts w:ascii="Arial" w:hAnsi="Arial"/>
      <w:sz w:val="21"/>
      <w:szCs w:val="21"/>
    </w:rPr>
  </w:style>
  <w:style w:type="paragraph" w:customStyle="1" w:styleId="FE4A94B7E4E74855AD0A7659222F0EA87">
    <w:name w:val="FE4A94B7E4E74855AD0A7659222F0EA87"/>
    <w:rsid w:val="00FC18C3"/>
    <w:pPr>
      <w:spacing w:after="0" w:line="260" w:lineRule="atLeast"/>
    </w:pPr>
    <w:rPr>
      <w:rFonts w:ascii="Arial" w:hAnsi="Arial"/>
      <w:sz w:val="21"/>
      <w:szCs w:val="21"/>
    </w:rPr>
  </w:style>
  <w:style w:type="paragraph" w:customStyle="1" w:styleId="B33F0B073C01407A9E34AF7BE2FCE6246">
    <w:name w:val="B33F0B073C01407A9E34AF7BE2FCE6246"/>
    <w:rsid w:val="00FC18C3"/>
    <w:pPr>
      <w:spacing w:after="0" w:line="260" w:lineRule="atLeast"/>
    </w:pPr>
    <w:rPr>
      <w:rFonts w:ascii="Arial" w:hAnsi="Arial"/>
      <w:sz w:val="21"/>
      <w:szCs w:val="21"/>
    </w:rPr>
  </w:style>
  <w:style w:type="paragraph" w:customStyle="1" w:styleId="3140E6B205D44270BE04C4F756BAAEC86">
    <w:name w:val="3140E6B205D44270BE04C4F756BAAEC86"/>
    <w:rsid w:val="00FC18C3"/>
    <w:pPr>
      <w:spacing w:after="0" w:line="260" w:lineRule="atLeast"/>
    </w:pPr>
    <w:rPr>
      <w:rFonts w:ascii="Arial" w:hAnsi="Arial"/>
      <w:sz w:val="21"/>
      <w:szCs w:val="21"/>
    </w:rPr>
  </w:style>
  <w:style w:type="paragraph" w:customStyle="1" w:styleId="34886257E46642A3A583937AE32E2E606">
    <w:name w:val="34886257E46642A3A583937AE32E2E606"/>
    <w:rsid w:val="00FC18C3"/>
    <w:pPr>
      <w:spacing w:after="0" w:line="260" w:lineRule="atLeast"/>
    </w:pPr>
    <w:rPr>
      <w:rFonts w:ascii="Arial" w:hAnsi="Arial"/>
      <w:sz w:val="21"/>
      <w:szCs w:val="21"/>
    </w:rPr>
  </w:style>
  <w:style w:type="paragraph" w:customStyle="1" w:styleId="CF2066760B524D25A5EEA96BA16EE6AF6">
    <w:name w:val="CF2066760B524D25A5EEA96BA16EE6AF6"/>
    <w:rsid w:val="00FC18C3"/>
    <w:pPr>
      <w:spacing w:after="0" w:line="260" w:lineRule="atLeast"/>
    </w:pPr>
    <w:rPr>
      <w:rFonts w:ascii="Arial" w:hAnsi="Arial"/>
      <w:sz w:val="21"/>
      <w:szCs w:val="21"/>
    </w:rPr>
  </w:style>
  <w:style w:type="paragraph" w:customStyle="1" w:styleId="A445831BA7A14537835FC49A4514C3E56">
    <w:name w:val="A445831BA7A14537835FC49A4514C3E56"/>
    <w:rsid w:val="00FC18C3"/>
    <w:pPr>
      <w:spacing w:after="0" w:line="260" w:lineRule="atLeast"/>
    </w:pPr>
    <w:rPr>
      <w:rFonts w:ascii="Arial" w:hAnsi="Arial"/>
      <w:sz w:val="21"/>
      <w:szCs w:val="21"/>
    </w:rPr>
  </w:style>
  <w:style w:type="paragraph" w:customStyle="1" w:styleId="ED3D5D3B041B4EB6B2FFDAD4A68306D66">
    <w:name w:val="ED3D5D3B041B4EB6B2FFDAD4A68306D66"/>
    <w:rsid w:val="00FC18C3"/>
    <w:pPr>
      <w:spacing w:after="0" w:line="260" w:lineRule="atLeast"/>
    </w:pPr>
    <w:rPr>
      <w:rFonts w:ascii="Arial" w:hAnsi="Arial"/>
      <w:sz w:val="21"/>
      <w:szCs w:val="21"/>
    </w:rPr>
  </w:style>
  <w:style w:type="paragraph" w:customStyle="1" w:styleId="64ED10A0899444B78CB4CFDC929928BE6">
    <w:name w:val="64ED10A0899444B78CB4CFDC929928BE6"/>
    <w:rsid w:val="00FC18C3"/>
    <w:pPr>
      <w:spacing w:after="0" w:line="260" w:lineRule="atLeast"/>
    </w:pPr>
    <w:rPr>
      <w:rFonts w:ascii="Arial" w:hAnsi="Arial"/>
      <w:sz w:val="21"/>
      <w:szCs w:val="21"/>
    </w:rPr>
  </w:style>
  <w:style w:type="paragraph" w:customStyle="1" w:styleId="C48DA2D28A37490081056AECF7FE67126">
    <w:name w:val="C48DA2D28A37490081056AECF7FE67126"/>
    <w:rsid w:val="00FC18C3"/>
    <w:pPr>
      <w:spacing w:after="0" w:line="260" w:lineRule="atLeast"/>
    </w:pPr>
    <w:rPr>
      <w:rFonts w:ascii="Arial" w:hAnsi="Arial"/>
      <w:sz w:val="21"/>
      <w:szCs w:val="21"/>
    </w:rPr>
  </w:style>
  <w:style w:type="paragraph" w:customStyle="1" w:styleId="60BB2C6FB3874455B319B1FB8F84582B6">
    <w:name w:val="60BB2C6FB3874455B319B1FB8F84582B6"/>
    <w:rsid w:val="00FC18C3"/>
    <w:pPr>
      <w:spacing w:after="0" w:line="260" w:lineRule="atLeast"/>
    </w:pPr>
    <w:rPr>
      <w:rFonts w:ascii="Arial" w:hAnsi="Arial"/>
      <w:sz w:val="21"/>
      <w:szCs w:val="21"/>
    </w:rPr>
  </w:style>
  <w:style w:type="paragraph" w:customStyle="1" w:styleId="95AEF37C4D8043D49C6EE563991849AF6">
    <w:name w:val="95AEF37C4D8043D49C6EE563991849AF6"/>
    <w:rsid w:val="00FC18C3"/>
    <w:pPr>
      <w:spacing w:after="0" w:line="260" w:lineRule="atLeast"/>
    </w:pPr>
    <w:rPr>
      <w:rFonts w:ascii="Arial" w:hAnsi="Arial"/>
      <w:sz w:val="21"/>
      <w:szCs w:val="21"/>
    </w:rPr>
  </w:style>
  <w:style w:type="paragraph" w:customStyle="1" w:styleId="457A083EF2484448A859BDD0A0EA524B6">
    <w:name w:val="457A083EF2484448A859BDD0A0EA524B6"/>
    <w:rsid w:val="00FC18C3"/>
    <w:pPr>
      <w:spacing w:after="0" w:line="260" w:lineRule="atLeast"/>
    </w:pPr>
    <w:rPr>
      <w:rFonts w:ascii="Arial" w:hAnsi="Arial"/>
      <w:sz w:val="21"/>
      <w:szCs w:val="21"/>
    </w:rPr>
  </w:style>
  <w:style w:type="paragraph" w:customStyle="1" w:styleId="69ED13A90064466BB1FF5E32F6314ACC5">
    <w:name w:val="69ED13A90064466BB1FF5E32F6314ACC5"/>
    <w:rsid w:val="00FC18C3"/>
    <w:pPr>
      <w:spacing w:after="0" w:line="260" w:lineRule="atLeast"/>
    </w:pPr>
    <w:rPr>
      <w:rFonts w:ascii="Arial" w:hAnsi="Arial"/>
      <w:sz w:val="21"/>
      <w:szCs w:val="21"/>
    </w:rPr>
  </w:style>
  <w:style w:type="paragraph" w:customStyle="1" w:styleId="113D17FF77B74D98A74CAD9BC1BBDF075">
    <w:name w:val="113D17FF77B74D98A74CAD9BC1BBDF075"/>
    <w:rsid w:val="00FC18C3"/>
    <w:pPr>
      <w:spacing w:after="0" w:line="260" w:lineRule="atLeast"/>
    </w:pPr>
    <w:rPr>
      <w:rFonts w:ascii="Arial" w:hAnsi="Arial"/>
      <w:sz w:val="21"/>
      <w:szCs w:val="21"/>
    </w:rPr>
  </w:style>
  <w:style w:type="paragraph" w:customStyle="1" w:styleId="8BDEA5D61C2F45D994A45F14B0EC73165">
    <w:name w:val="8BDEA5D61C2F45D994A45F14B0EC73165"/>
    <w:rsid w:val="00FC18C3"/>
    <w:pPr>
      <w:spacing w:after="0" w:line="260" w:lineRule="atLeast"/>
    </w:pPr>
    <w:rPr>
      <w:rFonts w:ascii="Arial" w:hAnsi="Arial"/>
      <w:sz w:val="21"/>
      <w:szCs w:val="21"/>
    </w:rPr>
  </w:style>
  <w:style w:type="paragraph" w:customStyle="1" w:styleId="5785DC4E38CC4E08A4B753643FA35A0B5">
    <w:name w:val="5785DC4E38CC4E08A4B753643FA35A0B5"/>
    <w:rsid w:val="00FC18C3"/>
    <w:pPr>
      <w:spacing w:after="0" w:line="260" w:lineRule="atLeast"/>
    </w:pPr>
    <w:rPr>
      <w:rFonts w:ascii="Arial" w:hAnsi="Arial"/>
      <w:sz w:val="21"/>
      <w:szCs w:val="21"/>
    </w:rPr>
  </w:style>
  <w:style w:type="paragraph" w:customStyle="1" w:styleId="CA796C8C642242778AE738E8F2F5FBC2">
    <w:name w:val="CA796C8C642242778AE738E8F2F5FBC2"/>
    <w:rsid w:val="00FC18C3"/>
  </w:style>
  <w:style w:type="paragraph" w:customStyle="1" w:styleId="7B100464772C4B2DBF45E67BD8ABAE5010">
    <w:name w:val="7B100464772C4B2DBF45E67BD8ABAE5010"/>
    <w:rsid w:val="00FC18C3"/>
    <w:pPr>
      <w:spacing w:after="0" w:line="260" w:lineRule="atLeast"/>
    </w:pPr>
    <w:rPr>
      <w:rFonts w:ascii="Arial" w:hAnsi="Arial"/>
      <w:sz w:val="21"/>
      <w:szCs w:val="21"/>
    </w:rPr>
  </w:style>
  <w:style w:type="paragraph" w:customStyle="1" w:styleId="99F0EB1E377840B8993E379D90CD9F428">
    <w:name w:val="99F0EB1E377840B8993E379D90CD9F428"/>
    <w:rsid w:val="00FC18C3"/>
    <w:pPr>
      <w:spacing w:after="0" w:line="260" w:lineRule="atLeast"/>
    </w:pPr>
    <w:rPr>
      <w:rFonts w:ascii="Arial" w:hAnsi="Arial"/>
      <w:sz w:val="21"/>
      <w:szCs w:val="21"/>
    </w:rPr>
  </w:style>
  <w:style w:type="paragraph" w:customStyle="1" w:styleId="753B56C0E72942F4A5C857841315D4148">
    <w:name w:val="753B56C0E72942F4A5C857841315D4148"/>
    <w:rsid w:val="00FC18C3"/>
    <w:pPr>
      <w:spacing w:after="0" w:line="260" w:lineRule="atLeast"/>
    </w:pPr>
    <w:rPr>
      <w:rFonts w:ascii="Arial" w:hAnsi="Arial"/>
      <w:sz w:val="21"/>
      <w:szCs w:val="21"/>
    </w:rPr>
  </w:style>
  <w:style w:type="paragraph" w:customStyle="1" w:styleId="7D397A07EB1D4DA09F326ECE3620EBED8">
    <w:name w:val="7D397A07EB1D4DA09F326ECE3620EBED8"/>
    <w:rsid w:val="00FC18C3"/>
    <w:pPr>
      <w:spacing w:after="0" w:line="260" w:lineRule="atLeast"/>
    </w:pPr>
    <w:rPr>
      <w:rFonts w:ascii="Arial" w:hAnsi="Arial"/>
      <w:sz w:val="21"/>
      <w:szCs w:val="21"/>
    </w:rPr>
  </w:style>
  <w:style w:type="paragraph" w:customStyle="1" w:styleId="8314168B7B094275BDE5B9A2EABF732F8">
    <w:name w:val="8314168B7B094275BDE5B9A2EABF732F8"/>
    <w:rsid w:val="00FC18C3"/>
    <w:pPr>
      <w:spacing w:after="0" w:line="260" w:lineRule="atLeast"/>
    </w:pPr>
    <w:rPr>
      <w:rFonts w:ascii="Arial" w:hAnsi="Arial"/>
      <w:sz w:val="21"/>
      <w:szCs w:val="21"/>
    </w:rPr>
  </w:style>
  <w:style w:type="paragraph" w:customStyle="1" w:styleId="464502DAA48349A79C2274478DFF2A308">
    <w:name w:val="464502DAA48349A79C2274478DFF2A308"/>
    <w:rsid w:val="00FC18C3"/>
    <w:pPr>
      <w:spacing w:after="0" w:line="260" w:lineRule="atLeast"/>
    </w:pPr>
    <w:rPr>
      <w:rFonts w:ascii="Arial" w:hAnsi="Arial"/>
      <w:sz w:val="21"/>
      <w:szCs w:val="21"/>
    </w:rPr>
  </w:style>
  <w:style w:type="paragraph" w:customStyle="1" w:styleId="FE4A94B7E4E74855AD0A7659222F0EA88">
    <w:name w:val="FE4A94B7E4E74855AD0A7659222F0EA88"/>
    <w:rsid w:val="00FC18C3"/>
    <w:pPr>
      <w:spacing w:after="0" w:line="260" w:lineRule="atLeast"/>
    </w:pPr>
    <w:rPr>
      <w:rFonts w:ascii="Arial" w:hAnsi="Arial"/>
      <w:sz w:val="21"/>
      <w:szCs w:val="21"/>
    </w:rPr>
  </w:style>
  <w:style w:type="paragraph" w:customStyle="1" w:styleId="B33F0B073C01407A9E34AF7BE2FCE6247">
    <w:name w:val="B33F0B073C01407A9E34AF7BE2FCE6247"/>
    <w:rsid w:val="00FC18C3"/>
    <w:pPr>
      <w:spacing w:after="0" w:line="260" w:lineRule="atLeast"/>
    </w:pPr>
    <w:rPr>
      <w:rFonts w:ascii="Arial" w:hAnsi="Arial"/>
      <w:sz w:val="21"/>
      <w:szCs w:val="21"/>
    </w:rPr>
  </w:style>
  <w:style w:type="paragraph" w:customStyle="1" w:styleId="3140E6B205D44270BE04C4F756BAAEC87">
    <w:name w:val="3140E6B205D44270BE04C4F756BAAEC87"/>
    <w:rsid w:val="00FC18C3"/>
    <w:pPr>
      <w:spacing w:after="0" w:line="260" w:lineRule="atLeast"/>
    </w:pPr>
    <w:rPr>
      <w:rFonts w:ascii="Arial" w:hAnsi="Arial"/>
      <w:sz w:val="21"/>
      <w:szCs w:val="21"/>
    </w:rPr>
  </w:style>
  <w:style w:type="paragraph" w:customStyle="1" w:styleId="34886257E46642A3A583937AE32E2E607">
    <w:name w:val="34886257E46642A3A583937AE32E2E607"/>
    <w:rsid w:val="00FC18C3"/>
    <w:pPr>
      <w:spacing w:after="0" w:line="260" w:lineRule="atLeast"/>
    </w:pPr>
    <w:rPr>
      <w:rFonts w:ascii="Arial" w:hAnsi="Arial"/>
      <w:sz w:val="21"/>
      <w:szCs w:val="21"/>
    </w:rPr>
  </w:style>
  <w:style w:type="paragraph" w:customStyle="1" w:styleId="CF2066760B524D25A5EEA96BA16EE6AF7">
    <w:name w:val="CF2066760B524D25A5EEA96BA16EE6AF7"/>
    <w:rsid w:val="00FC18C3"/>
    <w:pPr>
      <w:spacing w:after="0" w:line="260" w:lineRule="atLeast"/>
    </w:pPr>
    <w:rPr>
      <w:rFonts w:ascii="Arial" w:hAnsi="Arial"/>
      <w:sz w:val="21"/>
      <w:szCs w:val="21"/>
    </w:rPr>
  </w:style>
  <w:style w:type="paragraph" w:customStyle="1" w:styleId="A445831BA7A14537835FC49A4514C3E57">
    <w:name w:val="A445831BA7A14537835FC49A4514C3E57"/>
    <w:rsid w:val="00FC18C3"/>
    <w:pPr>
      <w:spacing w:after="0" w:line="260" w:lineRule="atLeast"/>
    </w:pPr>
    <w:rPr>
      <w:rFonts w:ascii="Arial" w:hAnsi="Arial"/>
      <w:sz w:val="21"/>
      <w:szCs w:val="21"/>
    </w:rPr>
  </w:style>
  <w:style w:type="paragraph" w:customStyle="1" w:styleId="ED3D5D3B041B4EB6B2FFDAD4A68306D67">
    <w:name w:val="ED3D5D3B041B4EB6B2FFDAD4A68306D67"/>
    <w:rsid w:val="00FC18C3"/>
    <w:pPr>
      <w:spacing w:after="0" w:line="260" w:lineRule="atLeast"/>
    </w:pPr>
    <w:rPr>
      <w:rFonts w:ascii="Arial" w:hAnsi="Arial"/>
      <w:sz w:val="21"/>
      <w:szCs w:val="21"/>
    </w:rPr>
  </w:style>
  <w:style w:type="paragraph" w:customStyle="1" w:styleId="64ED10A0899444B78CB4CFDC929928BE7">
    <w:name w:val="64ED10A0899444B78CB4CFDC929928BE7"/>
    <w:rsid w:val="00FC18C3"/>
    <w:pPr>
      <w:spacing w:after="0" w:line="260" w:lineRule="atLeast"/>
    </w:pPr>
    <w:rPr>
      <w:rFonts w:ascii="Arial" w:hAnsi="Arial"/>
      <w:sz w:val="21"/>
      <w:szCs w:val="21"/>
    </w:rPr>
  </w:style>
  <w:style w:type="paragraph" w:customStyle="1" w:styleId="C48DA2D28A37490081056AECF7FE67127">
    <w:name w:val="C48DA2D28A37490081056AECF7FE67127"/>
    <w:rsid w:val="00FC18C3"/>
    <w:pPr>
      <w:spacing w:after="0" w:line="260" w:lineRule="atLeast"/>
    </w:pPr>
    <w:rPr>
      <w:rFonts w:ascii="Arial" w:hAnsi="Arial"/>
      <w:sz w:val="21"/>
      <w:szCs w:val="21"/>
    </w:rPr>
  </w:style>
  <w:style w:type="paragraph" w:customStyle="1" w:styleId="60BB2C6FB3874455B319B1FB8F84582B7">
    <w:name w:val="60BB2C6FB3874455B319B1FB8F84582B7"/>
    <w:rsid w:val="00FC18C3"/>
    <w:pPr>
      <w:spacing w:after="0" w:line="260" w:lineRule="atLeast"/>
    </w:pPr>
    <w:rPr>
      <w:rFonts w:ascii="Arial" w:hAnsi="Arial"/>
      <w:sz w:val="21"/>
      <w:szCs w:val="21"/>
    </w:rPr>
  </w:style>
  <w:style w:type="paragraph" w:customStyle="1" w:styleId="95AEF37C4D8043D49C6EE563991849AF7">
    <w:name w:val="95AEF37C4D8043D49C6EE563991849AF7"/>
    <w:rsid w:val="00FC18C3"/>
    <w:pPr>
      <w:spacing w:after="0" w:line="260" w:lineRule="atLeast"/>
    </w:pPr>
    <w:rPr>
      <w:rFonts w:ascii="Arial" w:hAnsi="Arial"/>
      <w:sz w:val="21"/>
      <w:szCs w:val="21"/>
    </w:rPr>
  </w:style>
  <w:style w:type="paragraph" w:customStyle="1" w:styleId="457A083EF2484448A859BDD0A0EA524B7">
    <w:name w:val="457A083EF2484448A859BDD0A0EA524B7"/>
    <w:rsid w:val="00FC18C3"/>
    <w:pPr>
      <w:spacing w:after="0" w:line="260" w:lineRule="atLeast"/>
    </w:pPr>
    <w:rPr>
      <w:rFonts w:ascii="Arial" w:hAnsi="Arial"/>
      <w:sz w:val="21"/>
      <w:szCs w:val="21"/>
    </w:rPr>
  </w:style>
  <w:style w:type="paragraph" w:customStyle="1" w:styleId="CA796C8C642242778AE738E8F2F5FBC21">
    <w:name w:val="CA796C8C642242778AE738E8F2F5FBC21"/>
    <w:rsid w:val="00FC18C3"/>
    <w:pPr>
      <w:spacing w:after="0" w:line="260" w:lineRule="atLeast"/>
    </w:pPr>
    <w:rPr>
      <w:rFonts w:ascii="Arial" w:hAnsi="Arial"/>
      <w:sz w:val="21"/>
      <w:szCs w:val="21"/>
    </w:rPr>
  </w:style>
  <w:style w:type="paragraph" w:customStyle="1" w:styleId="113D17FF77B74D98A74CAD9BC1BBDF076">
    <w:name w:val="113D17FF77B74D98A74CAD9BC1BBDF076"/>
    <w:rsid w:val="00FC18C3"/>
    <w:pPr>
      <w:spacing w:after="0" w:line="260" w:lineRule="atLeast"/>
    </w:pPr>
    <w:rPr>
      <w:rFonts w:ascii="Arial" w:hAnsi="Arial"/>
      <w:sz w:val="21"/>
      <w:szCs w:val="21"/>
    </w:rPr>
  </w:style>
  <w:style w:type="paragraph" w:customStyle="1" w:styleId="8BDEA5D61C2F45D994A45F14B0EC73166">
    <w:name w:val="8BDEA5D61C2F45D994A45F14B0EC73166"/>
    <w:rsid w:val="00FC18C3"/>
    <w:pPr>
      <w:spacing w:after="0" w:line="260" w:lineRule="atLeast"/>
    </w:pPr>
    <w:rPr>
      <w:rFonts w:ascii="Arial" w:hAnsi="Arial"/>
      <w:sz w:val="21"/>
      <w:szCs w:val="21"/>
    </w:rPr>
  </w:style>
  <w:style w:type="paragraph" w:customStyle="1" w:styleId="5785DC4E38CC4E08A4B753643FA35A0B6">
    <w:name w:val="5785DC4E38CC4E08A4B753643FA35A0B6"/>
    <w:rsid w:val="00FC18C3"/>
    <w:pPr>
      <w:spacing w:after="0" w:line="260" w:lineRule="atLeast"/>
    </w:pPr>
    <w:rPr>
      <w:rFonts w:ascii="Arial" w:hAnsi="Arial"/>
      <w:sz w:val="21"/>
      <w:szCs w:val="21"/>
    </w:rPr>
  </w:style>
  <w:style w:type="paragraph" w:customStyle="1" w:styleId="7110334CF3A54EB5A17061278C850445">
    <w:name w:val="7110334CF3A54EB5A17061278C850445"/>
    <w:rsid w:val="00FC18C3"/>
  </w:style>
  <w:style w:type="paragraph" w:customStyle="1" w:styleId="95793833F2D64644A5093B1B41F55CB3">
    <w:name w:val="95793833F2D64644A5093B1B41F55CB3"/>
    <w:rsid w:val="0095666D"/>
  </w:style>
  <w:style w:type="paragraph" w:customStyle="1" w:styleId="EA76BCC7B62B4BFEAAC298B0CAD173B3">
    <w:name w:val="EA76BCC7B62B4BFEAAC298B0CAD173B3"/>
    <w:rsid w:val="0095666D"/>
  </w:style>
  <w:style w:type="paragraph" w:customStyle="1" w:styleId="CF636A101E594A27801FDE88B90B363D">
    <w:name w:val="CF636A101E594A27801FDE88B90B363D"/>
    <w:rsid w:val="0095666D"/>
  </w:style>
  <w:style w:type="paragraph" w:customStyle="1" w:styleId="7B100464772C4B2DBF45E67BD8ABAE5011">
    <w:name w:val="7B100464772C4B2DBF45E67BD8ABAE5011"/>
    <w:rsid w:val="0095666D"/>
    <w:pPr>
      <w:spacing w:after="0" w:line="260" w:lineRule="atLeast"/>
    </w:pPr>
    <w:rPr>
      <w:rFonts w:ascii="Arial" w:hAnsi="Arial"/>
      <w:sz w:val="21"/>
      <w:szCs w:val="21"/>
    </w:rPr>
  </w:style>
  <w:style w:type="paragraph" w:customStyle="1" w:styleId="99F0EB1E377840B8993E379D90CD9F429">
    <w:name w:val="99F0EB1E377840B8993E379D90CD9F429"/>
    <w:rsid w:val="0095666D"/>
    <w:pPr>
      <w:spacing w:after="0" w:line="260" w:lineRule="atLeast"/>
    </w:pPr>
    <w:rPr>
      <w:rFonts w:ascii="Arial" w:hAnsi="Arial"/>
      <w:sz w:val="21"/>
      <w:szCs w:val="21"/>
    </w:rPr>
  </w:style>
  <w:style w:type="paragraph" w:customStyle="1" w:styleId="753B56C0E72942F4A5C857841315D4149">
    <w:name w:val="753B56C0E72942F4A5C857841315D4149"/>
    <w:rsid w:val="0095666D"/>
    <w:pPr>
      <w:spacing w:after="0" w:line="260" w:lineRule="atLeast"/>
    </w:pPr>
    <w:rPr>
      <w:rFonts w:ascii="Arial" w:hAnsi="Arial"/>
      <w:sz w:val="21"/>
      <w:szCs w:val="21"/>
    </w:rPr>
  </w:style>
  <w:style w:type="paragraph" w:customStyle="1" w:styleId="7D397A07EB1D4DA09F326ECE3620EBED9">
    <w:name w:val="7D397A07EB1D4DA09F326ECE3620EBED9"/>
    <w:rsid w:val="0095666D"/>
    <w:pPr>
      <w:spacing w:after="0" w:line="260" w:lineRule="atLeast"/>
    </w:pPr>
    <w:rPr>
      <w:rFonts w:ascii="Arial" w:hAnsi="Arial"/>
      <w:sz w:val="21"/>
      <w:szCs w:val="21"/>
    </w:rPr>
  </w:style>
  <w:style w:type="paragraph" w:customStyle="1" w:styleId="8314168B7B094275BDE5B9A2EABF732F9">
    <w:name w:val="8314168B7B094275BDE5B9A2EABF732F9"/>
    <w:rsid w:val="0095666D"/>
    <w:pPr>
      <w:spacing w:after="0" w:line="260" w:lineRule="atLeast"/>
    </w:pPr>
    <w:rPr>
      <w:rFonts w:ascii="Arial" w:hAnsi="Arial"/>
      <w:sz w:val="21"/>
      <w:szCs w:val="21"/>
    </w:rPr>
  </w:style>
  <w:style w:type="paragraph" w:customStyle="1" w:styleId="464502DAA48349A79C2274478DFF2A309">
    <w:name w:val="464502DAA48349A79C2274478DFF2A309"/>
    <w:rsid w:val="0095666D"/>
    <w:pPr>
      <w:spacing w:after="0" w:line="260" w:lineRule="atLeast"/>
    </w:pPr>
    <w:rPr>
      <w:rFonts w:ascii="Arial" w:hAnsi="Arial"/>
      <w:sz w:val="21"/>
      <w:szCs w:val="21"/>
    </w:rPr>
  </w:style>
  <w:style w:type="paragraph" w:customStyle="1" w:styleId="FE4A94B7E4E74855AD0A7659222F0EA89">
    <w:name w:val="FE4A94B7E4E74855AD0A7659222F0EA89"/>
    <w:rsid w:val="0095666D"/>
    <w:pPr>
      <w:spacing w:after="0" w:line="260" w:lineRule="atLeast"/>
    </w:pPr>
    <w:rPr>
      <w:rFonts w:ascii="Arial" w:hAnsi="Arial"/>
      <w:sz w:val="21"/>
      <w:szCs w:val="21"/>
    </w:rPr>
  </w:style>
  <w:style w:type="paragraph" w:customStyle="1" w:styleId="B33F0B073C01407A9E34AF7BE2FCE6248">
    <w:name w:val="B33F0B073C01407A9E34AF7BE2FCE6248"/>
    <w:rsid w:val="0095666D"/>
    <w:pPr>
      <w:spacing w:after="0" w:line="260" w:lineRule="atLeast"/>
    </w:pPr>
    <w:rPr>
      <w:rFonts w:ascii="Arial" w:hAnsi="Arial"/>
      <w:sz w:val="21"/>
      <w:szCs w:val="21"/>
    </w:rPr>
  </w:style>
  <w:style w:type="paragraph" w:customStyle="1" w:styleId="3140E6B205D44270BE04C4F756BAAEC88">
    <w:name w:val="3140E6B205D44270BE04C4F756BAAEC88"/>
    <w:rsid w:val="0095666D"/>
    <w:pPr>
      <w:spacing w:after="0" w:line="260" w:lineRule="atLeast"/>
    </w:pPr>
    <w:rPr>
      <w:rFonts w:ascii="Arial" w:hAnsi="Arial"/>
      <w:sz w:val="21"/>
      <w:szCs w:val="21"/>
    </w:rPr>
  </w:style>
  <w:style w:type="paragraph" w:customStyle="1" w:styleId="34886257E46642A3A583937AE32E2E608">
    <w:name w:val="34886257E46642A3A583937AE32E2E608"/>
    <w:rsid w:val="0095666D"/>
    <w:pPr>
      <w:spacing w:after="0" w:line="260" w:lineRule="atLeast"/>
    </w:pPr>
    <w:rPr>
      <w:rFonts w:ascii="Arial" w:hAnsi="Arial"/>
      <w:sz w:val="21"/>
      <w:szCs w:val="21"/>
    </w:rPr>
  </w:style>
  <w:style w:type="paragraph" w:customStyle="1" w:styleId="CF2066760B524D25A5EEA96BA16EE6AF8">
    <w:name w:val="CF2066760B524D25A5EEA96BA16EE6AF8"/>
    <w:rsid w:val="0095666D"/>
    <w:pPr>
      <w:spacing w:after="0" w:line="260" w:lineRule="atLeast"/>
    </w:pPr>
    <w:rPr>
      <w:rFonts w:ascii="Arial" w:hAnsi="Arial"/>
      <w:sz w:val="21"/>
      <w:szCs w:val="21"/>
    </w:rPr>
  </w:style>
  <w:style w:type="paragraph" w:customStyle="1" w:styleId="A445831BA7A14537835FC49A4514C3E58">
    <w:name w:val="A445831BA7A14537835FC49A4514C3E58"/>
    <w:rsid w:val="0095666D"/>
    <w:pPr>
      <w:spacing w:after="0" w:line="260" w:lineRule="atLeast"/>
    </w:pPr>
    <w:rPr>
      <w:rFonts w:ascii="Arial" w:hAnsi="Arial"/>
      <w:sz w:val="21"/>
      <w:szCs w:val="21"/>
    </w:rPr>
  </w:style>
  <w:style w:type="paragraph" w:customStyle="1" w:styleId="ED3D5D3B041B4EB6B2FFDAD4A68306D68">
    <w:name w:val="ED3D5D3B041B4EB6B2FFDAD4A68306D68"/>
    <w:rsid w:val="0095666D"/>
    <w:pPr>
      <w:spacing w:after="0" w:line="260" w:lineRule="atLeast"/>
    </w:pPr>
    <w:rPr>
      <w:rFonts w:ascii="Arial" w:hAnsi="Arial"/>
      <w:sz w:val="21"/>
      <w:szCs w:val="21"/>
    </w:rPr>
  </w:style>
  <w:style w:type="paragraph" w:customStyle="1" w:styleId="64ED10A0899444B78CB4CFDC929928BE8">
    <w:name w:val="64ED10A0899444B78CB4CFDC929928BE8"/>
    <w:rsid w:val="0095666D"/>
    <w:pPr>
      <w:spacing w:after="0" w:line="260" w:lineRule="atLeast"/>
    </w:pPr>
    <w:rPr>
      <w:rFonts w:ascii="Arial" w:hAnsi="Arial"/>
      <w:sz w:val="21"/>
      <w:szCs w:val="21"/>
    </w:rPr>
  </w:style>
  <w:style w:type="paragraph" w:customStyle="1" w:styleId="C48DA2D28A37490081056AECF7FE67128">
    <w:name w:val="C48DA2D28A37490081056AECF7FE67128"/>
    <w:rsid w:val="0095666D"/>
    <w:pPr>
      <w:spacing w:after="0" w:line="260" w:lineRule="atLeast"/>
    </w:pPr>
    <w:rPr>
      <w:rFonts w:ascii="Arial" w:hAnsi="Arial"/>
      <w:sz w:val="21"/>
      <w:szCs w:val="21"/>
    </w:rPr>
  </w:style>
  <w:style w:type="paragraph" w:customStyle="1" w:styleId="60BB2C6FB3874455B319B1FB8F84582B8">
    <w:name w:val="60BB2C6FB3874455B319B1FB8F84582B8"/>
    <w:rsid w:val="0095666D"/>
    <w:pPr>
      <w:spacing w:after="0" w:line="260" w:lineRule="atLeast"/>
    </w:pPr>
    <w:rPr>
      <w:rFonts w:ascii="Arial" w:hAnsi="Arial"/>
      <w:sz w:val="21"/>
      <w:szCs w:val="21"/>
    </w:rPr>
  </w:style>
  <w:style w:type="paragraph" w:customStyle="1" w:styleId="95AEF37C4D8043D49C6EE563991849AF8">
    <w:name w:val="95AEF37C4D8043D49C6EE563991849AF8"/>
    <w:rsid w:val="0095666D"/>
    <w:pPr>
      <w:spacing w:after="0" w:line="260" w:lineRule="atLeast"/>
    </w:pPr>
    <w:rPr>
      <w:rFonts w:ascii="Arial" w:hAnsi="Arial"/>
      <w:sz w:val="21"/>
      <w:szCs w:val="21"/>
    </w:rPr>
  </w:style>
  <w:style w:type="paragraph" w:customStyle="1" w:styleId="95793833F2D64644A5093B1B41F55CB31">
    <w:name w:val="95793833F2D64644A5093B1B41F55CB31"/>
    <w:rsid w:val="0095666D"/>
    <w:pPr>
      <w:spacing w:after="0" w:line="260" w:lineRule="atLeast"/>
    </w:pPr>
    <w:rPr>
      <w:rFonts w:ascii="Arial" w:hAnsi="Arial"/>
      <w:sz w:val="21"/>
      <w:szCs w:val="21"/>
    </w:rPr>
  </w:style>
  <w:style w:type="paragraph" w:customStyle="1" w:styleId="EA76BCC7B62B4BFEAAC298B0CAD173B31">
    <w:name w:val="EA76BCC7B62B4BFEAAC298B0CAD173B31"/>
    <w:rsid w:val="0095666D"/>
    <w:pPr>
      <w:spacing w:after="0" w:line="260" w:lineRule="atLeast"/>
    </w:pPr>
    <w:rPr>
      <w:rFonts w:ascii="Arial" w:hAnsi="Arial"/>
      <w:sz w:val="21"/>
      <w:szCs w:val="21"/>
    </w:rPr>
  </w:style>
  <w:style w:type="paragraph" w:customStyle="1" w:styleId="CF636A101E594A27801FDE88B90B363D1">
    <w:name w:val="CF636A101E594A27801FDE88B90B363D1"/>
    <w:rsid w:val="0095666D"/>
    <w:pPr>
      <w:spacing w:after="0" w:line="260" w:lineRule="atLeast"/>
    </w:pPr>
    <w:rPr>
      <w:rFonts w:ascii="Arial" w:hAnsi="Arial"/>
      <w:sz w:val="21"/>
      <w:szCs w:val="21"/>
    </w:rPr>
  </w:style>
  <w:style w:type="paragraph" w:customStyle="1" w:styleId="457A083EF2484448A859BDD0A0EA524B8">
    <w:name w:val="457A083EF2484448A859BDD0A0EA524B8"/>
    <w:rsid w:val="0095666D"/>
    <w:pPr>
      <w:spacing w:after="0" w:line="260" w:lineRule="atLeast"/>
    </w:pPr>
    <w:rPr>
      <w:rFonts w:ascii="Arial" w:hAnsi="Arial"/>
      <w:sz w:val="21"/>
      <w:szCs w:val="21"/>
    </w:rPr>
  </w:style>
  <w:style w:type="paragraph" w:customStyle="1" w:styleId="7110334CF3A54EB5A17061278C8504451">
    <w:name w:val="7110334CF3A54EB5A17061278C8504451"/>
    <w:rsid w:val="0095666D"/>
    <w:pPr>
      <w:spacing w:after="0" w:line="260" w:lineRule="atLeast"/>
    </w:pPr>
    <w:rPr>
      <w:rFonts w:ascii="Arial" w:hAnsi="Arial"/>
      <w:sz w:val="21"/>
      <w:szCs w:val="21"/>
    </w:rPr>
  </w:style>
  <w:style w:type="paragraph" w:customStyle="1" w:styleId="113D17FF77B74D98A74CAD9BC1BBDF077">
    <w:name w:val="113D17FF77B74D98A74CAD9BC1BBDF077"/>
    <w:rsid w:val="0095666D"/>
    <w:pPr>
      <w:spacing w:after="0" w:line="260" w:lineRule="atLeast"/>
    </w:pPr>
    <w:rPr>
      <w:rFonts w:ascii="Arial" w:hAnsi="Arial"/>
      <w:sz w:val="21"/>
      <w:szCs w:val="21"/>
    </w:rPr>
  </w:style>
  <w:style w:type="paragraph" w:customStyle="1" w:styleId="8BDEA5D61C2F45D994A45F14B0EC73167">
    <w:name w:val="8BDEA5D61C2F45D994A45F14B0EC73167"/>
    <w:rsid w:val="0095666D"/>
    <w:pPr>
      <w:spacing w:after="0" w:line="260" w:lineRule="atLeast"/>
    </w:pPr>
    <w:rPr>
      <w:rFonts w:ascii="Arial" w:hAnsi="Arial"/>
      <w:sz w:val="21"/>
      <w:szCs w:val="21"/>
    </w:rPr>
  </w:style>
  <w:style w:type="paragraph" w:customStyle="1" w:styleId="5785DC4E38CC4E08A4B753643FA35A0B7">
    <w:name w:val="5785DC4E38CC4E08A4B753643FA35A0B7"/>
    <w:rsid w:val="0095666D"/>
    <w:pPr>
      <w:spacing w:after="0" w:line="260" w:lineRule="atLeast"/>
    </w:pPr>
    <w:rPr>
      <w:rFonts w:ascii="Arial" w:hAnsi="Arial"/>
      <w:sz w:val="21"/>
      <w:szCs w:val="21"/>
    </w:rPr>
  </w:style>
  <w:style w:type="paragraph" w:customStyle="1" w:styleId="11ECACD4BAEB41D1B5B8F50F65BC6C5B">
    <w:name w:val="11ECACD4BAEB41D1B5B8F50F65BC6C5B"/>
    <w:rsid w:val="00F113DB"/>
  </w:style>
  <w:style w:type="paragraph" w:customStyle="1" w:styleId="B77116789B1A48B6975D230705D000C2">
    <w:name w:val="B77116789B1A48B6975D230705D000C2"/>
    <w:rsid w:val="00F113DB"/>
  </w:style>
  <w:style w:type="paragraph" w:customStyle="1" w:styleId="AEB4C17F41FE4188851AFF2394E0145A">
    <w:name w:val="AEB4C17F41FE4188851AFF2394E0145A"/>
    <w:rsid w:val="00F113DB"/>
  </w:style>
  <w:style w:type="paragraph" w:customStyle="1" w:styleId="7AF1573C14224C91B6DB24F0D62DE22D">
    <w:name w:val="7AF1573C14224C91B6DB24F0D62DE22D"/>
    <w:rsid w:val="00F113DB"/>
  </w:style>
  <w:style w:type="paragraph" w:customStyle="1" w:styleId="C3F2417CC722427D80D326113609AE12">
    <w:name w:val="C3F2417CC722427D80D326113609AE12"/>
    <w:rsid w:val="00F113DB"/>
  </w:style>
  <w:style w:type="paragraph" w:customStyle="1" w:styleId="63437A5A387D438091FD3AD84EAFD663">
    <w:name w:val="63437A5A387D438091FD3AD84EAFD663"/>
    <w:rsid w:val="00F113DB"/>
  </w:style>
  <w:style w:type="paragraph" w:customStyle="1" w:styleId="8E3D15089A18436E867B393598DA2CA2">
    <w:name w:val="8E3D15089A18436E867B393598DA2CA2"/>
    <w:rsid w:val="00F113DB"/>
  </w:style>
  <w:style w:type="paragraph" w:customStyle="1" w:styleId="DD9667A2A4A24B1EB498214296A3713C">
    <w:name w:val="DD9667A2A4A24B1EB498214296A3713C"/>
    <w:rsid w:val="00F113DB"/>
  </w:style>
  <w:style w:type="paragraph" w:customStyle="1" w:styleId="E99A72BBF9844B269348352AFDD103CE">
    <w:name w:val="E99A72BBF9844B269348352AFDD103CE"/>
    <w:rsid w:val="00F113DB"/>
  </w:style>
  <w:style w:type="paragraph" w:customStyle="1" w:styleId="31DCECA514E0405FAF60F4CEEE98F627">
    <w:name w:val="31DCECA514E0405FAF60F4CEEE98F627"/>
    <w:rsid w:val="00F113DB"/>
  </w:style>
  <w:style w:type="paragraph" w:customStyle="1" w:styleId="4EA40B21EFD8496890A5DACAE6C44DFD">
    <w:name w:val="4EA40B21EFD8496890A5DACAE6C44DFD"/>
    <w:rsid w:val="00F113DB"/>
  </w:style>
  <w:style w:type="paragraph" w:customStyle="1" w:styleId="28213A09361448308FC6E5A33B6D3EB8">
    <w:name w:val="28213A09361448308FC6E5A33B6D3EB8"/>
    <w:rsid w:val="00F113DB"/>
  </w:style>
  <w:style w:type="paragraph" w:customStyle="1" w:styleId="ADE0D41B9B7D4DA3B44E6253B37D06F3">
    <w:name w:val="ADE0D41B9B7D4DA3B44E6253B37D06F3"/>
    <w:rsid w:val="00F113DB"/>
  </w:style>
  <w:style w:type="paragraph" w:customStyle="1" w:styleId="A26F3D827BA14FC29D567D0D01BF58EF">
    <w:name w:val="A26F3D827BA14FC29D567D0D01BF58EF"/>
    <w:rsid w:val="00F113DB"/>
  </w:style>
  <w:style w:type="paragraph" w:customStyle="1" w:styleId="7B100464772C4B2DBF45E67BD8ABAE5012">
    <w:name w:val="7B100464772C4B2DBF45E67BD8ABAE5012"/>
    <w:rsid w:val="00F113DB"/>
    <w:pPr>
      <w:spacing w:after="0" w:line="260" w:lineRule="atLeast"/>
    </w:pPr>
    <w:rPr>
      <w:rFonts w:ascii="Arial" w:hAnsi="Arial"/>
      <w:sz w:val="21"/>
      <w:szCs w:val="21"/>
    </w:rPr>
  </w:style>
  <w:style w:type="paragraph" w:customStyle="1" w:styleId="99F0EB1E377840B8993E379D90CD9F4210">
    <w:name w:val="99F0EB1E377840B8993E379D90CD9F4210"/>
    <w:rsid w:val="00F113DB"/>
    <w:pPr>
      <w:spacing w:after="0" w:line="260" w:lineRule="atLeast"/>
    </w:pPr>
    <w:rPr>
      <w:rFonts w:ascii="Arial" w:hAnsi="Arial"/>
      <w:sz w:val="21"/>
      <w:szCs w:val="21"/>
    </w:rPr>
  </w:style>
  <w:style w:type="paragraph" w:customStyle="1" w:styleId="753B56C0E72942F4A5C857841315D41410">
    <w:name w:val="753B56C0E72942F4A5C857841315D41410"/>
    <w:rsid w:val="00F113DB"/>
    <w:pPr>
      <w:spacing w:after="0" w:line="260" w:lineRule="atLeast"/>
    </w:pPr>
    <w:rPr>
      <w:rFonts w:ascii="Arial" w:hAnsi="Arial"/>
      <w:sz w:val="21"/>
      <w:szCs w:val="21"/>
    </w:rPr>
  </w:style>
  <w:style w:type="paragraph" w:customStyle="1" w:styleId="7D397A07EB1D4DA09F326ECE3620EBED10">
    <w:name w:val="7D397A07EB1D4DA09F326ECE3620EBED10"/>
    <w:rsid w:val="00F113DB"/>
    <w:pPr>
      <w:spacing w:after="0" w:line="260" w:lineRule="atLeast"/>
    </w:pPr>
    <w:rPr>
      <w:rFonts w:ascii="Arial" w:hAnsi="Arial"/>
      <w:sz w:val="21"/>
      <w:szCs w:val="21"/>
    </w:rPr>
  </w:style>
  <w:style w:type="paragraph" w:customStyle="1" w:styleId="8314168B7B094275BDE5B9A2EABF732F10">
    <w:name w:val="8314168B7B094275BDE5B9A2EABF732F10"/>
    <w:rsid w:val="00F113DB"/>
    <w:pPr>
      <w:spacing w:after="0" w:line="260" w:lineRule="atLeast"/>
    </w:pPr>
    <w:rPr>
      <w:rFonts w:ascii="Arial" w:hAnsi="Arial"/>
      <w:sz w:val="21"/>
      <w:szCs w:val="21"/>
    </w:rPr>
  </w:style>
  <w:style w:type="paragraph" w:customStyle="1" w:styleId="FE4A94B7E4E74855AD0A7659222F0EA810">
    <w:name w:val="FE4A94B7E4E74855AD0A7659222F0EA810"/>
    <w:rsid w:val="00F113DB"/>
    <w:pPr>
      <w:spacing w:after="0" w:line="260" w:lineRule="atLeast"/>
    </w:pPr>
    <w:rPr>
      <w:rFonts w:ascii="Arial" w:hAnsi="Arial"/>
      <w:sz w:val="21"/>
      <w:szCs w:val="21"/>
    </w:rPr>
  </w:style>
  <w:style w:type="paragraph" w:customStyle="1" w:styleId="B33F0B073C01407A9E34AF7BE2FCE6249">
    <w:name w:val="B33F0B073C01407A9E34AF7BE2FCE6249"/>
    <w:rsid w:val="00F113DB"/>
    <w:pPr>
      <w:spacing w:after="0" w:line="260" w:lineRule="atLeast"/>
    </w:pPr>
    <w:rPr>
      <w:rFonts w:ascii="Arial" w:hAnsi="Arial"/>
      <w:sz w:val="21"/>
      <w:szCs w:val="21"/>
    </w:rPr>
  </w:style>
  <w:style w:type="paragraph" w:customStyle="1" w:styleId="3140E6B205D44270BE04C4F756BAAEC89">
    <w:name w:val="3140E6B205D44270BE04C4F756BAAEC89"/>
    <w:rsid w:val="00F113DB"/>
    <w:pPr>
      <w:spacing w:after="0" w:line="260" w:lineRule="atLeast"/>
    </w:pPr>
    <w:rPr>
      <w:rFonts w:ascii="Arial" w:hAnsi="Arial"/>
      <w:sz w:val="21"/>
      <w:szCs w:val="21"/>
    </w:rPr>
  </w:style>
  <w:style w:type="paragraph" w:customStyle="1" w:styleId="34886257E46642A3A583937AE32E2E609">
    <w:name w:val="34886257E46642A3A583937AE32E2E609"/>
    <w:rsid w:val="00F113DB"/>
    <w:pPr>
      <w:spacing w:after="0" w:line="260" w:lineRule="atLeast"/>
    </w:pPr>
    <w:rPr>
      <w:rFonts w:ascii="Arial" w:hAnsi="Arial"/>
      <w:sz w:val="21"/>
      <w:szCs w:val="21"/>
    </w:rPr>
  </w:style>
  <w:style w:type="paragraph" w:customStyle="1" w:styleId="CF2066760B524D25A5EEA96BA16EE6AF9">
    <w:name w:val="CF2066760B524D25A5EEA96BA16EE6AF9"/>
    <w:rsid w:val="00F113DB"/>
    <w:pPr>
      <w:spacing w:after="0" w:line="260" w:lineRule="atLeast"/>
    </w:pPr>
    <w:rPr>
      <w:rFonts w:ascii="Arial" w:hAnsi="Arial"/>
      <w:sz w:val="21"/>
      <w:szCs w:val="21"/>
    </w:rPr>
  </w:style>
  <w:style w:type="paragraph" w:customStyle="1" w:styleId="ED3D5D3B041B4EB6B2FFDAD4A68306D69">
    <w:name w:val="ED3D5D3B041B4EB6B2FFDAD4A68306D69"/>
    <w:rsid w:val="00F113DB"/>
    <w:pPr>
      <w:spacing w:after="0" w:line="260" w:lineRule="atLeast"/>
    </w:pPr>
    <w:rPr>
      <w:rFonts w:ascii="Arial" w:hAnsi="Arial"/>
      <w:sz w:val="21"/>
      <w:szCs w:val="21"/>
    </w:rPr>
  </w:style>
  <w:style w:type="paragraph" w:customStyle="1" w:styleId="64ED10A0899444B78CB4CFDC929928BE9">
    <w:name w:val="64ED10A0899444B78CB4CFDC929928BE9"/>
    <w:rsid w:val="00F113DB"/>
    <w:pPr>
      <w:spacing w:after="0" w:line="260" w:lineRule="atLeast"/>
    </w:pPr>
    <w:rPr>
      <w:rFonts w:ascii="Arial" w:hAnsi="Arial"/>
      <w:sz w:val="21"/>
      <w:szCs w:val="21"/>
    </w:rPr>
  </w:style>
  <w:style w:type="paragraph" w:customStyle="1" w:styleId="C48DA2D28A37490081056AECF7FE67129">
    <w:name w:val="C48DA2D28A37490081056AECF7FE67129"/>
    <w:rsid w:val="00F113DB"/>
    <w:pPr>
      <w:spacing w:after="0" w:line="260" w:lineRule="atLeast"/>
    </w:pPr>
    <w:rPr>
      <w:rFonts w:ascii="Arial" w:hAnsi="Arial"/>
      <w:sz w:val="21"/>
      <w:szCs w:val="21"/>
    </w:rPr>
  </w:style>
  <w:style w:type="paragraph" w:customStyle="1" w:styleId="60BB2C6FB3874455B319B1FB8F84582B9">
    <w:name w:val="60BB2C6FB3874455B319B1FB8F84582B9"/>
    <w:rsid w:val="00F113DB"/>
    <w:pPr>
      <w:spacing w:after="0" w:line="260" w:lineRule="atLeast"/>
    </w:pPr>
    <w:rPr>
      <w:rFonts w:ascii="Arial" w:hAnsi="Arial"/>
      <w:sz w:val="21"/>
      <w:szCs w:val="21"/>
    </w:rPr>
  </w:style>
  <w:style w:type="paragraph" w:customStyle="1" w:styleId="95AEF37C4D8043D49C6EE563991849AF9">
    <w:name w:val="95AEF37C4D8043D49C6EE563991849AF9"/>
    <w:rsid w:val="00F113DB"/>
    <w:pPr>
      <w:spacing w:after="0" w:line="260" w:lineRule="atLeast"/>
    </w:pPr>
    <w:rPr>
      <w:rFonts w:ascii="Arial" w:hAnsi="Arial"/>
      <w:sz w:val="21"/>
      <w:szCs w:val="21"/>
    </w:rPr>
  </w:style>
  <w:style w:type="paragraph" w:customStyle="1" w:styleId="95793833F2D64644A5093B1B41F55CB32">
    <w:name w:val="95793833F2D64644A5093B1B41F55CB32"/>
    <w:rsid w:val="00F113DB"/>
    <w:pPr>
      <w:spacing w:after="0" w:line="260" w:lineRule="atLeast"/>
    </w:pPr>
    <w:rPr>
      <w:rFonts w:ascii="Arial" w:hAnsi="Arial"/>
      <w:sz w:val="21"/>
      <w:szCs w:val="21"/>
    </w:rPr>
  </w:style>
  <w:style w:type="paragraph" w:customStyle="1" w:styleId="EA76BCC7B62B4BFEAAC298B0CAD173B32">
    <w:name w:val="EA76BCC7B62B4BFEAAC298B0CAD173B32"/>
    <w:rsid w:val="00F113DB"/>
    <w:pPr>
      <w:spacing w:after="0" w:line="260" w:lineRule="atLeast"/>
    </w:pPr>
    <w:rPr>
      <w:rFonts w:ascii="Arial" w:hAnsi="Arial"/>
      <w:sz w:val="21"/>
      <w:szCs w:val="21"/>
    </w:rPr>
  </w:style>
  <w:style w:type="paragraph" w:customStyle="1" w:styleId="A26F3D827BA14FC29D567D0D01BF58EF1">
    <w:name w:val="A26F3D827BA14FC29D567D0D01BF58EF1"/>
    <w:rsid w:val="00F113DB"/>
    <w:pPr>
      <w:spacing w:after="0" w:line="260" w:lineRule="atLeast"/>
    </w:pPr>
    <w:rPr>
      <w:rFonts w:ascii="Arial" w:hAnsi="Arial"/>
      <w:sz w:val="21"/>
      <w:szCs w:val="21"/>
    </w:rPr>
  </w:style>
  <w:style w:type="paragraph" w:customStyle="1" w:styleId="457A083EF2484448A859BDD0A0EA524B9">
    <w:name w:val="457A083EF2484448A859BDD0A0EA524B9"/>
    <w:rsid w:val="00F113DB"/>
    <w:pPr>
      <w:spacing w:after="0" w:line="260" w:lineRule="atLeast"/>
    </w:pPr>
    <w:rPr>
      <w:rFonts w:ascii="Arial" w:hAnsi="Arial"/>
      <w:sz w:val="21"/>
      <w:szCs w:val="21"/>
    </w:rPr>
  </w:style>
  <w:style w:type="paragraph" w:customStyle="1" w:styleId="7110334CF3A54EB5A17061278C8504452">
    <w:name w:val="7110334CF3A54EB5A17061278C8504452"/>
    <w:rsid w:val="00F113DB"/>
    <w:pPr>
      <w:spacing w:after="0" w:line="260" w:lineRule="atLeast"/>
    </w:pPr>
    <w:rPr>
      <w:rFonts w:ascii="Arial" w:hAnsi="Arial"/>
      <w:sz w:val="21"/>
      <w:szCs w:val="21"/>
    </w:rPr>
  </w:style>
  <w:style w:type="paragraph" w:customStyle="1" w:styleId="113D17FF77B74D98A74CAD9BC1BBDF078">
    <w:name w:val="113D17FF77B74D98A74CAD9BC1BBDF078"/>
    <w:rsid w:val="00F113DB"/>
    <w:pPr>
      <w:spacing w:after="0" w:line="260" w:lineRule="atLeast"/>
    </w:pPr>
    <w:rPr>
      <w:rFonts w:ascii="Arial" w:hAnsi="Arial"/>
      <w:sz w:val="21"/>
      <w:szCs w:val="21"/>
    </w:rPr>
  </w:style>
  <w:style w:type="paragraph" w:customStyle="1" w:styleId="8BDEA5D61C2F45D994A45F14B0EC73168">
    <w:name w:val="8BDEA5D61C2F45D994A45F14B0EC73168"/>
    <w:rsid w:val="00F113DB"/>
    <w:pPr>
      <w:spacing w:after="0" w:line="260" w:lineRule="atLeast"/>
    </w:pPr>
    <w:rPr>
      <w:rFonts w:ascii="Arial" w:hAnsi="Arial"/>
      <w:sz w:val="21"/>
      <w:szCs w:val="21"/>
    </w:rPr>
  </w:style>
  <w:style w:type="paragraph" w:customStyle="1" w:styleId="5785DC4E38CC4E08A4B753643FA35A0B8">
    <w:name w:val="5785DC4E38CC4E08A4B753643FA35A0B8"/>
    <w:rsid w:val="00F113DB"/>
    <w:pPr>
      <w:spacing w:after="0" w:line="260" w:lineRule="atLeast"/>
    </w:pPr>
    <w:rPr>
      <w:rFonts w:ascii="Arial" w:hAnsi="Arial"/>
      <w:sz w:val="21"/>
      <w:szCs w:val="21"/>
    </w:rPr>
  </w:style>
  <w:style w:type="paragraph" w:customStyle="1" w:styleId="DD9667A2A4A24B1EB498214296A3713C1">
    <w:name w:val="DD9667A2A4A24B1EB498214296A3713C1"/>
    <w:rsid w:val="00F113DB"/>
    <w:pPr>
      <w:spacing w:after="0" w:line="260" w:lineRule="atLeast"/>
    </w:pPr>
    <w:rPr>
      <w:rFonts w:ascii="Arial" w:hAnsi="Arial"/>
      <w:sz w:val="21"/>
      <w:szCs w:val="21"/>
    </w:rPr>
  </w:style>
  <w:style w:type="paragraph" w:customStyle="1" w:styleId="7B100464772C4B2DBF45E67BD8ABAE5013">
    <w:name w:val="7B100464772C4B2DBF45E67BD8ABAE5013"/>
    <w:rsid w:val="00F113DB"/>
    <w:pPr>
      <w:spacing w:after="0" w:line="260" w:lineRule="atLeast"/>
    </w:pPr>
    <w:rPr>
      <w:rFonts w:ascii="Arial" w:hAnsi="Arial"/>
      <w:sz w:val="21"/>
      <w:szCs w:val="21"/>
    </w:rPr>
  </w:style>
  <w:style w:type="paragraph" w:customStyle="1" w:styleId="99F0EB1E377840B8993E379D90CD9F4211">
    <w:name w:val="99F0EB1E377840B8993E379D90CD9F4211"/>
    <w:rsid w:val="00F113DB"/>
    <w:pPr>
      <w:spacing w:after="0" w:line="260" w:lineRule="atLeast"/>
    </w:pPr>
    <w:rPr>
      <w:rFonts w:ascii="Arial" w:hAnsi="Arial"/>
      <w:sz w:val="21"/>
      <w:szCs w:val="21"/>
    </w:rPr>
  </w:style>
  <w:style w:type="paragraph" w:customStyle="1" w:styleId="753B56C0E72942F4A5C857841315D41411">
    <w:name w:val="753B56C0E72942F4A5C857841315D41411"/>
    <w:rsid w:val="00F113DB"/>
    <w:pPr>
      <w:spacing w:after="0" w:line="260" w:lineRule="atLeast"/>
    </w:pPr>
    <w:rPr>
      <w:rFonts w:ascii="Arial" w:hAnsi="Arial"/>
      <w:sz w:val="21"/>
      <w:szCs w:val="21"/>
    </w:rPr>
  </w:style>
  <w:style w:type="paragraph" w:customStyle="1" w:styleId="7D397A07EB1D4DA09F326ECE3620EBED11">
    <w:name w:val="7D397A07EB1D4DA09F326ECE3620EBED11"/>
    <w:rsid w:val="00F113DB"/>
    <w:pPr>
      <w:spacing w:after="0" w:line="260" w:lineRule="atLeast"/>
    </w:pPr>
    <w:rPr>
      <w:rFonts w:ascii="Arial" w:hAnsi="Arial"/>
      <w:sz w:val="21"/>
      <w:szCs w:val="21"/>
    </w:rPr>
  </w:style>
  <w:style w:type="paragraph" w:customStyle="1" w:styleId="8314168B7B094275BDE5B9A2EABF732F11">
    <w:name w:val="8314168B7B094275BDE5B9A2EABF732F11"/>
    <w:rsid w:val="00F113DB"/>
    <w:pPr>
      <w:spacing w:after="0" w:line="260" w:lineRule="atLeast"/>
    </w:pPr>
    <w:rPr>
      <w:rFonts w:ascii="Arial" w:hAnsi="Arial"/>
      <w:sz w:val="21"/>
      <w:szCs w:val="21"/>
    </w:rPr>
  </w:style>
  <w:style w:type="paragraph" w:customStyle="1" w:styleId="FE4A94B7E4E74855AD0A7659222F0EA811">
    <w:name w:val="FE4A94B7E4E74855AD0A7659222F0EA811"/>
    <w:rsid w:val="00F113DB"/>
    <w:pPr>
      <w:spacing w:after="0" w:line="260" w:lineRule="atLeast"/>
    </w:pPr>
    <w:rPr>
      <w:rFonts w:ascii="Arial" w:hAnsi="Arial"/>
      <w:sz w:val="21"/>
      <w:szCs w:val="21"/>
    </w:rPr>
  </w:style>
  <w:style w:type="paragraph" w:customStyle="1" w:styleId="B33F0B073C01407A9E34AF7BE2FCE62410">
    <w:name w:val="B33F0B073C01407A9E34AF7BE2FCE62410"/>
    <w:rsid w:val="00F113DB"/>
    <w:pPr>
      <w:spacing w:after="0" w:line="260" w:lineRule="atLeast"/>
    </w:pPr>
    <w:rPr>
      <w:rFonts w:ascii="Arial" w:hAnsi="Arial"/>
      <w:sz w:val="21"/>
      <w:szCs w:val="21"/>
    </w:rPr>
  </w:style>
  <w:style w:type="paragraph" w:customStyle="1" w:styleId="3140E6B205D44270BE04C4F756BAAEC810">
    <w:name w:val="3140E6B205D44270BE04C4F756BAAEC810"/>
    <w:rsid w:val="00F113DB"/>
    <w:pPr>
      <w:spacing w:after="0" w:line="260" w:lineRule="atLeast"/>
    </w:pPr>
    <w:rPr>
      <w:rFonts w:ascii="Arial" w:hAnsi="Arial"/>
      <w:sz w:val="21"/>
      <w:szCs w:val="21"/>
    </w:rPr>
  </w:style>
  <w:style w:type="paragraph" w:customStyle="1" w:styleId="34886257E46642A3A583937AE32E2E6010">
    <w:name w:val="34886257E46642A3A583937AE32E2E6010"/>
    <w:rsid w:val="00F113DB"/>
    <w:pPr>
      <w:spacing w:after="0" w:line="260" w:lineRule="atLeast"/>
    </w:pPr>
    <w:rPr>
      <w:rFonts w:ascii="Arial" w:hAnsi="Arial"/>
      <w:sz w:val="21"/>
      <w:szCs w:val="21"/>
    </w:rPr>
  </w:style>
  <w:style w:type="paragraph" w:customStyle="1" w:styleId="CF2066760B524D25A5EEA96BA16EE6AF10">
    <w:name w:val="CF2066760B524D25A5EEA96BA16EE6AF10"/>
    <w:rsid w:val="00F113DB"/>
    <w:pPr>
      <w:spacing w:after="0" w:line="260" w:lineRule="atLeast"/>
    </w:pPr>
    <w:rPr>
      <w:rFonts w:ascii="Arial" w:hAnsi="Arial"/>
      <w:sz w:val="21"/>
      <w:szCs w:val="21"/>
    </w:rPr>
  </w:style>
  <w:style w:type="paragraph" w:customStyle="1" w:styleId="ED3D5D3B041B4EB6B2FFDAD4A68306D610">
    <w:name w:val="ED3D5D3B041B4EB6B2FFDAD4A68306D610"/>
    <w:rsid w:val="00F113DB"/>
    <w:pPr>
      <w:spacing w:after="0" w:line="260" w:lineRule="atLeast"/>
    </w:pPr>
    <w:rPr>
      <w:rFonts w:ascii="Arial" w:hAnsi="Arial"/>
      <w:sz w:val="21"/>
      <w:szCs w:val="21"/>
    </w:rPr>
  </w:style>
  <w:style w:type="paragraph" w:customStyle="1" w:styleId="64ED10A0899444B78CB4CFDC929928BE10">
    <w:name w:val="64ED10A0899444B78CB4CFDC929928BE10"/>
    <w:rsid w:val="00F113DB"/>
    <w:pPr>
      <w:spacing w:after="0" w:line="260" w:lineRule="atLeast"/>
    </w:pPr>
    <w:rPr>
      <w:rFonts w:ascii="Arial" w:hAnsi="Arial"/>
      <w:sz w:val="21"/>
      <w:szCs w:val="21"/>
    </w:rPr>
  </w:style>
  <w:style w:type="paragraph" w:customStyle="1" w:styleId="C48DA2D28A37490081056AECF7FE671210">
    <w:name w:val="C48DA2D28A37490081056AECF7FE671210"/>
    <w:rsid w:val="00F113DB"/>
    <w:pPr>
      <w:spacing w:after="0" w:line="260" w:lineRule="atLeast"/>
    </w:pPr>
    <w:rPr>
      <w:rFonts w:ascii="Arial" w:hAnsi="Arial"/>
      <w:sz w:val="21"/>
      <w:szCs w:val="21"/>
    </w:rPr>
  </w:style>
  <w:style w:type="paragraph" w:customStyle="1" w:styleId="60BB2C6FB3874455B319B1FB8F84582B10">
    <w:name w:val="60BB2C6FB3874455B319B1FB8F84582B10"/>
    <w:rsid w:val="00F113DB"/>
    <w:pPr>
      <w:spacing w:after="0" w:line="260" w:lineRule="atLeast"/>
    </w:pPr>
    <w:rPr>
      <w:rFonts w:ascii="Arial" w:hAnsi="Arial"/>
      <w:sz w:val="21"/>
      <w:szCs w:val="21"/>
    </w:rPr>
  </w:style>
  <w:style w:type="paragraph" w:customStyle="1" w:styleId="95AEF37C4D8043D49C6EE563991849AF10">
    <w:name w:val="95AEF37C4D8043D49C6EE563991849AF10"/>
    <w:rsid w:val="00F113DB"/>
    <w:pPr>
      <w:spacing w:after="0" w:line="260" w:lineRule="atLeast"/>
    </w:pPr>
    <w:rPr>
      <w:rFonts w:ascii="Arial" w:hAnsi="Arial"/>
      <w:sz w:val="21"/>
      <w:szCs w:val="21"/>
    </w:rPr>
  </w:style>
  <w:style w:type="paragraph" w:customStyle="1" w:styleId="95793833F2D64644A5093B1B41F55CB33">
    <w:name w:val="95793833F2D64644A5093B1B41F55CB33"/>
    <w:rsid w:val="00F113DB"/>
    <w:pPr>
      <w:spacing w:after="0" w:line="260" w:lineRule="atLeast"/>
    </w:pPr>
    <w:rPr>
      <w:rFonts w:ascii="Arial" w:hAnsi="Arial"/>
      <w:sz w:val="21"/>
      <w:szCs w:val="21"/>
    </w:rPr>
  </w:style>
  <w:style w:type="paragraph" w:customStyle="1" w:styleId="EA76BCC7B62B4BFEAAC298B0CAD173B33">
    <w:name w:val="EA76BCC7B62B4BFEAAC298B0CAD173B33"/>
    <w:rsid w:val="00F113DB"/>
    <w:pPr>
      <w:spacing w:after="0" w:line="260" w:lineRule="atLeast"/>
    </w:pPr>
    <w:rPr>
      <w:rFonts w:ascii="Arial" w:hAnsi="Arial"/>
      <w:sz w:val="21"/>
      <w:szCs w:val="21"/>
    </w:rPr>
  </w:style>
  <w:style w:type="paragraph" w:customStyle="1" w:styleId="A26F3D827BA14FC29D567D0D01BF58EF2">
    <w:name w:val="A26F3D827BA14FC29D567D0D01BF58EF2"/>
    <w:rsid w:val="00F113DB"/>
    <w:pPr>
      <w:spacing w:after="0" w:line="260" w:lineRule="atLeast"/>
    </w:pPr>
    <w:rPr>
      <w:rFonts w:ascii="Arial" w:hAnsi="Arial"/>
      <w:sz w:val="21"/>
      <w:szCs w:val="21"/>
    </w:rPr>
  </w:style>
  <w:style w:type="paragraph" w:customStyle="1" w:styleId="457A083EF2484448A859BDD0A0EA524B10">
    <w:name w:val="457A083EF2484448A859BDD0A0EA524B10"/>
    <w:rsid w:val="00F113DB"/>
    <w:pPr>
      <w:spacing w:after="0" w:line="260" w:lineRule="atLeast"/>
    </w:pPr>
    <w:rPr>
      <w:rFonts w:ascii="Arial" w:hAnsi="Arial"/>
      <w:sz w:val="21"/>
      <w:szCs w:val="21"/>
    </w:rPr>
  </w:style>
  <w:style w:type="paragraph" w:customStyle="1" w:styleId="7110334CF3A54EB5A17061278C8504453">
    <w:name w:val="7110334CF3A54EB5A17061278C8504453"/>
    <w:rsid w:val="00F113DB"/>
    <w:pPr>
      <w:spacing w:after="0" w:line="260" w:lineRule="atLeast"/>
    </w:pPr>
    <w:rPr>
      <w:rFonts w:ascii="Arial" w:hAnsi="Arial"/>
      <w:sz w:val="21"/>
      <w:szCs w:val="21"/>
    </w:rPr>
  </w:style>
  <w:style w:type="paragraph" w:customStyle="1" w:styleId="113D17FF77B74D98A74CAD9BC1BBDF079">
    <w:name w:val="113D17FF77B74D98A74CAD9BC1BBDF079"/>
    <w:rsid w:val="00F113DB"/>
    <w:pPr>
      <w:spacing w:after="0" w:line="260" w:lineRule="atLeast"/>
    </w:pPr>
    <w:rPr>
      <w:rFonts w:ascii="Arial" w:hAnsi="Arial"/>
      <w:sz w:val="21"/>
      <w:szCs w:val="21"/>
    </w:rPr>
  </w:style>
  <w:style w:type="paragraph" w:customStyle="1" w:styleId="8BDEA5D61C2F45D994A45F14B0EC73169">
    <w:name w:val="8BDEA5D61C2F45D994A45F14B0EC73169"/>
    <w:rsid w:val="00F113DB"/>
    <w:pPr>
      <w:spacing w:after="0" w:line="260" w:lineRule="atLeast"/>
    </w:pPr>
    <w:rPr>
      <w:rFonts w:ascii="Arial" w:hAnsi="Arial"/>
      <w:sz w:val="21"/>
      <w:szCs w:val="21"/>
    </w:rPr>
  </w:style>
  <w:style w:type="paragraph" w:customStyle="1" w:styleId="5785DC4E38CC4E08A4B753643FA35A0B9">
    <w:name w:val="5785DC4E38CC4E08A4B753643FA35A0B9"/>
    <w:rsid w:val="00F113DB"/>
    <w:pPr>
      <w:spacing w:after="0" w:line="260" w:lineRule="atLeast"/>
    </w:pPr>
    <w:rPr>
      <w:rFonts w:ascii="Arial" w:hAnsi="Arial"/>
      <w:sz w:val="21"/>
      <w:szCs w:val="21"/>
    </w:rPr>
  </w:style>
  <w:style w:type="paragraph" w:customStyle="1" w:styleId="DD9667A2A4A24B1EB498214296A3713C2">
    <w:name w:val="DD9667A2A4A24B1EB498214296A3713C2"/>
    <w:rsid w:val="00F113DB"/>
    <w:pPr>
      <w:spacing w:after="0" w:line="260" w:lineRule="atLeast"/>
    </w:pPr>
    <w:rPr>
      <w:rFonts w:ascii="Arial" w:hAnsi="Arial"/>
      <w:sz w:val="21"/>
      <w:szCs w:val="21"/>
    </w:rPr>
  </w:style>
  <w:style w:type="paragraph" w:customStyle="1" w:styleId="7B100464772C4B2DBF45E67BD8ABAE5014">
    <w:name w:val="7B100464772C4B2DBF45E67BD8ABAE5014"/>
    <w:rsid w:val="006C0F21"/>
    <w:pPr>
      <w:spacing w:after="0" w:line="260" w:lineRule="atLeast"/>
    </w:pPr>
    <w:rPr>
      <w:rFonts w:ascii="Arial" w:hAnsi="Arial"/>
      <w:sz w:val="21"/>
      <w:szCs w:val="21"/>
    </w:rPr>
  </w:style>
  <w:style w:type="paragraph" w:customStyle="1" w:styleId="99F0EB1E377840B8993E379D90CD9F4212">
    <w:name w:val="99F0EB1E377840B8993E379D90CD9F4212"/>
    <w:rsid w:val="006C0F21"/>
    <w:pPr>
      <w:spacing w:after="0" w:line="260" w:lineRule="atLeast"/>
    </w:pPr>
    <w:rPr>
      <w:rFonts w:ascii="Arial" w:hAnsi="Arial"/>
      <w:sz w:val="21"/>
      <w:szCs w:val="21"/>
    </w:rPr>
  </w:style>
  <w:style w:type="paragraph" w:customStyle="1" w:styleId="753B56C0E72942F4A5C857841315D41412">
    <w:name w:val="753B56C0E72942F4A5C857841315D41412"/>
    <w:rsid w:val="006C0F21"/>
    <w:pPr>
      <w:spacing w:after="0" w:line="260" w:lineRule="atLeast"/>
    </w:pPr>
    <w:rPr>
      <w:rFonts w:ascii="Arial" w:hAnsi="Arial"/>
      <w:sz w:val="21"/>
      <w:szCs w:val="21"/>
    </w:rPr>
  </w:style>
  <w:style w:type="paragraph" w:customStyle="1" w:styleId="7D397A07EB1D4DA09F326ECE3620EBED12">
    <w:name w:val="7D397A07EB1D4DA09F326ECE3620EBED12"/>
    <w:rsid w:val="006C0F21"/>
    <w:pPr>
      <w:spacing w:after="0" w:line="260" w:lineRule="atLeast"/>
    </w:pPr>
    <w:rPr>
      <w:rFonts w:ascii="Arial" w:hAnsi="Arial"/>
      <w:sz w:val="21"/>
      <w:szCs w:val="21"/>
    </w:rPr>
  </w:style>
  <w:style w:type="paragraph" w:customStyle="1" w:styleId="8314168B7B094275BDE5B9A2EABF732F12">
    <w:name w:val="8314168B7B094275BDE5B9A2EABF732F12"/>
    <w:rsid w:val="006C0F21"/>
    <w:pPr>
      <w:spacing w:after="0" w:line="260" w:lineRule="atLeast"/>
    </w:pPr>
    <w:rPr>
      <w:rFonts w:ascii="Arial" w:hAnsi="Arial"/>
      <w:sz w:val="21"/>
      <w:szCs w:val="21"/>
    </w:rPr>
  </w:style>
  <w:style w:type="paragraph" w:customStyle="1" w:styleId="464502DAA48349A79C2274478DFF2A3010">
    <w:name w:val="464502DAA48349A79C2274478DFF2A3010"/>
    <w:rsid w:val="006C0F21"/>
    <w:pPr>
      <w:spacing w:after="0" w:line="260" w:lineRule="atLeast"/>
    </w:pPr>
    <w:rPr>
      <w:rFonts w:ascii="Arial" w:hAnsi="Arial"/>
      <w:sz w:val="21"/>
      <w:szCs w:val="21"/>
    </w:rPr>
  </w:style>
  <w:style w:type="paragraph" w:customStyle="1" w:styleId="FE4A94B7E4E74855AD0A7659222F0EA812">
    <w:name w:val="FE4A94B7E4E74855AD0A7659222F0EA812"/>
    <w:rsid w:val="006C0F21"/>
    <w:pPr>
      <w:spacing w:after="0" w:line="260" w:lineRule="atLeast"/>
    </w:pPr>
    <w:rPr>
      <w:rFonts w:ascii="Arial" w:hAnsi="Arial"/>
      <w:sz w:val="21"/>
      <w:szCs w:val="21"/>
    </w:rPr>
  </w:style>
  <w:style w:type="paragraph" w:customStyle="1" w:styleId="B33F0B073C01407A9E34AF7BE2FCE62411">
    <w:name w:val="B33F0B073C01407A9E34AF7BE2FCE62411"/>
    <w:rsid w:val="006C0F21"/>
    <w:pPr>
      <w:spacing w:after="0" w:line="260" w:lineRule="atLeast"/>
    </w:pPr>
    <w:rPr>
      <w:rFonts w:ascii="Arial" w:hAnsi="Arial"/>
      <w:sz w:val="21"/>
      <w:szCs w:val="21"/>
    </w:rPr>
  </w:style>
  <w:style w:type="paragraph" w:customStyle="1" w:styleId="3140E6B205D44270BE04C4F756BAAEC811">
    <w:name w:val="3140E6B205D44270BE04C4F756BAAEC811"/>
    <w:rsid w:val="006C0F21"/>
    <w:pPr>
      <w:spacing w:after="0" w:line="260" w:lineRule="atLeast"/>
    </w:pPr>
    <w:rPr>
      <w:rFonts w:ascii="Arial" w:hAnsi="Arial"/>
      <w:sz w:val="21"/>
      <w:szCs w:val="21"/>
    </w:rPr>
  </w:style>
  <w:style w:type="paragraph" w:customStyle="1" w:styleId="34886257E46642A3A583937AE32E2E6011">
    <w:name w:val="34886257E46642A3A583937AE32E2E6011"/>
    <w:rsid w:val="006C0F21"/>
    <w:pPr>
      <w:spacing w:after="0" w:line="260" w:lineRule="atLeast"/>
    </w:pPr>
    <w:rPr>
      <w:rFonts w:ascii="Arial" w:hAnsi="Arial"/>
      <w:sz w:val="21"/>
      <w:szCs w:val="21"/>
    </w:rPr>
  </w:style>
  <w:style w:type="paragraph" w:customStyle="1" w:styleId="CF2066760B524D25A5EEA96BA16EE6AF11">
    <w:name w:val="CF2066760B524D25A5EEA96BA16EE6AF11"/>
    <w:rsid w:val="006C0F21"/>
    <w:pPr>
      <w:spacing w:after="0" w:line="260" w:lineRule="atLeast"/>
    </w:pPr>
    <w:rPr>
      <w:rFonts w:ascii="Arial" w:hAnsi="Arial"/>
      <w:sz w:val="21"/>
      <w:szCs w:val="21"/>
    </w:rPr>
  </w:style>
  <w:style w:type="paragraph" w:customStyle="1" w:styleId="A445831BA7A14537835FC49A4514C3E59">
    <w:name w:val="A445831BA7A14537835FC49A4514C3E59"/>
    <w:rsid w:val="006C0F21"/>
    <w:pPr>
      <w:spacing w:after="0" w:line="260" w:lineRule="atLeast"/>
    </w:pPr>
    <w:rPr>
      <w:rFonts w:ascii="Arial" w:hAnsi="Arial"/>
      <w:sz w:val="21"/>
      <w:szCs w:val="21"/>
    </w:rPr>
  </w:style>
  <w:style w:type="paragraph" w:customStyle="1" w:styleId="ED3D5D3B041B4EB6B2FFDAD4A68306D611">
    <w:name w:val="ED3D5D3B041B4EB6B2FFDAD4A68306D611"/>
    <w:rsid w:val="006C0F21"/>
    <w:pPr>
      <w:spacing w:after="0" w:line="260" w:lineRule="atLeast"/>
    </w:pPr>
    <w:rPr>
      <w:rFonts w:ascii="Arial" w:hAnsi="Arial"/>
      <w:sz w:val="21"/>
      <w:szCs w:val="21"/>
    </w:rPr>
  </w:style>
  <w:style w:type="paragraph" w:customStyle="1" w:styleId="64ED10A0899444B78CB4CFDC929928BE11">
    <w:name w:val="64ED10A0899444B78CB4CFDC929928BE11"/>
    <w:rsid w:val="006C0F21"/>
    <w:pPr>
      <w:spacing w:after="0" w:line="260" w:lineRule="atLeast"/>
    </w:pPr>
    <w:rPr>
      <w:rFonts w:ascii="Arial" w:hAnsi="Arial"/>
      <w:sz w:val="21"/>
      <w:szCs w:val="21"/>
    </w:rPr>
  </w:style>
  <w:style w:type="paragraph" w:customStyle="1" w:styleId="C48DA2D28A37490081056AECF7FE671211">
    <w:name w:val="C48DA2D28A37490081056AECF7FE671211"/>
    <w:rsid w:val="006C0F21"/>
    <w:pPr>
      <w:spacing w:after="0" w:line="260" w:lineRule="atLeast"/>
    </w:pPr>
    <w:rPr>
      <w:rFonts w:ascii="Arial" w:hAnsi="Arial"/>
      <w:sz w:val="21"/>
      <w:szCs w:val="21"/>
    </w:rPr>
  </w:style>
  <w:style w:type="paragraph" w:customStyle="1" w:styleId="60BB2C6FB3874455B319B1FB8F84582B11">
    <w:name w:val="60BB2C6FB3874455B319B1FB8F84582B11"/>
    <w:rsid w:val="006C0F21"/>
    <w:pPr>
      <w:spacing w:after="0" w:line="260" w:lineRule="atLeast"/>
    </w:pPr>
    <w:rPr>
      <w:rFonts w:ascii="Arial" w:hAnsi="Arial"/>
      <w:sz w:val="21"/>
      <w:szCs w:val="21"/>
    </w:rPr>
  </w:style>
  <w:style w:type="paragraph" w:customStyle="1" w:styleId="95AEF37C4D8043D49C6EE563991849AF11">
    <w:name w:val="95AEF37C4D8043D49C6EE563991849AF11"/>
    <w:rsid w:val="006C0F21"/>
    <w:pPr>
      <w:spacing w:after="0" w:line="260" w:lineRule="atLeast"/>
    </w:pPr>
    <w:rPr>
      <w:rFonts w:ascii="Arial" w:hAnsi="Arial"/>
      <w:sz w:val="21"/>
      <w:szCs w:val="21"/>
    </w:rPr>
  </w:style>
  <w:style w:type="paragraph" w:customStyle="1" w:styleId="95793833F2D64644A5093B1B41F55CB34">
    <w:name w:val="95793833F2D64644A5093B1B41F55CB34"/>
    <w:rsid w:val="006C0F21"/>
    <w:pPr>
      <w:spacing w:after="0" w:line="260" w:lineRule="atLeast"/>
    </w:pPr>
    <w:rPr>
      <w:rFonts w:ascii="Arial" w:hAnsi="Arial"/>
      <w:sz w:val="21"/>
      <w:szCs w:val="21"/>
    </w:rPr>
  </w:style>
  <w:style w:type="paragraph" w:customStyle="1" w:styleId="EA76BCC7B62B4BFEAAC298B0CAD173B34">
    <w:name w:val="EA76BCC7B62B4BFEAAC298B0CAD173B34"/>
    <w:rsid w:val="006C0F21"/>
    <w:pPr>
      <w:spacing w:after="0" w:line="260" w:lineRule="atLeast"/>
    </w:pPr>
    <w:rPr>
      <w:rFonts w:ascii="Arial" w:hAnsi="Arial"/>
      <w:sz w:val="21"/>
      <w:szCs w:val="21"/>
    </w:rPr>
  </w:style>
  <w:style w:type="paragraph" w:customStyle="1" w:styleId="A26F3D827BA14FC29D567D0D01BF58EF3">
    <w:name w:val="A26F3D827BA14FC29D567D0D01BF58EF3"/>
    <w:rsid w:val="006C0F21"/>
    <w:pPr>
      <w:spacing w:after="0" w:line="260" w:lineRule="atLeast"/>
    </w:pPr>
    <w:rPr>
      <w:rFonts w:ascii="Arial" w:hAnsi="Arial"/>
      <w:sz w:val="21"/>
      <w:szCs w:val="21"/>
    </w:rPr>
  </w:style>
  <w:style w:type="paragraph" w:customStyle="1" w:styleId="457A083EF2484448A859BDD0A0EA524B11">
    <w:name w:val="457A083EF2484448A859BDD0A0EA524B11"/>
    <w:rsid w:val="006C0F21"/>
    <w:pPr>
      <w:spacing w:after="0" w:line="260" w:lineRule="atLeast"/>
    </w:pPr>
    <w:rPr>
      <w:rFonts w:ascii="Arial" w:hAnsi="Arial"/>
      <w:sz w:val="21"/>
      <w:szCs w:val="21"/>
    </w:rPr>
  </w:style>
  <w:style w:type="paragraph" w:customStyle="1" w:styleId="7110334CF3A54EB5A17061278C8504454">
    <w:name w:val="7110334CF3A54EB5A17061278C8504454"/>
    <w:rsid w:val="006C0F21"/>
    <w:pPr>
      <w:spacing w:after="0" w:line="260" w:lineRule="atLeast"/>
    </w:pPr>
    <w:rPr>
      <w:rFonts w:ascii="Arial" w:hAnsi="Arial"/>
      <w:sz w:val="21"/>
      <w:szCs w:val="21"/>
    </w:rPr>
  </w:style>
  <w:style w:type="paragraph" w:customStyle="1" w:styleId="113D17FF77B74D98A74CAD9BC1BBDF0710">
    <w:name w:val="113D17FF77B74D98A74CAD9BC1BBDF0710"/>
    <w:rsid w:val="006C0F21"/>
    <w:pPr>
      <w:spacing w:after="0" w:line="260" w:lineRule="atLeast"/>
    </w:pPr>
    <w:rPr>
      <w:rFonts w:ascii="Arial" w:hAnsi="Arial"/>
      <w:sz w:val="21"/>
      <w:szCs w:val="21"/>
    </w:rPr>
  </w:style>
  <w:style w:type="paragraph" w:customStyle="1" w:styleId="8BDEA5D61C2F45D994A45F14B0EC731610">
    <w:name w:val="8BDEA5D61C2F45D994A45F14B0EC731610"/>
    <w:rsid w:val="006C0F21"/>
    <w:pPr>
      <w:spacing w:after="0" w:line="260" w:lineRule="atLeast"/>
    </w:pPr>
    <w:rPr>
      <w:rFonts w:ascii="Arial" w:hAnsi="Arial"/>
      <w:sz w:val="21"/>
      <w:szCs w:val="21"/>
    </w:rPr>
  </w:style>
  <w:style w:type="paragraph" w:customStyle="1" w:styleId="5785DC4E38CC4E08A4B753643FA35A0B10">
    <w:name w:val="5785DC4E38CC4E08A4B753643FA35A0B10"/>
    <w:rsid w:val="006C0F21"/>
    <w:pPr>
      <w:spacing w:after="0" w:line="260" w:lineRule="atLeast"/>
    </w:pPr>
    <w:rPr>
      <w:rFonts w:ascii="Arial" w:hAnsi="Arial"/>
      <w:sz w:val="21"/>
      <w:szCs w:val="21"/>
    </w:rPr>
  </w:style>
  <w:style w:type="paragraph" w:customStyle="1" w:styleId="DD9667A2A4A24B1EB498214296A3713C3">
    <w:name w:val="DD9667A2A4A24B1EB498214296A3713C3"/>
    <w:rsid w:val="006C0F21"/>
    <w:pPr>
      <w:spacing w:after="0" w:line="260" w:lineRule="atLeast"/>
    </w:pPr>
    <w:rPr>
      <w:rFonts w:ascii="Arial" w:hAnsi="Arial"/>
      <w:sz w:val="21"/>
      <w:szCs w:val="21"/>
    </w:rPr>
  </w:style>
  <w:style w:type="paragraph" w:customStyle="1" w:styleId="E99A72BBF9844B269348352AFDD103CE1">
    <w:name w:val="E99A72BBF9844B269348352AFDD103CE1"/>
    <w:rsid w:val="006C0F21"/>
    <w:pPr>
      <w:spacing w:after="0" w:line="260" w:lineRule="atLeast"/>
    </w:pPr>
    <w:rPr>
      <w:rFonts w:ascii="Arial" w:hAnsi="Arial"/>
      <w:sz w:val="21"/>
      <w:szCs w:val="21"/>
    </w:rPr>
  </w:style>
  <w:style w:type="paragraph" w:customStyle="1" w:styleId="7B100464772C4B2DBF45E67BD8ABAE5015">
    <w:name w:val="7B100464772C4B2DBF45E67BD8ABAE5015"/>
    <w:rsid w:val="006C0F21"/>
    <w:pPr>
      <w:spacing w:after="0" w:line="260" w:lineRule="atLeast"/>
    </w:pPr>
    <w:rPr>
      <w:rFonts w:ascii="Arial" w:hAnsi="Arial"/>
      <w:sz w:val="21"/>
      <w:szCs w:val="21"/>
    </w:rPr>
  </w:style>
  <w:style w:type="paragraph" w:customStyle="1" w:styleId="99F0EB1E377840B8993E379D90CD9F4213">
    <w:name w:val="99F0EB1E377840B8993E379D90CD9F4213"/>
    <w:rsid w:val="006C0F21"/>
    <w:pPr>
      <w:spacing w:after="0" w:line="260" w:lineRule="atLeast"/>
    </w:pPr>
    <w:rPr>
      <w:rFonts w:ascii="Arial" w:hAnsi="Arial"/>
      <w:sz w:val="21"/>
      <w:szCs w:val="21"/>
    </w:rPr>
  </w:style>
  <w:style w:type="paragraph" w:customStyle="1" w:styleId="753B56C0E72942F4A5C857841315D41413">
    <w:name w:val="753B56C0E72942F4A5C857841315D41413"/>
    <w:rsid w:val="006C0F21"/>
    <w:pPr>
      <w:spacing w:after="0" w:line="260" w:lineRule="atLeast"/>
    </w:pPr>
    <w:rPr>
      <w:rFonts w:ascii="Arial" w:hAnsi="Arial"/>
      <w:sz w:val="21"/>
      <w:szCs w:val="21"/>
    </w:rPr>
  </w:style>
  <w:style w:type="paragraph" w:customStyle="1" w:styleId="7D397A07EB1D4DA09F326ECE3620EBED13">
    <w:name w:val="7D397A07EB1D4DA09F326ECE3620EBED13"/>
    <w:rsid w:val="006C0F21"/>
    <w:pPr>
      <w:spacing w:after="0" w:line="260" w:lineRule="atLeast"/>
    </w:pPr>
    <w:rPr>
      <w:rFonts w:ascii="Arial" w:hAnsi="Arial"/>
      <w:sz w:val="21"/>
      <w:szCs w:val="21"/>
    </w:rPr>
  </w:style>
  <w:style w:type="paragraph" w:customStyle="1" w:styleId="8314168B7B094275BDE5B9A2EABF732F13">
    <w:name w:val="8314168B7B094275BDE5B9A2EABF732F13"/>
    <w:rsid w:val="006C0F21"/>
    <w:pPr>
      <w:spacing w:after="0" w:line="260" w:lineRule="atLeast"/>
    </w:pPr>
    <w:rPr>
      <w:rFonts w:ascii="Arial" w:hAnsi="Arial"/>
      <w:sz w:val="21"/>
      <w:szCs w:val="21"/>
    </w:rPr>
  </w:style>
  <w:style w:type="paragraph" w:customStyle="1" w:styleId="464502DAA48349A79C2274478DFF2A3011">
    <w:name w:val="464502DAA48349A79C2274478DFF2A3011"/>
    <w:rsid w:val="006C0F21"/>
    <w:pPr>
      <w:spacing w:after="0" w:line="260" w:lineRule="atLeast"/>
    </w:pPr>
    <w:rPr>
      <w:rFonts w:ascii="Arial" w:hAnsi="Arial"/>
      <w:sz w:val="21"/>
      <w:szCs w:val="21"/>
    </w:rPr>
  </w:style>
  <w:style w:type="paragraph" w:customStyle="1" w:styleId="FE4A94B7E4E74855AD0A7659222F0EA813">
    <w:name w:val="FE4A94B7E4E74855AD0A7659222F0EA813"/>
    <w:rsid w:val="006C0F21"/>
    <w:pPr>
      <w:spacing w:after="0" w:line="260" w:lineRule="atLeast"/>
    </w:pPr>
    <w:rPr>
      <w:rFonts w:ascii="Arial" w:hAnsi="Arial"/>
      <w:sz w:val="21"/>
      <w:szCs w:val="21"/>
    </w:rPr>
  </w:style>
  <w:style w:type="paragraph" w:customStyle="1" w:styleId="B33F0B073C01407A9E34AF7BE2FCE62412">
    <w:name w:val="B33F0B073C01407A9E34AF7BE2FCE62412"/>
    <w:rsid w:val="006C0F21"/>
    <w:pPr>
      <w:spacing w:after="0" w:line="260" w:lineRule="atLeast"/>
    </w:pPr>
    <w:rPr>
      <w:rFonts w:ascii="Arial" w:hAnsi="Arial"/>
      <w:sz w:val="21"/>
      <w:szCs w:val="21"/>
    </w:rPr>
  </w:style>
  <w:style w:type="paragraph" w:customStyle="1" w:styleId="3140E6B205D44270BE04C4F756BAAEC812">
    <w:name w:val="3140E6B205D44270BE04C4F756BAAEC812"/>
    <w:rsid w:val="006C0F21"/>
    <w:pPr>
      <w:spacing w:after="0" w:line="260" w:lineRule="atLeast"/>
    </w:pPr>
    <w:rPr>
      <w:rFonts w:ascii="Arial" w:hAnsi="Arial"/>
      <w:sz w:val="21"/>
      <w:szCs w:val="21"/>
    </w:rPr>
  </w:style>
  <w:style w:type="paragraph" w:customStyle="1" w:styleId="34886257E46642A3A583937AE32E2E6012">
    <w:name w:val="34886257E46642A3A583937AE32E2E6012"/>
    <w:rsid w:val="006C0F21"/>
    <w:pPr>
      <w:spacing w:after="0" w:line="260" w:lineRule="atLeast"/>
    </w:pPr>
    <w:rPr>
      <w:rFonts w:ascii="Arial" w:hAnsi="Arial"/>
      <w:sz w:val="21"/>
      <w:szCs w:val="21"/>
    </w:rPr>
  </w:style>
  <w:style w:type="paragraph" w:customStyle="1" w:styleId="CF2066760B524D25A5EEA96BA16EE6AF12">
    <w:name w:val="CF2066760B524D25A5EEA96BA16EE6AF12"/>
    <w:rsid w:val="006C0F21"/>
    <w:pPr>
      <w:spacing w:after="0" w:line="260" w:lineRule="atLeast"/>
    </w:pPr>
    <w:rPr>
      <w:rFonts w:ascii="Arial" w:hAnsi="Arial"/>
      <w:sz w:val="21"/>
      <w:szCs w:val="21"/>
    </w:rPr>
  </w:style>
  <w:style w:type="paragraph" w:customStyle="1" w:styleId="A445831BA7A14537835FC49A4514C3E510">
    <w:name w:val="A445831BA7A14537835FC49A4514C3E510"/>
    <w:rsid w:val="006C0F21"/>
    <w:pPr>
      <w:spacing w:after="0" w:line="260" w:lineRule="atLeast"/>
    </w:pPr>
    <w:rPr>
      <w:rFonts w:ascii="Arial" w:hAnsi="Arial"/>
      <w:sz w:val="21"/>
      <w:szCs w:val="21"/>
    </w:rPr>
  </w:style>
  <w:style w:type="paragraph" w:customStyle="1" w:styleId="ED3D5D3B041B4EB6B2FFDAD4A68306D612">
    <w:name w:val="ED3D5D3B041B4EB6B2FFDAD4A68306D612"/>
    <w:rsid w:val="006C0F21"/>
    <w:pPr>
      <w:spacing w:after="0" w:line="260" w:lineRule="atLeast"/>
    </w:pPr>
    <w:rPr>
      <w:rFonts w:ascii="Arial" w:hAnsi="Arial"/>
      <w:sz w:val="21"/>
      <w:szCs w:val="21"/>
    </w:rPr>
  </w:style>
  <w:style w:type="paragraph" w:customStyle="1" w:styleId="64ED10A0899444B78CB4CFDC929928BE12">
    <w:name w:val="64ED10A0899444B78CB4CFDC929928BE12"/>
    <w:rsid w:val="006C0F21"/>
    <w:pPr>
      <w:spacing w:after="0" w:line="260" w:lineRule="atLeast"/>
    </w:pPr>
    <w:rPr>
      <w:rFonts w:ascii="Arial" w:hAnsi="Arial"/>
      <w:sz w:val="21"/>
      <w:szCs w:val="21"/>
    </w:rPr>
  </w:style>
  <w:style w:type="paragraph" w:customStyle="1" w:styleId="C48DA2D28A37490081056AECF7FE671212">
    <w:name w:val="C48DA2D28A37490081056AECF7FE671212"/>
    <w:rsid w:val="006C0F21"/>
    <w:pPr>
      <w:spacing w:after="0" w:line="260" w:lineRule="atLeast"/>
    </w:pPr>
    <w:rPr>
      <w:rFonts w:ascii="Arial" w:hAnsi="Arial"/>
      <w:sz w:val="21"/>
      <w:szCs w:val="21"/>
    </w:rPr>
  </w:style>
  <w:style w:type="paragraph" w:customStyle="1" w:styleId="60BB2C6FB3874455B319B1FB8F84582B12">
    <w:name w:val="60BB2C6FB3874455B319B1FB8F84582B12"/>
    <w:rsid w:val="006C0F21"/>
    <w:pPr>
      <w:spacing w:after="0" w:line="260" w:lineRule="atLeast"/>
    </w:pPr>
    <w:rPr>
      <w:rFonts w:ascii="Arial" w:hAnsi="Arial"/>
      <w:sz w:val="21"/>
      <w:szCs w:val="21"/>
    </w:rPr>
  </w:style>
  <w:style w:type="paragraph" w:customStyle="1" w:styleId="95AEF37C4D8043D49C6EE563991849AF12">
    <w:name w:val="95AEF37C4D8043D49C6EE563991849AF12"/>
    <w:rsid w:val="006C0F21"/>
    <w:pPr>
      <w:spacing w:after="0" w:line="260" w:lineRule="atLeast"/>
    </w:pPr>
    <w:rPr>
      <w:rFonts w:ascii="Arial" w:hAnsi="Arial"/>
      <w:sz w:val="21"/>
      <w:szCs w:val="21"/>
    </w:rPr>
  </w:style>
  <w:style w:type="paragraph" w:customStyle="1" w:styleId="95793833F2D64644A5093B1B41F55CB35">
    <w:name w:val="95793833F2D64644A5093B1B41F55CB35"/>
    <w:rsid w:val="006C0F21"/>
    <w:pPr>
      <w:spacing w:after="0" w:line="260" w:lineRule="atLeast"/>
    </w:pPr>
    <w:rPr>
      <w:rFonts w:ascii="Arial" w:hAnsi="Arial"/>
      <w:sz w:val="21"/>
      <w:szCs w:val="21"/>
    </w:rPr>
  </w:style>
  <w:style w:type="paragraph" w:customStyle="1" w:styleId="EA76BCC7B62B4BFEAAC298B0CAD173B35">
    <w:name w:val="EA76BCC7B62B4BFEAAC298B0CAD173B35"/>
    <w:rsid w:val="006C0F21"/>
    <w:pPr>
      <w:spacing w:after="0" w:line="260" w:lineRule="atLeast"/>
    </w:pPr>
    <w:rPr>
      <w:rFonts w:ascii="Arial" w:hAnsi="Arial"/>
      <w:sz w:val="21"/>
      <w:szCs w:val="21"/>
    </w:rPr>
  </w:style>
  <w:style w:type="paragraph" w:customStyle="1" w:styleId="A26F3D827BA14FC29D567D0D01BF58EF4">
    <w:name w:val="A26F3D827BA14FC29D567D0D01BF58EF4"/>
    <w:rsid w:val="006C0F21"/>
    <w:pPr>
      <w:spacing w:after="0" w:line="260" w:lineRule="atLeast"/>
    </w:pPr>
    <w:rPr>
      <w:rFonts w:ascii="Arial" w:hAnsi="Arial"/>
      <w:sz w:val="21"/>
      <w:szCs w:val="21"/>
    </w:rPr>
  </w:style>
  <w:style w:type="paragraph" w:customStyle="1" w:styleId="457A083EF2484448A859BDD0A0EA524B12">
    <w:name w:val="457A083EF2484448A859BDD0A0EA524B12"/>
    <w:rsid w:val="006C0F21"/>
    <w:pPr>
      <w:spacing w:after="0" w:line="260" w:lineRule="atLeast"/>
    </w:pPr>
    <w:rPr>
      <w:rFonts w:ascii="Arial" w:hAnsi="Arial"/>
      <w:sz w:val="21"/>
      <w:szCs w:val="21"/>
    </w:rPr>
  </w:style>
  <w:style w:type="paragraph" w:customStyle="1" w:styleId="7110334CF3A54EB5A17061278C8504455">
    <w:name w:val="7110334CF3A54EB5A17061278C8504455"/>
    <w:rsid w:val="006C0F21"/>
    <w:pPr>
      <w:spacing w:after="0" w:line="260" w:lineRule="atLeast"/>
    </w:pPr>
    <w:rPr>
      <w:rFonts w:ascii="Arial" w:hAnsi="Arial"/>
      <w:sz w:val="21"/>
      <w:szCs w:val="21"/>
    </w:rPr>
  </w:style>
  <w:style w:type="paragraph" w:customStyle="1" w:styleId="113D17FF77B74D98A74CAD9BC1BBDF0711">
    <w:name w:val="113D17FF77B74D98A74CAD9BC1BBDF0711"/>
    <w:rsid w:val="006C0F21"/>
    <w:pPr>
      <w:spacing w:after="0" w:line="260" w:lineRule="atLeast"/>
    </w:pPr>
    <w:rPr>
      <w:rFonts w:ascii="Arial" w:hAnsi="Arial"/>
      <w:sz w:val="21"/>
      <w:szCs w:val="21"/>
    </w:rPr>
  </w:style>
  <w:style w:type="paragraph" w:customStyle="1" w:styleId="8BDEA5D61C2F45D994A45F14B0EC731611">
    <w:name w:val="8BDEA5D61C2F45D994A45F14B0EC731611"/>
    <w:rsid w:val="006C0F21"/>
    <w:pPr>
      <w:spacing w:after="0" w:line="260" w:lineRule="atLeast"/>
    </w:pPr>
    <w:rPr>
      <w:rFonts w:ascii="Arial" w:hAnsi="Arial"/>
      <w:sz w:val="21"/>
      <w:szCs w:val="21"/>
    </w:rPr>
  </w:style>
  <w:style w:type="paragraph" w:customStyle="1" w:styleId="5785DC4E38CC4E08A4B753643FA35A0B11">
    <w:name w:val="5785DC4E38CC4E08A4B753643FA35A0B11"/>
    <w:rsid w:val="006C0F21"/>
    <w:pPr>
      <w:spacing w:after="0" w:line="260" w:lineRule="atLeast"/>
    </w:pPr>
    <w:rPr>
      <w:rFonts w:ascii="Arial" w:hAnsi="Arial"/>
      <w:sz w:val="21"/>
      <w:szCs w:val="21"/>
    </w:rPr>
  </w:style>
  <w:style w:type="paragraph" w:customStyle="1" w:styleId="DD9667A2A4A24B1EB498214296A3713C4">
    <w:name w:val="DD9667A2A4A24B1EB498214296A3713C4"/>
    <w:rsid w:val="006C0F21"/>
    <w:pPr>
      <w:spacing w:after="0" w:line="260" w:lineRule="atLeast"/>
    </w:pPr>
    <w:rPr>
      <w:rFonts w:ascii="Arial" w:hAnsi="Arial"/>
      <w:sz w:val="21"/>
      <w:szCs w:val="21"/>
    </w:rPr>
  </w:style>
  <w:style w:type="paragraph" w:customStyle="1" w:styleId="E99A72BBF9844B269348352AFDD103CE2">
    <w:name w:val="E99A72BBF9844B269348352AFDD103CE2"/>
    <w:rsid w:val="006C0F21"/>
    <w:pPr>
      <w:spacing w:after="0" w:line="260" w:lineRule="atLeast"/>
    </w:pPr>
    <w:rPr>
      <w:rFonts w:ascii="Arial" w:hAnsi="Arial"/>
      <w:sz w:val="21"/>
      <w:szCs w:val="21"/>
    </w:rPr>
  </w:style>
  <w:style w:type="paragraph" w:customStyle="1" w:styleId="03474E3FF702463CADC2DAED4D832938">
    <w:name w:val="03474E3FF702463CADC2DAED4D832938"/>
    <w:rsid w:val="005045CB"/>
  </w:style>
  <w:style w:type="paragraph" w:customStyle="1" w:styleId="01B44CF24ECE4DB0BBB685822FAA6F21">
    <w:name w:val="01B44CF24ECE4DB0BBB685822FAA6F21"/>
    <w:rsid w:val="005045CB"/>
  </w:style>
  <w:style w:type="paragraph" w:customStyle="1" w:styleId="C99957E0C7B84C78804F4A8BB4B23808">
    <w:name w:val="C99957E0C7B84C78804F4A8BB4B23808"/>
    <w:rsid w:val="005045CB"/>
  </w:style>
  <w:style w:type="paragraph" w:customStyle="1" w:styleId="D1AE360668634CF198A098AC4596AB0D">
    <w:name w:val="D1AE360668634CF198A098AC4596AB0D"/>
    <w:rsid w:val="005045CB"/>
  </w:style>
  <w:style w:type="paragraph" w:customStyle="1" w:styleId="535150E86BC14AB089172575DED916AF">
    <w:name w:val="535150E86BC14AB089172575DED916AF"/>
    <w:rsid w:val="005045CB"/>
  </w:style>
  <w:style w:type="paragraph" w:customStyle="1" w:styleId="E1D8AF249ADC49288EAD09568335E1BB">
    <w:name w:val="E1D8AF249ADC49288EAD09568335E1BB"/>
    <w:rsid w:val="006175CD"/>
  </w:style>
  <w:style w:type="paragraph" w:customStyle="1" w:styleId="8D33E30B721145BFBA10254CB5F7251A">
    <w:name w:val="8D33E30B721145BFBA10254CB5F7251A"/>
    <w:rsid w:val="006175CD"/>
  </w:style>
  <w:style w:type="paragraph" w:customStyle="1" w:styleId="57522D35113A4B5E86B5AE000A0B2F9D">
    <w:name w:val="57522D35113A4B5E86B5AE000A0B2F9D"/>
    <w:rsid w:val="006175CD"/>
  </w:style>
  <w:style w:type="paragraph" w:customStyle="1" w:styleId="4AB35B7B126F426B8644B3BC444D4A75">
    <w:name w:val="4AB35B7B126F426B8644B3BC444D4A75"/>
    <w:rsid w:val="006175CD"/>
  </w:style>
  <w:style w:type="paragraph" w:customStyle="1" w:styleId="271B6EE07CC5418AAC714BF8638B82EA">
    <w:name w:val="271B6EE07CC5418AAC714BF8638B82EA"/>
    <w:rsid w:val="006175CD"/>
  </w:style>
  <w:style w:type="paragraph" w:customStyle="1" w:styleId="E3B516CAEBCF41B48EF1299EA45BFE2D">
    <w:name w:val="E3B516CAEBCF41B48EF1299EA45BFE2D"/>
    <w:rsid w:val="006175CD"/>
  </w:style>
  <w:style w:type="paragraph" w:customStyle="1" w:styleId="1C8D33C9F0DE402D9F398FB2F443F5FC">
    <w:name w:val="1C8D33C9F0DE402D9F398FB2F443F5FC"/>
    <w:rsid w:val="006175CD"/>
  </w:style>
  <w:style w:type="paragraph" w:customStyle="1" w:styleId="7B100464772C4B2DBF45E67BD8ABAE5016">
    <w:name w:val="7B100464772C4B2DBF45E67BD8ABAE5016"/>
    <w:rsid w:val="006175CD"/>
    <w:pPr>
      <w:spacing w:after="0" w:line="260" w:lineRule="atLeast"/>
    </w:pPr>
    <w:rPr>
      <w:rFonts w:ascii="Arial" w:hAnsi="Arial"/>
      <w:sz w:val="21"/>
      <w:szCs w:val="21"/>
    </w:rPr>
  </w:style>
  <w:style w:type="paragraph" w:customStyle="1" w:styleId="99F0EB1E377840B8993E379D90CD9F4214">
    <w:name w:val="99F0EB1E377840B8993E379D90CD9F4214"/>
    <w:rsid w:val="006175CD"/>
    <w:pPr>
      <w:spacing w:after="0" w:line="260" w:lineRule="atLeast"/>
    </w:pPr>
    <w:rPr>
      <w:rFonts w:ascii="Arial" w:hAnsi="Arial"/>
      <w:sz w:val="21"/>
      <w:szCs w:val="21"/>
    </w:rPr>
  </w:style>
  <w:style w:type="paragraph" w:customStyle="1" w:styleId="753B56C0E72942F4A5C857841315D41414">
    <w:name w:val="753B56C0E72942F4A5C857841315D41414"/>
    <w:rsid w:val="006175CD"/>
    <w:pPr>
      <w:spacing w:after="0" w:line="260" w:lineRule="atLeast"/>
    </w:pPr>
    <w:rPr>
      <w:rFonts w:ascii="Arial" w:hAnsi="Arial"/>
      <w:sz w:val="21"/>
      <w:szCs w:val="21"/>
    </w:rPr>
  </w:style>
  <w:style w:type="paragraph" w:customStyle="1" w:styleId="7D397A07EB1D4DA09F326ECE3620EBED14">
    <w:name w:val="7D397A07EB1D4DA09F326ECE3620EBED14"/>
    <w:rsid w:val="006175CD"/>
    <w:pPr>
      <w:spacing w:after="0" w:line="260" w:lineRule="atLeast"/>
    </w:pPr>
    <w:rPr>
      <w:rFonts w:ascii="Arial" w:hAnsi="Arial"/>
      <w:sz w:val="21"/>
      <w:szCs w:val="21"/>
    </w:rPr>
  </w:style>
  <w:style w:type="paragraph" w:customStyle="1" w:styleId="8314168B7B094275BDE5B9A2EABF732F14">
    <w:name w:val="8314168B7B094275BDE5B9A2EABF732F14"/>
    <w:rsid w:val="006175CD"/>
    <w:pPr>
      <w:spacing w:after="0" w:line="260" w:lineRule="atLeast"/>
    </w:pPr>
    <w:rPr>
      <w:rFonts w:ascii="Arial" w:hAnsi="Arial"/>
      <w:sz w:val="21"/>
      <w:szCs w:val="21"/>
    </w:rPr>
  </w:style>
  <w:style w:type="paragraph" w:customStyle="1" w:styleId="464502DAA48349A79C2274478DFF2A3012">
    <w:name w:val="464502DAA48349A79C2274478DFF2A3012"/>
    <w:rsid w:val="006175CD"/>
    <w:pPr>
      <w:spacing w:after="0" w:line="260" w:lineRule="atLeast"/>
    </w:pPr>
    <w:rPr>
      <w:rFonts w:ascii="Arial" w:hAnsi="Arial"/>
      <w:sz w:val="21"/>
      <w:szCs w:val="21"/>
    </w:rPr>
  </w:style>
  <w:style w:type="paragraph" w:customStyle="1" w:styleId="FE4A94B7E4E74855AD0A7659222F0EA814">
    <w:name w:val="FE4A94B7E4E74855AD0A7659222F0EA814"/>
    <w:rsid w:val="006175CD"/>
    <w:pPr>
      <w:spacing w:after="0" w:line="260" w:lineRule="atLeast"/>
    </w:pPr>
    <w:rPr>
      <w:rFonts w:ascii="Arial" w:hAnsi="Arial"/>
      <w:sz w:val="21"/>
      <w:szCs w:val="21"/>
    </w:rPr>
  </w:style>
  <w:style w:type="paragraph" w:customStyle="1" w:styleId="B33F0B073C01407A9E34AF7BE2FCE62413">
    <w:name w:val="B33F0B073C01407A9E34AF7BE2FCE62413"/>
    <w:rsid w:val="006175CD"/>
    <w:pPr>
      <w:spacing w:after="0" w:line="260" w:lineRule="atLeast"/>
    </w:pPr>
    <w:rPr>
      <w:rFonts w:ascii="Arial" w:hAnsi="Arial"/>
      <w:sz w:val="21"/>
      <w:szCs w:val="21"/>
    </w:rPr>
  </w:style>
  <w:style w:type="paragraph" w:customStyle="1" w:styleId="3140E6B205D44270BE04C4F756BAAEC813">
    <w:name w:val="3140E6B205D44270BE04C4F756BAAEC813"/>
    <w:rsid w:val="006175CD"/>
    <w:pPr>
      <w:spacing w:after="0" w:line="260" w:lineRule="atLeast"/>
    </w:pPr>
    <w:rPr>
      <w:rFonts w:ascii="Arial" w:hAnsi="Arial"/>
      <w:sz w:val="21"/>
      <w:szCs w:val="21"/>
    </w:rPr>
  </w:style>
  <w:style w:type="paragraph" w:customStyle="1" w:styleId="34886257E46642A3A583937AE32E2E6013">
    <w:name w:val="34886257E46642A3A583937AE32E2E6013"/>
    <w:rsid w:val="006175CD"/>
    <w:pPr>
      <w:spacing w:after="0" w:line="260" w:lineRule="atLeast"/>
    </w:pPr>
    <w:rPr>
      <w:rFonts w:ascii="Arial" w:hAnsi="Arial"/>
      <w:sz w:val="21"/>
      <w:szCs w:val="21"/>
    </w:rPr>
  </w:style>
  <w:style w:type="paragraph" w:customStyle="1" w:styleId="CF2066760B524D25A5EEA96BA16EE6AF13">
    <w:name w:val="CF2066760B524D25A5EEA96BA16EE6AF13"/>
    <w:rsid w:val="006175CD"/>
    <w:pPr>
      <w:spacing w:after="0" w:line="260" w:lineRule="atLeast"/>
    </w:pPr>
    <w:rPr>
      <w:rFonts w:ascii="Arial" w:hAnsi="Arial"/>
      <w:sz w:val="21"/>
      <w:szCs w:val="21"/>
    </w:rPr>
  </w:style>
  <w:style w:type="paragraph" w:customStyle="1" w:styleId="A445831BA7A14537835FC49A4514C3E511">
    <w:name w:val="A445831BA7A14537835FC49A4514C3E511"/>
    <w:rsid w:val="006175CD"/>
    <w:pPr>
      <w:spacing w:after="0" w:line="260" w:lineRule="atLeast"/>
    </w:pPr>
    <w:rPr>
      <w:rFonts w:ascii="Arial" w:hAnsi="Arial"/>
      <w:sz w:val="21"/>
      <w:szCs w:val="21"/>
    </w:rPr>
  </w:style>
  <w:style w:type="paragraph" w:customStyle="1" w:styleId="ED3D5D3B041B4EB6B2FFDAD4A68306D613">
    <w:name w:val="ED3D5D3B041B4EB6B2FFDAD4A68306D613"/>
    <w:rsid w:val="006175CD"/>
    <w:pPr>
      <w:spacing w:after="0" w:line="260" w:lineRule="atLeast"/>
    </w:pPr>
    <w:rPr>
      <w:rFonts w:ascii="Arial" w:hAnsi="Arial"/>
      <w:sz w:val="21"/>
      <w:szCs w:val="21"/>
    </w:rPr>
  </w:style>
  <w:style w:type="paragraph" w:customStyle="1" w:styleId="64ED10A0899444B78CB4CFDC929928BE13">
    <w:name w:val="64ED10A0899444B78CB4CFDC929928BE13"/>
    <w:rsid w:val="006175CD"/>
    <w:pPr>
      <w:spacing w:after="0" w:line="260" w:lineRule="atLeast"/>
    </w:pPr>
    <w:rPr>
      <w:rFonts w:ascii="Arial" w:hAnsi="Arial"/>
      <w:sz w:val="21"/>
      <w:szCs w:val="21"/>
    </w:rPr>
  </w:style>
  <w:style w:type="paragraph" w:customStyle="1" w:styleId="C48DA2D28A37490081056AECF7FE671213">
    <w:name w:val="C48DA2D28A37490081056AECF7FE671213"/>
    <w:rsid w:val="006175CD"/>
    <w:pPr>
      <w:spacing w:after="0" w:line="260" w:lineRule="atLeast"/>
    </w:pPr>
    <w:rPr>
      <w:rFonts w:ascii="Arial" w:hAnsi="Arial"/>
      <w:sz w:val="21"/>
      <w:szCs w:val="21"/>
    </w:rPr>
  </w:style>
  <w:style w:type="paragraph" w:customStyle="1" w:styleId="60BB2C6FB3874455B319B1FB8F84582B13">
    <w:name w:val="60BB2C6FB3874455B319B1FB8F84582B13"/>
    <w:rsid w:val="006175CD"/>
    <w:pPr>
      <w:spacing w:after="0" w:line="260" w:lineRule="atLeast"/>
    </w:pPr>
    <w:rPr>
      <w:rFonts w:ascii="Arial" w:hAnsi="Arial"/>
      <w:sz w:val="21"/>
      <w:szCs w:val="21"/>
    </w:rPr>
  </w:style>
  <w:style w:type="paragraph" w:customStyle="1" w:styleId="95AEF37C4D8043D49C6EE563991849AF13">
    <w:name w:val="95AEF37C4D8043D49C6EE563991849AF13"/>
    <w:rsid w:val="006175CD"/>
    <w:pPr>
      <w:spacing w:after="0" w:line="260" w:lineRule="atLeast"/>
    </w:pPr>
    <w:rPr>
      <w:rFonts w:ascii="Arial" w:hAnsi="Arial"/>
      <w:sz w:val="21"/>
      <w:szCs w:val="21"/>
    </w:rPr>
  </w:style>
  <w:style w:type="paragraph" w:customStyle="1" w:styleId="271B6EE07CC5418AAC714BF8638B82EA1">
    <w:name w:val="271B6EE07CC5418AAC714BF8638B82EA1"/>
    <w:rsid w:val="006175CD"/>
    <w:pPr>
      <w:spacing w:after="0" w:line="260" w:lineRule="atLeast"/>
    </w:pPr>
    <w:rPr>
      <w:rFonts w:ascii="Arial" w:hAnsi="Arial"/>
      <w:sz w:val="21"/>
      <w:szCs w:val="21"/>
    </w:rPr>
  </w:style>
  <w:style w:type="paragraph" w:customStyle="1" w:styleId="DD9667A2A4A24B1EB498214296A3713C5">
    <w:name w:val="DD9667A2A4A24B1EB498214296A3713C5"/>
    <w:rsid w:val="006175CD"/>
    <w:pPr>
      <w:spacing w:after="0" w:line="260" w:lineRule="atLeast"/>
    </w:pPr>
    <w:rPr>
      <w:rFonts w:ascii="Arial" w:hAnsi="Arial"/>
      <w:sz w:val="21"/>
      <w:szCs w:val="21"/>
    </w:rPr>
  </w:style>
  <w:style w:type="paragraph" w:customStyle="1" w:styleId="E99A72BBF9844B269348352AFDD103CE3">
    <w:name w:val="E99A72BBF9844B269348352AFDD103CE3"/>
    <w:rsid w:val="006175CD"/>
    <w:pPr>
      <w:spacing w:after="0" w:line="260" w:lineRule="atLeast"/>
    </w:pPr>
    <w:rPr>
      <w:rFonts w:ascii="Arial" w:hAnsi="Arial"/>
      <w:sz w:val="21"/>
      <w:szCs w:val="21"/>
    </w:rPr>
  </w:style>
  <w:style w:type="paragraph" w:customStyle="1" w:styleId="1B638F81AB4B43829F65B4FB8144ED14">
    <w:name w:val="1B638F81AB4B43829F65B4FB8144ED14"/>
    <w:rsid w:val="00765C83"/>
  </w:style>
  <w:style w:type="paragraph" w:customStyle="1" w:styleId="B75ADB46639B44B0AC3BA926847E937C">
    <w:name w:val="B75ADB46639B44B0AC3BA926847E937C"/>
    <w:rsid w:val="00765C83"/>
  </w:style>
  <w:style w:type="paragraph" w:customStyle="1" w:styleId="50831C320D8D458DA7BD7B20C57F9E63">
    <w:name w:val="50831C320D8D458DA7BD7B20C57F9E63"/>
    <w:rsid w:val="00765C83"/>
  </w:style>
  <w:style w:type="paragraph" w:customStyle="1" w:styleId="F8BCEF100C524EAA83754E892FF8ADDA">
    <w:name w:val="F8BCEF100C524EAA83754E892FF8ADDA"/>
    <w:rsid w:val="00765C83"/>
  </w:style>
  <w:style w:type="paragraph" w:customStyle="1" w:styleId="1257099FF3C34AEE89EDDD500EC2994E">
    <w:name w:val="1257099FF3C34AEE89EDDD500EC2994E"/>
    <w:rsid w:val="00BC2DE8"/>
    <w:pPr>
      <w:spacing w:after="0" w:line="260" w:lineRule="atLeast"/>
    </w:pPr>
    <w:rPr>
      <w:rFonts w:ascii="Arial" w:hAnsi="Arial"/>
      <w:sz w:val="21"/>
      <w:szCs w:val="21"/>
    </w:rPr>
  </w:style>
  <w:style w:type="paragraph" w:customStyle="1" w:styleId="7B100464772C4B2DBF45E67BD8ABAE5017">
    <w:name w:val="7B100464772C4B2DBF45E67BD8ABAE5017"/>
    <w:rsid w:val="00BC2DE8"/>
    <w:pPr>
      <w:spacing w:after="0" w:line="260" w:lineRule="atLeast"/>
    </w:pPr>
    <w:rPr>
      <w:rFonts w:ascii="Arial" w:hAnsi="Arial"/>
      <w:sz w:val="21"/>
      <w:szCs w:val="21"/>
    </w:rPr>
  </w:style>
  <w:style w:type="paragraph" w:customStyle="1" w:styleId="99F0EB1E377840B8993E379D90CD9F4215">
    <w:name w:val="99F0EB1E377840B8993E379D90CD9F4215"/>
    <w:rsid w:val="00BC2DE8"/>
    <w:pPr>
      <w:spacing w:after="0" w:line="260" w:lineRule="atLeast"/>
    </w:pPr>
    <w:rPr>
      <w:rFonts w:ascii="Arial" w:hAnsi="Arial"/>
      <w:sz w:val="21"/>
      <w:szCs w:val="21"/>
    </w:rPr>
  </w:style>
  <w:style w:type="paragraph" w:customStyle="1" w:styleId="753B56C0E72942F4A5C857841315D41415">
    <w:name w:val="753B56C0E72942F4A5C857841315D41415"/>
    <w:rsid w:val="00BC2DE8"/>
    <w:pPr>
      <w:spacing w:after="0" w:line="260" w:lineRule="atLeast"/>
    </w:pPr>
    <w:rPr>
      <w:rFonts w:ascii="Arial" w:hAnsi="Arial"/>
      <w:sz w:val="21"/>
      <w:szCs w:val="21"/>
    </w:rPr>
  </w:style>
  <w:style w:type="paragraph" w:customStyle="1" w:styleId="7D397A07EB1D4DA09F326ECE3620EBED15">
    <w:name w:val="7D397A07EB1D4DA09F326ECE3620EBED15"/>
    <w:rsid w:val="00BC2DE8"/>
    <w:pPr>
      <w:spacing w:after="0" w:line="260" w:lineRule="atLeast"/>
    </w:pPr>
    <w:rPr>
      <w:rFonts w:ascii="Arial" w:hAnsi="Arial"/>
      <w:sz w:val="21"/>
      <w:szCs w:val="21"/>
    </w:rPr>
  </w:style>
  <w:style w:type="paragraph" w:customStyle="1" w:styleId="8314168B7B094275BDE5B9A2EABF732F15">
    <w:name w:val="8314168B7B094275BDE5B9A2EABF732F15"/>
    <w:rsid w:val="00BC2DE8"/>
    <w:pPr>
      <w:spacing w:after="0" w:line="260" w:lineRule="atLeast"/>
    </w:pPr>
    <w:rPr>
      <w:rFonts w:ascii="Arial" w:hAnsi="Arial"/>
      <w:sz w:val="21"/>
      <w:szCs w:val="21"/>
    </w:rPr>
  </w:style>
  <w:style w:type="paragraph" w:customStyle="1" w:styleId="464502DAA48349A79C2274478DFF2A3013">
    <w:name w:val="464502DAA48349A79C2274478DFF2A3013"/>
    <w:rsid w:val="00BC2DE8"/>
    <w:pPr>
      <w:spacing w:after="0" w:line="260" w:lineRule="atLeast"/>
    </w:pPr>
    <w:rPr>
      <w:rFonts w:ascii="Arial" w:hAnsi="Arial"/>
      <w:sz w:val="21"/>
      <w:szCs w:val="21"/>
    </w:rPr>
  </w:style>
  <w:style w:type="paragraph" w:customStyle="1" w:styleId="FE4A94B7E4E74855AD0A7659222F0EA815">
    <w:name w:val="FE4A94B7E4E74855AD0A7659222F0EA815"/>
    <w:rsid w:val="00BC2DE8"/>
    <w:pPr>
      <w:spacing w:after="0" w:line="260" w:lineRule="atLeast"/>
    </w:pPr>
    <w:rPr>
      <w:rFonts w:ascii="Arial" w:hAnsi="Arial"/>
      <w:sz w:val="21"/>
      <w:szCs w:val="21"/>
    </w:rPr>
  </w:style>
  <w:style w:type="paragraph" w:customStyle="1" w:styleId="B33F0B073C01407A9E34AF7BE2FCE62414">
    <w:name w:val="B33F0B073C01407A9E34AF7BE2FCE62414"/>
    <w:rsid w:val="00BC2DE8"/>
    <w:pPr>
      <w:spacing w:after="0" w:line="260" w:lineRule="atLeast"/>
    </w:pPr>
    <w:rPr>
      <w:rFonts w:ascii="Arial" w:hAnsi="Arial"/>
      <w:sz w:val="21"/>
      <w:szCs w:val="21"/>
    </w:rPr>
  </w:style>
  <w:style w:type="paragraph" w:customStyle="1" w:styleId="3140E6B205D44270BE04C4F756BAAEC814">
    <w:name w:val="3140E6B205D44270BE04C4F756BAAEC814"/>
    <w:rsid w:val="00BC2DE8"/>
    <w:pPr>
      <w:spacing w:after="0" w:line="260" w:lineRule="atLeast"/>
    </w:pPr>
    <w:rPr>
      <w:rFonts w:ascii="Arial" w:hAnsi="Arial"/>
      <w:sz w:val="21"/>
      <w:szCs w:val="21"/>
    </w:rPr>
  </w:style>
  <w:style w:type="paragraph" w:customStyle="1" w:styleId="34886257E46642A3A583937AE32E2E6014">
    <w:name w:val="34886257E46642A3A583937AE32E2E6014"/>
    <w:rsid w:val="00BC2DE8"/>
    <w:pPr>
      <w:spacing w:after="0" w:line="260" w:lineRule="atLeast"/>
    </w:pPr>
    <w:rPr>
      <w:rFonts w:ascii="Arial" w:hAnsi="Arial"/>
      <w:sz w:val="21"/>
      <w:szCs w:val="21"/>
    </w:rPr>
  </w:style>
  <w:style w:type="paragraph" w:customStyle="1" w:styleId="CF2066760B524D25A5EEA96BA16EE6AF14">
    <w:name w:val="CF2066760B524D25A5EEA96BA16EE6AF14"/>
    <w:rsid w:val="00BC2DE8"/>
    <w:pPr>
      <w:spacing w:after="0" w:line="260" w:lineRule="atLeast"/>
    </w:pPr>
    <w:rPr>
      <w:rFonts w:ascii="Arial" w:hAnsi="Arial"/>
      <w:sz w:val="21"/>
      <w:szCs w:val="21"/>
    </w:rPr>
  </w:style>
  <w:style w:type="paragraph" w:customStyle="1" w:styleId="A445831BA7A14537835FC49A4514C3E512">
    <w:name w:val="A445831BA7A14537835FC49A4514C3E512"/>
    <w:rsid w:val="00BC2DE8"/>
    <w:pPr>
      <w:spacing w:after="0" w:line="260" w:lineRule="atLeast"/>
    </w:pPr>
    <w:rPr>
      <w:rFonts w:ascii="Arial" w:hAnsi="Arial"/>
      <w:sz w:val="21"/>
      <w:szCs w:val="21"/>
    </w:rPr>
  </w:style>
  <w:style w:type="paragraph" w:customStyle="1" w:styleId="ED3D5D3B041B4EB6B2FFDAD4A68306D614">
    <w:name w:val="ED3D5D3B041B4EB6B2FFDAD4A68306D614"/>
    <w:rsid w:val="00BC2DE8"/>
    <w:pPr>
      <w:spacing w:after="0" w:line="260" w:lineRule="atLeast"/>
    </w:pPr>
    <w:rPr>
      <w:rFonts w:ascii="Arial" w:hAnsi="Arial"/>
      <w:sz w:val="21"/>
      <w:szCs w:val="21"/>
    </w:rPr>
  </w:style>
  <w:style w:type="paragraph" w:customStyle="1" w:styleId="64ED10A0899444B78CB4CFDC929928BE14">
    <w:name w:val="64ED10A0899444B78CB4CFDC929928BE14"/>
    <w:rsid w:val="00BC2DE8"/>
    <w:pPr>
      <w:spacing w:after="0" w:line="260" w:lineRule="atLeast"/>
    </w:pPr>
    <w:rPr>
      <w:rFonts w:ascii="Arial" w:hAnsi="Arial"/>
      <w:sz w:val="21"/>
      <w:szCs w:val="21"/>
    </w:rPr>
  </w:style>
  <w:style w:type="paragraph" w:customStyle="1" w:styleId="C48DA2D28A37490081056AECF7FE671214">
    <w:name w:val="C48DA2D28A37490081056AECF7FE671214"/>
    <w:rsid w:val="00BC2DE8"/>
    <w:pPr>
      <w:spacing w:after="0" w:line="260" w:lineRule="atLeast"/>
    </w:pPr>
    <w:rPr>
      <w:rFonts w:ascii="Arial" w:hAnsi="Arial"/>
      <w:sz w:val="21"/>
      <w:szCs w:val="21"/>
    </w:rPr>
  </w:style>
  <w:style w:type="paragraph" w:customStyle="1" w:styleId="60BB2C6FB3874455B319B1FB8F84582B14">
    <w:name w:val="60BB2C6FB3874455B319B1FB8F84582B14"/>
    <w:rsid w:val="00BC2DE8"/>
    <w:pPr>
      <w:spacing w:after="0" w:line="260" w:lineRule="atLeast"/>
    </w:pPr>
    <w:rPr>
      <w:rFonts w:ascii="Arial" w:hAnsi="Arial"/>
      <w:sz w:val="21"/>
      <w:szCs w:val="21"/>
    </w:rPr>
  </w:style>
  <w:style w:type="paragraph" w:customStyle="1" w:styleId="95AEF37C4D8043D49C6EE563991849AF14">
    <w:name w:val="95AEF37C4D8043D49C6EE563991849AF14"/>
    <w:rsid w:val="00BC2DE8"/>
    <w:pPr>
      <w:spacing w:after="0" w:line="260" w:lineRule="atLeast"/>
    </w:pPr>
    <w:rPr>
      <w:rFonts w:ascii="Arial" w:hAnsi="Arial"/>
      <w:sz w:val="21"/>
      <w:szCs w:val="21"/>
    </w:rPr>
  </w:style>
  <w:style w:type="paragraph" w:customStyle="1" w:styleId="57FF602ECB63465E8EDBCFF01BA53FF7">
    <w:name w:val="57FF602ECB63465E8EDBCFF01BA53FF7"/>
    <w:rsid w:val="00BC2DE8"/>
    <w:pPr>
      <w:spacing w:after="0" w:line="260" w:lineRule="atLeast"/>
    </w:pPr>
    <w:rPr>
      <w:rFonts w:ascii="Arial" w:hAnsi="Arial"/>
      <w:sz w:val="21"/>
      <w:szCs w:val="21"/>
    </w:rPr>
  </w:style>
  <w:style w:type="paragraph" w:customStyle="1" w:styleId="271B6EE07CC5418AAC714BF8638B82EA2">
    <w:name w:val="271B6EE07CC5418AAC714BF8638B82EA2"/>
    <w:rsid w:val="00BC2DE8"/>
    <w:pPr>
      <w:spacing w:after="0" w:line="260" w:lineRule="atLeast"/>
    </w:pPr>
    <w:rPr>
      <w:rFonts w:ascii="Arial" w:hAnsi="Arial"/>
      <w:sz w:val="21"/>
      <w:szCs w:val="21"/>
    </w:rPr>
  </w:style>
  <w:style w:type="paragraph" w:customStyle="1" w:styleId="E7FD039F296846BA93F6E6DFF37B86F0">
    <w:name w:val="E7FD039F296846BA93F6E6DFF37B86F0"/>
    <w:rsid w:val="00BC2DE8"/>
  </w:style>
  <w:style w:type="paragraph" w:customStyle="1" w:styleId="AD1D7DE52EE04D129262139DDB8F43CD">
    <w:name w:val="AD1D7DE52EE04D129262139DDB8F43CD"/>
    <w:rsid w:val="00BC2DE8"/>
  </w:style>
  <w:style w:type="paragraph" w:customStyle="1" w:styleId="1257099FF3C34AEE89EDDD500EC2994E1">
    <w:name w:val="1257099FF3C34AEE89EDDD500EC2994E1"/>
    <w:rsid w:val="00BC2DE8"/>
    <w:pPr>
      <w:spacing w:after="0" w:line="260" w:lineRule="atLeast"/>
    </w:pPr>
    <w:rPr>
      <w:rFonts w:ascii="Arial" w:hAnsi="Arial"/>
      <w:sz w:val="21"/>
      <w:szCs w:val="21"/>
    </w:rPr>
  </w:style>
  <w:style w:type="paragraph" w:customStyle="1" w:styleId="7B100464772C4B2DBF45E67BD8ABAE5018">
    <w:name w:val="7B100464772C4B2DBF45E67BD8ABAE5018"/>
    <w:rsid w:val="00BC2DE8"/>
    <w:pPr>
      <w:spacing w:after="0" w:line="260" w:lineRule="atLeast"/>
    </w:pPr>
    <w:rPr>
      <w:rFonts w:ascii="Arial" w:hAnsi="Arial"/>
      <w:sz w:val="21"/>
      <w:szCs w:val="21"/>
    </w:rPr>
  </w:style>
  <w:style w:type="paragraph" w:customStyle="1" w:styleId="99F0EB1E377840B8993E379D90CD9F4216">
    <w:name w:val="99F0EB1E377840B8993E379D90CD9F4216"/>
    <w:rsid w:val="00BC2DE8"/>
    <w:pPr>
      <w:spacing w:after="0" w:line="260" w:lineRule="atLeast"/>
    </w:pPr>
    <w:rPr>
      <w:rFonts w:ascii="Arial" w:hAnsi="Arial"/>
      <w:sz w:val="21"/>
      <w:szCs w:val="21"/>
    </w:rPr>
  </w:style>
  <w:style w:type="paragraph" w:customStyle="1" w:styleId="753B56C0E72942F4A5C857841315D41416">
    <w:name w:val="753B56C0E72942F4A5C857841315D41416"/>
    <w:rsid w:val="00BC2DE8"/>
    <w:pPr>
      <w:spacing w:after="0" w:line="260" w:lineRule="atLeast"/>
    </w:pPr>
    <w:rPr>
      <w:rFonts w:ascii="Arial" w:hAnsi="Arial"/>
      <w:sz w:val="21"/>
      <w:szCs w:val="21"/>
    </w:rPr>
  </w:style>
  <w:style w:type="paragraph" w:customStyle="1" w:styleId="7D397A07EB1D4DA09F326ECE3620EBED16">
    <w:name w:val="7D397A07EB1D4DA09F326ECE3620EBED16"/>
    <w:rsid w:val="00BC2DE8"/>
    <w:pPr>
      <w:spacing w:after="0" w:line="260" w:lineRule="atLeast"/>
    </w:pPr>
    <w:rPr>
      <w:rFonts w:ascii="Arial" w:hAnsi="Arial"/>
      <w:sz w:val="21"/>
      <w:szCs w:val="21"/>
    </w:rPr>
  </w:style>
  <w:style w:type="paragraph" w:customStyle="1" w:styleId="8314168B7B094275BDE5B9A2EABF732F16">
    <w:name w:val="8314168B7B094275BDE5B9A2EABF732F16"/>
    <w:rsid w:val="00BC2DE8"/>
    <w:pPr>
      <w:spacing w:after="0" w:line="260" w:lineRule="atLeast"/>
    </w:pPr>
    <w:rPr>
      <w:rFonts w:ascii="Arial" w:hAnsi="Arial"/>
      <w:sz w:val="21"/>
      <w:szCs w:val="21"/>
    </w:rPr>
  </w:style>
  <w:style w:type="paragraph" w:customStyle="1" w:styleId="464502DAA48349A79C2274478DFF2A3014">
    <w:name w:val="464502DAA48349A79C2274478DFF2A3014"/>
    <w:rsid w:val="00BC2DE8"/>
    <w:pPr>
      <w:spacing w:after="0" w:line="260" w:lineRule="atLeast"/>
    </w:pPr>
    <w:rPr>
      <w:rFonts w:ascii="Arial" w:hAnsi="Arial"/>
      <w:sz w:val="21"/>
      <w:szCs w:val="21"/>
    </w:rPr>
  </w:style>
  <w:style w:type="paragraph" w:customStyle="1" w:styleId="FE4A94B7E4E74855AD0A7659222F0EA816">
    <w:name w:val="FE4A94B7E4E74855AD0A7659222F0EA816"/>
    <w:rsid w:val="00BC2DE8"/>
    <w:pPr>
      <w:spacing w:after="0" w:line="260" w:lineRule="atLeast"/>
    </w:pPr>
    <w:rPr>
      <w:rFonts w:ascii="Arial" w:hAnsi="Arial"/>
      <w:sz w:val="21"/>
      <w:szCs w:val="21"/>
    </w:rPr>
  </w:style>
  <w:style w:type="paragraph" w:customStyle="1" w:styleId="B33F0B073C01407A9E34AF7BE2FCE62415">
    <w:name w:val="B33F0B073C01407A9E34AF7BE2FCE62415"/>
    <w:rsid w:val="00BC2DE8"/>
    <w:pPr>
      <w:spacing w:after="0" w:line="260" w:lineRule="atLeast"/>
    </w:pPr>
    <w:rPr>
      <w:rFonts w:ascii="Arial" w:hAnsi="Arial"/>
      <w:sz w:val="21"/>
      <w:szCs w:val="21"/>
    </w:rPr>
  </w:style>
  <w:style w:type="paragraph" w:customStyle="1" w:styleId="3140E6B205D44270BE04C4F756BAAEC815">
    <w:name w:val="3140E6B205D44270BE04C4F756BAAEC815"/>
    <w:rsid w:val="00BC2DE8"/>
    <w:pPr>
      <w:spacing w:after="0" w:line="260" w:lineRule="atLeast"/>
    </w:pPr>
    <w:rPr>
      <w:rFonts w:ascii="Arial" w:hAnsi="Arial"/>
      <w:sz w:val="21"/>
      <w:szCs w:val="21"/>
    </w:rPr>
  </w:style>
  <w:style w:type="paragraph" w:customStyle="1" w:styleId="34886257E46642A3A583937AE32E2E6015">
    <w:name w:val="34886257E46642A3A583937AE32E2E6015"/>
    <w:rsid w:val="00BC2DE8"/>
    <w:pPr>
      <w:spacing w:after="0" w:line="260" w:lineRule="atLeast"/>
    </w:pPr>
    <w:rPr>
      <w:rFonts w:ascii="Arial" w:hAnsi="Arial"/>
      <w:sz w:val="21"/>
      <w:szCs w:val="21"/>
    </w:rPr>
  </w:style>
  <w:style w:type="paragraph" w:customStyle="1" w:styleId="CF2066760B524D25A5EEA96BA16EE6AF15">
    <w:name w:val="CF2066760B524D25A5EEA96BA16EE6AF15"/>
    <w:rsid w:val="00BC2DE8"/>
    <w:pPr>
      <w:spacing w:after="0" w:line="260" w:lineRule="atLeast"/>
    </w:pPr>
    <w:rPr>
      <w:rFonts w:ascii="Arial" w:hAnsi="Arial"/>
      <w:sz w:val="21"/>
      <w:szCs w:val="21"/>
    </w:rPr>
  </w:style>
  <w:style w:type="paragraph" w:customStyle="1" w:styleId="A445831BA7A14537835FC49A4514C3E513">
    <w:name w:val="A445831BA7A14537835FC49A4514C3E513"/>
    <w:rsid w:val="00BC2DE8"/>
    <w:pPr>
      <w:spacing w:after="0" w:line="260" w:lineRule="atLeast"/>
    </w:pPr>
    <w:rPr>
      <w:rFonts w:ascii="Arial" w:hAnsi="Arial"/>
      <w:sz w:val="21"/>
      <w:szCs w:val="21"/>
    </w:rPr>
  </w:style>
  <w:style w:type="paragraph" w:customStyle="1" w:styleId="ED3D5D3B041B4EB6B2FFDAD4A68306D615">
    <w:name w:val="ED3D5D3B041B4EB6B2FFDAD4A68306D615"/>
    <w:rsid w:val="00BC2DE8"/>
    <w:pPr>
      <w:spacing w:after="0" w:line="260" w:lineRule="atLeast"/>
    </w:pPr>
    <w:rPr>
      <w:rFonts w:ascii="Arial" w:hAnsi="Arial"/>
      <w:sz w:val="21"/>
      <w:szCs w:val="21"/>
    </w:rPr>
  </w:style>
  <w:style w:type="paragraph" w:customStyle="1" w:styleId="64ED10A0899444B78CB4CFDC929928BE15">
    <w:name w:val="64ED10A0899444B78CB4CFDC929928BE15"/>
    <w:rsid w:val="00BC2DE8"/>
    <w:pPr>
      <w:spacing w:after="0" w:line="260" w:lineRule="atLeast"/>
    </w:pPr>
    <w:rPr>
      <w:rFonts w:ascii="Arial" w:hAnsi="Arial"/>
      <w:sz w:val="21"/>
      <w:szCs w:val="21"/>
    </w:rPr>
  </w:style>
  <w:style w:type="paragraph" w:customStyle="1" w:styleId="C48DA2D28A37490081056AECF7FE671215">
    <w:name w:val="C48DA2D28A37490081056AECF7FE671215"/>
    <w:rsid w:val="00BC2DE8"/>
    <w:pPr>
      <w:spacing w:after="0" w:line="260" w:lineRule="atLeast"/>
    </w:pPr>
    <w:rPr>
      <w:rFonts w:ascii="Arial" w:hAnsi="Arial"/>
      <w:sz w:val="21"/>
      <w:szCs w:val="21"/>
    </w:rPr>
  </w:style>
  <w:style w:type="paragraph" w:customStyle="1" w:styleId="60BB2C6FB3874455B319B1FB8F84582B15">
    <w:name w:val="60BB2C6FB3874455B319B1FB8F84582B15"/>
    <w:rsid w:val="00BC2DE8"/>
    <w:pPr>
      <w:spacing w:after="0" w:line="260" w:lineRule="atLeast"/>
    </w:pPr>
    <w:rPr>
      <w:rFonts w:ascii="Arial" w:hAnsi="Arial"/>
      <w:sz w:val="21"/>
      <w:szCs w:val="21"/>
    </w:rPr>
  </w:style>
  <w:style w:type="paragraph" w:customStyle="1" w:styleId="95AEF37C4D8043D49C6EE563991849AF15">
    <w:name w:val="95AEF37C4D8043D49C6EE563991849AF15"/>
    <w:rsid w:val="00BC2DE8"/>
    <w:pPr>
      <w:spacing w:after="0" w:line="260" w:lineRule="atLeast"/>
    </w:pPr>
    <w:rPr>
      <w:rFonts w:ascii="Arial" w:hAnsi="Arial"/>
      <w:sz w:val="21"/>
      <w:szCs w:val="21"/>
    </w:rPr>
  </w:style>
  <w:style w:type="paragraph" w:customStyle="1" w:styleId="57FF602ECB63465E8EDBCFF01BA53FF71">
    <w:name w:val="57FF602ECB63465E8EDBCFF01BA53FF71"/>
    <w:rsid w:val="00BC2DE8"/>
    <w:pPr>
      <w:spacing w:after="0" w:line="260" w:lineRule="atLeast"/>
    </w:pPr>
    <w:rPr>
      <w:rFonts w:ascii="Arial" w:hAnsi="Arial"/>
      <w:sz w:val="21"/>
      <w:szCs w:val="21"/>
    </w:rPr>
  </w:style>
  <w:style w:type="paragraph" w:customStyle="1" w:styleId="E1D8AF249ADC49288EAD09568335E1BB1">
    <w:name w:val="E1D8AF249ADC49288EAD09568335E1BB1"/>
    <w:rsid w:val="00BC2DE8"/>
    <w:pPr>
      <w:spacing w:after="0" w:line="260" w:lineRule="atLeast"/>
    </w:pPr>
    <w:rPr>
      <w:rFonts w:ascii="Arial" w:hAnsi="Arial"/>
      <w:sz w:val="21"/>
      <w:szCs w:val="21"/>
    </w:rPr>
  </w:style>
  <w:style w:type="paragraph" w:customStyle="1" w:styleId="8D33E30B721145BFBA10254CB5F7251A1">
    <w:name w:val="8D33E30B721145BFBA10254CB5F7251A1"/>
    <w:rsid w:val="00BC2DE8"/>
    <w:pPr>
      <w:spacing w:after="0" w:line="260" w:lineRule="atLeast"/>
    </w:pPr>
    <w:rPr>
      <w:rFonts w:ascii="Arial" w:hAnsi="Arial"/>
      <w:sz w:val="21"/>
      <w:szCs w:val="21"/>
    </w:rPr>
  </w:style>
  <w:style w:type="paragraph" w:customStyle="1" w:styleId="57522D35113A4B5E86B5AE000A0B2F9D1">
    <w:name w:val="57522D35113A4B5E86B5AE000A0B2F9D1"/>
    <w:rsid w:val="00BC2DE8"/>
    <w:pPr>
      <w:spacing w:after="0" w:line="260" w:lineRule="atLeast"/>
    </w:pPr>
    <w:rPr>
      <w:rFonts w:ascii="Arial" w:hAnsi="Arial"/>
      <w:sz w:val="21"/>
      <w:szCs w:val="21"/>
    </w:rPr>
  </w:style>
  <w:style w:type="paragraph" w:customStyle="1" w:styleId="4AB35B7B126F426B8644B3BC444D4A751">
    <w:name w:val="4AB35B7B126F426B8644B3BC444D4A751"/>
    <w:rsid w:val="00BC2DE8"/>
    <w:pPr>
      <w:spacing w:after="0" w:line="260" w:lineRule="atLeast"/>
    </w:pPr>
    <w:rPr>
      <w:rFonts w:ascii="Arial" w:hAnsi="Arial"/>
      <w:sz w:val="21"/>
      <w:szCs w:val="21"/>
    </w:rPr>
  </w:style>
  <w:style w:type="paragraph" w:customStyle="1" w:styleId="271B6EE07CC5418AAC714BF8638B82EA3">
    <w:name w:val="271B6EE07CC5418AAC714BF8638B82EA3"/>
    <w:rsid w:val="00BC2DE8"/>
    <w:pPr>
      <w:spacing w:after="0" w:line="260" w:lineRule="atLeast"/>
    </w:pPr>
    <w:rPr>
      <w:rFonts w:ascii="Arial" w:hAnsi="Arial"/>
      <w:sz w:val="21"/>
      <w:szCs w:val="21"/>
    </w:rPr>
  </w:style>
  <w:style w:type="paragraph" w:customStyle="1" w:styleId="50831C320D8D458DA7BD7B20C57F9E631">
    <w:name w:val="50831C320D8D458DA7BD7B20C57F9E631"/>
    <w:rsid w:val="00BC2DE8"/>
    <w:pPr>
      <w:spacing w:after="0" w:line="260" w:lineRule="atLeast"/>
    </w:pPr>
    <w:rPr>
      <w:rFonts w:ascii="Arial" w:hAnsi="Arial"/>
      <w:sz w:val="21"/>
      <w:szCs w:val="21"/>
    </w:rPr>
  </w:style>
  <w:style w:type="paragraph" w:customStyle="1" w:styleId="F8BCEF100C524EAA83754E892FF8ADDA1">
    <w:name w:val="F8BCEF100C524EAA83754E892FF8ADDA1"/>
    <w:rsid w:val="00BC2DE8"/>
    <w:pPr>
      <w:spacing w:after="0" w:line="260" w:lineRule="atLeast"/>
    </w:pPr>
    <w:rPr>
      <w:rFonts w:ascii="Arial" w:hAnsi="Arial"/>
      <w:sz w:val="21"/>
      <w:szCs w:val="21"/>
    </w:rPr>
  </w:style>
  <w:style w:type="paragraph" w:customStyle="1" w:styleId="95AEF37C4D8043D49C6EE563991849AF16">
    <w:name w:val="95AEF37C4D8043D49C6EE563991849AF16"/>
    <w:rsid w:val="00BC2DE8"/>
    <w:pPr>
      <w:spacing w:after="0" w:line="260" w:lineRule="atLeast"/>
    </w:pPr>
    <w:rPr>
      <w:rFonts w:ascii="Arial" w:hAnsi="Arial"/>
      <w:sz w:val="21"/>
      <w:szCs w:val="21"/>
    </w:rPr>
  </w:style>
  <w:style w:type="paragraph" w:customStyle="1" w:styleId="271B6EE07CC5418AAC714BF8638B82EA4">
    <w:name w:val="271B6EE07CC5418AAC714BF8638B82EA4"/>
    <w:rsid w:val="00BC2DE8"/>
    <w:pPr>
      <w:spacing w:after="0" w:line="260" w:lineRule="atLeast"/>
    </w:pPr>
    <w:rPr>
      <w:rFonts w:ascii="Arial" w:hAnsi="Arial"/>
      <w:sz w:val="21"/>
      <w:szCs w:val="21"/>
    </w:rPr>
  </w:style>
  <w:style w:type="paragraph" w:customStyle="1" w:styleId="50831C320D8D458DA7BD7B20C57F9E632">
    <w:name w:val="50831C320D8D458DA7BD7B20C57F9E632"/>
    <w:rsid w:val="00BC2DE8"/>
    <w:pPr>
      <w:spacing w:after="0" w:line="260" w:lineRule="atLeast"/>
    </w:pPr>
    <w:rPr>
      <w:rFonts w:ascii="Arial" w:hAnsi="Arial"/>
      <w:sz w:val="21"/>
      <w:szCs w:val="21"/>
    </w:rPr>
  </w:style>
  <w:style w:type="paragraph" w:customStyle="1" w:styleId="F8BCEF100C524EAA83754E892FF8ADDA2">
    <w:name w:val="F8BCEF100C524EAA83754E892FF8ADDA2"/>
    <w:rsid w:val="00BC2DE8"/>
    <w:pPr>
      <w:spacing w:after="0" w:line="260" w:lineRule="atLeast"/>
    </w:pPr>
    <w:rPr>
      <w:rFonts w:ascii="Arial" w:hAnsi="Arial"/>
      <w:sz w:val="21"/>
      <w:szCs w:val="21"/>
    </w:rPr>
  </w:style>
  <w:style w:type="paragraph" w:customStyle="1" w:styleId="F21409C8B91442A3A25F5A00293E7BE6">
    <w:name w:val="F21409C8B91442A3A25F5A00293E7BE6"/>
    <w:rsid w:val="00BC2DE8"/>
    <w:pPr>
      <w:spacing w:after="0" w:line="260" w:lineRule="atLeast"/>
    </w:pPr>
    <w:rPr>
      <w:rFonts w:ascii="Arial" w:hAnsi="Arial"/>
      <w:sz w:val="21"/>
      <w:szCs w:val="21"/>
    </w:rPr>
  </w:style>
  <w:style w:type="paragraph" w:customStyle="1" w:styleId="1257099FF3C34AEE89EDDD500EC2994E2">
    <w:name w:val="1257099FF3C34AEE89EDDD500EC2994E2"/>
    <w:rsid w:val="00BC2DE8"/>
    <w:pPr>
      <w:spacing w:after="0" w:line="260" w:lineRule="atLeast"/>
    </w:pPr>
    <w:rPr>
      <w:rFonts w:ascii="Arial" w:hAnsi="Arial"/>
      <w:sz w:val="21"/>
      <w:szCs w:val="21"/>
    </w:rPr>
  </w:style>
  <w:style w:type="paragraph" w:customStyle="1" w:styleId="7B100464772C4B2DBF45E67BD8ABAE5019">
    <w:name w:val="7B100464772C4B2DBF45E67BD8ABAE5019"/>
    <w:rsid w:val="00BC2DE8"/>
    <w:pPr>
      <w:spacing w:after="0" w:line="260" w:lineRule="atLeast"/>
    </w:pPr>
    <w:rPr>
      <w:rFonts w:ascii="Arial" w:hAnsi="Arial"/>
      <w:sz w:val="21"/>
      <w:szCs w:val="21"/>
    </w:rPr>
  </w:style>
  <w:style w:type="paragraph" w:customStyle="1" w:styleId="99F0EB1E377840B8993E379D90CD9F4217">
    <w:name w:val="99F0EB1E377840B8993E379D90CD9F4217"/>
    <w:rsid w:val="00BC2DE8"/>
    <w:pPr>
      <w:spacing w:after="0" w:line="260" w:lineRule="atLeast"/>
    </w:pPr>
    <w:rPr>
      <w:rFonts w:ascii="Arial" w:hAnsi="Arial"/>
      <w:sz w:val="21"/>
      <w:szCs w:val="21"/>
    </w:rPr>
  </w:style>
  <w:style w:type="paragraph" w:customStyle="1" w:styleId="753B56C0E72942F4A5C857841315D41417">
    <w:name w:val="753B56C0E72942F4A5C857841315D41417"/>
    <w:rsid w:val="00BC2DE8"/>
    <w:pPr>
      <w:spacing w:after="0" w:line="260" w:lineRule="atLeast"/>
    </w:pPr>
    <w:rPr>
      <w:rFonts w:ascii="Arial" w:hAnsi="Arial"/>
      <w:sz w:val="21"/>
      <w:szCs w:val="21"/>
    </w:rPr>
  </w:style>
  <w:style w:type="paragraph" w:customStyle="1" w:styleId="7D397A07EB1D4DA09F326ECE3620EBED17">
    <w:name w:val="7D397A07EB1D4DA09F326ECE3620EBED17"/>
    <w:rsid w:val="00BC2DE8"/>
    <w:pPr>
      <w:spacing w:after="0" w:line="260" w:lineRule="atLeast"/>
    </w:pPr>
    <w:rPr>
      <w:rFonts w:ascii="Arial" w:hAnsi="Arial"/>
      <w:sz w:val="21"/>
      <w:szCs w:val="21"/>
    </w:rPr>
  </w:style>
  <w:style w:type="paragraph" w:customStyle="1" w:styleId="8314168B7B094275BDE5B9A2EABF732F17">
    <w:name w:val="8314168B7B094275BDE5B9A2EABF732F17"/>
    <w:rsid w:val="00BC2DE8"/>
    <w:pPr>
      <w:spacing w:after="0" w:line="260" w:lineRule="atLeast"/>
    </w:pPr>
    <w:rPr>
      <w:rFonts w:ascii="Arial" w:hAnsi="Arial"/>
      <w:sz w:val="21"/>
      <w:szCs w:val="21"/>
    </w:rPr>
  </w:style>
  <w:style w:type="paragraph" w:customStyle="1" w:styleId="464502DAA48349A79C2274478DFF2A3015">
    <w:name w:val="464502DAA48349A79C2274478DFF2A3015"/>
    <w:rsid w:val="00BC2DE8"/>
    <w:pPr>
      <w:spacing w:after="0" w:line="260" w:lineRule="atLeast"/>
    </w:pPr>
    <w:rPr>
      <w:rFonts w:ascii="Arial" w:hAnsi="Arial"/>
      <w:sz w:val="21"/>
      <w:szCs w:val="21"/>
    </w:rPr>
  </w:style>
  <w:style w:type="paragraph" w:customStyle="1" w:styleId="FE4A94B7E4E74855AD0A7659222F0EA817">
    <w:name w:val="FE4A94B7E4E74855AD0A7659222F0EA817"/>
    <w:rsid w:val="00BC2DE8"/>
    <w:pPr>
      <w:spacing w:after="0" w:line="260" w:lineRule="atLeast"/>
    </w:pPr>
    <w:rPr>
      <w:rFonts w:ascii="Arial" w:hAnsi="Arial"/>
      <w:sz w:val="21"/>
      <w:szCs w:val="21"/>
    </w:rPr>
  </w:style>
  <w:style w:type="paragraph" w:customStyle="1" w:styleId="B33F0B073C01407A9E34AF7BE2FCE62416">
    <w:name w:val="B33F0B073C01407A9E34AF7BE2FCE62416"/>
    <w:rsid w:val="00BC2DE8"/>
    <w:pPr>
      <w:spacing w:after="0" w:line="260" w:lineRule="atLeast"/>
    </w:pPr>
    <w:rPr>
      <w:rFonts w:ascii="Arial" w:hAnsi="Arial"/>
      <w:sz w:val="21"/>
      <w:szCs w:val="21"/>
    </w:rPr>
  </w:style>
  <w:style w:type="paragraph" w:customStyle="1" w:styleId="3140E6B205D44270BE04C4F756BAAEC816">
    <w:name w:val="3140E6B205D44270BE04C4F756BAAEC816"/>
    <w:rsid w:val="00BC2DE8"/>
    <w:pPr>
      <w:spacing w:after="0" w:line="260" w:lineRule="atLeast"/>
    </w:pPr>
    <w:rPr>
      <w:rFonts w:ascii="Arial" w:hAnsi="Arial"/>
      <w:sz w:val="21"/>
      <w:szCs w:val="21"/>
    </w:rPr>
  </w:style>
  <w:style w:type="paragraph" w:customStyle="1" w:styleId="34886257E46642A3A583937AE32E2E6016">
    <w:name w:val="34886257E46642A3A583937AE32E2E6016"/>
    <w:rsid w:val="00BC2DE8"/>
    <w:pPr>
      <w:spacing w:after="0" w:line="260" w:lineRule="atLeast"/>
    </w:pPr>
    <w:rPr>
      <w:rFonts w:ascii="Arial" w:hAnsi="Arial"/>
      <w:sz w:val="21"/>
      <w:szCs w:val="21"/>
    </w:rPr>
  </w:style>
  <w:style w:type="paragraph" w:customStyle="1" w:styleId="CF2066760B524D25A5EEA96BA16EE6AF16">
    <w:name w:val="CF2066760B524D25A5EEA96BA16EE6AF16"/>
    <w:rsid w:val="00BC2DE8"/>
    <w:pPr>
      <w:spacing w:after="0" w:line="260" w:lineRule="atLeast"/>
    </w:pPr>
    <w:rPr>
      <w:rFonts w:ascii="Arial" w:hAnsi="Arial"/>
      <w:sz w:val="21"/>
      <w:szCs w:val="21"/>
    </w:rPr>
  </w:style>
  <w:style w:type="paragraph" w:customStyle="1" w:styleId="A445831BA7A14537835FC49A4514C3E514">
    <w:name w:val="A445831BA7A14537835FC49A4514C3E514"/>
    <w:rsid w:val="00BC2DE8"/>
    <w:pPr>
      <w:spacing w:after="0" w:line="260" w:lineRule="atLeast"/>
    </w:pPr>
    <w:rPr>
      <w:rFonts w:ascii="Arial" w:hAnsi="Arial"/>
      <w:sz w:val="21"/>
      <w:szCs w:val="21"/>
    </w:rPr>
  </w:style>
  <w:style w:type="paragraph" w:customStyle="1" w:styleId="ED3D5D3B041B4EB6B2FFDAD4A68306D616">
    <w:name w:val="ED3D5D3B041B4EB6B2FFDAD4A68306D616"/>
    <w:rsid w:val="00BC2DE8"/>
    <w:pPr>
      <w:spacing w:after="0" w:line="260" w:lineRule="atLeast"/>
    </w:pPr>
    <w:rPr>
      <w:rFonts w:ascii="Arial" w:hAnsi="Arial"/>
      <w:sz w:val="21"/>
      <w:szCs w:val="21"/>
    </w:rPr>
  </w:style>
  <w:style w:type="paragraph" w:customStyle="1" w:styleId="64ED10A0899444B78CB4CFDC929928BE16">
    <w:name w:val="64ED10A0899444B78CB4CFDC929928BE16"/>
    <w:rsid w:val="00BC2DE8"/>
    <w:pPr>
      <w:spacing w:after="0" w:line="260" w:lineRule="atLeast"/>
    </w:pPr>
    <w:rPr>
      <w:rFonts w:ascii="Arial" w:hAnsi="Arial"/>
      <w:sz w:val="21"/>
      <w:szCs w:val="21"/>
    </w:rPr>
  </w:style>
  <w:style w:type="paragraph" w:customStyle="1" w:styleId="C48DA2D28A37490081056AECF7FE671216">
    <w:name w:val="C48DA2D28A37490081056AECF7FE671216"/>
    <w:rsid w:val="00BC2DE8"/>
    <w:pPr>
      <w:spacing w:after="0" w:line="260" w:lineRule="atLeast"/>
    </w:pPr>
    <w:rPr>
      <w:rFonts w:ascii="Arial" w:hAnsi="Arial"/>
      <w:sz w:val="21"/>
      <w:szCs w:val="21"/>
    </w:rPr>
  </w:style>
  <w:style w:type="paragraph" w:customStyle="1" w:styleId="60BB2C6FB3874455B319B1FB8F84582B16">
    <w:name w:val="60BB2C6FB3874455B319B1FB8F84582B16"/>
    <w:rsid w:val="00BC2DE8"/>
    <w:pPr>
      <w:spacing w:after="0" w:line="260" w:lineRule="atLeast"/>
    </w:pPr>
    <w:rPr>
      <w:rFonts w:ascii="Arial" w:hAnsi="Arial"/>
      <w:sz w:val="21"/>
      <w:szCs w:val="21"/>
    </w:rPr>
  </w:style>
  <w:style w:type="paragraph" w:customStyle="1" w:styleId="95AEF37C4D8043D49C6EE563991849AF17">
    <w:name w:val="95AEF37C4D8043D49C6EE563991849AF17"/>
    <w:rsid w:val="00BC2DE8"/>
    <w:pPr>
      <w:spacing w:after="0" w:line="260" w:lineRule="atLeast"/>
    </w:pPr>
    <w:rPr>
      <w:rFonts w:ascii="Arial" w:hAnsi="Arial"/>
      <w:sz w:val="21"/>
      <w:szCs w:val="21"/>
    </w:rPr>
  </w:style>
  <w:style w:type="paragraph" w:customStyle="1" w:styleId="57FF602ECB63465E8EDBCFF01BA53FF72">
    <w:name w:val="57FF602ECB63465E8EDBCFF01BA53FF72"/>
    <w:rsid w:val="00BC2DE8"/>
    <w:pPr>
      <w:spacing w:after="0" w:line="260" w:lineRule="atLeast"/>
    </w:pPr>
    <w:rPr>
      <w:rFonts w:ascii="Arial" w:hAnsi="Arial"/>
      <w:sz w:val="21"/>
      <w:szCs w:val="21"/>
    </w:rPr>
  </w:style>
  <w:style w:type="paragraph" w:customStyle="1" w:styleId="E1D8AF249ADC49288EAD09568335E1BB2">
    <w:name w:val="E1D8AF249ADC49288EAD09568335E1BB2"/>
    <w:rsid w:val="00BC2DE8"/>
    <w:pPr>
      <w:spacing w:after="0" w:line="260" w:lineRule="atLeast"/>
    </w:pPr>
    <w:rPr>
      <w:rFonts w:ascii="Arial" w:hAnsi="Arial"/>
      <w:sz w:val="21"/>
      <w:szCs w:val="21"/>
    </w:rPr>
  </w:style>
  <w:style w:type="paragraph" w:customStyle="1" w:styleId="8D33E30B721145BFBA10254CB5F7251A2">
    <w:name w:val="8D33E30B721145BFBA10254CB5F7251A2"/>
    <w:rsid w:val="00BC2DE8"/>
    <w:pPr>
      <w:spacing w:after="0" w:line="260" w:lineRule="atLeast"/>
    </w:pPr>
    <w:rPr>
      <w:rFonts w:ascii="Arial" w:hAnsi="Arial"/>
      <w:sz w:val="21"/>
      <w:szCs w:val="21"/>
    </w:rPr>
  </w:style>
  <w:style w:type="paragraph" w:customStyle="1" w:styleId="57522D35113A4B5E86B5AE000A0B2F9D2">
    <w:name w:val="57522D35113A4B5E86B5AE000A0B2F9D2"/>
    <w:rsid w:val="00BC2DE8"/>
    <w:pPr>
      <w:spacing w:after="0" w:line="260" w:lineRule="atLeast"/>
    </w:pPr>
    <w:rPr>
      <w:rFonts w:ascii="Arial" w:hAnsi="Arial"/>
      <w:sz w:val="21"/>
      <w:szCs w:val="21"/>
    </w:rPr>
  </w:style>
  <w:style w:type="paragraph" w:customStyle="1" w:styleId="4AB35B7B126F426B8644B3BC444D4A752">
    <w:name w:val="4AB35B7B126F426B8644B3BC444D4A752"/>
    <w:rsid w:val="00BC2DE8"/>
    <w:pPr>
      <w:spacing w:after="0" w:line="260" w:lineRule="atLeast"/>
    </w:pPr>
    <w:rPr>
      <w:rFonts w:ascii="Arial" w:hAnsi="Arial"/>
      <w:sz w:val="21"/>
      <w:szCs w:val="21"/>
    </w:rPr>
  </w:style>
  <w:style w:type="paragraph" w:customStyle="1" w:styleId="271B6EE07CC5418AAC714BF8638B82EA5">
    <w:name w:val="271B6EE07CC5418AAC714BF8638B82EA5"/>
    <w:rsid w:val="00BC2DE8"/>
    <w:pPr>
      <w:spacing w:after="0" w:line="260" w:lineRule="atLeast"/>
    </w:pPr>
    <w:rPr>
      <w:rFonts w:ascii="Arial" w:hAnsi="Arial"/>
      <w:sz w:val="21"/>
      <w:szCs w:val="21"/>
    </w:rPr>
  </w:style>
  <w:style w:type="paragraph" w:customStyle="1" w:styleId="50831C320D8D458DA7BD7B20C57F9E633">
    <w:name w:val="50831C320D8D458DA7BD7B20C57F9E633"/>
    <w:rsid w:val="00BC2DE8"/>
    <w:pPr>
      <w:spacing w:after="0" w:line="260" w:lineRule="atLeast"/>
    </w:pPr>
    <w:rPr>
      <w:rFonts w:ascii="Arial" w:hAnsi="Arial"/>
      <w:sz w:val="21"/>
      <w:szCs w:val="21"/>
    </w:rPr>
  </w:style>
  <w:style w:type="paragraph" w:customStyle="1" w:styleId="F8BCEF100C524EAA83754E892FF8ADDA3">
    <w:name w:val="F8BCEF100C524EAA83754E892FF8ADDA3"/>
    <w:rsid w:val="00BC2DE8"/>
    <w:pPr>
      <w:spacing w:after="0" w:line="260" w:lineRule="atLeast"/>
    </w:pPr>
    <w:rPr>
      <w:rFonts w:ascii="Arial" w:hAnsi="Arial"/>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692D-A210-4458-98F6-4D6561CF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clemens.nef</dc:creator>
  <cp:lastModifiedBy>Marano Silja VD-ANJF-ZD</cp:lastModifiedBy>
  <cp:revision>2</cp:revision>
  <cp:lastPrinted>2016-05-04T09:38:00Z</cp:lastPrinted>
  <dcterms:created xsi:type="dcterms:W3CDTF">2021-03-25T06:15:00Z</dcterms:created>
  <dcterms:modified xsi:type="dcterms:W3CDTF">2021-03-25T06:15:00Z</dcterms:modified>
</cp:coreProperties>
</file>