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A97" w:rsidRDefault="00867A97" w:rsidP="00B44DFB">
      <w:pPr>
        <w:rPr>
          <w:szCs w:val="21"/>
        </w:rPr>
      </w:pPr>
    </w:p>
    <w:p w:rsidR="00696354" w:rsidRDefault="00696354" w:rsidP="00B44DFB">
      <w:pPr>
        <w:rPr>
          <w:szCs w:val="21"/>
        </w:rPr>
      </w:pPr>
    </w:p>
    <w:p w:rsidR="00B06CC5" w:rsidRPr="00696354" w:rsidRDefault="00B06CC5" w:rsidP="00B06CC5">
      <w:pPr>
        <w:rPr>
          <w:i/>
          <w:sz w:val="20"/>
          <w:szCs w:val="20"/>
        </w:rPr>
      </w:pPr>
      <w:r w:rsidRPr="00696354">
        <w:rPr>
          <w:i/>
          <w:sz w:val="20"/>
          <w:szCs w:val="20"/>
        </w:rPr>
        <w:t>Absender:</w:t>
      </w:r>
    </w:p>
    <w:p w:rsidR="00B06CC5" w:rsidRDefault="00B06CC5" w:rsidP="00B06CC5">
      <w:pPr>
        <w:rPr>
          <w:szCs w:val="21"/>
        </w:rPr>
      </w:pPr>
      <w:r>
        <w:rPr>
          <w:szCs w:val="21"/>
        </w:rPr>
        <w:t>Vorname Name</w:t>
      </w:r>
    </w:p>
    <w:p w:rsidR="00B06CC5" w:rsidRDefault="00B06CC5" w:rsidP="00B06CC5">
      <w:pPr>
        <w:rPr>
          <w:szCs w:val="21"/>
        </w:rPr>
      </w:pPr>
      <w:r>
        <w:rPr>
          <w:szCs w:val="21"/>
        </w:rPr>
        <w:t>Strasse Nr.</w:t>
      </w:r>
    </w:p>
    <w:p w:rsidR="00696354" w:rsidRDefault="005B13FF" w:rsidP="00B44DFB">
      <w:pPr>
        <w:rPr>
          <w:szCs w:val="21"/>
        </w:rPr>
      </w:pPr>
      <w:r>
        <w:rPr>
          <w:szCs w:val="21"/>
        </w:rPr>
        <w:t>PLZ Ort</w:t>
      </w:r>
    </w:p>
    <w:p w:rsidR="00696354" w:rsidRDefault="00696354" w:rsidP="00B44DFB">
      <w:pPr>
        <w:rPr>
          <w:szCs w:val="21"/>
        </w:rPr>
      </w:pPr>
    </w:p>
    <w:p w:rsidR="00696354" w:rsidRDefault="00696354" w:rsidP="00B44DFB">
      <w:pPr>
        <w:rPr>
          <w:szCs w:val="21"/>
        </w:rPr>
      </w:pPr>
    </w:p>
    <w:p w:rsidR="00B06CC5" w:rsidRDefault="00B06CC5" w:rsidP="00B06CC5">
      <w:pPr>
        <w:rPr>
          <w:i/>
          <w:szCs w:val="21"/>
        </w:rPr>
      </w:pPr>
      <w:r>
        <w:rPr>
          <w:i/>
          <w:szCs w:val="21"/>
        </w:rPr>
        <w:t>Bezeichnung und Adresse</w:t>
      </w:r>
    </w:p>
    <w:p w:rsidR="00B06CC5" w:rsidRDefault="00B06CC5" w:rsidP="00B06CC5">
      <w:pPr>
        <w:rPr>
          <w:szCs w:val="21"/>
        </w:rPr>
      </w:pPr>
      <w:r>
        <w:rPr>
          <w:i/>
          <w:szCs w:val="21"/>
        </w:rPr>
        <w:t>des öffentlichen Organs</w:t>
      </w:r>
    </w:p>
    <w:p w:rsidR="00696354" w:rsidRDefault="00696354" w:rsidP="00B44DFB">
      <w:pPr>
        <w:rPr>
          <w:szCs w:val="21"/>
        </w:rPr>
      </w:pPr>
    </w:p>
    <w:p w:rsidR="00DC2E08" w:rsidRDefault="00DC2E08" w:rsidP="00B44DFB">
      <w:pPr>
        <w:rPr>
          <w:szCs w:val="21"/>
        </w:rPr>
      </w:pPr>
    </w:p>
    <w:p w:rsidR="00DC2E08" w:rsidRDefault="00DC2E08" w:rsidP="00B44DFB">
      <w:pPr>
        <w:rPr>
          <w:szCs w:val="21"/>
        </w:rPr>
      </w:pPr>
    </w:p>
    <w:p w:rsidR="00DC2E08" w:rsidRDefault="00DC2E08" w:rsidP="00B44DFB">
      <w:pPr>
        <w:rPr>
          <w:szCs w:val="21"/>
        </w:rPr>
      </w:pPr>
    </w:p>
    <w:p w:rsidR="00DC2E08" w:rsidRDefault="00DC2E08" w:rsidP="00B44DFB">
      <w:pPr>
        <w:rPr>
          <w:szCs w:val="21"/>
        </w:rPr>
      </w:pPr>
    </w:p>
    <w:p w:rsidR="00696354" w:rsidRDefault="00696354" w:rsidP="00B44DFB">
      <w:pPr>
        <w:rPr>
          <w:szCs w:val="21"/>
        </w:rPr>
      </w:pPr>
    </w:p>
    <w:p w:rsidR="00696354" w:rsidRDefault="00696354" w:rsidP="00B44DFB">
      <w:pPr>
        <w:rPr>
          <w:szCs w:val="21"/>
        </w:rPr>
      </w:pPr>
      <w:r>
        <w:rPr>
          <w:szCs w:val="21"/>
        </w:rPr>
        <w:t>Ort, Datum</w:t>
      </w:r>
    </w:p>
    <w:p w:rsidR="00696354" w:rsidRDefault="00696354" w:rsidP="00B44DFB">
      <w:pPr>
        <w:rPr>
          <w:szCs w:val="21"/>
        </w:rPr>
      </w:pPr>
    </w:p>
    <w:p w:rsidR="00696354" w:rsidRDefault="00696354" w:rsidP="00B44DFB">
      <w:pPr>
        <w:rPr>
          <w:szCs w:val="21"/>
        </w:rPr>
      </w:pPr>
    </w:p>
    <w:p w:rsidR="00696354" w:rsidRDefault="00696354" w:rsidP="00B44DFB">
      <w:pPr>
        <w:rPr>
          <w:szCs w:val="21"/>
        </w:rPr>
      </w:pPr>
    </w:p>
    <w:p w:rsidR="00696354" w:rsidRPr="00696354" w:rsidRDefault="00B06CC5" w:rsidP="00B44DFB">
      <w:pPr>
        <w:rPr>
          <w:b/>
          <w:szCs w:val="21"/>
        </w:rPr>
      </w:pPr>
      <w:r>
        <w:rPr>
          <w:b/>
          <w:szCs w:val="21"/>
        </w:rPr>
        <w:t>Gesuch um Auskunft über meine eigenen Daten</w:t>
      </w:r>
    </w:p>
    <w:p w:rsidR="00696354" w:rsidRPr="00696354" w:rsidRDefault="00696354" w:rsidP="00B44DFB">
      <w:pPr>
        <w:rPr>
          <w:szCs w:val="21"/>
        </w:rPr>
      </w:pPr>
    </w:p>
    <w:p w:rsidR="00696354" w:rsidRPr="00696354" w:rsidRDefault="00696354" w:rsidP="00B44DFB">
      <w:pPr>
        <w:rPr>
          <w:szCs w:val="21"/>
        </w:rPr>
      </w:pPr>
      <w:r w:rsidRPr="00696354">
        <w:rPr>
          <w:szCs w:val="21"/>
        </w:rPr>
        <w:t>Sehr geehrte Damen und Herren</w:t>
      </w:r>
    </w:p>
    <w:p w:rsidR="00696354" w:rsidRPr="00696354" w:rsidRDefault="00696354" w:rsidP="00B44DFB">
      <w:pPr>
        <w:rPr>
          <w:szCs w:val="21"/>
        </w:rPr>
      </w:pPr>
    </w:p>
    <w:p w:rsidR="00E971EC" w:rsidRDefault="00696354" w:rsidP="00B44DFB">
      <w:pPr>
        <w:rPr>
          <w:szCs w:val="21"/>
        </w:rPr>
      </w:pPr>
      <w:r w:rsidRPr="00696354">
        <w:rPr>
          <w:szCs w:val="21"/>
        </w:rPr>
        <w:t xml:space="preserve">Gestützt auf Art. </w:t>
      </w:r>
      <w:r w:rsidR="00B06CC5">
        <w:rPr>
          <w:szCs w:val="21"/>
        </w:rPr>
        <w:t>17</w:t>
      </w:r>
      <w:r w:rsidRPr="00696354">
        <w:rPr>
          <w:szCs w:val="21"/>
        </w:rPr>
        <w:t xml:space="preserve"> des kantonalen Datenschutzgesetzes</w:t>
      </w:r>
      <w:r w:rsidR="0099790D">
        <w:rPr>
          <w:szCs w:val="21"/>
        </w:rPr>
        <w:t xml:space="preserve"> (sGS 142.1)</w:t>
      </w:r>
      <w:bookmarkStart w:id="0" w:name="_GoBack"/>
      <w:bookmarkEnd w:id="0"/>
      <w:r w:rsidRPr="00696354">
        <w:rPr>
          <w:szCs w:val="21"/>
        </w:rPr>
        <w:t xml:space="preserve"> </w:t>
      </w:r>
      <w:r w:rsidR="00E971EC">
        <w:rPr>
          <w:szCs w:val="21"/>
        </w:rPr>
        <w:t>bitte ich Sie, mir Auskunft über sämtliche Personendaten zu geben</w:t>
      </w:r>
      <w:r w:rsidR="006C3C98">
        <w:rPr>
          <w:szCs w:val="21"/>
        </w:rPr>
        <w:t>, die bei Ihnen über mich vorhanden sind</w:t>
      </w:r>
      <w:r w:rsidR="00E971EC">
        <w:rPr>
          <w:szCs w:val="21"/>
        </w:rPr>
        <w:t>.</w:t>
      </w:r>
    </w:p>
    <w:p w:rsidR="00D20FF8" w:rsidRDefault="00D20FF8" w:rsidP="00B44DFB">
      <w:pPr>
        <w:rPr>
          <w:szCs w:val="21"/>
        </w:rPr>
      </w:pPr>
    </w:p>
    <w:p w:rsidR="00D20FF8" w:rsidRDefault="00D20FF8" w:rsidP="00B44DFB">
      <w:pPr>
        <w:rPr>
          <w:szCs w:val="21"/>
        </w:rPr>
      </w:pPr>
      <w:r>
        <w:rPr>
          <w:szCs w:val="21"/>
        </w:rPr>
        <w:t>Darf ich Sie bitten, mir dies schriftlich mitzuteilen und mir die Vollständigkeit und Richtigkeit  der Unterlagen zu bestätigen.</w:t>
      </w:r>
    </w:p>
    <w:p w:rsidR="00D20FF8" w:rsidRDefault="00D20FF8" w:rsidP="00B44DFB">
      <w:pPr>
        <w:rPr>
          <w:szCs w:val="21"/>
        </w:rPr>
      </w:pPr>
    </w:p>
    <w:p w:rsidR="00D20FF8" w:rsidRDefault="00D20FF8" w:rsidP="00B44DFB">
      <w:pPr>
        <w:rPr>
          <w:szCs w:val="21"/>
        </w:rPr>
      </w:pPr>
      <w:r>
        <w:rPr>
          <w:szCs w:val="21"/>
        </w:rPr>
        <w:t>Für Fragen stehe ich Ihnen gerne zur Verfügung.</w:t>
      </w:r>
    </w:p>
    <w:p w:rsidR="00D20FF8" w:rsidRDefault="00D20FF8" w:rsidP="00B44DFB">
      <w:pPr>
        <w:rPr>
          <w:szCs w:val="21"/>
        </w:rPr>
      </w:pPr>
    </w:p>
    <w:p w:rsidR="00696354" w:rsidRDefault="00D20FF8" w:rsidP="00B44DFB">
      <w:pPr>
        <w:rPr>
          <w:szCs w:val="21"/>
        </w:rPr>
      </w:pPr>
      <w:r>
        <w:rPr>
          <w:szCs w:val="21"/>
        </w:rPr>
        <w:t>Besten Dank für Ihre Bemühungen.</w:t>
      </w:r>
    </w:p>
    <w:p w:rsidR="00F46728" w:rsidRDefault="00F46728" w:rsidP="00B44DFB">
      <w:pPr>
        <w:rPr>
          <w:szCs w:val="21"/>
        </w:rPr>
      </w:pPr>
    </w:p>
    <w:p w:rsidR="00F46728" w:rsidRPr="00696354" w:rsidRDefault="00F46728" w:rsidP="00B44DFB">
      <w:pPr>
        <w:rPr>
          <w:szCs w:val="21"/>
        </w:rPr>
      </w:pPr>
      <w:r>
        <w:rPr>
          <w:szCs w:val="21"/>
        </w:rPr>
        <w:t>Freundliche Grüsse</w:t>
      </w:r>
    </w:p>
    <w:p w:rsidR="00696354" w:rsidRDefault="00696354" w:rsidP="00B44DFB">
      <w:pPr>
        <w:rPr>
          <w:szCs w:val="21"/>
        </w:rPr>
      </w:pPr>
    </w:p>
    <w:p w:rsidR="00792F81" w:rsidRDefault="00792F81" w:rsidP="00B44DFB">
      <w:pPr>
        <w:rPr>
          <w:szCs w:val="21"/>
        </w:rPr>
      </w:pPr>
    </w:p>
    <w:p w:rsidR="00792F81" w:rsidRPr="00696354" w:rsidRDefault="00792F81" w:rsidP="00B44DFB">
      <w:pPr>
        <w:rPr>
          <w:szCs w:val="21"/>
        </w:rPr>
      </w:pPr>
    </w:p>
    <w:p w:rsidR="00696354" w:rsidRPr="00696354" w:rsidRDefault="00696354" w:rsidP="00B44DFB">
      <w:pPr>
        <w:rPr>
          <w:i/>
          <w:szCs w:val="21"/>
        </w:rPr>
      </w:pPr>
      <w:r w:rsidRPr="00696354">
        <w:rPr>
          <w:i/>
          <w:szCs w:val="21"/>
        </w:rPr>
        <w:t xml:space="preserve">Unterschrift </w:t>
      </w:r>
    </w:p>
    <w:p w:rsidR="00696354" w:rsidRDefault="00696354" w:rsidP="00B44DFB">
      <w:pPr>
        <w:rPr>
          <w:szCs w:val="21"/>
        </w:rPr>
      </w:pPr>
    </w:p>
    <w:p w:rsidR="00F46728" w:rsidRDefault="00F46728" w:rsidP="00B44DFB">
      <w:pPr>
        <w:rPr>
          <w:szCs w:val="21"/>
        </w:rPr>
      </w:pPr>
    </w:p>
    <w:p w:rsidR="00F46728" w:rsidRDefault="00F46728" w:rsidP="00B44DFB">
      <w:pPr>
        <w:rPr>
          <w:szCs w:val="21"/>
        </w:rPr>
      </w:pPr>
    </w:p>
    <w:p w:rsidR="00F46728" w:rsidRDefault="00F46728" w:rsidP="00B44DFB">
      <w:pPr>
        <w:rPr>
          <w:szCs w:val="21"/>
        </w:rPr>
      </w:pPr>
    </w:p>
    <w:p w:rsidR="00696354" w:rsidRDefault="00696354" w:rsidP="00B44DFB">
      <w:pPr>
        <w:rPr>
          <w:szCs w:val="21"/>
        </w:rPr>
      </w:pPr>
    </w:p>
    <w:p w:rsidR="00696354" w:rsidRPr="00696354" w:rsidRDefault="00696354" w:rsidP="00B44DFB">
      <w:pPr>
        <w:rPr>
          <w:i/>
          <w:szCs w:val="21"/>
        </w:rPr>
      </w:pPr>
      <w:r>
        <w:rPr>
          <w:szCs w:val="21"/>
        </w:rPr>
        <w:t xml:space="preserve">Beilage: </w:t>
      </w:r>
      <w:r w:rsidRPr="00696354">
        <w:rPr>
          <w:i/>
          <w:szCs w:val="21"/>
        </w:rPr>
        <w:t>Kopie eines amtlichen Dokuments zwecks Identifikation (z.B. Identitätskarte)</w:t>
      </w:r>
    </w:p>
    <w:sectPr w:rsidR="00696354" w:rsidRPr="00696354" w:rsidSect="00632BD6">
      <w:pgSz w:w="11906" w:h="16838" w:code="9"/>
      <w:pgMar w:top="567" w:right="567" w:bottom="121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25BE5"/>
    <w:multiLevelType w:val="multilevel"/>
    <w:tmpl w:val="F2B0CD0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08"/>
  <w:hyphenationZone w:val="425"/>
  <w:doNotHyphenateCaps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54"/>
    <w:rsid w:val="00054E9F"/>
    <w:rsid w:val="00056D63"/>
    <w:rsid w:val="00073F89"/>
    <w:rsid w:val="000950A2"/>
    <w:rsid w:val="000C490E"/>
    <w:rsid w:val="000D1BB3"/>
    <w:rsid w:val="00100FC2"/>
    <w:rsid w:val="00132A37"/>
    <w:rsid w:val="0013713F"/>
    <w:rsid w:val="0014205D"/>
    <w:rsid w:val="0015247B"/>
    <w:rsid w:val="00163D32"/>
    <w:rsid w:val="00196ED8"/>
    <w:rsid w:val="001B3C16"/>
    <w:rsid w:val="001D1DC3"/>
    <w:rsid w:val="001D78ED"/>
    <w:rsid w:val="001D7CBD"/>
    <w:rsid w:val="001F5BA1"/>
    <w:rsid w:val="00207362"/>
    <w:rsid w:val="00214598"/>
    <w:rsid w:val="002157E8"/>
    <w:rsid w:val="00224C74"/>
    <w:rsid w:val="00244426"/>
    <w:rsid w:val="00251B1E"/>
    <w:rsid w:val="00255EBF"/>
    <w:rsid w:val="0026069F"/>
    <w:rsid w:val="0027355B"/>
    <w:rsid w:val="00273C99"/>
    <w:rsid w:val="00276964"/>
    <w:rsid w:val="002A0264"/>
    <w:rsid w:val="002B2B86"/>
    <w:rsid w:val="002E6240"/>
    <w:rsid w:val="002F0040"/>
    <w:rsid w:val="00306E62"/>
    <w:rsid w:val="00332CAA"/>
    <w:rsid w:val="003519B1"/>
    <w:rsid w:val="003727E6"/>
    <w:rsid w:val="003B535D"/>
    <w:rsid w:val="003B58C2"/>
    <w:rsid w:val="003E0D75"/>
    <w:rsid w:val="003F5AD0"/>
    <w:rsid w:val="0043069F"/>
    <w:rsid w:val="00441134"/>
    <w:rsid w:val="0047025C"/>
    <w:rsid w:val="0047029A"/>
    <w:rsid w:val="004A5A31"/>
    <w:rsid w:val="004D124F"/>
    <w:rsid w:val="005126F2"/>
    <w:rsid w:val="00512E8A"/>
    <w:rsid w:val="00514854"/>
    <w:rsid w:val="00517CF0"/>
    <w:rsid w:val="00521F85"/>
    <w:rsid w:val="0056403C"/>
    <w:rsid w:val="0057396E"/>
    <w:rsid w:val="005879EB"/>
    <w:rsid w:val="00595C19"/>
    <w:rsid w:val="005A60B6"/>
    <w:rsid w:val="005B13FF"/>
    <w:rsid w:val="00617886"/>
    <w:rsid w:val="0062258C"/>
    <w:rsid w:val="00625F48"/>
    <w:rsid w:val="00632BD6"/>
    <w:rsid w:val="00644981"/>
    <w:rsid w:val="006476D8"/>
    <w:rsid w:val="00651E11"/>
    <w:rsid w:val="00653E37"/>
    <w:rsid w:val="00655ACA"/>
    <w:rsid w:val="00671D38"/>
    <w:rsid w:val="00696354"/>
    <w:rsid w:val="006A6C73"/>
    <w:rsid w:val="006C1F86"/>
    <w:rsid w:val="006C3C98"/>
    <w:rsid w:val="006D1A8C"/>
    <w:rsid w:val="006E13D3"/>
    <w:rsid w:val="006E3609"/>
    <w:rsid w:val="00703B0F"/>
    <w:rsid w:val="00731300"/>
    <w:rsid w:val="00742DA4"/>
    <w:rsid w:val="007435E0"/>
    <w:rsid w:val="007664CC"/>
    <w:rsid w:val="007735A5"/>
    <w:rsid w:val="00782EEC"/>
    <w:rsid w:val="00792F81"/>
    <w:rsid w:val="007A309B"/>
    <w:rsid w:val="007A68BC"/>
    <w:rsid w:val="007B4AE4"/>
    <w:rsid w:val="007E0D8E"/>
    <w:rsid w:val="007F1097"/>
    <w:rsid w:val="007F5430"/>
    <w:rsid w:val="008142AF"/>
    <w:rsid w:val="00820085"/>
    <w:rsid w:val="00836419"/>
    <w:rsid w:val="00836657"/>
    <w:rsid w:val="00867A97"/>
    <w:rsid w:val="008B20FB"/>
    <w:rsid w:val="008B47C6"/>
    <w:rsid w:val="008B544F"/>
    <w:rsid w:val="008F0EB0"/>
    <w:rsid w:val="008F6ACA"/>
    <w:rsid w:val="00910777"/>
    <w:rsid w:val="00923D8B"/>
    <w:rsid w:val="00931337"/>
    <w:rsid w:val="00937B40"/>
    <w:rsid w:val="00975327"/>
    <w:rsid w:val="0099790D"/>
    <w:rsid w:val="009A0F5B"/>
    <w:rsid w:val="009D3B58"/>
    <w:rsid w:val="00A11627"/>
    <w:rsid w:val="00A62783"/>
    <w:rsid w:val="00A90CE7"/>
    <w:rsid w:val="00AE4473"/>
    <w:rsid w:val="00AF4A8C"/>
    <w:rsid w:val="00AF79AD"/>
    <w:rsid w:val="00B0559E"/>
    <w:rsid w:val="00B06CC5"/>
    <w:rsid w:val="00B072ED"/>
    <w:rsid w:val="00B13B56"/>
    <w:rsid w:val="00B34A1F"/>
    <w:rsid w:val="00B36D98"/>
    <w:rsid w:val="00B37BAF"/>
    <w:rsid w:val="00B44DFB"/>
    <w:rsid w:val="00B65D5F"/>
    <w:rsid w:val="00B70263"/>
    <w:rsid w:val="00B72350"/>
    <w:rsid w:val="00B850FD"/>
    <w:rsid w:val="00BC399F"/>
    <w:rsid w:val="00BC5589"/>
    <w:rsid w:val="00BF78FC"/>
    <w:rsid w:val="00C02D7A"/>
    <w:rsid w:val="00C06906"/>
    <w:rsid w:val="00C4323C"/>
    <w:rsid w:val="00C74B55"/>
    <w:rsid w:val="00CC3E14"/>
    <w:rsid w:val="00CC48E2"/>
    <w:rsid w:val="00D00944"/>
    <w:rsid w:val="00D20FF8"/>
    <w:rsid w:val="00D218D8"/>
    <w:rsid w:val="00D502A4"/>
    <w:rsid w:val="00D6764F"/>
    <w:rsid w:val="00D91C61"/>
    <w:rsid w:val="00DA0B0E"/>
    <w:rsid w:val="00DC2E08"/>
    <w:rsid w:val="00DD1520"/>
    <w:rsid w:val="00DE33B0"/>
    <w:rsid w:val="00E23502"/>
    <w:rsid w:val="00E6433C"/>
    <w:rsid w:val="00E971EC"/>
    <w:rsid w:val="00EC28E6"/>
    <w:rsid w:val="00EC5BA9"/>
    <w:rsid w:val="00ED3E33"/>
    <w:rsid w:val="00ED482B"/>
    <w:rsid w:val="00EE45EA"/>
    <w:rsid w:val="00F06884"/>
    <w:rsid w:val="00F071CC"/>
    <w:rsid w:val="00F10B86"/>
    <w:rsid w:val="00F11311"/>
    <w:rsid w:val="00F43ABF"/>
    <w:rsid w:val="00F444D9"/>
    <w:rsid w:val="00F46728"/>
    <w:rsid w:val="00F5125E"/>
    <w:rsid w:val="00F74E2B"/>
    <w:rsid w:val="00F75B7B"/>
    <w:rsid w:val="00F811B0"/>
    <w:rsid w:val="00F9641D"/>
    <w:rsid w:val="00FC3174"/>
    <w:rsid w:val="00FE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32B3414"/>
  <w15:docId w15:val="{32FA1FE7-87CA-45BD-8873-A6E80422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1"/>
    <w:lsdException w:name="toc 2" w:uiPriority="11"/>
    <w:lsdException w:name="toc 3" w:uiPriority="1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1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58E8"/>
    <w:pPr>
      <w:tabs>
        <w:tab w:val="left" w:pos="425"/>
        <w:tab w:val="left" w:pos="851"/>
        <w:tab w:val="left" w:pos="1276"/>
        <w:tab w:val="left" w:pos="5245"/>
        <w:tab w:val="right" w:pos="9299"/>
      </w:tabs>
      <w:spacing w:line="260" w:lineRule="atLeast"/>
    </w:pPr>
    <w:rPr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2CAA"/>
    <w:pPr>
      <w:keepNext/>
      <w:keepLines/>
      <w:numPr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0"/>
    </w:pPr>
    <w:rPr>
      <w:rFonts w:eastAsiaTheme="majorEastAsia" w:cstheme="majorBidi"/>
      <w:b/>
      <w:bCs/>
      <w:kern w:val="32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90CE7"/>
    <w:pPr>
      <w:keepNext/>
      <w:keepLines/>
      <w:numPr>
        <w:ilvl w:val="1"/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90CE7"/>
    <w:pPr>
      <w:keepNext/>
      <w:keepLines/>
      <w:numPr>
        <w:ilvl w:val="2"/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2"/>
    </w:pPr>
    <w:rPr>
      <w:rFonts w:eastAsiaTheme="majorEastAsia" w:cstheme="majorBidi"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44981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2CAA"/>
    <w:rPr>
      <w:rFonts w:eastAsiaTheme="majorEastAsia" w:cstheme="majorBidi"/>
      <w:b/>
      <w:bCs/>
      <w:kern w:val="32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0CE7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1D38"/>
    <w:rPr>
      <w:rFonts w:eastAsiaTheme="majorEastAsia" w:cstheme="majorBidi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4A1F"/>
  </w:style>
  <w:style w:type="paragraph" w:customStyle="1" w:styleId="Adressbereich">
    <w:name w:val="Adressbereich"/>
    <w:basedOn w:val="Standard"/>
    <w:link w:val="AdressbereichZchn"/>
    <w:uiPriority w:val="11"/>
    <w:qFormat/>
    <w:rsid w:val="00644981"/>
    <w:pPr>
      <w:tabs>
        <w:tab w:val="clear" w:pos="425"/>
        <w:tab w:val="clear" w:pos="851"/>
        <w:tab w:val="clear" w:pos="1276"/>
        <w:tab w:val="clear" w:pos="5245"/>
        <w:tab w:val="clear" w:pos="9299"/>
        <w:tab w:val="left" w:pos="2268"/>
      </w:tabs>
    </w:pPr>
  </w:style>
  <w:style w:type="paragraph" w:styleId="Verzeichnis1">
    <w:name w:val="toc 1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ind w:left="1701" w:hanging="709"/>
    </w:pPr>
  </w:style>
  <w:style w:type="paragraph" w:customStyle="1" w:styleId="Amtsbericht">
    <w:name w:val="Amtsbericht"/>
    <w:basedOn w:val="Standard"/>
    <w:link w:val="AmtsberichtZchn"/>
    <w:uiPriority w:val="11"/>
    <w:qFormat/>
    <w:rsid w:val="00F9641D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iPriority w:val="1"/>
    <w:semiHidden/>
    <w:unhideWhenUsed/>
    <w:rsid w:val="00F9641D"/>
    <w:pPr>
      <w:ind w:left="425" w:hanging="425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ind w:left="425" w:hanging="425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1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4A5A31"/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1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1"/>
    <w:rsid w:val="004A5A31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4A5A31"/>
    <w:pPr>
      <w:keepNext/>
      <w:tabs>
        <w:tab w:val="clear" w:pos="425"/>
        <w:tab w:val="clear" w:pos="851"/>
        <w:tab w:val="clear" w:pos="1276"/>
        <w:tab w:val="clear" w:pos="5245"/>
        <w:tab w:val="clear" w:pos="9299"/>
      </w:tabs>
      <w:spacing w:after="120"/>
    </w:pPr>
    <w:rPr>
      <w:i/>
      <w:sz w:val="20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ind w:left="425" w:hanging="425"/>
    </w:p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073F89"/>
    <w:pPr>
      <w:ind w:left="425" w:hanging="425"/>
    </w:pPr>
  </w:style>
  <w:style w:type="character" w:customStyle="1" w:styleId="Aufzhlung1Zchn">
    <w:name w:val="Aufzählung1 Zchn"/>
    <w:basedOn w:val="Absatz-Standardschriftart"/>
    <w:link w:val="Aufzhlung1"/>
    <w:uiPriority w:val="1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"/>
    <w:qFormat/>
    <w:rsid w:val="00073F89"/>
    <w:pPr>
      <w:ind w:left="850" w:hanging="425"/>
    </w:pPr>
  </w:style>
  <w:style w:type="character" w:customStyle="1" w:styleId="Aufzhlung2Zchn">
    <w:name w:val="Aufzählung2 Zchn"/>
    <w:basedOn w:val="Absatz-Standardschriftart"/>
    <w:link w:val="Aufzhlung2"/>
    <w:uiPriority w:val="1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"/>
    <w:qFormat/>
    <w:rsid w:val="00073F89"/>
    <w:pPr>
      <w:ind w:left="1276" w:hanging="425"/>
    </w:pPr>
  </w:style>
  <w:style w:type="character" w:customStyle="1" w:styleId="Aufzhlung3Zchn">
    <w:name w:val="Aufzählung3 Zchn"/>
    <w:basedOn w:val="Absatz-Standardschriftart"/>
    <w:link w:val="Aufzhlung3"/>
    <w:uiPriority w:val="1"/>
    <w:rsid w:val="00073F89"/>
  </w:style>
  <w:style w:type="paragraph" w:customStyle="1" w:styleId="UnterschriftenSK">
    <w:name w:val="Unterschriften_SK"/>
    <w:basedOn w:val="Standard"/>
    <w:rsid w:val="00F43ABF"/>
    <w:pPr>
      <w:tabs>
        <w:tab w:val="clear" w:pos="5245"/>
        <w:tab w:val="left" w:pos="5216"/>
        <w:tab w:val="decimal" w:pos="7938"/>
      </w:tabs>
      <w:spacing w:line="240" w:lineRule="auto"/>
    </w:pPr>
    <w:rPr>
      <w:rFonts w:eastAsia="Times New Roman" w:cs="Times New Roman"/>
      <w:sz w:val="22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64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64CC"/>
    <w:rPr>
      <w:rFonts w:ascii="Tahoma" w:hAnsi="Tahoma" w:cs="Tahoma"/>
      <w:sz w:val="16"/>
      <w:szCs w:val="16"/>
    </w:rPr>
  </w:style>
  <w:style w:type="paragraph" w:customStyle="1" w:styleId="UnterschriftenKR">
    <w:name w:val="Unterschriften_KR"/>
    <w:basedOn w:val="Standard"/>
    <w:rsid w:val="003F5AD0"/>
    <w:pPr>
      <w:tabs>
        <w:tab w:val="clear" w:pos="5245"/>
        <w:tab w:val="left" w:pos="5216"/>
        <w:tab w:val="decimal" w:pos="7938"/>
      </w:tabs>
      <w:spacing w:line="240" w:lineRule="auto"/>
    </w:pPr>
    <w:rPr>
      <w:rFonts w:eastAsia="Times New Roman" w:cs="Times New Roman"/>
      <w:sz w:val="22"/>
      <w:lang w:eastAsia="de-CH"/>
    </w:rPr>
  </w:style>
  <w:style w:type="paragraph" w:customStyle="1" w:styleId="UnterschriftenRR">
    <w:name w:val="Unterschriften_RR"/>
    <w:basedOn w:val="Standard"/>
    <w:rsid w:val="007E0D8E"/>
    <w:pPr>
      <w:tabs>
        <w:tab w:val="clear" w:pos="5245"/>
        <w:tab w:val="left" w:pos="5216"/>
        <w:tab w:val="decimal" w:pos="7938"/>
      </w:tabs>
      <w:spacing w:line="240" w:lineRule="auto"/>
    </w:pPr>
    <w:rPr>
      <w:rFonts w:eastAsia="Times New Roman" w:cs="Times New Roman"/>
      <w:sz w:val="22"/>
      <w:lang w:eastAsia="de-CH"/>
    </w:rPr>
  </w:style>
  <w:style w:type="paragraph" w:customStyle="1" w:styleId="TitelStaatskanzlei">
    <w:name w:val="Titel Staatskanzlei"/>
    <w:basedOn w:val="Standard"/>
    <w:rsid w:val="0057396E"/>
    <w:pPr>
      <w:tabs>
        <w:tab w:val="clear" w:pos="425"/>
        <w:tab w:val="clear" w:pos="5245"/>
        <w:tab w:val="left" w:pos="426"/>
        <w:tab w:val="left" w:pos="5216"/>
        <w:tab w:val="decimal" w:pos="7938"/>
      </w:tabs>
      <w:spacing w:line="240" w:lineRule="auto"/>
      <w:jc w:val="center"/>
    </w:pPr>
    <w:rPr>
      <w:rFonts w:eastAsia="Times New Roman" w:cs="Times New Roman"/>
      <w:b/>
      <w:sz w:val="22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claudia.hanimann</dc:creator>
  <cp:lastModifiedBy>Romanelli Tatjana SK-FDS</cp:lastModifiedBy>
  <cp:revision>2</cp:revision>
  <cp:lastPrinted>2011-02-28T12:48:00Z</cp:lastPrinted>
  <dcterms:created xsi:type="dcterms:W3CDTF">2021-03-12T14:17:00Z</dcterms:created>
  <dcterms:modified xsi:type="dcterms:W3CDTF">2021-03-12T14:17:00Z</dcterms:modified>
</cp:coreProperties>
</file>