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69B" w:rsidRDefault="00B9669B" w:rsidP="00B9669B">
      <w:bookmarkStart w:id="0" w:name="_Toc22391012"/>
      <w:bookmarkStart w:id="1" w:name="_Toc268783867"/>
      <w:bookmarkStart w:id="2" w:name="_Toc22391016"/>
      <w:bookmarkStart w:id="3" w:name="_Toc268783871"/>
      <w:bookmarkStart w:id="4" w:name="_GoBack"/>
      <w:bookmarkEnd w:id="4"/>
      <w:r w:rsidRPr="00E649D5">
        <w:rPr>
          <w:b/>
          <w:sz w:val="32"/>
          <w:szCs w:val="32"/>
        </w:rPr>
        <w:t>Zuschlag</w:t>
      </w:r>
      <w:bookmarkEnd w:id="0"/>
      <w:bookmarkEnd w:id="1"/>
    </w:p>
    <w:p w:rsidR="00B9669B" w:rsidRPr="00B9669B" w:rsidRDefault="00B9669B" w:rsidP="00B9669B">
      <w:pPr>
        <w:rPr>
          <w:b/>
          <w:sz w:val="28"/>
          <w:szCs w:val="28"/>
        </w:rPr>
      </w:pPr>
      <w:r w:rsidRPr="00B9669B">
        <w:rPr>
          <w:b/>
          <w:sz w:val="28"/>
          <w:szCs w:val="28"/>
        </w:rPr>
        <w:t>Mitteilung an nicht berücksichtigte Anbieter</w:t>
      </w:r>
      <w:bookmarkEnd w:id="2"/>
      <w:bookmarkEnd w:id="3"/>
    </w:p>
    <w:p w:rsidR="00B9669B" w:rsidRPr="00B9669B" w:rsidRDefault="00B9669B" w:rsidP="00B9669B">
      <w:pPr>
        <w:rPr>
          <w:b/>
          <w:i/>
          <w:sz w:val="24"/>
          <w:szCs w:val="24"/>
        </w:rPr>
      </w:pPr>
      <w:bookmarkStart w:id="5" w:name="_Toc513124986"/>
      <w:bookmarkStart w:id="6" w:name="_Toc22391017"/>
      <w:bookmarkStart w:id="7" w:name="_Toc268783872"/>
      <w:r w:rsidRPr="00B9669B">
        <w:rPr>
          <w:b/>
          <w:i/>
          <w:sz w:val="24"/>
          <w:szCs w:val="24"/>
        </w:rPr>
        <w:t>Muster</w:t>
      </w:r>
      <w:bookmarkEnd w:id="5"/>
      <w:bookmarkEnd w:id="6"/>
      <w:bookmarkEnd w:id="7"/>
    </w:p>
    <w:p w:rsidR="00B9669B" w:rsidRDefault="00B9669B" w:rsidP="00B9669B"/>
    <w:p w:rsidR="00B9669B" w:rsidRDefault="00B9669B" w:rsidP="00B9669B"/>
    <w:p w:rsidR="00B9669B" w:rsidRDefault="00B9669B" w:rsidP="00B9669B">
      <w:r>
        <w:rPr>
          <w:i/>
        </w:rPr>
        <w:t>Ort, Datum</w:t>
      </w:r>
      <w:r>
        <w:tab/>
      </w:r>
      <w:r>
        <w:tab/>
      </w:r>
      <w:r>
        <w:rPr>
          <w:b/>
        </w:rPr>
        <w:t>Einschreiben</w:t>
      </w:r>
    </w:p>
    <w:p w:rsidR="00B9669B" w:rsidRDefault="00B9669B" w:rsidP="00B9669B"/>
    <w:p w:rsidR="00B9669B" w:rsidRDefault="00B9669B" w:rsidP="00B9669B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Anbieter</w:t>
      </w:r>
    </w:p>
    <w:p w:rsidR="00B9669B" w:rsidRDefault="00B9669B" w:rsidP="00B9669B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Adresse</w:t>
      </w:r>
    </w:p>
    <w:p w:rsidR="00B9669B" w:rsidRDefault="00B9669B" w:rsidP="00B9669B"/>
    <w:p w:rsidR="00B9669B" w:rsidRDefault="00B9669B" w:rsidP="00B9669B"/>
    <w:p w:rsidR="00B9669B" w:rsidRDefault="00B9669B" w:rsidP="00B9669B"/>
    <w:p w:rsidR="00B9669B" w:rsidRDefault="00B9669B" w:rsidP="00B9669B">
      <w:pPr>
        <w:rPr>
          <w:b/>
          <w:i/>
        </w:rPr>
      </w:pPr>
      <w:r>
        <w:rPr>
          <w:b/>
          <w:i/>
        </w:rPr>
        <w:t>Objekt / Gegenstand und Umfang des Auftrags / Angebot vom .........................(Datum); Zuschlag</w:t>
      </w:r>
    </w:p>
    <w:p w:rsidR="00B9669B" w:rsidRDefault="00B9669B" w:rsidP="00B9669B"/>
    <w:p w:rsidR="00B9669B" w:rsidRDefault="00B9669B" w:rsidP="00B9669B"/>
    <w:p w:rsidR="00B9669B" w:rsidRDefault="00B9669B" w:rsidP="00B9669B">
      <w:r>
        <w:t>Sehr geehrte Damen und Herren</w:t>
      </w:r>
    </w:p>
    <w:p w:rsidR="00B9669B" w:rsidRDefault="00B9669B" w:rsidP="00B9669B"/>
    <w:p w:rsidR="00B9669B" w:rsidRDefault="00B9669B" w:rsidP="00B9669B">
      <w:r>
        <w:t xml:space="preserve">Wir danken für Ihr Angebot vom ........................ </w:t>
      </w:r>
      <w:r>
        <w:rPr>
          <w:i/>
        </w:rPr>
        <w:t>(Datum des Poststempels)</w:t>
      </w:r>
      <w:r>
        <w:t>. Ihre Unternehmung konnte leider nicht berücksichtigt werden.</w:t>
      </w:r>
    </w:p>
    <w:p w:rsidR="00B9669B" w:rsidRDefault="00B9669B" w:rsidP="00B9669B"/>
    <w:p w:rsidR="00B9669B" w:rsidRDefault="00B9669B" w:rsidP="00B9669B">
      <w:r>
        <w:t>Die beiliegende Verfügung gibt Ihnen Auskunft über das Ergebnis des Vergabeverfahrens.</w:t>
      </w:r>
    </w:p>
    <w:p w:rsidR="00B9669B" w:rsidRDefault="00B9669B" w:rsidP="00B9669B"/>
    <w:p w:rsidR="00B9669B" w:rsidRDefault="00B9669B" w:rsidP="00B9669B"/>
    <w:p w:rsidR="00B9669B" w:rsidRDefault="00B9669B" w:rsidP="00B9669B">
      <w:r>
        <w:t>Mit freundlichen Grüssen</w:t>
      </w:r>
    </w:p>
    <w:p w:rsidR="00B9669B" w:rsidRDefault="00B9669B" w:rsidP="00B9669B"/>
    <w:p w:rsidR="00B9669B" w:rsidRDefault="00B9669B" w:rsidP="00B9669B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Für den Auftraggeber:</w:t>
      </w:r>
    </w:p>
    <w:p w:rsidR="00B9669B" w:rsidRDefault="00B9669B" w:rsidP="00B9669B">
      <w:pPr>
        <w:rPr>
          <w:i/>
        </w:rPr>
      </w:pPr>
    </w:p>
    <w:p w:rsidR="00B9669B" w:rsidRDefault="00B9669B" w:rsidP="00B9669B">
      <w:pPr>
        <w:rPr>
          <w:i/>
        </w:rPr>
      </w:pPr>
    </w:p>
    <w:p w:rsidR="00B9669B" w:rsidRDefault="00B9669B" w:rsidP="00B9669B">
      <w:pPr>
        <w:rPr>
          <w:i/>
        </w:rPr>
      </w:pPr>
    </w:p>
    <w:p w:rsidR="00B9669B" w:rsidRDefault="00B9669B" w:rsidP="00B9669B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Unterschrift</w:t>
      </w:r>
    </w:p>
    <w:p w:rsidR="00B9669B" w:rsidRDefault="00B9669B" w:rsidP="00B9669B"/>
    <w:p w:rsidR="00B9669B" w:rsidRDefault="00B9669B" w:rsidP="00B9669B"/>
    <w:p w:rsidR="00B9669B" w:rsidRDefault="00B9669B" w:rsidP="00B9669B">
      <w:pPr>
        <w:rPr>
          <w:b/>
        </w:rPr>
      </w:pPr>
      <w:r>
        <w:rPr>
          <w:b/>
        </w:rPr>
        <w:t>Beilage:</w:t>
      </w:r>
    </w:p>
    <w:p w:rsidR="00B9669B" w:rsidRDefault="00B9669B" w:rsidP="00B9669B">
      <w:r>
        <w:t>Verfügung betreffend Zuschlag</w:t>
      </w:r>
    </w:p>
    <w:p w:rsidR="00671D38" w:rsidRPr="00671D38" w:rsidRDefault="00671D38" w:rsidP="00671D38"/>
    <w:sectPr w:rsidR="00671D38" w:rsidRPr="00671D38" w:rsidSect="003727E6">
      <w:pgSz w:w="11906" w:h="16838" w:code="9"/>
      <w:pgMar w:top="624" w:right="1247" w:bottom="624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7EDB"/>
    <w:multiLevelType w:val="hybridMultilevel"/>
    <w:tmpl w:val="D44AA3FE"/>
    <w:lvl w:ilvl="0" w:tplc="8D2EB004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FCF875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B8C3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302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3859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E283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AE3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E35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5CC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9B"/>
    <w:rsid w:val="00054E9F"/>
    <w:rsid w:val="00054F20"/>
    <w:rsid w:val="00056D63"/>
    <w:rsid w:val="00073F89"/>
    <w:rsid w:val="000C490E"/>
    <w:rsid w:val="000D4507"/>
    <w:rsid w:val="000F17E9"/>
    <w:rsid w:val="00111273"/>
    <w:rsid w:val="00132A37"/>
    <w:rsid w:val="001D1DC3"/>
    <w:rsid w:val="00214598"/>
    <w:rsid w:val="00255EBF"/>
    <w:rsid w:val="00276964"/>
    <w:rsid w:val="00306E62"/>
    <w:rsid w:val="00332CAA"/>
    <w:rsid w:val="003727E6"/>
    <w:rsid w:val="003B535D"/>
    <w:rsid w:val="004A5A31"/>
    <w:rsid w:val="004D124F"/>
    <w:rsid w:val="00521F85"/>
    <w:rsid w:val="00547F14"/>
    <w:rsid w:val="0062574E"/>
    <w:rsid w:val="00644981"/>
    <w:rsid w:val="00651E11"/>
    <w:rsid w:val="00655ACA"/>
    <w:rsid w:val="00671D38"/>
    <w:rsid w:val="006A6C73"/>
    <w:rsid w:val="006C1F86"/>
    <w:rsid w:val="00742DA4"/>
    <w:rsid w:val="007435E0"/>
    <w:rsid w:val="00782EEC"/>
    <w:rsid w:val="00795E5E"/>
    <w:rsid w:val="00820A41"/>
    <w:rsid w:val="00836657"/>
    <w:rsid w:val="00885F50"/>
    <w:rsid w:val="008B544F"/>
    <w:rsid w:val="008F0EB0"/>
    <w:rsid w:val="00923D8B"/>
    <w:rsid w:val="00931337"/>
    <w:rsid w:val="009D3B58"/>
    <w:rsid w:val="00A66AD5"/>
    <w:rsid w:val="00A90CE7"/>
    <w:rsid w:val="00AE0C5C"/>
    <w:rsid w:val="00AF79AD"/>
    <w:rsid w:val="00B34A1F"/>
    <w:rsid w:val="00B36D98"/>
    <w:rsid w:val="00B70263"/>
    <w:rsid w:val="00B9669B"/>
    <w:rsid w:val="00BD2B7B"/>
    <w:rsid w:val="00BF78FC"/>
    <w:rsid w:val="00C06906"/>
    <w:rsid w:val="00C4323C"/>
    <w:rsid w:val="00C46FBB"/>
    <w:rsid w:val="00C74B55"/>
    <w:rsid w:val="00CA1945"/>
    <w:rsid w:val="00D6764F"/>
    <w:rsid w:val="00D91C61"/>
    <w:rsid w:val="00E500EE"/>
    <w:rsid w:val="00E6433C"/>
    <w:rsid w:val="00ED482B"/>
    <w:rsid w:val="00EE4517"/>
    <w:rsid w:val="00F10B86"/>
    <w:rsid w:val="00F444D9"/>
    <w:rsid w:val="00F5125E"/>
    <w:rsid w:val="00F74E2B"/>
    <w:rsid w:val="00F9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2ADDEC46-5B78-4BBE-B625-1C667E10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669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numPr>
        <w:numId w:val="5"/>
      </w:numPr>
      <w:tabs>
        <w:tab w:val="clear" w:pos="426"/>
        <w:tab w:val="clear" w:pos="1276"/>
        <w:tab w:val="clear" w:pos="9299"/>
      </w:tabs>
      <w:spacing w:after="120"/>
      <w:outlineLvl w:val="0"/>
    </w:pPr>
    <w:rPr>
      <w:rFonts w:eastAsiaTheme="majorEastAsia" w:cstheme="majorBidi"/>
      <w:b/>
      <w:bCs/>
      <w:kern w:val="32"/>
      <w:sz w:val="26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A90CE7"/>
    <w:pPr>
      <w:keepNext/>
      <w:keepLines/>
      <w:numPr>
        <w:ilvl w:val="1"/>
        <w:numId w:val="5"/>
      </w:numPr>
      <w:tabs>
        <w:tab w:val="clear" w:pos="426"/>
        <w:tab w:val="clear" w:pos="1276"/>
        <w:tab w:val="clear" w:pos="9299"/>
      </w:tabs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90CE7"/>
    <w:pPr>
      <w:keepNext/>
      <w:keepLines/>
      <w:numPr>
        <w:ilvl w:val="2"/>
        <w:numId w:val="5"/>
      </w:numPr>
      <w:tabs>
        <w:tab w:val="clear" w:pos="426"/>
        <w:tab w:val="clear" w:pos="1276"/>
        <w:tab w:val="clear" w:pos="9299"/>
      </w:tabs>
      <w:spacing w:after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clear" w:pos="426"/>
        <w:tab w:val="clear" w:pos="851"/>
        <w:tab w:val="clear" w:pos="1276"/>
        <w:tab w:val="clear" w:pos="9299"/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1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1"/>
    <w:rsid w:val="004A5A31"/>
    <w:pPr>
      <w:tabs>
        <w:tab w:val="clear" w:pos="426"/>
        <w:tab w:val="clear" w:pos="851"/>
        <w:tab w:val="clear" w:pos="1276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tabs>
        <w:tab w:val="clear" w:pos="426"/>
        <w:tab w:val="clear" w:pos="851"/>
        <w:tab w:val="clear" w:pos="1276"/>
        <w:tab w:val="clear" w:pos="9299"/>
      </w:tabs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ind w:left="425" w:hanging="425"/>
    </w:p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ind w:left="850" w:hanging="425"/>
    </w:p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ind w:left="1276" w:hanging="425"/>
    </w:p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02D09-6C9F-4AD9-8BD1-976D5A49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Lippuner Roland</dc:creator>
  <cp:lastModifiedBy>Louis Alexander BD-GS-RA</cp:lastModifiedBy>
  <cp:revision>2</cp:revision>
  <cp:lastPrinted>2008-05-22T11:10:00Z</cp:lastPrinted>
  <dcterms:created xsi:type="dcterms:W3CDTF">2019-03-11T13:46:00Z</dcterms:created>
  <dcterms:modified xsi:type="dcterms:W3CDTF">2019-03-11T13:46:00Z</dcterms:modified>
</cp:coreProperties>
</file>