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5" w:rsidRPr="00E649D5" w:rsidRDefault="00E649D5" w:rsidP="00E649D5">
      <w:pPr>
        <w:rPr>
          <w:b/>
          <w:sz w:val="32"/>
          <w:szCs w:val="32"/>
        </w:rPr>
      </w:pPr>
      <w:bookmarkStart w:id="0" w:name="_Toc22391012"/>
      <w:bookmarkStart w:id="1" w:name="_Toc268783867"/>
      <w:bookmarkStart w:id="2" w:name="_GoBack"/>
      <w:bookmarkEnd w:id="2"/>
      <w:r w:rsidRPr="00E649D5">
        <w:rPr>
          <w:b/>
          <w:sz w:val="32"/>
          <w:szCs w:val="32"/>
        </w:rPr>
        <w:t>Zuschlag</w:t>
      </w:r>
      <w:bookmarkEnd w:id="0"/>
      <w:bookmarkEnd w:id="1"/>
    </w:p>
    <w:p w:rsidR="00E649D5" w:rsidRPr="00E649D5" w:rsidRDefault="00E649D5" w:rsidP="00E649D5">
      <w:pPr>
        <w:rPr>
          <w:b/>
          <w:sz w:val="28"/>
          <w:szCs w:val="28"/>
        </w:rPr>
      </w:pPr>
      <w:bookmarkStart w:id="3" w:name="_Toc513124983"/>
      <w:bookmarkStart w:id="4" w:name="_Toc22391013"/>
      <w:bookmarkStart w:id="5" w:name="_Toc268783868"/>
      <w:r w:rsidRPr="00E649D5">
        <w:rPr>
          <w:b/>
          <w:sz w:val="28"/>
          <w:szCs w:val="28"/>
        </w:rPr>
        <w:t>Mitteilung an berücksichtigten Anbieter</w:t>
      </w:r>
      <w:bookmarkEnd w:id="3"/>
      <w:bookmarkEnd w:id="4"/>
      <w:bookmarkEnd w:id="5"/>
    </w:p>
    <w:p w:rsidR="00E649D5" w:rsidRPr="00E649D5" w:rsidRDefault="00E649D5" w:rsidP="00E649D5">
      <w:pPr>
        <w:rPr>
          <w:b/>
          <w:i/>
          <w:sz w:val="24"/>
          <w:szCs w:val="24"/>
        </w:rPr>
      </w:pPr>
      <w:bookmarkStart w:id="6" w:name="_Toc513124984"/>
      <w:bookmarkStart w:id="7" w:name="_Toc22391014"/>
      <w:bookmarkStart w:id="8" w:name="_Toc268783869"/>
      <w:r w:rsidRPr="00E649D5">
        <w:rPr>
          <w:b/>
          <w:i/>
          <w:sz w:val="24"/>
          <w:szCs w:val="24"/>
        </w:rPr>
        <w:t>Muster</w:t>
      </w:r>
      <w:bookmarkEnd w:id="6"/>
      <w:bookmarkEnd w:id="7"/>
      <w:bookmarkEnd w:id="8"/>
    </w:p>
    <w:p w:rsidR="00E649D5" w:rsidRDefault="00E649D5" w:rsidP="00E649D5"/>
    <w:p w:rsidR="00E649D5" w:rsidRDefault="00E649D5" w:rsidP="00E649D5"/>
    <w:p w:rsidR="00E649D5" w:rsidRDefault="00E649D5" w:rsidP="00E649D5">
      <w:r>
        <w:rPr>
          <w:i/>
        </w:rPr>
        <w:t>Ort, Datum</w:t>
      </w:r>
      <w:r>
        <w:tab/>
      </w:r>
      <w:r>
        <w:tab/>
      </w:r>
      <w:r>
        <w:rPr>
          <w:b/>
        </w:rPr>
        <w:t>Einschreiben</w:t>
      </w:r>
    </w:p>
    <w:p w:rsidR="00E649D5" w:rsidRDefault="00E649D5" w:rsidP="00E649D5"/>
    <w:p w:rsidR="00E649D5" w:rsidRDefault="00E649D5" w:rsidP="00E649D5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Anbieter</w:t>
      </w:r>
    </w:p>
    <w:p w:rsidR="00E649D5" w:rsidRDefault="00E649D5" w:rsidP="00E649D5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Adresse</w:t>
      </w:r>
    </w:p>
    <w:p w:rsidR="00E649D5" w:rsidRDefault="00E649D5" w:rsidP="00E649D5"/>
    <w:p w:rsidR="00E649D5" w:rsidRDefault="00E649D5" w:rsidP="00E649D5"/>
    <w:p w:rsidR="00E649D5" w:rsidRDefault="00E649D5" w:rsidP="00E649D5"/>
    <w:p w:rsidR="00E649D5" w:rsidRDefault="00E649D5" w:rsidP="00E649D5">
      <w:pPr>
        <w:rPr>
          <w:b/>
          <w:i/>
        </w:rPr>
      </w:pPr>
      <w:r>
        <w:rPr>
          <w:b/>
          <w:i/>
        </w:rPr>
        <w:t>Objekt / Gegenstand und Umfang des Auftrags / Angebot vom .........................(Datum); Zuschlag</w:t>
      </w:r>
    </w:p>
    <w:p w:rsidR="00E649D5" w:rsidRDefault="00E649D5" w:rsidP="00E649D5"/>
    <w:p w:rsidR="00E649D5" w:rsidRDefault="00E649D5" w:rsidP="00E649D5"/>
    <w:p w:rsidR="00E649D5" w:rsidRDefault="00E649D5" w:rsidP="00E649D5">
      <w:r>
        <w:t>Sehr geehrte Damen und Herren</w:t>
      </w:r>
    </w:p>
    <w:p w:rsidR="00E649D5" w:rsidRDefault="00E649D5" w:rsidP="00E649D5"/>
    <w:p w:rsidR="00E649D5" w:rsidRDefault="00E649D5" w:rsidP="00E649D5">
      <w:r>
        <w:t xml:space="preserve">Wir danken für Ihr Angebot vom ........................ </w:t>
      </w:r>
      <w:r>
        <w:rPr>
          <w:i/>
        </w:rPr>
        <w:t>(Datum des Poststempels)</w:t>
      </w:r>
      <w:r>
        <w:t xml:space="preserve">. Der Auftrag wurde vorbehältlich des Vertragsabschlusses zu einem Preis </w:t>
      </w:r>
      <w:r w:rsidRPr="003627AE">
        <w:t xml:space="preserve">von </w:t>
      </w:r>
      <w:r w:rsidRPr="005B16D1">
        <w:t>Fr.</w:t>
      </w:r>
      <w:r w:rsidRPr="003627AE">
        <w:t> .................................</w:t>
      </w:r>
      <w:r>
        <w:t xml:space="preserve"> an Ihre Unternehmung vergeben. Die beiliegende Verfügung gibt Ihnen Auskunft über das Ergebnis des Vergabeverfahrens.</w:t>
      </w:r>
    </w:p>
    <w:p w:rsidR="00E649D5" w:rsidRDefault="00E649D5" w:rsidP="00E649D5"/>
    <w:p w:rsidR="00E649D5" w:rsidRDefault="00E649D5" w:rsidP="00E649D5">
      <w:r>
        <w:t>Nach Ablauf der Beschwerdefrist bzw. unter Vorbehalt einer Beschwerde werden wir uns mit Ihnen betreffend Abschluss des Vertrages aufgrund des eingereichten Angebots in Verbindung setzen.</w:t>
      </w:r>
    </w:p>
    <w:p w:rsidR="00E649D5" w:rsidRDefault="00E649D5" w:rsidP="00E649D5"/>
    <w:p w:rsidR="00E649D5" w:rsidRDefault="00E649D5" w:rsidP="00E649D5">
      <w:r>
        <w:t>Mit freundlichen Grüssen</w:t>
      </w:r>
    </w:p>
    <w:p w:rsidR="00E649D5" w:rsidRDefault="00E649D5" w:rsidP="00E649D5"/>
    <w:p w:rsidR="00E649D5" w:rsidRDefault="00E649D5" w:rsidP="00E649D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Für den Auftraggeber:</w:t>
      </w:r>
    </w:p>
    <w:p w:rsidR="00E649D5" w:rsidRDefault="00E649D5" w:rsidP="00E649D5">
      <w:pPr>
        <w:rPr>
          <w:i/>
        </w:rPr>
      </w:pPr>
    </w:p>
    <w:p w:rsidR="00E649D5" w:rsidRDefault="00E649D5" w:rsidP="00E649D5">
      <w:pPr>
        <w:rPr>
          <w:i/>
        </w:rPr>
      </w:pPr>
    </w:p>
    <w:p w:rsidR="00E649D5" w:rsidRDefault="00E649D5" w:rsidP="00E649D5">
      <w:pPr>
        <w:rPr>
          <w:i/>
        </w:rPr>
      </w:pPr>
    </w:p>
    <w:p w:rsidR="00E649D5" w:rsidRDefault="00E649D5" w:rsidP="00E649D5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Unterschrift</w:t>
      </w:r>
    </w:p>
    <w:p w:rsidR="00E649D5" w:rsidRDefault="00E649D5" w:rsidP="00E649D5"/>
    <w:p w:rsidR="00E649D5" w:rsidRDefault="00E649D5" w:rsidP="00E649D5"/>
    <w:p w:rsidR="00E649D5" w:rsidRDefault="00E649D5" w:rsidP="00E649D5">
      <w:pPr>
        <w:rPr>
          <w:b/>
        </w:rPr>
      </w:pPr>
      <w:r>
        <w:rPr>
          <w:b/>
        </w:rPr>
        <w:t>Beilage:</w:t>
      </w:r>
    </w:p>
    <w:p w:rsidR="00E649D5" w:rsidRDefault="00E649D5" w:rsidP="00E649D5">
      <w:r>
        <w:t>Verfügung betreffend Zuschlag</w:t>
      </w:r>
    </w:p>
    <w:p w:rsidR="00E649D5" w:rsidRDefault="00E649D5" w:rsidP="00E649D5"/>
    <w:sectPr w:rsidR="00E649D5" w:rsidSect="003727E6">
      <w:pgSz w:w="11906" w:h="16838" w:code="9"/>
      <w:pgMar w:top="624" w:right="1247" w:bottom="62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EDB"/>
    <w:multiLevelType w:val="hybridMultilevel"/>
    <w:tmpl w:val="D44AA3FE"/>
    <w:lvl w:ilvl="0" w:tplc="8D2EB0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FCF87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8C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2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85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E28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AE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E3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5CC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D5"/>
    <w:rsid w:val="00054E9F"/>
    <w:rsid w:val="00054F20"/>
    <w:rsid w:val="00056D63"/>
    <w:rsid w:val="00073F89"/>
    <w:rsid w:val="000C490E"/>
    <w:rsid w:val="000D4507"/>
    <w:rsid w:val="00111273"/>
    <w:rsid w:val="00132A37"/>
    <w:rsid w:val="001D1DC3"/>
    <w:rsid w:val="00214598"/>
    <w:rsid w:val="00255EBF"/>
    <w:rsid w:val="00276964"/>
    <w:rsid w:val="00306E62"/>
    <w:rsid w:val="00332CAA"/>
    <w:rsid w:val="003727E6"/>
    <w:rsid w:val="003B535D"/>
    <w:rsid w:val="004A5A31"/>
    <w:rsid w:val="004D124F"/>
    <w:rsid w:val="00521F85"/>
    <w:rsid w:val="00547F14"/>
    <w:rsid w:val="0062574E"/>
    <w:rsid w:val="00644981"/>
    <w:rsid w:val="00651E11"/>
    <w:rsid w:val="00655ACA"/>
    <w:rsid w:val="00671D38"/>
    <w:rsid w:val="006A6C73"/>
    <w:rsid w:val="006C1F86"/>
    <w:rsid w:val="00742DA4"/>
    <w:rsid w:val="007435E0"/>
    <w:rsid w:val="00782EEC"/>
    <w:rsid w:val="00795E5E"/>
    <w:rsid w:val="00820A41"/>
    <w:rsid w:val="00836657"/>
    <w:rsid w:val="00885F50"/>
    <w:rsid w:val="008B544F"/>
    <w:rsid w:val="008F0EB0"/>
    <w:rsid w:val="009159F9"/>
    <w:rsid w:val="00923D8B"/>
    <w:rsid w:val="00931337"/>
    <w:rsid w:val="009D3B58"/>
    <w:rsid w:val="00A66AD5"/>
    <w:rsid w:val="00A90CE7"/>
    <w:rsid w:val="00AE0C5C"/>
    <w:rsid w:val="00AF79AD"/>
    <w:rsid w:val="00B34A1F"/>
    <w:rsid w:val="00B36D98"/>
    <w:rsid w:val="00B70263"/>
    <w:rsid w:val="00BD2B7B"/>
    <w:rsid w:val="00BF78FC"/>
    <w:rsid w:val="00C06906"/>
    <w:rsid w:val="00C4323C"/>
    <w:rsid w:val="00C46FBB"/>
    <w:rsid w:val="00C74B55"/>
    <w:rsid w:val="00CA1945"/>
    <w:rsid w:val="00D6764F"/>
    <w:rsid w:val="00D91C61"/>
    <w:rsid w:val="00E500EE"/>
    <w:rsid w:val="00E6433C"/>
    <w:rsid w:val="00E649D5"/>
    <w:rsid w:val="00ED482B"/>
    <w:rsid w:val="00EE4517"/>
    <w:rsid w:val="00F10B86"/>
    <w:rsid w:val="00F444D9"/>
    <w:rsid w:val="00F5125E"/>
    <w:rsid w:val="00F74E2B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CB48924-2294-4CDF-821E-6A2FAF45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49D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2CAA"/>
    <w:pPr>
      <w:keepNext/>
      <w:keepLines/>
      <w:numPr>
        <w:numId w:val="5"/>
      </w:numPr>
      <w:tabs>
        <w:tab w:val="clear" w:pos="426"/>
        <w:tab w:val="clear" w:pos="1276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90CE7"/>
    <w:pPr>
      <w:keepNext/>
      <w:keepLines/>
      <w:numPr>
        <w:ilvl w:val="1"/>
        <w:numId w:val="5"/>
      </w:numPr>
      <w:tabs>
        <w:tab w:val="clear" w:pos="426"/>
        <w:tab w:val="clear" w:pos="1276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90CE7"/>
    <w:pPr>
      <w:keepNext/>
      <w:keepLines/>
      <w:numPr>
        <w:ilvl w:val="2"/>
        <w:numId w:val="5"/>
      </w:numPr>
      <w:tabs>
        <w:tab w:val="clear" w:pos="426"/>
        <w:tab w:val="clear" w:pos="1276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6"/>
        <w:tab w:val="clear" w:pos="851"/>
        <w:tab w:val="clear" w:pos="1276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F63F-1EEC-4030-B312-F631CEB2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Lippuner Roland</dc:creator>
  <cp:lastModifiedBy>Louis Alexander BD-GS-RA</cp:lastModifiedBy>
  <cp:revision>2</cp:revision>
  <cp:lastPrinted>2008-05-22T11:10:00Z</cp:lastPrinted>
  <dcterms:created xsi:type="dcterms:W3CDTF">2019-03-11T13:45:00Z</dcterms:created>
  <dcterms:modified xsi:type="dcterms:W3CDTF">2019-03-11T13:45:00Z</dcterms:modified>
</cp:coreProperties>
</file>