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1B" w:rsidRPr="00A75B1B" w:rsidRDefault="00A75B1B" w:rsidP="00A75B1B">
      <w:pPr>
        <w:rPr>
          <w:b/>
          <w:sz w:val="28"/>
          <w:szCs w:val="28"/>
        </w:rPr>
      </w:pPr>
      <w:bookmarkStart w:id="0" w:name="_Toc513040291"/>
      <w:bookmarkStart w:id="1" w:name="_Toc513124973"/>
      <w:bookmarkStart w:id="2" w:name="_Toc22390993"/>
      <w:bookmarkStart w:id="3" w:name="_Toc268783846"/>
      <w:bookmarkStart w:id="4" w:name="_GoBack"/>
      <w:bookmarkEnd w:id="4"/>
      <w:r w:rsidRPr="00A75B1B">
        <w:rPr>
          <w:b/>
          <w:sz w:val="28"/>
          <w:szCs w:val="28"/>
        </w:rPr>
        <w:t>Vorgehen bei unklaren Angeboten</w:t>
      </w:r>
      <w:bookmarkEnd w:id="0"/>
      <w:bookmarkEnd w:id="1"/>
      <w:bookmarkEnd w:id="2"/>
      <w:bookmarkEnd w:id="3"/>
    </w:p>
    <w:p w:rsidR="00A75B1B" w:rsidRPr="00A75B1B" w:rsidRDefault="00A75B1B" w:rsidP="00A75B1B">
      <w:pPr>
        <w:rPr>
          <w:b/>
          <w:i/>
          <w:sz w:val="24"/>
          <w:szCs w:val="24"/>
        </w:rPr>
      </w:pPr>
      <w:bookmarkStart w:id="5" w:name="_Toc513040292"/>
      <w:bookmarkStart w:id="6" w:name="_Toc513124974"/>
      <w:bookmarkStart w:id="7" w:name="_Toc22390994"/>
      <w:bookmarkStart w:id="8" w:name="_Toc268783847"/>
      <w:r w:rsidRPr="00A75B1B">
        <w:rPr>
          <w:b/>
          <w:i/>
          <w:sz w:val="24"/>
          <w:szCs w:val="24"/>
        </w:rPr>
        <w:t>Muster</w:t>
      </w:r>
      <w:bookmarkEnd w:id="5"/>
      <w:bookmarkEnd w:id="6"/>
      <w:bookmarkEnd w:id="7"/>
      <w:bookmarkEnd w:id="8"/>
    </w:p>
    <w:p w:rsidR="00A75B1B" w:rsidRDefault="00A75B1B" w:rsidP="00A75B1B"/>
    <w:p w:rsidR="00A75B1B" w:rsidRDefault="00A75B1B" w:rsidP="00A75B1B">
      <w:pPr>
        <w:ind w:left="1276" w:hanging="1276"/>
        <w:jc w:val="both"/>
      </w:pPr>
      <w:r>
        <w:rPr>
          <w:b/>
        </w:rPr>
        <w:t>Hinweis:</w:t>
      </w:r>
      <w:r>
        <w:rPr>
          <w:b/>
        </w:rPr>
        <w:tab/>
      </w:r>
      <w:r>
        <w:t xml:space="preserve">Zur Frage, in welchen Fällen von einem unklaren Angebot auszugehen ist: </w:t>
      </w:r>
      <w:r>
        <w:br/>
      </w:r>
      <w:r>
        <w:rPr>
          <w:noProof/>
          <w:lang w:eastAsia="de-CH"/>
        </w:rPr>
        <w:drawing>
          <wp:inline distT="0" distB="0" distL="0" distR="0">
            <wp:extent cx="152400" cy="152400"/>
            <wp:effectExtent l="19050" t="0" r="0" b="0"/>
            <wp:docPr id="4" name="Bild 10" descr="icon_link_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on_link_in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Kapitel 9: Zuschlag/2. Prüfung der Angebote.</w:t>
      </w:r>
    </w:p>
    <w:p w:rsidR="00A75B1B" w:rsidRDefault="00A75B1B" w:rsidP="00A75B1B"/>
    <w:p w:rsidR="00A75B1B" w:rsidRDefault="00A75B1B" w:rsidP="00A75B1B"/>
    <w:p w:rsidR="00A75B1B" w:rsidRDefault="00A75B1B" w:rsidP="00A75B1B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A75B1B" w:rsidRDefault="00A75B1B" w:rsidP="00A75B1B"/>
    <w:p w:rsidR="00A75B1B" w:rsidRDefault="00A75B1B" w:rsidP="00A75B1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A75B1B" w:rsidRDefault="00A75B1B" w:rsidP="00A75B1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A75B1B" w:rsidRDefault="00A75B1B" w:rsidP="00A75B1B"/>
    <w:p w:rsidR="00A75B1B" w:rsidRDefault="00A75B1B" w:rsidP="00A75B1B"/>
    <w:p w:rsidR="00A75B1B" w:rsidRDefault="00A75B1B" w:rsidP="00A75B1B"/>
    <w:p w:rsidR="00A75B1B" w:rsidRDefault="00A75B1B" w:rsidP="00A75B1B">
      <w:pPr>
        <w:rPr>
          <w:b/>
          <w:i/>
        </w:rPr>
      </w:pPr>
      <w:r>
        <w:rPr>
          <w:b/>
          <w:i/>
        </w:rPr>
        <w:t>Objekt / Gegenstand und Umfang des Auftrags / Angebot vom .........................(Datum)</w:t>
      </w:r>
    </w:p>
    <w:p w:rsidR="00A75B1B" w:rsidRDefault="00A75B1B" w:rsidP="00A75B1B"/>
    <w:p w:rsidR="00A75B1B" w:rsidRDefault="00A75B1B" w:rsidP="00A75B1B"/>
    <w:p w:rsidR="00A75B1B" w:rsidRDefault="00A75B1B" w:rsidP="00A75B1B">
      <w:r>
        <w:t>Sehr geehrte Damen und Herren</w:t>
      </w:r>
    </w:p>
    <w:p w:rsidR="00A75B1B" w:rsidRDefault="00A75B1B" w:rsidP="00A75B1B"/>
    <w:p w:rsidR="00A75B1B" w:rsidRDefault="00A75B1B" w:rsidP="00A75B1B">
      <w:r>
        <w:t xml:space="preserve">Ihr eingangs erwähntes Angebot erweist sich nach dem Ergebnis der </w:t>
      </w:r>
      <w:proofErr w:type="spellStart"/>
      <w:r>
        <w:t>Offertöffnung</w:t>
      </w:r>
      <w:proofErr w:type="spellEnd"/>
      <w:r>
        <w:t xml:space="preserve"> und </w:t>
      </w:r>
      <w:r>
        <w:noBreakHyphen/>
      </w:r>
      <w:proofErr w:type="spellStart"/>
      <w:r>
        <w:t>prüfung</w:t>
      </w:r>
      <w:proofErr w:type="spellEnd"/>
      <w:r>
        <w:t xml:space="preserve"> in folgenden Bereichen bzw. Positionen im Sinn von Art. 31 Abs. 3 der Verordnung über das öffentliche Beschaffungswesen (sGS 841.11; abgekürzt VöB) als unklar:</w:t>
      </w:r>
    </w:p>
    <w:p w:rsidR="00A75B1B" w:rsidRDefault="00A75B1B" w:rsidP="00A75B1B"/>
    <w:p w:rsidR="00A75B1B" w:rsidRDefault="00A75B1B" w:rsidP="00A75B1B"/>
    <w:p w:rsidR="00A75B1B" w:rsidRDefault="00A75B1B" w:rsidP="00A75B1B">
      <w:pPr>
        <w:rPr>
          <w:i/>
        </w:rPr>
      </w:pPr>
      <w:r>
        <w:rPr>
          <w:i/>
        </w:rPr>
        <w:t>1.</w:t>
      </w:r>
    </w:p>
    <w:p w:rsidR="00A75B1B" w:rsidRDefault="00A75B1B" w:rsidP="00A75B1B">
      <w:pPr>
        <w:rPr>
          <w:i/>
        </w:rPr>
      </w:pPr>
    </w:p>
    <w:p w:rsidR="00A75B1B" w:rsidRDefault="00A75B1B" w:rsidP="00A75B1B">
      <w:pPr>
        <w:rPr>
          <w:i/>
        </w:rPr>
      </w:pPr>
      <w:r>
        <w:rPr>
          <w:i/>
        </w:rPr>
        <w:t>2.</w:t>
      </w:r>
    </w:p>
    <w:p w:rsidR="00A75B1B" w:rsidRDefault="00A75B1B" w:rsidP="00A75B1B">
      <w:pPr>
        <w:rPr>
          <w:i/>
        </w:rPr>
      </w:pPr>
    </w:p>
    <w:p w:rsidR="00A75B1B" w:rsidRDefault="00A75B1B" w:rsidP="00A75B1B">
      <w:pPr>
        <w:rPr>
          <w:i/>
        </w:rPr>
      </w:pPr>
      <w:r>
        <w:rPr>
          <w:i/>
        </w:rPr>
        <w:t>3.</w:t>
      </w:r>
    </w:p>
    <w:p w:rsidR="00A75B1B" w:rsidRDefault="00A75B1B" w:rsidP="00A75B1B">
      <w:pPr>
        <w:rPr>
          <w:i/>
        </w:rPr>
      </w:pPr>
    </w:p>
    <w:p w:rsidR="00A75B1B" w:rsidRDefault="00A75B1B" w:rsidP="00A75B1B">
      <w:r>
        <w:rPr>
          <w:i/>
        </w:rPr>
        <w:t>...</w:t>
      </w:r>
    </w:p>
    <w:p w:rsidR="00A75B1B" w:rsidRDefault="00A75B1B" w:rsidP="00A75B1B"/>
    <w:p w:rsidR="00A75B1B" w:rsidRDefault="00A75B1B" w:rsidP="00A75B1B">
      <w:r>
        <w:t xml:space="preserve">Wir bitten Sie deshalb, bis ........................................... </w:t>
      </w:r>
      <w:r>
        <w:rPr>
          <w:i/>
        </w:rPr>
        <w:t>(Datum)</w:t>
      </w:r>
      <w:r>
        <w:t xml:space="preserve"> folgende Fragen zu beantworten (Art. 31 Abs. 3 VöB in Verbindung mit Art. 17 Abs. 1 des Gesetzes über die Verwaltungsrechtspflege [sGS 951.1; abgekürzt VRP]):</w:t>
      </w:r>
    </w:p>
    <w:p w:rsidR="00A75B1B" w:rsidRDefault="00A75B1B" w:rsidP="00A75B1B"/>
    <w:p w:rsidR="00A75B1B" w:rsidRDefault="00A75B1B" w:rsidP="00A75B1B">
      <w:r>
        <w:t>1.</w:t>
      </w:r>
    </w:p>
    <w:p w:rsidR="00A75B1B" w:rsidRDefault="00A75B1B" w:rsidP="00A75B1B"/>
    <w:p w:rsidR="00A75B1B" w:rsidRDefault="00A75B1B" w:rsidP="00A75B1B">
      <w:r>
        <w:t>2.</w:t>
      </w:r>
    </w:p>
    <w:p w:rsidR="00A75B1B" w:rsidRDefault="00A75B1B" w:rsidP="00A75B1B"/>
    <w:p w:rsidR="00A75B1B" w:rsidRDefault="00A75B1B" w:rsidP="00A75B1B">
      <w:r>
        <w:t>3.</w:t>
      </w:r>
    </w:p>
    <w:p w:rsidR="00A75B1B" w:rsidRDefault="00A75B1B" w:rsidP="00A75B1B"/>
    <w:p w:rsidR="00A75B1B" w:rsidRDefault="00A75B1B" w:rsidP="00A75B1B">
      <w:r>
        <w:t>...</w:t>
      </w:r>
    </w:p>
    <w:p w:rsidR="00A75B1B" w:rsidRDefault="00A75B1B" w:rsidP="00A75B1B"/>
    <w:p w:rsidR="00A75B1B" w:rsidRDefault="00A75B1B" w:rsidP="00A75B1B"/>
    <w:p w:rsidR="00A75B1B" w:rsidRDefault="00A75B1B" w:rsidP="00A75B1B">
      <w:r>
        <w:t>Nach unbenütztem Ablauf der Frist gehen wir davon aus, dass Sie auf eine Stellungnahme verzichten. Das Verfahren wird ohne Verzug weitergeführt (Art. 17 Abs. 2 VRP). Sie müssen in diesem Fall damit rechnen, dass Ihr Angebot nicht berücksichtigt werden kann.</w:t>
      </w:r>
    </w:p>
    <w:p w:rsidR="00A75B1B" w:rsidRDefault="00A75B1B" w:rsidP="00A75B1B"/>
    <w:p w:rsidR="00A75B1B" w:rsidRDefault="00A75B1B" w:rsidP="00A75B1B">
      <w:r>
        <w:t>Mit freundlichen Grüssen</w:t>
      </w:r>
    </w:p>
    <w:p w:rsidR="00A75B1B" w:rsidRDefault="00A75B1B" w:rsidP="00A75B1B"/>
    <w:p w:rsidR="00A75B1B" w:rsidRDefault="00A75B1B" w:rsidP="00A75B1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Für den Auftraggeber:</w:t>
      </w:r>
    </w:p>
    <w:p w:rsidR="00A75B1B" w:rsidRDefault="00A75B1B" w:rsidP="00A75B1B"/>
    <w:p w:rsidR="00A75B1B" w:rsidRDefault="00A75B1B" w:rsidP="00A75B1B"/>
    <w:p w:rsidR="00A75B1B" w:rsidRDefault="00A75B1B" w:rsidP="00A75B1B"/>
    <w:p w:rsidR="00A75B1B" w:rsidRDefault="00A75B1B" w:rsidP="00A75B1B"/>
    <w:p w:rsidR="00A75B1B" w:rsidRDefault="00A75B1B" w:rsidP="00A75B1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Unterschrift</w:t>
      </w:r>
    </w:p>
    <w:p w:rsidR="00A75B1B" w:rsidRDefault="00A75B1B" w:rsidP="00A75B1B"/>
    <w:sectPr w:rsidR="00A75B1B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B"/>
    <w:rsid w:val="00054E9F"/>
    <w:rsid w:val="00054F20"/>
    <w:rsid w:val="00056D63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75B1B"/>
    <w:rsid w:val="00A90CE7"/>
    <w:rsid w:val="00AE0C5C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74B55"/>
    <w:rsid w:val="00CA1945"/>
    <w:rsid w:val="00D6764F"/>
    <w:rsid w:val="00D91C61"/>
    <w:rsid w:val="00DD2B39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7623A06-A6F4-4C0B-BC2A-A7DAF7DA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B1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1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71B2-F63F-4AA3-9D94-A0B1AB25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Louis Alexander BD-GS-RA</cp:lastModifiedBy>
  <cp:revision>2</cp:revision>
  <cp:lastPrinted>2008-05-22T11:10:00Z</cp:lastPrinted>
  <dcterms:created xsi:type="dcterms:W3CDTF">2019-03-11T13:38:00Z</dcterms:created>
  <dcterms:modified xsi:type="dcterms:W3CDTF">2019-03-11T13:38:00Z</dcterms:modified>
</cp:coreProperties>
</file>