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2C" w:rsidRPr="00C87A2C" w:rsidRDefault="00C87A2C" w:rsidP="00C87A2C">
      <w:pPr>
        <w:rPr>
          <w:b/>
          <w:sz w:val="32"/>
          <w:szCs w:val="32"/>
        </w:rPr>
      </w:pPr>
      <w:bookmarkStart w:id="0" w:name="_Toc513040288"/>
      <w:bookmarkStart w:id="1" w:name="_Toc513124968"/>
      <w:bookmarkStart w:id="2" w:name="_Toc22390982"/>
      <w:bookmarkStart w:id="3" w:name="_Toc268783835"/>
      <w:bookmarkStart w:id="4" w:name="_GoBack"/>
      <w:bookmarkEnd w:id="4"/>
      <w:r w:rsidRPr="00C87A2C">
        <w:rPr>
          <w:b/>
          <w:sz w:val="32"/>
          <w:szCs w:val="32"/>
        </w:rPr>
        <w:t>Auswahl der Anbieter im selektiven Verfahren</w:t>
      </w:r>
      <w:bookmarkEnd w:id="0"/>
      <w:bookmarkEnd w:id="1"/>
      <w:bookmarkEnd w:id="2"/>
      <w:bookmarkEnd w:id="3"/>
    </w:p>
    <w:p w:rsidR="00C87A2C" w:rsidRPr="00C87A2C" w:rsidRDefault="00C87A2C" w:rsidP="00C87A2C">
      <w:pPr>
        <w:rPr>
          <w:b/>
          <w:sz w:val="28"/>
          <w:szCs w:val="28"/>
        </w:rPr>
      </w:pPr>
      <w:bookmarkStart w:id="5" w:name="_Toc22390983"/>
      <w:bookmarkStart w:id="6" w:name="_Toc268783836"/>
      <w:r w:rsidRPr="00C87A2C">
        <w:rPr>
          <w:b/>
          <w:sz w:val="28"/>
          <w:szCs w:val="28"/>
        </w:rPr>
        <w:t>Mitteilung an zugelassene Anbieter</w:t>
      </w:r>
      <w:bookmarkEnd w:id="5"/>
      <w:bookmarkEnd w:id="6"/>
    </w:p>
    <w:p w:rsidR="00C87A2C" w:rsidRPr="00C87A2C" w:rsidRDefault="00C87A2C" w:rsidP="00C87A2C">
      <w:pPr>
        <w:rPr>
          <w:b/>
          <w:i/>
          <w:sz w:val="24"/>
          <w:szCs w:val="24"/>
        </w:rPr>
      </w:pPr>
      <w:bookmarkStart w:id="7" w:name="_Toc22390984"/>
      <w:bookmarkStart w:id="8" w:name="_Toc268783837"/>
      <w:r w:rsidRPr="00C87A2C">
        <w:rPr>
          <w:b/>
          <w:i/>
          <w:sz w:val="24"/>
          <w:szCs w:val="24"/>
        </w:rPr>
        <w:t>Muster</w:t>
      </w:r>
      <w:bookmarkEnd w:id="7"/>
      <w:bookmarkEnd w:id="8"/>
    </w:p>
    <w:p w:rsidR="00C87A2C" w:rsidRDefault="00C87A2C" w:rsidP="00C87A2C"/>
    <w:p w:rsidR="00C87A2C" w:rsidRDefault="00C87A2C" w:rsidP="00C87A2C"/>
    <w:p w:rsidR="00C87A2C" w:rsidRDefault="00C87A2C" w:rsidP="00C87A2C">
      <w:r>
        <w:rPr>
          <w:i/>
        </w:rPr>
        <w:t>Ort, Datum</w:t>
      </w:r>
      <w:r>
        <w:tab/>
      </w:r>
      <w:r>
        <w:tab/>
      </w:r>
      <w:r>
        <w:rPr>
          <w:b/>
        </w:rPr>
        <w:t>Einschreiben</w:t>
      </w:r>
    </w:p>
    <w:p w:rsidR="00C87A2C" w:rsidRDefault="00C87A2C" w:rsidP="00C87A2C"/>
    <w:p w:rsidR="00C87A2C" w:rsidRDefault="00C87A2C" w:rsidP="00C87A2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Anbieter</w:t>
      </w:r>
    </w:p>
    <w:p w:rsidR="00C87A2C" w:rsidRDefault="00C87A2C" w:rsidP="00C87A2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Adresse</w:t>
      </w:r>
    </w:p>
    <w:p w:rsidR="00C87A2C" w:rsidRDefault="00C87A2C" w:rsidP="00C87A2C"/>
    <w:p w:rsidR="00C87A2C" w:rsidRDefault="00C87A2C" w:rsidP="00C87A2C"/>
    <w:p w:rsidR="00C87A2C" w:rsidRDefault="00C87A2C" w:rsidP="00C87A2C"/>
    <w:p w:rsidR="00C87A2C" w:rsidRDefault="00C87A2C" w:rsidP="00C87A2C">
      <w:pPr>
        <w:rPr>
          <w:b/>
          <w:i/>
        </w:rPr>
      </w:pPr>
      <w:r>
        <w:rPr>
          <w:b/>
          <w:i/>
        </w:rPr>
        <w:t>Objekt / Gegenstand und Umfang des Auftrags / Antrag auf Teilnahme vom .........................(Datum); Auswahl der Anbieter</w:t>
      </w:r>
    </w:p>
    <w:p w:rsidR="00C87A2C" w:rsidRDefault="00C87A2C" w:rsidP="00C87A2C"/>
    <w:p w:rsidR="00C87A2C" w:rsidRDefault="00C87A2C" w:rsidP="00C87A2C"/>
    <w:p w:rsidR="00C87A2C" w:rsidRDefault="00C87A2C" w:rsidP="00C87A2C">
      <w:r>
        <w:t>Sehr geehrte Damen und Herren</w:t>
      </w:r>
    </w:p>
    <w:p w:rsidR="00C87A2C" w:rsidRDefault="00C87A2C" w:rsidP="00C87A2C"/>
    <w:p w:rsidR="00C87A2C" w:rsidRDefault="00C87A2C" w:rsidP="00C87A2C">
      <w:r>
        <w:t>Wir danken Ihnen für Ihren Antrag auf Teilnahme vom ...........................</w:t>
      </w:r>
      <w:r>
        <w:rPr>
          <w:i/>
        </w:rPr>
        <w:t>(Datum)</w:t>
      </w:r>
      <w:r>
        <w:t xml:space="preserve"> und teilen Ihnen mit, dass Sie zur Angebotsabgabe zugelassen werden. Die beiliegende Verfügung gibt Ihnen Auskunft über das Ergebnis des Auswahlverfahrens.</w:t>
      </w:r>
    </w:p>
    <w:p w:rsidR="00C87A2C" w:rsidRDefault="00C87A2C" w:rsidP="00C87A2C"/>
    <w:p w:rsidR="00C87A2C" w:rsidRDefault="00C87A2C" w:rsidP="00C87A2C">
      <w:r>
        <w:t>Nach Ablauf der Beschwerdefrist bzw. unter Vorbehalt einer Beschwerde werden wir Sie zur Abgabe eines Angebots einladen.</w:t>
      </w:r>
    </w:p>
    <w:p w:rsidR="00C87A2C" w:rsidRDefault="00C87A2C" w:rsidP="00C87A2C"/>
    <w:p w:rsidR="00C87A2C" w:rsidRDefault="00C87A2C" w:rsidP="00C87A2C"/>
    <w:p w:rsidR="00C87A2C" w:rsidRDefault="00C87A2C" w:rsidP="00C87A2C">
      <w:r>
        <w:t>Mit freundlichen Grüssen</w:t>
      </w:r>
    </w:p>
    <w:p w:rsidR="00C87A2C" w:rsidRDefault="00C87A2C" w:rsidP="00C87A2C"/>
    <w:p w:rsidR="00C87A2C" w:rsidRDefault="00C87A2C" w:rsidP="00C87A2C">
      <w:pPr>
        <w:rPr>
          <w:i/>
        </w:rPr>
      </w:pPr>
      <w:r>
        <w:tab/>
      </w:r>
      <w:r>
        <w:tab/>
      </w:r>
      <w:r>
        <w:tab/>
      </w:r>
      <w:r>
        <w:tab/>
      </w:r>
      <w:r>
        <w:rPr>
          <w:i/>
        </w:rPr>
        <w:t>Für den Auftraggeber:</w:t>
      </w:r>
    </w:p>
    <w:p w:rsidR="00C87A2C" w:rsidRDefault="00C87A2C" w:rsidP="00C87A2C"/>
    <w:p w:rsidR="00C87A2C" w:rsidRDefault="00C87A2C" w:rsidP="00C87A2C"/>
    <w:p w:rsidR="00C87A2C" w:rsidRDefault="00C87A2C" w:rsidP="00C87A2C"/>
    <w:p w:rsidR="00C87A2C" w:rsidRDefault="00C87A2C" w:rsidP="00C87A2C"/>
    <w:p w:rsidR="00C87A2C" w:rsidRDefault="00C87A2C" w:rsidP="00C87A2C">
      <w:r>
        <w:tab/>
      </w:r>
      <w:r>
        <w:tab/>
      </w:r>
      <w:r>
        <w:tab/>
      </w:r>
      <w:r>
        <w:tab/>
      </w:r>
      <w:r>
        <w:rPr>
          <w:i/>
        </w:rPr>
        <w:t>Unterschrift</w:t>
      </w:r>
    </w:p>
    <w:p w:rsidR="00C87A2C" w:rsidRDefault="00C87A2C" w:rsidP="00C87A2C"/>
    <w:p w:rsidR="00C87A2C" w:rsidRDefault="00C87A2C" w:rsidP="00C87A2C"/>
    <w:p w:rsidR="00C87A2C" w:rsidRDefault="00C87A2C" w:rsidP="00C87A2C">
      <w:pPr>
        <w:rPr>
          <w:b/>
        </w:rPr>
      </w:pPr>
      <w:r>
        <w:rPr>
          <w:b/>
        </w:rPr>
        <w:t>Beilage:</w:t>
      </w:r>
    </w:p>
    <w:p w:rsidR="00C87A2C" w:rsidRDefault="00C87A2C" w:rsidP="00C87A2C">
      <w:r>
        <w:t>Verfügung betreffend Auswahl der Anbieter</w:t>
      </w:r>
    </w:p>
    <w:p w:rsidR="00671D38" w:rsidRPr="00671D38" w:rsidRDefault="00671D38" w:rsidP="00671D38"/>
    <w:sectPr w:rsidR="00671D38" w:rsidRPr="00671D38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2C"/>
    <w:rsid w:val="00054E9F"/>
    <w:rsid w:val="00054F20"/>
    <w:rsid w:val="00056D63"/>
    <w:rsid w:val="00073F89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A5A31"/>
    <w:rsid w:val="004D124F"/>
    <w:rsid w:val="00521F85"/>
    <w:rsid w:val="00547F14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70263"/>
    <w:rsid w:val="00BD2B7B"/>
    <w:rsid w:val="00BF78FC"/>
    <w:rsid w:val="00C06906"/>
    <w:rsid w:val="00C4323C"/>
    <w:rsid w:val="00C46FBB"/>
    <w:rsid w:val="00C74B55"/>
    <w:rsid w:val="00C87A2C"/>
    <w:rsid w:val="00CA1945"/>
    <w:rsid w:val="00D6764F"/>
    <w:rsid w:val="00D91C61"/>
    <w:rsid w:val="00E500EE"/>
    <w:rsid w:val="00E6433C"/>
    <w:rsid w:val="00EB5B3D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ED249D46-AC9A-4AE6-A801-F2C11C47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A2C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8B6-F124-4D3E-8E2C-20BFFC2C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Louis Alexander BD-GS-RA</cp:lastModifiedBy>
  <cp:revision>2</cp:revision>
  <cp:lastPrinted>2008-05-22T11:10:00Z</cp:lastPrinted>
  <dcterms:created xsi:type="dcterms:W3CDTF">2019-03-11T13:26:00Z</dcterms:created>
  <dcterms:modified xsi:type="dcterms:W3CDTF">2019-03-11T13:26:00Z</dcterms:modified>
</cp:coreProperties>
</file>