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A" w:rsidRPr="00FA16AA" w:rsidRDefault="00FA16AA" w:rsidP="00FA16AA">
      <w:pPr>
        <w:rPr>
          <w:b/>
          <w:sz w:val="32"/>
          <w:szCs w:val="32"/>
        </w:rPr>
      </w:pPr>
      <w:bookmarkStart w:id="0" w:name="_Toc22391001"/>
      <w:bookmarkStart w:id="1" w:name="_Toc268783854"/>
      <w:r w:rsidRPr="00FA16AA">
        <w:rPr>
          <w:b/>
          <w:sz w:val="32"/>
          <w:szCs w:val="32"/>
        </w:rPr>
        <w:t>Ausschluss</w:t>
      </w:r>
      <w:bookmarkEnd w:id="0"/>
      <w:r w:rsidRPr="00FA16AA">
        <w:rPr>
          <w:b/>
          <w:sz w:val="32"/>
          <w:szCs w:val="32"/>
        </w:rPr>
        <w:t xml:space="preserve"> und Widerruf</w:t>
      </w:r>
      <w:bookmarkEnd w:id="1"/>
    </w:p>
    <w:p w:rsidR="00FA16AA" w:rsidRPr="00FA16AA" w:rsidRDefault="00FA16AA" w:rsidP="00FA16AA">
      <w:pPr>
        <w:rPr>
          <w:b/>
          <w:sz w:val="28"/>
          <w:szCs w:val="28"/>
        </w:rPr>
      </w:pPr>
      <w:bookmarkStart w:id="2" w:name="_Toc513040296"/>
      <w:bookmarkStart w:id="3" w:name="_Toc513124978"/>
      <w:bookmarkStart w:id="4" w:name="_Toc22391002"/>
      <w:bookmarkStart w:id="5" w:name="_Toc268783855"/>
      <w:r w:rsidRPr="00FA16AA">
        <w:rPr>
          <w:b/>
          <w:sz w:val="28"/>
          <w:szCs w:val="28"/>
        </w:rPr>
        <w:t>Gewährung des rechtlichen Gehörs</w:t>
      </w:r>
      <w:bookmarkEnd w:id="2"/>
      <w:bookmarkEnd w:id="3"/>
      <w:bookmarkEnd w:id="4"/>
      <w:bookmarkEnd w:id="5"/>
    </w:p>
    <w:p w:rsidR="00FA16AA" w:rsidRPr="00FA16AA" w:rsidRDefault="00FA16AA" w:rsidP="00FA16AA">
      <w:pPr>
        <w:rPr>
          <w:b/>
          <w:i/>
          <w:sz w:val="24"/>
          <w:szCs w:val="24"/>
        </w:rPr>
      </w:pPr>
      <w:bookmarkStart w:id="6" w:name="_Toc513040297"/>
      <w:bookmarkStart w:id="7" w:name="_Toc513124979"/>
      <w:bookmarkStart w:id="8" w:name="_Toc22391003"/>
      <w:bookmarkStart w:id="9" w:name="_Toc268783856"/>
      <w:r w:rsidRPr="00FA16AA">
        <w:rPr>
          <w:b/>
          <w:i/>
          <w:sz w:val="24"/>
          <w:szCs w:val="24"/>
        </w:rPr>
        <w:t>Muster</w:t>
      </w:r>
      <w:bookmarkEnd w:id="6"/>
      <w:bookmarkEnd w:id="7"/>
      <w:bookmarkEnd w:id="8"/>
      <w:r w:rsidRPr="00FA16AA">
        <w:rPr>
          <w:b/>
          <w:i/>
          <w:sz w:val="24"/>
          <w:szCs w:val="24"/>
        </w:rPr>
        <w:t xml:space="preserve"> Ausschluss</w:t>
      </w:r>
      <w:bookmarkEnd w:id="9"/>
    </w:p>
    <w:p w:rsidR="00FA16AA" w:rsidRDefault="00FA16AA" w:rsidP="00FA16AA"/>
    <w:p w:rsidR="00FA16AA" w:rsidRDefault="00FA16AA" w:rsidP="00FA16AA"/>
    <w:p w:rsidR="00FA16AA" w:rsidRDefault="00FA16AA" w:rsidP="00FA16AA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FA16AA" w:rsidRDefault="00FA16AA" w:rsidP="00FA16AA"/>
    <w:p w:rsidR="00FA16AA" w:rsidRDefault="00FA16AA" w:rsidP="00FA16AA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FA16AA" w:rsidRDefault="00FA16AA" w:rsidP="00FA16AA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FA16AA" w:rsidRDefault="00FA16AA" w:rsidP="00FA16AA"/>
    <w:p w:rsidR="00FA16AA" w:rsidRDefault="00FA16AA" w:rsidP="00FA16AA"/>
    <w:p w:rsidR="00FA16AA" w:rsidRDefault="00FA16AA" w:rsidP="00FA16AA"/>
    <w:p w:rsidR="00FA16AA" w:rsidRDefault="00FA16AA" w:rsidP="00FA16AA">
      <w:pPr>
        <w:rPr>
          <w:b/>
          <w:i/>
        </w:rPr>
      </w:pPr>
      <w:r>
        <w:rPr>
          <w:b/>
          <w:i/>
        </w:rPr>
        <w:t>Objekt / Gegenstand und Umfang des Auftrags / Angebot vom .........................</w:t>
      </w:r>
      <w:r w:rsidR="001D0AC6">
        <w:rPr>
          <w:b/>
          <w:i/>
        </w:rPr>
        <w:t xml:space="preserve"> </w:t>
      </w:r>
      <w:r>
        <w:rPr>
          <w:b/>
          <w:i/>
        </w:rPr>
        <w:t>(Datum); Ausschluss vom Vergabeverfahren: rechtliches Gehör</w:t>
      </w:r>
    </w:p>
    <w:p w:rsidR="00FA16AA" w:rsidRDefault="00FA16AA" w:rsidP="00FA16AA"/>
    <w:p w:rsidR="00FA16AA" w:rsidRDefault="00FA16AA" w:rsidP="00FA16AA"/>
    <w:p w:rsidR="00FA16AA" w:rsidRDefault="00FA16AA" w:rsidP="00FA16AA">
      <w:r>
        <w:t>Sehr geehrte Damen und Herren</w:t>
      </w:r>
    </w:p>
    <w:p w:rsidR="00FA16AA" w:rsidRDefault="00FA16AA" w:rsidP="00FA16AA"/>
    <w:p w:rsidR="00FA16AA" w:rsidRDefault="00FA16AA" w:rsidP="00FA16AA">
      <w:r>
        <w:t xml:space="preserve">Mit Schreiben vom ........................ </w:t>
      </w:r>
      <w:r>
        <w:rPr>
          <w:i/>
        </w:rPr>
        <w:t>(Datum)</w:t>
      </w:r>
      <w:r>
        <w:t xml:space="preserve"> haben Sie in eingangs erwähntem Vergabeverfahren </w:t>
      </w:r>
      <w:r>
        <w:rPr>
          <w:i/>
        </w:rPr>
        <w:t>ein Angebot / einen Antrag auf Teilnahme</w:t>
      </w:r>
      <w:r>
        <w:t xml:space="preserve"> eingereicht. Aufgrund unserer bisherigen Erkenntnisse gehen wir davon aus, dass Ihre Unternehmung gegen ............................ </w:t>
      </w:r>
      <w:r>
        <w:rPr>
          <w:i/>
        </w:rPr>
        <w:t>(Angabe des Grundes im Sinn von Art. 12 Abs. 1 VöB, der zum Ausschluss führen kann)</w:t>
      </w:r>
      <w:r>
        <w:t xml:space="preserve"> </w:t>
      </w:r>
      <w:r>
        <w:rPr>
          <w:i/>
        </w:rPr>
        <w:t>verstösst / nicht einhält</w:t>
      </w:r>
      <w:r>
        <w:t xml:space="preserve">, weil .................................. </w:t>
      </w:r>
      <w:r>
        <w:rPr>
          <w:i/>
        </w:rPr>
        <w:t>(Angabe des konkreten Grundes)</w:t>
      </w:r>
      <w:r>
        <w:t>.</w:t>
      </w:r>
    </w:p>
    <w:p w:rsidR="00FA16AA" w:rsidRDefault="00FA16AA" w:rsidP="00FA16AA"/>
    <w:p w:rsidR="00FA16AA" w:rsidRDefault="00FA16AA" w:rsidP="001D0AC6">
      <w:r>
        <w:t xml:space="preserve">Wir geben Ihnen nach Art. 15 des Gesetzes über die Verwaltungsrechtspflege (sGS 951.1; abgekürzt VRP) Gelegenheit, dazu bis ......................... </w:t>
      </w:r>
      <w:r>
        <w:rPr>
          <w:i/>
        </w:rPr>
        <w:t>(Datum)</w:t>
      </w:r>
      <w:r>
        <w:t xml:space="preserve"> Stellung zu nehmen (Art. 17 Abs. 1 VRP) und innert gleicher Frist allfällige Beweismittel einzureichen oder zu bezeichnen (Art. 12 VRP). </w:t>
      </w:r>
      <w:r w:rsidR="001D0AC6" w:rsidRPr="001D0AC6">
        <w:t xml:space="preserve">Das rechtliche Gehör dient </w:t>
      </w:r>
      <w:r w:rsidR="001D0AC6">
        <w:t xml:space="preserve">allerdings </w:t>
      </w:r>
      <w:r w:rsidR="001D0AC6" w:rsidRPr="001D0AC6">
        <w:t xml:space="preserve">nicht der Ergänzung oder Änderung des Angebots. </w:t>
      </w:r>
      <w:r>
        <w:t xml:space="preserve">Nach unbenütztem Ablauf der Frist gehen wir davon aus, dass Sie auf eine Stellungnahme </w:t>
      </w:r>
      <w:bookmarkStart w:id="10" w:name="_GoBack"/>
      <w:bookmarkEnd w:id="10"/>
      <w:r>
        <w:t>verzichten. Das Verfahren wird ohne Verzug fortgesetzt (Art. 17 Abs. 2 VRP).</w:t>
      </w:r>
    </w:p>
    <w:p w:rsidR="00FA16AA" w:rsidRDefault="00FA16AA" w:rsidP="00FA16AA"/>
    <w:p w:rsidR="00FA16AA" w:rsidRDefault="00FA16AA" w:rsidP="00FA16AA"/>
    <w:p w:rsidR="00FA16AA" w:rsidRDefault="00FA16AA" w:rsidP="00FA16AA">
      <w:r>
        <w:t>Mit freundlichen Grüssen</w:t>
      </w:r>
    </w:p>
    <w:p w:rsidR="00FA16AA" w:rsidRDefault="00FA16AA" w:rsidP="00FA16AA"/>
    <w:p w:rsidR="00FA16AA" w:rsidRDefault="00FA16AA" w:rsidP="00FA16AA">
      <w:pPr>
        <w:rPr>
          <w:i/>
        </w:rPr>
      </w:pPr>
      <w:r>
        <w:rPr>
          <w:i/>
        </w:rPr>
        <w:t>Für den Auftraggeber:</w:t>
      </w:r>
    </w:p>
    <w:p w:rsidR="00FA16AA" w:rsidRDefault="00FA16AA" w:rsidP="00FA16AA">
      <w:pPr>
        <w:rPr>
          <w:i/>
        </w:rPr>
      </w:pPr>
    </w:p>
    <w:p w:rsidR="00FA16AA" w:rsidRDefault="00FA16AA" w:rsidP="00FA16AA">
      <w:pPr>
        <w:rPr>
          <w:i/>
        </w:rPr>
      </w:pPr>
    </w:p>
    <w:p w:rsidR="00FA16AA" w:rsidRDefault="00FA16AA" w:rsidP="00FA16AA">
      <w:pPr>
        <w:rPr>
          <w:i/>
        </w:rPr>
      </w:pPr>
    </w:p>
    <w:p w:rsidR="00FA16AA" w:rsidRDefault="00FA16AA" w:rsidP="00FA16AA">
      <w:r>
        <w:rPr>
          <w:i/>
        </w:rPr>
        <w:t>Unterschrift</w:t>
      </w:r>
    </w:p>
    <w:p w:rsidR="00671D38" w:rsidRPr="00671D38" w:rsidRDefault="00671D38" w:rsidP="00671D38"/>
    <w:sectPr w:rsidR="00671D38" w:rsidRPr="00671D38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AA"/>
    <w:rsid w:val="00054E9F"/>
    <w:rsid w:val="00054F20"/>
    <w:rsid w:val="00056D63"/>
    <w:rsid w:val="00073F89"/>
    <w:rsid w:val="000C490E"/>
    <w:rsid w:val="000D4507"/>
    <w:rsid w:val="00111273"/>
    <w:rsid w:val="00132A37"/>
    <w:rsid w:val="001D0AC6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B7622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5E044C"/>
  <w15:docId w15:val="{EDEDEBFA-AE00-46C3-B737-79256B3E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AC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60" w:lineRule="atLeast"/>
    </w:pPr>
    <w:rPr>
      <w:rFonts w:eastAsia="Times New Roman" w:cs="Times New Roman"/>
      <w:sz w:val="21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C40-990B-49A5-993E-D7E00136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Lippuner Roland</dc:creator>
  <cp:lastModifiedBy>Herzig, Ruedi</cp:lastModifiedBy>
  <cp:revision>3</cp:revision>
  <cp:lastPrinted>2008-05-22T11:10:00Z</cp:lastPrinted>
  <dcterms:created xsi:type="dcterms:W3CDTF">2019-03-11T13:42:00Z</dcterms:created>
  <dcterms:modified xsi:type="dcterms:W3CDTF">2022-09-05T11:18:00Z</dcterms:modified>
</cp:coreProperties>
</file>