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F1" w:rsidRPr="000877F1" w:rsidRDefault="000877F1" w:rsidP="000877F1">
      <w:pPr>
        <w:rPr>
          <w:b/>
          <w:sz w:val="32"/>
          <w:szCs w:val="32"/>
        </w:rPr>
      </w:pPr>
      <w:bookmarkStart w:id="0" w:name="_Toc22391034"/>
      <w:bookmarkStart w:id="1" w:name="_Toc268783893"/>
      <w:r w:rsidRPr="000877F1">
        <w:rPr>
          <w:b/>
          <w:sz w:val="32"/>
          <w:szCs w:val="32"/>
        </w:rPr>
        <w:t>Abbruch des Verfahrens</w:t>
      </w:r>
    </w:p>
    <w:p w:rsidR="000877F1" w:rsidRPr="000877F1" w:rsidRDefault="000877F1" w:rsidP="000877F1">
      <w:pPr>
        <w:rPr>
          <w:b/>
          <w:sz w:val="28"/>
          <w:szCs w:val="28"/>
        </w:rPr>
      </w:pPr>
      <w:r w:rsidRPr="000877F1">
        <w:rPr>
          <w:b/>
          <w:sz w:val="28"/>
          <w:szCs w:val="28"/>
        </w:rPr>
        <w:t>Verfügung betreffend Abbruch des Verfahrens</w:t>
      </w:r>
      <w:bookmarkEnd w:id="0"/>
      <w:bookmarkEnd w:id="1"/>
    </w:p>
    <w:p w:rsidR="000877F1" w:rsidRPr="000877F1" w:rsidRDefault="000877F1" w:rsidP="000877F1">
      <w:pPr>
        <w:rPr>
          <w:b/>
          <w:i/>
          <w:sz w:val="24"/>
          <w:szCs w:val="24"/>
        </w:rPr>
      </w:pPr>
      <w:bookmarkStart w:id="2" w:name="_Toc513124998"/>
      <w:bookmarkStart w:id="3" w:name="_Toc22391035"/>
      <w:bookmarkStart w:id="4" w:name="_Toc268783894"/>
      <w:r w:rsidRPr="000877F1">
        <w:rPr>
          <w:b/>
          <w:i/>
          <w:sz w:val="24"/>
          <w:szCs w:val="24"/>
        </w:rPr>
        <w:t>Muster</w:t>
      </w:r>
      <w:bookmarkEnd w:id="2"/>
      <w:bookmarkEnd w:id="3"/>
      <w:bookmarkEnd w:id="4"/>
    </w:p>
    <w:p w:rsidR="000877F1" w:rsidRDefault="000877F1" w:rsidP="000877F1"/>
    <w:p w:rsidR="000877F1" w:rsidRDefault="000877F1" w:rsidP="000877F1"/>
    <w:p w:rsidR="000877F1" w:rsidRDefault="000877F1" w:rsidP="000877F1">
      <w:pPr>
        <w:jc w:val="center"/>
        <w:rPr>
          <w:b/>
          <w:sz w:val="26"/>
        </w:rPr>
      </w:pPr>
      <w:r>
        <w:rPr>
          <w:b/>
          <w:sz w:val="26"/>
        </w:rPr>
        <w:t>Verfügung betreffend Abbruch des Vergabeverfahrens</w:t>
      </w:r>
    </w:p>
    <w:p w:rsidR="000877F1" w:rsidRDefault="000877F1" w:rsidP="00087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0877F1" w:rsidTr="008E293B">
        <w:tc>
          <w:tcPr>
            <w:tcW w:w="4719" w:type="dxa"/>
          </w:tcPr>
          <w:p w:rsidR="000877F1" w:rsidRDefault="000877F1" w:rsidP="008E293B">
            <w:pPr>
              <w:rPr>
                <w:b/>
              </w:rPr>
            </w:pPr>
            <w:r>
              <w:rPr>
                <w:b/>
              </w:rPr>
              <w:t>Bezeichnung und Adresse des Auftraggebers:</w:t>
            </w:r>
          </w:p>
          <w:p w:rsidR="000877F1" w:rsidRDefault="000877F1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0877F1" w:rsidRDefault="00E40919" w:rsidP="008E293B">
            <w:r>
              <w:fldChar w:fldCharType="begin"/>
            </w:r>
            <w:r>
              <w:fldChar w:fldCharType="separate"/>
            </w:r>
            <w:r w:rsidR="000877F1">
              <w:t>Stop</w:t>
            </w:r>
            <w:r>
              <w:fldChar w:fldCharType="end"/>
            </w:r>
          </w:p>
        </w:tc>
      </w:tr>
      <w:tr w:rsidR="000877F1" w:rsidTr="008E293B">
        <w:tc>
          <w:tcPr>
            <w:tcW w:w="4719" w:type="dxa"/>
          </w:tcPr>
          <w:p w:rsidR="000877F1" w:rsidRDefault="000877F1" w:rsidP="008E293B">
            <w:pPr>
              <w:rPr>
                <w:b/>
              </w:rPr>
            </w:pPr>
            <w:r>
              <w:rPr>
                <w:b/>
              </w:rPr>
              <w:t>Objekt:</w:t>
            </w:r>
          </w:p>
          <w:p w:rsidR="000877F1" w:rsidRDefault="000877F1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0877F1" w:rsidRDefault="000877F1" w:rsidP="008E293B">
            <w:pPr>
              <w:rPr>
                <w:i/>
              </w:rPr>
            </w:pPr>
            <w:r>
              <w:rPr>
                <w:i/>
              </w:rPr>
              <w:t>Hinweis: Bezeichnung des Projekts bzw. Bauobjekts usw.</w:t>
            </w:r>
          </w:p>
          <w:p w:rsidR="000877F1" w:rsidRDefault="00E40919" w:rsidP="008E293B">
            <w:r>
              <w:fldChar w:fldCharType="begin"/>
            </w:r>
            <w:r>
              <w:fldChar w:fldCharType="separate"/>
            </w:r>
            <w:r w:rsidR="000877F1">
              <w:t>Stop</w:t>
            </w:r>
            <w:r>
              <w:fldChar w:fldCharType="end"/>
            </w:r>
          </w:p>
        </w:tc>
      </w:tr>
      <w:tr w:rsidR="000877F1" w:rsidTr="008E293B">
        <w:tc>
          <w:tcPr>
            <w:tcW w:w="4719" w:type="dxa"/>
          </w:tcPr>
          <w:p w:rsidR="000877F1" w:rsidRDefault="000877F1" w:rsidP="008E293B">
            <w:pPr>
              <w:rPr>
                <w:b/>
              </w:rPr>
            </w:pPr>
            <w:r>
              <w:rPr>
                <w:b/>
              </w:rPr>
              <w:t>Gegenstand und Umfang der Leistung:</w:t>
            </w:r>
          </w:p>
          <w:p w:rsidR="000877F1" w:rsidRDefault="000877F1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0877F1" w:rsidRDefault="000877F1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Hinweis:</w:t>
            </w:r>
          </w:p>
          <w:p w:rsidR="000877F1" w:rsidRDefault="000877F1" w:rsidP="000877F1">
            <w:pPr>
              <w:numPr>
                <w:ilvl w:val="0"/>
                <w:numId w:val="7"/>
              </w:numPr>
              <w:tabs>
                <w:tab w:val="clear" w:pos="426"/>
                <w:tab w:val="left" w:pos="284"/>
              </w:tabs>
              <w:rPr>
                <w:i/>
              </w:rPr>
            </w:pPr>
            <w:r>
              <w:rPr>
                <w:i/>
              </w:rPr>
              <w:t>Gegenstand: bspw. Arbeitsgattung, BKP-Nr.</w:t>
            </w:r>
          </w:p>
          <w:p w:rsidR="000877F1" w:rsidRDefault="000877F1" w:rsidP="000877F1">
            <w:pPr>
              <w:numPr>
                <w:ilvl w:val="0"/>
                <w:numId w:val="7"/>
              </w:numPr>
              <w:tabs>
                <w:tab w:val="clear" w:pos="426"/>
                <w:tab w:val="left" w:pos="284"/>
              </w:tabs>
            </w:pPr>
            <w:r>
              <w:rPr>
                <w:i/>
              </w:rPr>
              <w:t>Umfang: einfache umfangmässige Umschreibung der zu erbringenden Leistung</w:t>
            </w:r>
            <w:r w:rsidR="00E40919">
              <w:fldChar w:fldCharType="begin"/>
            </w:r>
            <w:r w:rsidR="00E40919">
              <w:fldChar w:fldCharType="separate"/>
            </w:r>
            <w:r>
              <w:rPr>
                <w:i/>
                <w:vanish/>
                <w:color w:val="0000FF"/>
              </w:rPr>
              <w:t>Stop</w:t>
            </w:r>
            <w:r w:rsidR="00E40919">
              <w:rPr>
                <w:i/>
                <w:vanish/>
                <w:color w:val="0000FF"/>
              </w:rPr>
              <w:fldChar w:fldCharType="end"/>
            </w:r>
          </w:p>
          <w:p w:rsidR="000877F1" w:rsidRDefault="000877F1" w:rsidP="008E293B"/>
        </w:tc>
      </w:tr>
    </w:tbl>
    <w:p w:rsidR="000877F1" w:rsidRDefault="000877F1" w:rsidP="000877F1"/>
    <w:p w:rsidR="000877F1" w:rsidRDefault="000877F1" w:rsidP="000877F1"/>
    <w:p w:rsidR="000877F1" w:rsidRDefault="000877F1" w:rsidP="000877F1">
      <w:pPr>
        <w:keepNext/>
        <w:jc w:val="center"/>
        <w:rPr>
          <w:b/>
          <w:sz w:val="24"/>
        </w:rPr>
      </w:pPr>
      <w:r>
        <w:rPr>
          <w:b/>
          <w:sz w:val="24"/>
        </w:rPr>
        <w:t>Sachverhalt:</w:t>
      </w:r>
    </w:p>
    <w:p w:rsidR="000877F1" w:rsidRDefault="000877F1" w:rsidP="000877F1">
      <w:pPr>
        <w:keepNext/>
        <w:jc w:val="center"/>
        <w:rPr>
          <w:b/>
          <w:sz w:val="24"/>
        </w:rPr>
      </w:pPr>
    </w:p>
    <w:p w:rsidR="000877F1" w:rsidRDefault="000877F1" w:rsidP="000877F1">
      <w:pPr>
        <w:keepNext/>
      </w:pPr>
      <w:r>
        <w:t xml:space="preserve">Im Rahmen des durchgeführten </w:t>
      </w:r>
      <w:r>
        <w:rPr>
          <w:i/>
        </w:rPr>
        <w:t>offenen / selektiven Verfahrens / Einladungsverfahrens</w:t>
      </w:r>
      <w:r>
        <w:t xml:space="preserve"> in eingangs erwähnter Angelegenheit ergab sich, dass ............................ </w:t>
      </w:r>
      <w:r>
        <w:rPr>
          <w:i/>
        </w:rPr>
        <w:t>(Zusammenfassung des Sachverhaltes, der zum Abbruch des Verfahrens führt)</w:t>
      </w:r>
      <w:r>
        <w:t>.</w:t>
      </w:r>
    </w:p>
    <w:p w:rsidR="000877F1" w:rsidRDefault="000877F1" w:rsidP="000877F1"/>
    <w:p w:rsidR="000877F1" w:rsidRDefault="000877F1" w:rsidP="000877F1"/>
    <w:p w:rsidR="000877F1" w:rsidRDefault="000877F1" w:rsidP="000877F1">
      <w:pPr>
        <w:keepNext/>
        <w:jc w:val="center"/>
        <w:rPr>
          <w:b/>
          <w:sz w:val="24"/>
        </w:rPr>
      </w:pPr>
      <w:r>
        <w:rPr>
          <w:b/>
          <w:sz w:val="24"/>
        </w:rPr>
        <w:t>Erwägungen:</w:t>
      </w:r>
    </w:p>
    <w:p w:rsidR="000877F1" w:rsidRDefault="000877F1" w:rsidP="000877F1">
      <w:pPr>
        <w:keepNext/>
        <w:jc w:val="center"/>
        <w:rPr>
          <w:b/>
          <w:sz w:val="24"/>
        </w:rPr>
      </w:pPr>
    </w:p>
    <w:p w:rsidR="000877F1" w:rsidRDefault="000877F1" w:rsidP="000877F1">
      <w:pPr>
        <w:keepNext/>
      </w:pPr>
      <w:r>
        <w:t xml:space="preserve">Aufgrund der Abklärungen steht fest, dass...................... </w:t>
      </w:r>
      <w:r>
        <w:rPr>
          <w:i/>
        </w:rPr>
        <w:t>(Zusammenfassung des Sachverhaltes und der Gründe, die zum Abbruch des Verfahrens führen </w:t>
      </w:r>
      <w:r>
        <w:rPr>
          <w:i/>
        </w:rPr>
        <w:noBreakHyphen/>
        <w:t xml:space="preserve"> etwa Absprachen [Art. 12 Abs. 1 Bst. f VöB], zwingende Projektänderungen oder Rechtsmittelverfahren)</w:t>
      </w:r>
      <w:r>
        <w:t>. Nach Art. 38 der Verordnung über das öffentliche Beschaffungswesen (sGS 841.11; abgekürzt VöB) stellt dies einen wichtigen Grund für den Abbruch des Verfahrens dar.</w:t>
      </w:r>
    </w:p>
    <w:p w:rsidR="000877F1" w:rsidRDefault="000877F1" w:rsidP="000877F1"/>
    <w:p w:rsidR="000877F1" w:rsidRDefault="000877F1" w:rsidP="000877F1">
      <w:pPr>
        <w:rPr>
          <w:i/>
        </w:rPr>
      </w:pPr>
      <w:r>
        <w:rPr>
          <w:i/>
        </w:rPr>
        <w:t>(Erwägung über das weitere Vorgehen: Wiederholung oder freihändige Vergabe im Fall von Absprachen oder bei Nichterfüllung der Teilnahmebedingungen [Art. 16 Bst. a und b VöB])</w:t>
      </w:r>
    </w:p>
    <w:p w:rsidR="000877F1" w:rsidRDefault="000877F1" w:rsidP="000877F1"/>
    <w:p w:rsidR="000877F1" w:rsidRDefault="000877F1" w:rsidP="000877F1"/>
    <w:p w:rsidR="000877F1" w:rsidRDefault="000877F1" w:rsidP="000877F1">
      <w:pPr>
        <w:keepNext/>
        <w:jc w:val="center"/>
        <w:rPr>
          <w:b/>
          <w:sz w:val="24"/>
        </w:rPr>
      </w:pPr>
      <w:r>
        <w:rPr>
          <w:b/>
          <w:sz w:val="24"/>
        </w:rPr>
        <w:t>Entscheid:</w:t>
      </w:r>
    </w:p>
    <w:p w:rsidR="000877F1" w:rsidRDefault="000877F1" w:rsidP="000877F1">
      <w:pPr>
        <w:keepNext/>
        <w:jc w:val="center"/>
        <w:rPr>
          <w:b/>
        </w:rPr>
      </w:pPr>
    </w:p>
    <w:p w:rsidR="000877F1" w:rsidRDefault="000877F1" w:rsidP="000877F1">
      <w:pPr>
        <w:keepNext/>
      </w:pPr>
      <w:r>
        <w:t>Das eingangs erwähnte Vergabeverfahren wird abgebrochen.</w:t>
      </w:r>
    </w:p>
    <w:p w:rsidR="000877F1" w:rsidRDefault="000877F1" w:rsidP="000877F1"/>
    <w:p w:rsidR="000877F1" w:rsidRDefault="000877F1" w:rsidP="000877F1">
      <w:pPr>
        <w:rPr>
          <w:i/>
        </w:rPr>
      </w:pPr>
      <w:r>
        <w:rPr>
          <w:i/>
        </w:rPr>
        <w:t>Das Vergabeverfahren wird wiederholt / Der Auftrag wird freihändig vergeben.</w:t>
      </w:r>
    </w:p>
    <w:p w:rsidR="000877F1" w:rsidRDefault="000877F1" w:rsidP="000877F1"/>
    <w:p w:rsidR="000877F1" w:rsidRDefault="000877F1" w:rsidP="000877F1"/>
    <w:p w:rsidR="000877F1" w:rsidRDefault="000877F1" w:rsidP="000877F1">
      <w:pPr>
        <w:rPr>
          <w:i/>
        </w:rPr>
      </w:pPr>
      <w:r>
        <w:rPr>
          <w:i/>
        </w:rPr>
        <w:t>Ort, Datum</w:t>
      </w:r>
      <w:r>
        <w:rPr>
          <w:i/>
        </w:rPr>
        <w:tab/>
      </w:r>
      <w:r>
        <w:rPr>
          <w:i/>
        </w:rPr>
        <w:tab/>
        <w:t>Für den Auftraggeber:</w:t>
      </w:r>
    </w:p>
    <w:p w:rsidR="000877F1" w:rsidRDefault="000877F1" w:rsidP="000877F1">
      <w:pPr>
        <w:rPr>
          <w:i/>
        </w:rPr>
      </w:pPr>
    </w:p>
    <w:p w:rsidR="000877F1" w:rsidRDefault="000877F1" w:rsidP="000877F1">
      <w:pPr>
        <w:rPr>
          <w:i/>
        </w:rPr>
      </w:pPr>
    </w:p>
    <w:p w:rsidR="000877F1" w:rsidRDefault="000877F1" w:rsidP="000877F1">
      <w:pPr>
        <w:rPr>
          <w:i/>
        </w:rPr>
      </w:pPr>
    </w:p>
    <w:p w:rsidR="000877F1" w:rsidRDefault="000877F1" w:rsidP="000877F1">
      <w:pPr>
        <w:rPr>
          <w:i/>
        </w:rPr>
      </w:pPr>
    </w:p>
    <w:p w:rsidR="000877F1" w:rsidRDefault="000877F1" w:rsidP="000877F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0877F1" w:rsidRDefault="000877F1" w:rsidP="000877F1"/>
    <w:p w:rsidR="000877F1" w:rsidRDefault="000877F1" w:rsidP="000877F1"/>
    <w:p w:rsidR="000877F1" w:rsidRDefault="000877F1" w:rsidP="000877F1">
      <w:pPr>
        <w:keepNext/>
        <w:jc w:val="center"/>
        <w:rPr>
          <w:b/>
          <w:sz w:val="24"/>
        </w:rPr>
      </w:pPr>
      <w:r>
        <w:rPr>
          <w:b/>
          <w:sz w:val="24"/>
        </w:rPr>
        <w:lastRenderedPageBreak/>
        <w:t>Rechtsmittelbelehrung:</w:t>
      </w:r>
    </w:p>
    <w:p w:rsidR="000877F1" w:rsidRDefault="000877F1" w:rsidP="000877F1">
      <w:pPr>
        <w:keepNext/>
        <w:rPr>
          <w:b/>
          <w:sz w:val="24"/>
        </w:rPr>
      </w:pPr>
    </w:p>
    <w:p w:rsidR="000877F1" w:rsidRDefault="000877F1" w:rsidP="000877F1">
      <w:r>
        <w:t xml:space="preserve">Gegen diese Verfügung kann innert zehn Tagen seit Eröffnung beim Verwaltungsgericht des Kantons St.Gallen, </w:t>
      </w:r>
      <w:r w:rsidR="00E40919">
        <w:t>Webergasse 8</w:t>
      </w:r>
      <w:r>
        <w:t>, 9001 St.Gallen, schriftlich Beschwerde erhoben werden</w:t>
      </w:r>
      <w:r w:rsidR="00474B1B">
        <w:t xml:space="preserve"> </w:t>
      </w:r>
      <w:r w:rsidR="00474B1B" w:rsidRPr="00474B1B">
        <w:t>(Art. 15 der Interkantonalen Vereinbarung über das öffentliche Beschaffungswesen [</w:t>
      </w:r>
      <w:proofErr w:type="spellStart"/>
      <w:r w:rsidR="00474B1B" w:rsidRPr="00474B1B">
        <w:t>sGS</w:t>
      </w:r>
      <w:proofErr w:type="spellEnd"/>
      <w:r w:rsidR="00474B1B" w:rsidRPr="00474B1B">
        <w:t xml:space="preserve"> 841.32] </w:t>
      </w:r>
      <w:proofErr w:type="spellStart"/>
      <w:r w:rsidR="00474B1B" w:rsidRPr="00474B1B">
        <w:t>i.V.m</w:t>
      </w:r>
      <w:proofErr w:type="spellEnd"/>
      <w:r w:rsidR="00474B1B" w:rsidRPr="00474B1B">
        <w:t>. Art. 5 Abs. 2 des Einführungsgesetzes zur Gesetzgebung über das öffentliche Beschaffungswesen [</w:t>
      </w:r>
      <w:proofErr w:type="spellStart"/>
      <w:r w:rsidR="00474B1B" w:rsidRPr="00474B1B">
        <w:t>sGS</w:t>
      </w:r>
      <w:proofErr w:type="spellEnd"/>
      <w:r w:rsidR="00474B1B" w:rsidRPr="00474B1B">
        <w:t xml:space="preserve"> 841.1])</w:t>
      </w:r>
      <w:bookmarkStart w:id="5" w:name="_GoBack"/>
      <w:bookmarkEnd w:id="5"/>
      <w:r>
        <w:t>. Die Beschwerde muss einen Antrag, eine Darstellung des Sachverhaltes sowie eine Begründung enthalten. Diese Verfügung ist beizulegen. Es gelten keine Gerichtsferien.</w:t>
      </w:r>
    </w:p>
    <w:p w:rsidR="000877F1" w:rsidRDefault="000877F1" w:rsidP="000877F1"/>
    <w:sectPr w:rsidR="000877F1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576E63DA"/>
    <w:multiLevelType w:val="hybridMultilevel"/>
    <w:tmpl w:val="CA5CB54A"/>
    <w:lvl w:ilvl="0" w:tplc="A0C8848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B6427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12A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2D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62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4F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C9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2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25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F1"/>
    <w:rsid w:val="00054E9F"/>
    <w:rsid w:val="00054F20"/>
    <w:rsid w:val="00056D63"/>
    <w:rsid w:val="00073F89"/>
    <w:rsid w:val="000877F1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74B1B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5121E"/>
    <w:rsid w:val="009D3B58"/>
    <w:rsid w:val="00A66AD5"/>
    <w:rsid w:val="00A90CE7"/>
    <w:rsid w:val="00AE0C5C"/>
    <w:rsid w:val="00AF79AD"/>
    <w:rsid w:val="00B34A1F"/>
    <w:rsid w:val="00B36D98"/>
    <w:rsid w:val="00B70263"/>
    <w:rsid w:val="00BD2B7B"/>
    <w:rsid w:val="00BF78FC"/>
    <w:rsid w:val="00C06906"/>
    <w:rsid w:val="00C4323C"/>
    <w:rsid w:val="00C46FBB"/>
    <w:rsid w:val="00C74B55"/>
    <w:rsid w:val="00CA1945"/>
    <w:rsid w:val="00D6764F"/>
    <w:rsid w:val="00D91C61"/>
    <w:rsid w:val="00E40919"/>
    <w:rsid w:val="00E500EE"/>
    <w:rsid w:val="00E6433C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D917D8"/>
  <w15:docId w15:val="{0D7C7AD9-E316-4D37-A098-F17435F1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77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A489-A499-418E-8E1C-6D4185DA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Herzig, Ruedi</cp:lastModifiedBy>
  <cp:revision>3</cp:revision>
  <cp:lastPrinted>2008-05-22T11:10:00Z</cp:lastPrinted>
  <dcterms:created xsi:type="dcterms:W3CDTF">2019-03-11T13:52:00Z</dcterms:created>
  <dcterms:modified xsi:type="dcterms:W3CDTF">2022-07-06T15:33:00Z</dcterms:modified>
</cp:coreProperties>
</file>