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175" w:rsidRDefault="00B94175" w:rsidP="00B94175">
      <w:pPr>
        <w:tabs>
          <w:tab w:val="clear" w:pos="9072"/>
          <w:tab w:val="left" w:pos="227"/>
        </w:tabs>
        <w:ind w:right="-568"/>
      </w:pPr>
    </w:p>
    <w:p w:rsidR="00B94175" w:rsidRDefault="00B94175" w:rsidP="00B94175">
      <w:pPr>
        <w:tabs>
          <w:tab w:val="clear" w:pos="9072"/>
          <w:tab w:val="left" w:pos="227"/>
        </w:tabs>
        <w:ind w:right="-568"/>
      </w:pPr>
    </w:p>
    <w:p w:rsidR="00B94175" w:rsidRDefault="00B94175" w:rsidP="00B94175">
      <w:pPr>
        <w:tabs>
          <w:tab w:val="clear" w:pos="9072"/>
          <w:tab w:val="left" w:pos="227"/>
        </w:tabs>
        <w:ind w:right="-568"/>
      </w:pPr>
    </w:p>
    <w:p w:rsidR="00B94175" w:rsidRDefault="00B94175" w:rsidP="00B94175">
      <w:pPr>
        <w:tabs>
          <w:tab w:val="clear" w:pos="9072"/>
          <w:tab w:val="left" w:pos="227"/>
        </w:tabs>
        <w:ind w:right="-568"/>
      </w:pPr>
    </w:p>
    <w:p w:rsidR="00B94175" w:rsidRDefault="00B94175" w:rsidP="00B94175">
      <w:pPr>
        <w:tabs>
          <w:tab w:val="clear" w:pos="9072"/>
          <w:tab w:val="left" w:pos="227"/>
        </w:tabs>
        <w:ind w:right="-568"/>
      </w:pPr>
    </w:p>
    <w:p w:rsidR="00FC6BEE" w:rsidRDefault="00FC6BEE" w:rsidP="00B94175">
      <w:pPr>
        <w:tabs>
          <w:tab w:val="clear" w:pos="9072"/>
          <w:tab w:val="left" w:pos="227"/>
        </w:tabs>
        <w:ind w:right="-568"/>
      </w:pPr>
    </w:p>
    <w:p w:rsidR="00FC6BEE" w:rsidRDefault="00FC6BEE" w:rsidP="00B94175">
      <w:pPr>
        <w:tabs>
          <w:tab w:val="clear" w:pos="9072"/>
          <w:tab w:val="left" w:pos="227"/>
        </w:tabs>
        <w:ind w:right="-568"/>
      </w:pPr>
    </w:p>
    <w:p w:rsidR="00FC6BEE" w:rsidRDefault="00FC6BEE" w:rsidP="00B94175">
      <w:pPr>
        <w:tabs>
          <w:tab w:val="clear" w:pos="9072"/>
          <w:tab w:val="left" w:pos="227"/>
        </w:tabs>
        <w:ind w:right="-568"/>
      </w:pPr>
    </w:p>
    <w:p w:rsidR="00CF2B00" w:rsidRDefault="00CF2B00" w:rsidP="000B1EBD">
      <w:pPr>
        <w:tabs>
          <w:tab w:val="clear" w:pos="5160"/>
          <w:tab w:val="clear" w:pos="9072"/>
          <w:tab w:val="left" w:pos="227"/>
        </w:tabs>
        <w:ind w:right="-56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Prüfungskommission für Grundbuchverwalter</w:t>
      </w:r>
    </w:p>
    <w:p w:rsidR="00B94175" w:rsidRPr="000B1EBD" w:rsidRDefault="00CF2B00" w:rsidP="000B1EBD">
      <w:pPr>
        <w:tabs>
          <w:tab w:val="clear" w:pos="5160"/>
          <w:tab w:val="clear" w:pos="9072"/>
          <w:tab w:val="left" w:pos="227"/>
        </w:tabs>
        <w:ind w:right="-56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c/o </w:t>
      </w:r>
      <w:r w:rsidR="00B94175" w:rsidRPr="000B1EBD">
        <w:rPr>
          <w:rFonts w:ascii="Arial" w:hAnsi="Arial" w:cs="Arial"/>
          <w:sz w:val="21"/>
          <w:szCs w:val="21"/>
        </w:rPr>
        <w:t>Amt für Gemeinden</w:t>
      </w:r>
      <w:r w:rsidR="00EC486B">
        <w:rPr>
          <w:rFonts w:ascii="Arial" w:hAnsi="Arial" w:cs="Arial"/>
          <w:sz w:val="21"/>
          <w:szCs w:val="21"/>
        </w:rPr>
        <w:t xml:space="preserve"> und Bürgerrecht</w:t>
      </w:r>
    </w:p>
    <w:p w:rsidR="00B94175" w:rsidRPr="000B1EBD" w:rsidRDefault="00B94175" w:rsidP="000B1EBD">
      <w:pPr>
        <w:tabs>
          <w:tab w:val="clear" w:pos="5160"/>
          <w:tab w:val="clear" w:pos="9072"/>
          <w:tab w:val="left" w:pos="227"/>
        </w:tabs>
        <w:ind w:right="-568"/>
        <w:rPr>
          <w:rFonts w:ascii="Arial" w:hAnsi="Arial" w:cs="Arial"/>
          <w:sz w:val="21"/>
          <w:szCs w:val="21"/>
        </w:rPr>
      </w:pPr>
      <w:proofErr w:type="spellStart"/>
      <w:r w:rsidRPr="000B1EBD">
        <w:rPr>
          <w:rFonts w:ascii="Arial" w:hAnsi="Arial" w:cs="Arial"/>
          <w:sz w:val="21"/>
          <w:szCs w:val="21"/>
        </w:rPr>
        <w:t>Davidstrasse</w:t>
      </w:r>
      <w:proofErr w:type="spellEnd"/>
      <w:r w:rsidRPr="000B1EBD">
        <w:rPr>
          <w:rFonts w:ascii="Arial" w:hAnsi="Arial" w:cs="Arial"/>
          <w:sz w:val="21"/>
          <w:szCs w:val="21"/>
        </w:rPr>
        <w:t xml:space="preserve"> 27</w:t>
      </w:r>
    </w:p>
    <w:p w:rsidR="00B94175" w:rsidRPr="000B1EBD" w:rsidRDefault="00B94175" w:rsidP="000B1EBD">
      <w:pPr>
        <w:tabs>
          <w:tab w:val="clear" w:pos="5160"/>
          <w:tab w:val="clear" w:pos="9072"/>
          <w:tab w:val="left" w:pos="227"/>
        </w:tabs>
        <w:ind w:right="-568"/>
        <w:rPr>
          <w:rFonts w:ascii="Arial" w:hAnsi="Arial" w:cs="Arial"/>
          <w:sz w:val="21"/>
          <w:szCs w:val="21"/>
        </w:rPr>
      </w:pPr>
      <w:r w:rsidRPr="000B1EBD">
        <w:rPr>
          <w:rFonts w:ascii="Arial" w:hAnsi="Arial" w:cs="Arial"/>
          <w:sz w:val="21"/>
          <w:szCs w:val="21"/>
        </w:rPr>
        <w:t>9001 St.Gallen</w:t>
      </w:r>
    </w:p>
    <w:p w:rsidR="00B94175" w:rsidRDefault="00B94175" w:rsidP="00B94175">
      <w:pPr>
        <w:tabs>
          <w:tab w:val="clear" w:pos="9072"/>
          <w:tab w:val="left" w:pos="227"/>
        </w:tabs>
        <w:ind w:right="-568"/>
      </w:pPr>
    </w:p>
    <w:p w:rsidR="000B1EBD" w:rsidRDefault="000B1EBD" w:rsidP="00B94175">
      <w:pPr>
        <w:tabs>
          <w:tab w:val="clear" w:pos="9072"/>
          <w:tab w:val="left" w:pos="227"/>
        </w:tabs>
        <w:ind w:right="-568"/>
      </w:pPr>
    </w:p>
    <w:p w:rsidR="000B1EBD" w:rsidRDefault="000B1EBD" w:rsidP="00B94175">
      <w:pPr>
        <w:tabs>
          <w:tab w:val="clear" w:pos="9072"/>
          <w:tab w:val="left" w:pos="227"/>
        </w:tabs>
        <w:ind w:right="-568"/>
      </w:pPr>
    </w:p>
    <w:p w:rsidR="000B1EBD" w:rsidRDefault="000B1EBD" w:rsidP="00B94175">
      <w:pPr>
        <w:tabs>
          <w:tab w:val="clear" w:pos="9072"/>
          <w:tab w:val="left" w:pos="227"/>
        </w:tabs>
        <w:ind w:right="-568"/>
      </w:pPr>
    </w:p>
    <w:p w:rsidR="000B1EBD" w:rsidRDefault="000B1EBD" w:rsidP="00B94175">
      <w:pPr>
        <w:tabs>
          <w:tab w:val="clear" w:pos="9072"/>
          <w:tab w:val="left" w:pos="227"/>
        </w:tabs>
        <w:ind w:right="-568"/>
      </w:pPr>
    </w:p>
    <w:p w:rsidR="00373FAF" w:rsidRDefault="00373FAF" w:rsidP="00B94175">
      <w:pPr>
        <w:tabs>
          <w:tab w:val="clear" w:pos="9072"/>
          <w:tab w:val="left" w:pos="227"/>
        </w:tabs>
        <w:ind w:right="-568"/>
      </w:pPr>
    </w:p>
    <w:p w:rsidR="00B94175" w:rsidRDefault="00B94175" w:rsidP="00B94175">
      <w:pPr>
        <w:tabs>
          <w:tab w:val="clear" w:pos="9072"/>
          <w:tab w:val="left" w:pos="227"/>
        </w:tabs>
        <w:ind w:right="-568"/>
      </w:pPr>
    </w:p>
    <w:p w:rsidR="00B94175" w:rsidRPr="000B1EBD" w:rsidRDefault="00B94175" w:rsidP="00B94175">
      <w:pPr>
        <w:tabs>
          <w:tab w:val="clear" w:pos="9072"/>
          <w:tab w:val="left" w:pos="227"/>
        </w:tabs>
        <w:ind w:right="-568"/>
        <w:rPr>
          <w:rFonts w:ascii="Arial" w:hAnsi="Arial"/>
          <w:b/>
          <w:sz w:val="28"/>
          <w:szCs w:val="28"/>
        </w:rPr>
      </w:pPr>
      <w:r w:rsidRPr="000B1EBD">
        <w:rPr>
          <w:rFonts w:ascii="Arial" w:hAnsi="Arial"/>
          <w:b/>
          <w:sz w:val="28"/>
          <w:szCs w:val="28"/>
        </w:rPr>
        <w:t>Anmeldung zur Grundbuchverwalterprüfung</w:t>
      </w:r>
      <w:r w:rsidR="00A02ACF">
        <w:rPr>
          <w:rFonts w:ascii="Arial" w:hAnsi="Arial"/>
          <w:b/>
          <w:sz w:val="28"/>
          <w:szCs w:val="28"/>
        </w:rPr>
        <w:t xml:space="preserve"> 2024</w:t>
      </w:r>
    </w:p>
    <w:p w:rsidR="00B94175" w:rsidRDefault="00B94175" w:rsidP="00B94175">
      <w:pPr>
        <w:tabs>
          <w:tab w:val="clear" w:pos="9072"/>
          <w:tab w:val="left" w:pos="227"/>
        </w:tabs>
        <w:ind w:right="-568"/>
        <w:rPr>
          <w:b/>
        </w:rPr>
      </w:pPr>
    </w:p>
    <w:p w:rsidR="00B94175" w:rsidRPr="000B1EBD" w:rsidRDefault="00B94175" w:rsidP="00B94175">
      <w:pPr>
        <w:tabs>
          <w:tab w:val="clear" w:pos="9072"/>
          <w:tab w:val="left" w:pos="227"/>
        </w:tabs>
        <w:ind w:right="-568"/>
        <w:rPr>
          <w:rFonts w:ascii="Arial" w:hAnsi="Arial" w:cs="Arial"/>
          <w:sz w:val="21"/>
          <w:szCs w:val="21"/>
        </w:rPr>
      </w:pPr>
      <w:r w:rsidRPr="000B1EBD">
        <w:rPr>
          <w:rFonts w:ascii="Arial" w:hAnsi="Arial" w:cs="Arial"/>
          <w:sz w:val="21"/>
          <w:szCs w:val="21"/>
        </w:rPr>
        <w:t>Gestützt auf die Verordnung über die Prüfung und den Fähigkeitsausweis der Grundbuchverwalter vom 30. März 1976</w:t>
      </w:r>
      <w:r w:rsidR="00052621" w:rsidRPr="000B1EBD">
        <w:rPr>
          <w:rFonts w:ascii="Arial" w:hAnsi="Arial" w:cs="Arial"/>
          <w:sz w:val="21"/>
          <w:szCs w:val="21"/>
        </w:rPr>
        <w:t xml:space="preserve"> (sGS 914.45),</w:t>
      </w:r>
      <w:r w:rsidRPr="000B1EBD">
        <w:rPr>
          <w:rFonts w:ascii="Arial" w:hAnsi="Arial" w:cs="Arial"/>
          <w:sz w:val="21"/>
          <w:szCs w:val="21"/>
        </w:rPr>
        <w:t xml:space="preserve"> insbesondere Art. 4 und 5</w:t>
      </w:r>
      <w:r w:rsidR="003B0158">
        <w:rPr>
          <w:rFonts w:ascii="Arial" w:hAnsi="Arial" w:cs="Arial"/>
          <w:sz w:val="21"/>
          <w:szCs w:val="21"/>
        </w:rPr>
        <w:t>,</w:t>
      </w:r>
      <w:r w:rsidRPr="000B1EBD">
        <w:rPr>
          <w:rFonts w:ascii="Arial" w:hAnsi="Arial" w:cs="Arial"/>
          <w:sz w:val="21"/>
          <w:szCs w:val="21"/>
        </w:rPr>
        <w:t xml:space="preserve"> melde ich mich zur </w:t>
      </w:r>
      <w:r w:rsidR="00493795">
        <w:rPr>
          <w:rFonts w:ascii="Arial" w:hAnsi="Arial" w:cs="Arial"/>
          <w:sz w:val="21"/>
          <w:szCs w:val="21"/>
        </w:rPr>
        <w:t xml:space="preserve">nächsten </w:t>
      </w:r>
      <w:r w:rsidRPr="000B1EBD">
        <w:rPr>
          <w:rFonts w:ascii="Arial" w:hAnsi="Arial" w:cs="Arial"/>
          <w:sz w:val="21"/>
          <w:szCs w:val="21"/>
        </w:rPr>
        <w:t>Grundbuchverwalterprüfung</w:t>
      </w:r>
      <w:r w:rsidR="00052621" w:rsidRPr="000B1EBD">
        <w:rPr>
          <w:rFonts w:ascii="Arial" w:hAnsi="Arial" w:cs="Arial"/>
          <w:sz w:val="21"/>
          <w:szCs w:val="21"/>
        </w:rPr>
        <w:t xml:space="preserve"> an.</w:t>
      </w:r>
    </w:p>
    <w:p w:rsidR="00B94175" w:rsidRPr="000B1EBD" w:rsidRDefault="00B94175" w:rsidP="00B94175">
      <w:pPr>
        <w:tabs>
          <w:tab w:val="clear" w:pos="9072"/>
          <w:tab w:val="left" w:pos="227"/>
        </w:tabs>
        <w:ind w:right="-568"/>
        <w:rPr>
          <w:rFonts w:ascii="Arial" w:hAnsi="Arial" w:cs="Arial"/>
          <w:sz w:val="21"/>
          <w:szCs w:val="21"/>
        </w:rPr>
      </w:pPr>
    </w:p>
    <w:p w:rsidR="00B94175" w:rsidRPr="000B1EBD" w:rsidRDefault="00B94175" w:rsidP="00B94175">
      <w:pPr>
        <w:tabs>
          <w:tab w:val="clear" w:pos="9072"/>
        </w:tabs>
        <w:ind w:left="284" w:right="-568" w:hanging="284"/>
        <w:rPr>
          <w:rFonts w:ascii="Arial" w:hAnsi="Arial" w:cs="Arial"/>
          <w:sz w:val="21"/>
          <w:szCs w:val="21"/>
        </w:rPr>
      </w:pPr>
    </w:p>
    <w:p w:rsidR="00B94175" w:rsidRPr="000B1EBD" w:rsidRDefault="00B94175" w:rsidP="00B94175">
      <w:pPr>
        <w:pStyle w:val="Listenabsatz"/>
        <w:numPr>
          <w:ilvl w:val="0"/>
          <w:numId w:val="6"/>
        </w:numPr>
        <w:tabs>
          <w:tab w:val="clear" w:pos="1702"/>
          <w:tab w:val="clear" w:pos="9072"/>
          <w:tab w:val="left" w:pos="2410"/>
        </w:tabs>
        <w:ind w:left="284" w:right="-568" w:hanging="284"/>
        <w:rPr>
          <w:rFonts w:ascii="Arial" w:hAnsi="Arial" w:cs="Arial"/>
          <w:b/>
          <w:sz w:val="21"/>
          <w:szCs w:val="21"/>
        </w:rPr>
      </w:pPr>
      <w:r w:rsidRPr="000B1EBD">
        <w:rPr>
          <w:rFonts w:ascii="Arial" w:hAnsi="Arial" w:cs="Arial"/>
          <w:b/>
          <w:sz w:val="21"/>
          <w:szCs w:val="21"/>
        </w:rPr>
        <w:t>Personalien</w:t>
      </w:r>
    </w:p>
    <w:p w:rsidR="00B94175" w:rsidRPr="000B1EBD" w:rsidRDefault="00B94175" w:rsidP="00B94175">
      <w:pPr>
        <w:pStyle w:val="Listenabsatz"/>
        <w:tabs>
          <w:tab w:val="clear" w:pos="1702"/>
          <w:tab w:val="clear" w:pos="9072"/>
          <w:tab w:val="left" w:pos="2410"/>
        </w:tabs>
        <w:ind w:left="284" w:right="-568" w:hanging="284"/>
        <w:rPr>
          <w:rFonts w:ascii="Arial" w:hAnsi="Arial" w:cs="Arial"/>
          <w:b/>
          <w:sz w:val="21"/>
          <w:szCs w:val="21"/>
        </w:rPr>
      </w:pPr>
    </w:p>
    <w:p w:rsidR="00B94175" w:rsidRPr="000B1EBD" w:rsidRDefault="00B94175" w:rsidP="00FC6BEE">
      <w:pPr>
        <w:pStyle w:val="Listenabsatz"/>
        <w:tabs>
          <w:tab w:val="clear" w:pos="567"/>
          <w:tab w:val="clear" w:pos="1134"/>
          <w:tab w:val="clear" w:pos="1702"/>
          <w:tab w:val="clear" w:pos="5160"/>
          <w:tab w:val="clear" w:pos="8505"/>
          <w:tab w:val="clear" w:pos="9072"/>
          <w:tab w:val="left" w:pos="2410"/>
          <w:tab w:val="left" w:pos="5954"/>
          <w:tab w:val="left" w:pos="6804"/>
        </w:tabs>
        <w:spacing w:line="360" w:lineRule="auto"/>
        <w:ind w:left="284" w:right="-567" w:hanging="284"/>
        <w:rPr>
          <w:rFonts w:ascii="Arial" w:hAnsi="Arial" w:cs="Arial"/>
          <w:sz w:val="21"/>
          <w:szCs w:val="21"/>
        </w:rPr>
      </w:pPr>
      <w:r w:rsidRPr="000B1EBD">
        <w:rPr>
          <w:rFonts w:ascii="Arial" w:hAnsi="Arial" w:cs="Arial"/>
          <w:sz w:val="21"/>
          <w:szCs w:val="21"/>
        </w:rPr>
        <w:tab/>
        <w:t>Name und Vorname</w:t>
      </w:r>
      <w:r w:rsidR="006D48D9">
        <w:rPr>
          <w:rFonts w:ascii="Arial" w:hAnsi="Arial" w:cs="Arial"/>
          <w:sz w:val="21"/>
          <w:szCs w:val="21"/>
        </w:rPr>
        <w:t>n</w:t>
      </w:r>
      <w:r w:rsidRPr="000B1EBD">
        <w:rPr>
          <w:rFonts w:ascii="Arial" w:hAnsi="Arial" w:cs="Arial"/>
          <w:sz w:val="21"/>
          <w:szCs w:val="21"/>
        </w:rPr>
        <w:tab/>
      </w:r>
      <w:r w:rsidR="00002F40" w:rsidRPr="000B1EBD">
        <w:rPr>
          <w:rFonts w:ascii="Arial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0B1EBD">
        <w:rPr>
          <w:rFonts w:ascii="Arial" w:hAnsi="Arial" w:cs="Arial"/>
          <w:sz w:val="21"/>
          <w:szCs w:val="21"/>
        </w:rPr>
        <w:instrText xml:space="preserve"> FORMTEXT </w:instrText>
      </w:r>
      <w:r w:rsidR="00002F40" w:rsidRPr="000B1EBD">
        <w:rPr>
          <w:rFonts w:ascii="Arial" w:hAnsi="Arial" w:cs="Arial"/>
          <w:sz w:val="21"/>
          <w:szCs w:val="21"/>
        </w:rPr>
      </w:r>
      <w:r w:rsidR="00002F40" w:rsidRPr="000B1EBD">
        <w:rPr>
          <w:rFonts w:ascii="Arial" w:hAnsi="Arial" w:cs="Arial"/>
          <w:sz w:val="21"/>
          <w:szCs w:val="21"/>
        </w:rPr>
        <w:fldChar w:fldCharType="separate"/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002F40" w:rsidRPr="000B1EBD">
        <w:rPr>
          <w:rFonts w:ascii="Arial" w:hAnsi="Arial" w:cs="Arial"/>
          <w:sz w:val="21"/>
          <w:szCs w:val="21"/>
        </w:rPr>
        <w:fldChar w:fldCharType="end"/>
      </w:r>
      <w:bookmarkEnd w:id="0"/>
      <w:r w:rsidRPr="000B1EBD">
        <w:rPr>
          <w:rFonts w:ascii="Arial" w:hAnsi="Arial" w:cs="Arial"/>
          <w:sz w:val="21"/>
          <w:szCs w:val="21"/>
        </w:rPr>
        <w:tab/>
        <w:t>geb.</w:t>
      </w:r>
      <w:r w:rsidRPr="000B1EBD">
        <w:rPr>
          <w:rFonts w:ascii="Arial" w:hAnsi="Arial" w:cs="Arial"/>
          <w:sz w:val="21"/>
          <w:szCs w:val="21"/>
        </w:rPr>
        <w:tab/>
      </w:r>
      <w:r w:rsidR="00002F40" w:rsidRPr="000B1EBD">
        <w:rPr>
          <w:rFonts w:ascii="Arial" w:hAnsi="Arial" w:cs="Arial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1EBD">
        <w:rPr>
          <w:rFonts w:ascii="Arial" w:hAnsi="Arial" w:cs="Arial"/>
          <w:sz w:val="21"/>
          <w:szCs w:val="21"/>
        </w:rPr>
        <w:instrText xml:space="preserve"> FORMTEXT </w:instrText>
      </w:r>
      <w:r w:rsidR="00002F40" w:rsidRPr="000B1EBD">
        <w:rPr>
          <w:rFonts w:ascii="Arial" w:hAnsi="Arial" w:cs="Arial"/>
          <w:sz w:val="21"/>
          <w:szCs w:val="21"/>
        </w:rPr>
      </w:r>
      <w:r w:rsidR="00002F40" w:rsidRPr="000B1EBD">
        <w:rPr>
          <w:rFonts w:ascii="Arial" w:hAnsi="Arial" w:cs="Arial"/>
          <w:sz w:val="21"/>
          <w:szCs w:val="21"/>
        </w:rPr>
        <w:fldChar w:fldCharType="separate"/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002F40" w:rsidRPr="000B1EBD">
        <w:rPr>
          <w:rFonts w:ascii="Arial" w:hAnsi="Arial" w:cs="Arial"/>
          <w:sz w:val="21"/>
          <w:szCs w:val="21"/>
        </w:rPr>
        <w:fldChar w:fldCharType="end"/>
      </w:r>
      <w:r w:rsidR="00002F40" w:rsidRPr="000B1EBD">
        <w:rPr>
          <w:rFonts w:ascii="Arial" w:hAnsi="Arial" w:cs="Arial"/>
          <w:sz w:val="21"/>
          <w:szCs w:val="21"/>
        </w:rPr>
        <w:fldChar w:fldCharType="begin"/>
      </w:r>
      <w:r w:rsidRPr="000B1EBD">
        <w:rPr>
          <w:rFonts w:ascii="Arial" w:hAnsi="Arial" w:cs="Arial"/>
          <w:sz w:val="21"/>
          <w:szCs w:val="21"/>
        </w:rPr>
        <w:instrText xml:space="preserve">  </w:instrText>
      </w:r>
      <w:r w:rsidR="00002F40" w:rsidRPr="000B1EBD">
        <w:rPr>
          <w:rFonts w:ascii="Arial" w:hAnsi="Arial" w:cs="Arial"/>
          <w:sz w:val="21"/>
          <w:szCs w:val="21"/>
        </w:rPr>
        <w:fldChar w:fldCharType="end"/>
      </w:r>
      <w:r w:rsidRPr="000B1EBD">
        <w:rPr>
          <w:rFonts w:ascii="Arial" w:hAnsi="Arial" w:cs="Arial"/>
          <w:sz w:val="21"/>
          <w:szCs w:val="21"/>
        </w:rPr>
        <w:tab/>
      </w:r>
    </w:p>
    <w:p w:rsidR="00B94175" w:rsidRPr="000B1EBD" w:rsidRDefault="00B94175" w:rsidP="00FC6BEE">
      <w:pPr>
        <w:pStyle w:val="Listenabsatz"/>
        <w:tabs>
          <w:tab w:val="clear" w:pos="567"/>
          <w:tab w:val="clear" w:pos="1134"/>
          <w:tab w:val="clear" w:pos="1702"/>
          <w:tab w:val="clear" w:pos="5160"/>
          <w:tab w:val="clear" w:pos="8505"/>
          <w:tab w:val="clear" w:pos="9072"/>
          <w:tab w:val="left" w:pos="2410"/>
          <w:tab w:val="left" w:pos="5954"/>
          <w:tab w:val="left" w:pos="6804"/>
        </w:tabs>
        <w:spacing w:line="360" w:lineRule="auto"/>
        <w:ind w:left="284" w:right="-567" w:hanging="284"/>
        <w:rPr>
          <w:rFonts w:ascii="Arial" w:hAnsi="Arial" w:cs="Arial"/>
          <w:sz w:val="21"/>
          <w:szCs w:val="21"/>
        </w:rPr>
      </w:pPr>
      <w:r w:rsidRPr="000B1EBD">
        <w:rPr>
          <w:rFonts w:ascii="Arial" w:hAnsi="Arial" w:cs="Arial"/>
          <w:sz w:val="21"/>
          <w:szCs w:val="21"/>
        </w:rPr>
        <w:tab/>
      </w:r>
      <w:r w:rsidR="00865FC5">
        <w:rPr>
          <w:rFonts w:ascii="Arial" w:hAnsi="Arial" w:cs="Arial"/>
          <w:sz w:val="21"/>
          <w:szCs w:val="21"/>
        </w:rPr>
        <w:t>Heimat</w:t>
      </w:r>
      <w:r w:rsidRPr="000B1EBD">
        <w:rPr>
          <w:rFonts w:ascii="Arial" w:hAnsi="Arial" w:cs="Arial"/>
          <w:sz w:val="21"/>
          <w:szCs w:val="21"/>
        </w:rPr>
        <w:t>ort</w:t>
      </w:r>
      <w:r w:rsidRPr="000B1EBD">
        <w:rPr>
          <w:rFonts w:ascii="Arial" w:hAnsi="Arial" w:cs="Arial"/>
          <w:sz w:val="21"/>
          <w:szCs w:val="21"/>
        </w:rPr>
        <w:tab/>
      </w:r>
      <w:r w:rsidR="00002F40" w:rsidRPr="000B1EBD">
        <w:rPr>
          <w:rFonts w:ascii="Arial" w:hAnsi="Arial" w:cs="Arial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1EBD">
        <w:rPr>
          <w:rFonts w:ascii="Arial" w:hAnsi="Arial" w:cs="Arial"/>
          <w:sz w:val="21"/>
          <w:szCs w:val="21"/>
        </w:rPr>
        <w:instrText xml:space="preserve"> FORMTEXT </w:instrText>
      </w:r>
      <w:r w:rsidR="00002F40" w:rsidRPr="000B1EBD">
        <w:rPr>
          <w:rFonts w:ascii="Arial" w:hAnsi="Arial" w:cs="Arial"/>
          <w:sz w:val="21"/>
          <w:szCs w:val="21"/>
        </w:rPr>
      </w:r>
      <w:r w:rsidR="00002F40" w:rsidRPr="000B1EBD">
        <w:rPr>
          <w:rFonts w:ascii="Arial" w:hAnsi="Arial" w:cs="Arial"/>
          <w:sz w:val="21"/>
          <w:szCs w:val="21"/>
        </w:rPr>
        <w:fldChar w:fldCharType="separate"/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002F40" w:rsidRPr="000B1EBD">
        <w:rPr>
          <w:rFonts w:ascii="Arial" w:hAnsi="Arial" w:cs="Arial"/>
          <w:sz w:val="21"/>
          <w:szCs w:val="21"/>
        </w:rPr>
        <w:fldChar w:fldCharType="end"/>
      </w:r>
      <w:r w:rsidRPr="000B1EBD">
        <w:rPr>
          <w:rFonts w:ascii="Arial" w:hAnsi="Arial" w:cs="Arial"/>
          <w:sz w:val="21"/>
          <w:szCs w:val="21"/>
        </w:rPr>
        <w:tab/>
      </w:r>
      <w:bookmarkStart w:id="1" w:name="_GoBack"/>
      <w:bookmarkEnd w:id="1"/>
      <w:r w:rsidRPr="000B1EBD">
        <w:rPr>
          <w:rFonts w:ascii="Arial" w:hAnsi="Arial" w:cs="Arial"/>
          <w:sz w:val="21"/>
          <w:szCs w:val="21"/>
        </w:rPr>
        <w:t>Beruf</w:t>
      </w:r>
      <w:r w:rsidRPr="000B1EBD">
        <w:rPr>
          <w:rFonts w:ascii="Arial" w:hAnsi="Arial" w:cs="Arial"/>
          <w:sz w:val="21"/>
          <w:szCs w:val="21"/>
        </w:rPr>
        <w:tab/>
      </w:r>
      <w:r w:rsidR="00002F40" w:rsidRPr="000B1EBD">
        <w:rPr>
          <w:rFonts w:ascii="Arial" w:hAnsi="Arial" w:cs="Arial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1EBD">
        <w:rPr>
          <w:rFonts w:ascii="Arial" w:hAnsi="Arial" w:cs="Arial"/>
          <w:sz w:val="21"/>
          <w:szCs w:val="21"/>
        </w:rPr>
        <w:instrText xml:space="preserve"> FORMTEXT </w:instrText>
      </w:r>
      <w:r w:rsidR="00002F40" w:rsidRPr="000B1EBD">
        <w:rPr>
          <w:rFonts w:ascii="Arial" w:hAnsi="Arial" w:cs="Arial"/>
          <w:sz w:val="21"/>
          <w:szCs w:val="21"/>
        </w:rPr>
      </w:r>
      <w:r w:rsidR="00002F40" w:rsidRPr="000B1EBD">
        <w:rPr>
          <w:rFonts w:ascii="Arial" w:hAnsi="Arial" w:cs="Arial"/>
          <w:sz w:val="21"/>
          <w:szCs w:val="21"/>
        </w:rPr>
        <w:fldChar w:fldCharType="separate"/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002F40" w:rsidRPr="000B1EBD">
        <w:rPr>
          <w:rFonts w:ascii="Arial" w:hAnsi="Arial" w:cs="Arial"/>
          <w:sz w:val="21"/>
          <w:szCs w:val="21"/>
        </w:rPr>
        <w:fldChar w:fldCharType="end"/>
      </w:r>
      <w:r w:rsidRPr="000B1EBD">
        <w:rPr>
          <w:rFonts w:ascii="Arial" w:hAnsi="Arial" w:cs="Arial"/>
          <w:sz w:val="21"/>
          <w:szCs w:val="21"/>
        </w:rPr>
        <w:tab/>
      </w:r>
    </w:p>
    <w:p w:rsidR="000A63B2" w:rsidRPr="000B1EBD" w:rsidRDefault="00B94175" w:rsidP="00FC6BEE">
      <w:pPr>
        <w:pStyle w:val="Listenabsatz"/>
        <w:tabs>
          <w:tab w:val="clear" w:pos="567"/>
          <w:tab w:val="clear" w:pos="1134"/>
          <w:tab w:val="clear" w:pos="1702"/>
          <w:tab w:val="clear" w:pos="5160"/>
          <w:tab w:val="clear" w:pos="8505"/>
          <w:tab w:val="clear" w:pos="9072"/>
          <w:tab w:val="left" w:pos="2410"/>
          <w:tab w:val="left" w:pos="5954"/>
          <w:tab w:val="left" w:pos="6804"/>
        </w:tabs>
        <w:spacing w:line="360" w:lineRule="auto"/>
        <w:ind w:left="284" w:right="-567" w:hanging="284"/>
        <w:rPr>
          <w:rFonts w:ascii="Arial" w:hAnsi="Arial" w:cs="Arial"/>
          <w:sz w:val="21"/>
          <w:szCs w:val="21"/>
        </w:rPr>
      </w:pPr>
      <w:r w:rsidRPr="000B1EBD">
        <w:rPr>
          <w:rFonts w:ascii="Arial" w:hAnsi="Arial" w:cs="Arial"/>
          <w:sz w:val="21"/>
          <w:szCs w:val="21"/>
        </w:rPr>
        <w:tab/>
        <w:t>Wohnadresse</w:t>
      </w:r>
      <w:r w:rsidRPr="000B1EBD">
        <w:rPr>
          <w:rFonts w:ascii="Arial" w:hAnsi="Arial" w:cs="Arial"/>
          <w:sz w:val="21"/>
          <w:szCs w:val="21"/>
        </w:rPr>
        <w:tab/>
      </w:r>
      <w:r w:rsidR="00002F40" w:rsidRPr="000B1EBD">
        <w:rPr>
          <w:rFonts w:ascii="Arial" w:hAnsi="Arial" w:cs="Arial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1EBD">
        <w:rPr>
          <w:rFonts w:ascii="Arial" w:hAnsi="Arial" w:cs="Arial"/>
          <w:sz w:val="21"/>
          <w:szCs w:val="21"/>
        </w:rPr>
        <w:instrText xml:space="preserve"> FORMTEXT </w:instrText>
      </w:r>
      <w:r w:rsidR="00002F40" w:rsidRPr="000B1EBD">
        <w:rPr>
          <w:rFonts w:ascii="Arial" w:hAnsi="Arial" w:cs="Arial"/>
          <w:sz w:val="21"/>
          <w:szCs w:val="21"/>
        </w:rPr>
      </w:r>
      <w:r w:rsidR="00002F40" w:rsidRPr="000B1EBD">
        <w:rPr>
          <w:rFonts w:ascii="Arial" w:hAnsi="Arial" w:cs="Arial"/>
          <w:sz w:val="21"/>
          <w:szCs w:val="21"/>
        </w:rPr>
        <w:fldChar w:fldCharType="separate"/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002F40" w:rsidRPr="000B1EBD">
        <w:rPr>
          <w:rFonts w:ascii="Arial" w:hAnsi="Arial" w:cs="Arial"/>
          <w:sz w:val="21"/>
          <w:szCs w:val="21"/>
        </w:rPr>
        <w:fldChar w:fldCharType="end"/>
      </w:r>
      <w:r w:rsidRPr="000B1EBD">
        <w:rPr>
          <w:rFonts w:ascii="Arial" w:hAnsi="Arial" w:cs="Arial"/>
          <w:sz w:val="21"/>
          <w:szCs w:val="21"/>
        </w:rPr>
        <w:tab/>
        <w:t>Tel.</w:t>
      </w:r>
      <w:r w:rsidRPr="000B1EBD">
        <w:rPr>
          <w:rFonts w:ascii="Arial" w:hAnsi="Arial" w:cs="Arial"/>
          <w:sz w:val="21"/>
          <w:szCs w:val="21"/>
        </w:rPr>
        <w:tab/>
      </w:r>
      <w:r w:rsidR="00002F40" w:rsidRPr="000B1EBD">
        <w:rPr>
          <w:rFonts w:ascii="Arial" w:hAnsi="Arial" w:cs="Arial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1EBD">
        <w:rPr>
          <w:rFonts w:ascii="Arial" w:hAnsi="Arial" w:cs="Arial"/>
          <w:sz w:val="21"/>
          <w:szCs w:val="21"/>
        </w:rPr>
        <w:instrText xml:space="preserve"> FORMTEXT </w:instrText>
      </w:r>
      <w:r w:rsidR="00002F40" w:rsidRPr="000B1EBD">
        <w:rPr>
          <w:rFonts w:ascii="Arial" w:hAnsi="Arial" w:cs="Arial"/>
          <w:sz w:val="21"/>
          <w:szCs w:val="21"/>
        </w:rPr>
      </w:r>
      <w:r w:rsidR="00002F40" w:rsidRPr="000B1EBD">
        <w:rPr>
          <w:rFonts w:ascii="Arial" w:hAnsi="Arial" w:cs="Arial"/>
          <w:sz w:val="21"/>
          <w:szCs w:val="21"/>
        </w:rPr>
        <w:fldChar w:fldCharType="separate"/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002F40" w:rsidRPr="000B1EBD">
        <w:rPr>
          <w:rFonts w:ascii="Arial" w:hAnsi="Arial" w:cs="Arial"/>
          <w:sz w:val="21"/>
          <w:szCs w:val="21"/>
        </w:rPr>
        <w:fldChar w:fldCharType="end"/>
      </w:r>
      <w:r w:rsidRPr="000B1EBD">
        <w:rPr>
          <w:rFonts w:ascii="Arial" w:hAnsi="Arial" w:cs="Arial"/>
          <w:sz w:val="21"/>
          <w:szCs w:val="21"/>
        </w:rPr>
        <w:tab/>
      </w:r>
    </w:p>
    <w:p w:rsidR="00B94175" w:rsidRPr="000B1EBD" w:rsidRDefault="000A63B2" w:rsidP="00FC6BEE">
      <w:pPr>
        <w:pStyle w:val="Listenabsatz"/>
        <w:tabs>
          <w:tab w:val="clear" w:pos="567"/>
          <w:tab w:val="clear" w:pos="1134"/>
          <w:tab w:val="clear" w:pos="1702"/>
          <w:tab w:val="clear" w:pos="5160"/>
          <w:tab w:val="clear" w:pos="8505"/>
          <w:tab w:val="clear" w:pos="9072"/>
          <w:tab w:val="left" w:pos="2410"/>
        </w:tabs>
        <w:spacing w:line="360" w:lineRule="auto"/>
        <w:ind w:left="284" w:right="-567" w:hanging="284"/>
        <w:rPr>
          <w:rFonts w:ascii="Arial" w:hAnsi="Arial" w:cs="Arial"/>
          <w:sz w:val="21"/>
          <w:szCs w:val="21"/>
        </w:rPr>
      </w:pPr>
      <w:r w:rsidRPr="000B1EBD">
        <w:rPr>
          <w:rFonts w:ascii="Arial" w:hAnsi="Arial" w:cs="Arial"/>
          <w:sz w:val="21"/>
          <w:szCs w:val="21"/>
        </w:rPr>
        <w:tab/>
      </w:r>
      <w:r w:rsidR="00B94175" w:rsidRPr="000B1EBD">
        <w:rPr>
          <w:rFonts w:ascii="Arial" w:hAnsi="Arial" w:cs="Arial"/>
          <w:sz w:val="21"/>
          <w:szCs w:val="21"/>
        </w:rPr>
        <w:t>E-Mail</w:t>
      </w:r>
      <w:r w:rsidRPr="000B1EBD">
        <w:rPr>
          <w:rFonts w:ascii="Arial" w:hAnsi="Arial" w:cs="Arial"/>
          <w:sz w:val="21"/>
          <w:szCs w:val="21"/>
        </w:rPr>
        <w:tab/>
      </w:r>
      <w:r w:rsidR="00002F40" w:rsidRPr="000B1EBD">
        <w:rPr>
          <w:rFonts w:ascii="Arial" w:hAnsi="Arial" w:cs="Arial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4175" w:rsidRPr="000B1EBD">
        <w:rPr>
          <w:rFonts w:ascii="Arial" w:hAnsi="Arial" w:cs="Arial"/>
          <w:sz w:val="21"/>
          <w:szCs w:val="21"/>
        </w:rPr>
        <w:instrText xml:space="preserve"> FORMTEXT </w:instrText>
      </w:r>
      <w:r w:rsidR="00002F40" w:rsidRPr="000B1EBD">
        <w:rPr>
          <w:rFonts w:ascii="Arial" w:hAnsi="Arial" w:cs="Arial"/>
          <w:sz w:val="21"/>
          <w:szCs w:val="21"/>
        </w:rPr>
      </w:r>
      <w:r w:rsidR="00002F40" w:rsidRPr="000B1EBD">
        <w:rPr>
          <w:rFonts w:ascii="Arial" w:hAnsi="Arial" w:cs="Arial"/>
          <w:sz w:val="21"/>
          <w:szCs w:val="21"/>
        </w:rPr>
        <w:fldChar w:fldCharType="separate"/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002F40" w:rsidRPr="000B1EBD">
        <w:rPr>
          <w:rFonts w:ascii="Arial" w:hAnsi="Arial" w:cs="Arial"/>
          <w:sz w:val="21"/>
          <w:szCs w:val="21"/>
        </w:rPr>
        <w:fldChar w:fldCharType="end"/>
      </w:r>
      <w:r w:rsidRPr="000B1EBD">
        <w:rPr>
          <w:rFonts w:ascii="Arial" w:hAnsi="Arial" w:cs="Arial"/>
          <w:sz w:val="21"/>
          <w:szCs w:val="21"/>
        </w:rPr>
        <w:tab/>
      </w:r>
    </w:p>
    <w:p w:rsidR="00B94175" w:rsidRPr="000B1EBD" w:rsidRDefault="00B94175" w:rsidP="00FC6BEE">
      <w:pPr>
        <w:pStyle w:val="Listenabsatz"/>
        <w:tabs>
          <w:tab w:val="clear" w:pos="567"/>
          <w:tab w:val="clear" w:pos="1134"/>
          <w:tab w:val="clear" w:pos="1702"/>
          <w:tab w:val="clear" w:pos="5160"/>
          <w:tab w:val="clear" w:pos="8505"/>
          <w:tab w:val="clear" w:pos="9072"/>
          <w:tab w:val="left" w:pos="2410"/>
          <w:tab w:val="left" w:pos="5954"/>
          <w:tab w:val="left" w:pos="6804"/>
        </w:tabs>
        <w:spacing w:line="360" w:lineRule="auto"/>
        <w:ind w:left="284" w:right="-567" w:hanging="284"/>
        <w:rPr>
          <w:rFonts w:ascii="Arial" w:hAnsi="Arial" w:cs="Arial"/>
          <w:sz w:val="21"/>
          <w:szCs w:val="21"/>
        </w:rPr>
      </w:pPr>
      <w:r w:rsidRPr="000B1EBD">
        <w:rPr>
          <w:rFonts w:ascii="Arial" w:hAnsi="Arial" w:cs="Arial"/>
          <w:sz w:val="21"/>
          <w:szCs w:val="21"/>
        </w:rPr>
        <w:tab/>
        <w:t>Arbeitgeber</w:t>
      </w:r>
      <w:r w:rsidRPr="000B1EBD">
        <w:rPr>
          <w:rFonts w:ascii="Arial" w:hAnsi="Arial" w:cs="Arial"/>
          <w:sz w:val="21"/>
          <w:szCs w:val="21"/>
        </w:rPr>
        <w:tab/>
      </w:r>
      <w:r w:rsidR="00002F40" w:rsidRPr="000B1EBD">
        <w:rPr>
          <w:rFonts w:ascii="Arial" w:hAnsi="Arial" w:cs="Arial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1EBD">
        <w:rPr>
          <w:rFonts w:ascii="Arial" w:hAnsi="Arial" w:cs="Arial"/>
          <w:sz w:val="21"/>
          <w:szCs w:val="21"/>
        </w:rPr>
        <w:instrText xml:space="preserve"> FORMTEXT </w:instrText>
      </w:r>
      <w:r w:rsidR="00002F40" w:rsidRPr="000B1EBD">
        <w:rPr>
          <w:rFonts w:ascii="Arial" w:hAnsi="Arial" w:cs="Arial"/>
          <w:sz w:val="21"/>
          <w:szCs w:val="21"/>
        </w:rPr>
      </w:r>
      <w:r w:rsidR="00002F40" w:rsidRPr="000B1EBD">
        <w:rPr>
          <w:rFonts w:ascii="Arial" w:hAnsi="Arial" w:cs="Arial"/>
          <w:sz w:val="21"/>
          <w:szCs w:val="21"/>
        </w:rPr>
        <w:fldChar w:fldCharType="separate"/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002F40" w:rsidRPr="000B1EBD">
        <w:rPr>
          <w:rFonts w:ascii="Arial" w:hAnsi="Arial" w:cs="Arial"/>
          <w:sz w:val="21"/>
          <w:szCs w:val="21"/>
        </w:rPr>
        <w:fldChar w:fldCharType="end"/>
      </w:r>
      <w:r w:rsidR="00AD31AE" w:rsidRPr="000B1EBD">
        <w:rPr>
          <w:rFonts w:ascii="Arial" w:hAnsi="Arial" w:cs="Arial"/>
          <w:sz w:val="21"/>
          <w:szCs w:val="21"/>
        </w:rPr>
        <w:tab/>
        <w:t>Tel.</w:t>
      </w:r>
      <w:r w:rsidR="00AD31AE" w:rsidRPr="000B1EBD">
        <w:rPr>
          <w:rFonts w:ascii="Arial" w:hAnsi="Arial" w:cs="Arial"/>
          <w:sz w:val="21"/>
          <w:szCs w:val="21"/>
        </w:rPr>
        <w:tab/>
      </w:r>
      <w:r w:rsidR="00002F40" w:rsidRPr="000B1EBD">
        <w:rPr>
          <w:rFonts w:ascii="Arial" w:hAnsi="Arial" w:cs="Arial"/>
          <w:sz w:val="21"/>
          <w:szCs w:val="21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 w:rsidR="00AD31AE" w:rsidRPr="000B1EBD">
        <w:rPr>
          <w:rFonts w:ascii="Arial" w:hAnsi="Arial" w:cs="Arial"/>
          <w:sz w:val="21"/>
          <w:szCs w:val="21"/>
        </w:rPr>
        <w:instrText xml:space="preserve"> FORMTEXT </w:instrText>
      </w:r>
      <w:r w:rsidR="00002F40" w:rsidRPr="000B1EBD">
        <w:rPr>
          <w:rFonts w:ascii="Arial" w:hAnsi="Arial" w:cs="Arial"/>
          <w:sz w:val="21"/>
          <w:szCs w:val="21"/>
        </w:rPr>
      </w:r>
      <w:r w:rsidR="00002F40" w:rsidRPr="000B1EBD">
        <w:rPr>
          <w:rFonts w:ascii="Arial" w:hAnsi="Arial" w:cs="Arial"/>
          <w:sz w:val="21"/>
          <w:szCs w:val="21"/>
        </w:rPr>
        <w:fldChar w:fldCharType="separate"/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002F40" w:rsidRPr="000B1EBD">
        <w:rPr>
          <w:rFonts w:ascii="Arial" w:hAnsi="Arial" w:cs="Arial"/>
          <w:sz w:val="21"/>
          <w:szCs w:val="21"/>
        </w:rPr>
        <w:fldChar w:fldCharType="end"/>
      </w:r>
      <w:bookmarkEnd w:id="2"/>
    </w:p>
    <w:p w:rsidR="00B94175" w:rsidRPr="000B1EBD" w:rsidRDefault="00B94175" w:rsidP="00B94175">
      <w:pPr>
        <w:tabs>
          <w:tab w:val="clear" w:pos="9072"/>
        </w:tabs>
        <w:ind w:left="284" w:right="-568" w:hanging="284"/>
        <w:rPr>
          <w:rFonts w:ascii="Arial" w:hAnsi="Arial" w:cs="Arial"/>
          <w:sz w:val="21"/>
          <w:szCs w:val="21"/>
        </w:rPr>
      </w:pPr>
    </w:p>
    <w:p w:rsidR="00AE7DF4" w:rsidRPr="000B1EBD" w:rsidRDefault="00AE7DF4" w:rsidP="00B94175">
      <w:pPr>
        <w:tabs>
          <w:tab w:val="clear" w:pos="9072"/>
        </w:tabs>
        <w:ind w:left="284" w:right="-568" w:hanging="284"/>
        <w:rPr>
          <w:rFonts w:ascii="Arial" w:hAnsi="Arial" w:cs="Arial"/>
          <w:sz w:val="21"/>
          <w:szCs w:val="21"/>
        </w:rPr>
      </w:pPr>
    </w:p>
    <w:p w:rsidR="00B94175" w:rsidRPr="000B1EBD" w:rsidRDefault="00B94175" w:rsidP="00B94175">
      <w:pPr>
        <w:pStyle w:val="Listenabsatz"/>
        <w:numPr>
          <w:ilvl w:val="0"/>
          <w:numId w:val="6"/>
        </w:numPr>
        <w:tabs>
          <w:tab w:val="clear" w:pos="9072"/>
          <w:tab w:val="left" w:pos="3402"/>
        </w:tabs>
        <w:ind w:left="284" w:right="-568" w:hanging="284"/>
        <w:rPr>
          <w:rFonts w:ascii="Arial" w:hAnsi="Arial" w:cs="Arial"/>
          <w:b/>
          <w:sz w:val="21"/>
          <w:szCs w:val="21"/>
        </w:rPr>
      </w:pPr>
      <w:r w:rsidRPr="000B1EBD">
        <w:rPr>
          <w:rFonts w:ascii="Arial" w:hAnsi="Arial" w:cs="Arial"/>
          <w:b/>
          <w:sz w:val="21"/>
          <w:szCs w:val="21"/>
        </w:rPr>
        <w:t>Ausbildungskurse</w:t>
      </w:r>
    </w:p>
    <w:p w:rsidR="00B94175" w:rsidRPr="000B1EBD" w:rsidRDefault="00B94175" w:rsidP="00B94175">
      <w:pPr>
        <w:pStyle w:val="Listenabsatz"/>
        <w:tabs>
          <w:tab w:val="clear" w:pos="9072"/>
          <w:tab w:val="left" w:pos="3402"/>
        </w:tabs>
        <w:ind w:left="284" w:right="-568" w:hanging="284"/>
        <w:rPr>
          <w:rFonts w:ascii="Arial" w:hAnsi="Arial" w:cs="Arial"/>
          <w:b/>
          <w:sz w:val="21"/>
          <w:szCs w:val="21"/>
        </w:rPr>
      </w:pPr>
    </w:p>
    <w:p w:rsidR="00B94175" w:rsidRPr="000B1EBD" w:rsidRDefault="00B94175" w:rsidP="00FC6BEE">
      <w:pPr>
        <w:pStyle w:val="Listenabsatz"/>
        <w:numPr>
          <w:ilvl w:val="0"/>
          <w:numId w:val="7"/>
        </w:numPr>
        <w:tabs>
          <w:tab w:val="clear" w:pos="567"/>
          <w:tab w:val="clear" w:pos="1134"/>
          <w:tab w:val="clear" w:pos="1702"/>
          <w:tab w:val="clear" w:pos="5160"/>
          <w:tab w:val="clear" w:pos="9072"/>
          <w:tab w:val="left" w:pos="5670"/>
          <w:tab w:val="left" w:pos="6237"/>
          <w:tab w:val="left" w:pos="7655"/>
          <w:tab w:val="left" w:pos="8080"/>
        </w:tabs>
        <w:spacing w:line="360" w:lineRule="auto"/>
        <w:ind w:left="641" w:right="-567" w:hanging="357"/>
        <w:rPr>
          <w:rFonts w:ascii="Arial" w:hAnsi="Arial" w:cs="Arial"/>
          <w:sz w:val="21"/>
          <w:szCs w:val="21"/>
        </w:rPr>
      </w:pPr>
      <w:r w:rsidRPr="000B1EBD">
        <w:rPr>
          <w:rFonts w:ascii="Arial" w:hAnsi="Arial" w:cs="Arial"/>
          <w:sz w:val="21"/>
          <w:szCs w:val="21"/>
        </w:rPr>
        <w:t>Vorkurs Geme</w:t>
      </w:r>
      <w:r w:rsidR="000A63B2" w:rsidRPr="000B1EBD">
        <w:rPr>
          <w:rFonts w:ascii="Arial" w:hAnsi="Arial" w:cs="Arial"/>
          <w:sz w:val="21"/>
          <w:szCs w:val="21"/>
        </w:rPr>
        <w:t>indefachschule St.Gallen (GFS)</w:t>
      </w:r>
      <w:r w:rsidRPr="000B1EBD">
        <w:rPr>
          <w:rFonts w:ascii="Arial" w:hAnsi="Arial" w:cs="Arial"/>
          <w:sz w:val="21"/>
          <w:szCs w:val="21"/>
        </w:rPr>
        <w:tab/>
        <w:t>vom</w:t>
      </w:r>
      <w:r w:rsidRPr="000B1EBD">
        <w:rPr>
          <w:rFonts w:ascii="Arial" w:hAnsi="Arial" w:cs="Arial"/>
          <w:sz w:val="21"/>
          <w:szCs w:val="21"/>
        </w:rPr>
        <w:tab/>
      </w:r>
      <w:r w:rsidR="00002F40" w:rsidRPr="000B1EBD">
        <w:rPr>
          <w:rFonts w:ascii="Arial" w:hAnsi="Arial" w:cs="Arial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1EBD">
        <w:rPr>
          <w:rFonts w:ascii="Arial" w:hAnsi="Arial" w:cs="Arial"/>
          <w:sz w:val="21"/>
          <w:szCs w:val="21"/>
        </w:rPr>
        <w:instrText xml:space="preserve"> FORMTEXT </w:instrText>
      </w:r>
      <w:r w:rsidR="00002F40" w:rsidRPr="000B1EBD">
        <w:rPr>
          <w:rFonts w:ascii="Arial" w:hAnsi="Arial" w:cs="Arial"/>
          <w:sz w:val="21"/>
          <w:szCs w:val="21"/>
        </w:rPr>
      </w:r>
      <w:r w:rsidR="00002F40" w:rsidRPr="000B1EBD">
        <w:rPr>
          <w:rFonts w:ascii="Arial" w:hAnsi="Arial" w:cs="Arial"/>
          <w:sz w:val="21"/>
          <w:szCs w:val="21"/>
        </w:rPr>
        <w:fldChar w:fldCharType="separate"/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002F40" w:rsidRPr="000B1EBD">
        <w:rPr>
          <w:rFonts w:ascii="Arial" w:hAnsi="Arial" w:cs="Arial"/>
          <w:sz w:val="21"/>
          <w:szCs w:val="21"/>
        </w:rPr>
        <w:fldChar w:fldCharType="end"/>
      </w:r>
      <w:r w:rsidRPr="000B1EBD">
        <w:rPr>
          <w:rFonts w:ascii="Arial" w:hAnsi="Arial" w:cs="Arial"/>
          <w:sz w:val="21"/>
          <w:szCs w:val="21"/>
        </w:rPr>
        <w:tab/>
        <w:t>bis</w:t>
      </w:r>
      <w:r w:rsidRPr="000B1EBD">
        <w:rPr>
          <w:rFonts w:ascii="Arial" w:hAnsi="Arial" w:cs="Arial"/>
          <w:sz w:val="21"/>
          <w:szCs w:val="21"/>
        </w:rPr>
        <w:tab/>
      </w:r>
      <w:r w:rsidR="00002F40" w:rsidRPr="000B1EBD">
        <w:rPr>
          <w:rFonts w:ascii="Arial" w:hAnsi="Arial" w:cs="Arial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1EBD">
        <w:rPr>
          <w:rFonts w:ascii="Arial" w:hAnsi="Arial" w:cs="Arial"/>
          <w:sz w:val="21"/>
          <w:szCs w:val="21"/>
        </w:rPr>
        <w:instrText xml:space="preserve"> FORMTEXT </w:instrText>
      </w:r>
      <w:r w:rsidR="00002F40" w:rsidRPr="000B1EBD">
        <w:rPr>
          <w:rFonts w:ascii="Arial" w:hAnsi="Arial" w:cs="Arial"/>
          <w:sz w:val="21"/>
          <w:szCs w:val="21"/>
        </w:rPr>
      </w:r>
      <w:r w:rsidR="00002F40" w:rsidRPr="000B1EBD">
        <w:rPr>
          <w:rFonts w:ascii="Arial" w:hAnsi="Arial" w:cs="Arial"/>
          <w:sz w:val="21"/>
          <w:szCs w:val="21"/>
        </w:rPr>
        <w:fldChar w:fldCharType="separate"/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002F40" w:rsidRPr="000B1EBD">
        <w:rPr>
          <w:rFonts w:ascii="Arial" w:hAnsi="Arial" w:cs="Arial"/>
          <w:sz w:val="21"/>
          <w:szCs w:val="21"/>
        </w:rPr>
        <w:fldChar w:fldCharType="end"/>
      </w:r>
      <w:r w:rsidRPr="000B1EBD">
        <w:rPr>
          <w:rFonts w:ascii="Arial" w:hAnsi="Arial" w:cs="Arial"/>
          <w:sz w:val="21"/>
          <w:szCs w:val="21"/>
        </w:rPr>
        <w:tab/>
      </w:r>
    </w:p>
    <w:p w:rsidR="00B94175" w:rsidRPr="000B1EBD" w:rsidRDefault="00B94175" w:rsidP="00FC6BEE">
      <w:pPr>
        <w:pStyle w:val="Listenabsatz"/>
        <w:numPr>
          <w:ilvl w:val="0"/>
          <w:numId w:val="7"/>
        </w:numPr>
        <w:tabs>
          <w:tab w:val="clear" w:pos="567"/>
          <w:tab w:val="clear" w:pos="1134"/>
          <w:tab w:val="clear" w:pos="1702"/>
          <w:tab w:val="clear" w:pos="5160"/>
          <w:tab w:val="clear" w:pos="9072"/>
          <w:tab w:val="left" w:pos="5670"/>
        </w:tabs>
        <w:spacing w:line="360" w:lineRule="auto"/>
        <w:ind w:left="641" w:right="-567" w:hanging="357"/>
        <w:rPr>
          <w:rFonts w:ascii="Arial" w:hAnsi="Arial" w:cs="Arial"/>
          <w:sz w:val="21"/>
          <w:szCs w:val="21"/>
        </w:rPr>
      </w:pPr>
      <w:r w:rsidRPr="000B1EBD">
        <w:rPr>
          <w:rFonts w:ascii="Arial" w:hAnsi="Arial" w:cs="Arial"/>
          <w:sz w:val="21"/>
          <w:szCs w:val="21"/>
        </w:rPr>
        <w:t>Vertiefung "Grundbuch" (GFS) im Jahr</w:t>
      </w:r>
      <w:r w:rsidRPr="000B1EBD">
        <w:rPr>
          <w:rFonts w:ascii="Arial" w:hAnsi="Arial" w:cs="Arial"/>
          <w:sz w:val="21"/>
          <w:szCs w:val="21"/>
        </w:rPr>
        <w:tab/>
      </w:r>
      <w:r w:rsidR="00002F40" w:rsidRPr="000B1EBD">
        <w:rPr>
          <w:rFonts w:ascii="Arial" w:hAnsi="Arial" w:cs="Arial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1EBD">
        <w:rPr>
          <w:rFonts w:ascii="Arial" w:hAnsi="Arial" w:cs="Arial"/>
          <w:sz w:val="21"/>
          <w:szCs w:val="21"/>
        </w:rPr>
        <w:instrText xml:space="preserve"> FORMTEXT </w:instrText>
      </w:r>
      <w:r w:rsidR="00002F40" w:rsidRPr="000B1EBD">
        <w:rPr>
          <w:rFonts w:ascii="Arial" w:hAnsi="Arial" w:cs="Arial"/>
          <w:sz w:val="21"/>
          <w:szCs w:val="21"/>
        </w:rPr>
      </w:r>
      <w:r w:rsidR="00002F40" w:rsidRPr="000B1EBD">
        <w:rPr>
          <w:rFonts w:ascii="Arial" w:hAnsi="Arial" w:cs="Arial"/>
          <w:sz w:val="21"/>
          <w:szCs w:val="21"/>
        </w:rPr>
        <w:fldChar w:fldCharType="separate"/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002F40" w:rsidRPr="000B1EBD">
        <w:rPr>
          <w:rFonts w:ascii="Arial" w:hAnsi="Arial" w:cs="Arial"/>
          <w:sz w:val="21"/>
          <w:szCs w:val="21"/>
        </w:rPr>
        <w:fldChar w:fldCharType="end"/>
      </w:r>
      <w:r w:rsidRPr="000B1EBD">
        <w:rPr>
          <w:rFonts w:ascii="Arial" w:hAnsi="Arial" w:cs="Arial"/>
          <w:sz w:val="21"/>
          <w:szCs w:val="21"/>
        </w:rPr>
        <w:tab/>
      </w:r>
      <w:r w:rsidRPr="000B1EBD">
        <w:rPr>
          <w:rFonts w:ascii="Arial" w:hAnsi="Arial" w:cs="Arial"/>
          <w:sz w:val="21"/>
          <w:szCs w:val="21"/>
        </w:rPr>
        <w:tab/>
      </w:r>
    </w:p>
    <w:p w:rsidR="00B94175" w:rsidRDefault="00B94175" w:rsidP="00B94175">
      <w:pPr>
        <w:pStyle w:val="Listenabsatz"/>
        <w:numPr>
          <w:ilvl w:val="0"/>
          <w:numId w:val="7"/>
        </w:numPr>
        <w:tabs>
          <w:tab w:val="clear" w:pos="567"/>
          <w:tab w:val="clear" w:pos="1134"/>
          <w:tab w:val="clear" w:pos="1702"/>
          <w:tab w:val="clear" w:pos="5160"/>
          <w:tab w:val="clear" w:pos="9072"/>
          <w:tab w:val="left" w:pos="3402"/>
          <w:tab w:val="left" w:pos="5670"/>
        </w:tabs>
        <w:ind w:right="-568"/>
        <w:rPr>
          <w:rFonts w:ascii="Arial" w:hAnsi="Arial" w:cs="Arial"/>
          <w:sz w:val="21"/>
          <w:szCs w:val="21"/>
        </w:rPr>
      </w:pPr>
      <w:r w:rsidRPr="000B1EBD">
        <w:rPr>
          <w:rFonts w:ascii="Arial" w:hAnsi="Arial" w:cs="Arial"/>
          <w:sz w:val="21"/>
          <w:szCs w:val="21"/>
        </w:rPr>
        <w:t xml:space="preserve">Evtl. andere </w:t>
      </w:r>
      <w:r w:rsidR="006D48D9">
        <w:rPr>
          <w:rFonts w:ascii="Arial" w:hAnsi="Arial" w:cs="Arial"/>
          <w:sz w:val="21"/>
          <w:szCs w:val="21"/>
        </w:rPr>
        <w:t>geeignete</w:t>
      </w:r>
      <w:r w:rsidRPr="000B1EBD">
        <w:rPr>
          <w:rFonts w:ascii="Arial" w:hAnsi="Arial" w:cs="Arial"/>
          <w:sz w:val="21"/>
          <w:szCs w:val="21"/>
        </w:rPr>
        <w:t xml:space="preserve"> Ausbildungskurse</w:t>
      </w:r>
      <w:r w:rsidRPr="000B1EBD">
        <w:rPr>
          <w:rFonts w:ascii="Arial" w:hAnsi="Arial" w:cs="Arial"/>
          <w:sz w:val="21"/>
          <w:szCs w:val="21"/>
        </w:rPr>
        <w:tab/>
      </w:r>
      <w:r w:rsidR="00002F40" w:rsidRPr="000B1EBD">
        <w:rPr>
          <w:rFonts w:ascii="Arial" w:hAnsi="Arial" w:cs="Arial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1EBD">
        <w:rPr>
          <w:rFonts w:ascii="Arial" w:hAnsi="Arial" w:cs="Arial"/>
          <w:sz w:val="21"/>
          <w:szCs w:val="21"/>
        </w:rPr>
        <w:instrText xml:space="preserve"> FORMTEXT </w:instrText>
      </w:r>
      <w:r w:rsidR="00002F40" w:rsidRPr="000B1EBD">
        <w:rPr>
          <w:rFonts w:ascii="Arial" w:hAnsi="Arial" w:cs="Arial"/>
          <w:sz w:val="21"/>
          <w:szCs w:val="21"/>
        </w:rPr>
      </w:r>
      <w:r w:rsidR="00002F40" w:rsidRPr="000B1EBD">
        <w:rPr>
          <w:rFonts w:ascii="Arial" w:hAnsi="Arial" w:cs="Arial"/>
          <w:sz w:val="21"/>
          <w:szCs w:val="21"/>
        </w:rPr>
        <w:fldChar w:fldCharType="separate"/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002F40" w:rsidRPr="000B1EBD">
        <w:rPr>
          <w:rFonts w:ascii="Arial" w:hAnsi="Arial" w:cs="Arial"/>
          <w:sz w:val="21"/>
          <w:szCs w:val="21"/>
        </w:rPr>
        <w:fldChar w:fldCharType="end"/>
      </w:r>
      <w:r w:rsidRPr="000B1EBD">
        <w:rPr>
          <w:rFonts w:ascii="Arial" w:hAnsi="Arial" w:cs="Arial"/>
          <w:sz w:val="21"/>
          <w:szCs w:val="21"/>
        </w:rPr>
        <w:tab/>
      </w:r>
      <w:r w:rsidRPr="000B1EBD">
        <w:rPr>
          <w:rFonts w:ascii="Arial" w:hAnsi="Arial" w:cs="Arial"/>
          <w:sz w:val="21"/>
          <w:szCs w:val="21"/>
        </w:rPr>
        <w:tab/>
      </w:r>
    </w:p>
    <w:p w:rsidR="00640962" w:rsidRPr="000B1EBD" w:rsidRDefault="00640962" w:rsidP="00640962">
      <w:pPr>
        <w:pStyle w:val="Listenabsatz"/>
        <w:tabs>
          <w:tab w:val="clear" w:pos="567"/>
          <w:tab w:val="clear" w:pos="1134"/>
          <w:tab w:val="clear" w:pos="1702"/>
          <w:tab w:val="clear" w:pos="5160"/>
          <w:tab w:val="clear" w:pos="9072"/>
          <w:tab w:val="left" w:pos="3402"/>
          <w:tab w:val="left" w:pos="5670"/>
        </w:tabs>
        <w:ind w:left="0" w:right="-568"/>
        <w:rPr>
          <w:rFonts w:ascii="Arial" w:hAnsi="Arial" w:cs="Arial"/>
          <w:sz w:val="21"/>
          <w:szCs w:val="21"/>
        </w:rPr>
      </w:pPr>
    </w:p>
    <w:p w:rsidR="00AE7DF4" w:rsidRPr="000B1EBD" w:rsidRDefault="00AE7DF4" w:rsidP="00640962">
      <w:pPr>
        <w:pStyle w:val="Listenabsatz"/>
        <w:tabs>
          <w:tab w:val="clear" w:pos="567"/>
          <w:tab w:val="clear" w:pos="1134"/>
          <w:tab w:val="clear" w:pos="1702"/>
          <w:tab w:val="clear" w:pos="5160"/>
          <w:tab w:val="clear" w:pos="9072"/>
          <w:tab w:val="left" w:pos="3402"/>
          <w:tab w:val="left" w:pos="5670"/>
        </w:tabs>
        <w:ind w:left="0" w:right="-568"/>
        <w:rPr>
          <w:rFonts w:ascii="Arial" w:hAnsi="Arial" w:cs="Arial"/>
          <w:sz w:val="21"/>
          <w:szCs w:val="21"/>
        </w:rPr>
      </w:pPr>
    </w:p>
    <w:p w:rsidR="00B94175" w:rsidRPr="000B1EBD" w:rsidRDefault="00B94175" w:rsidP="00B94175">
      <w:pPr>
        <w:pStyle w:val="Listenabsatz"/>
        <w:numPr>
          <w:ilvl w:val="0"/>
          <w:numId w:val="6"/>
        </w:numPr>
        <w:tabs>
          <w:tab w:val="clear" w:pos="9072"/>
          <w:tab w:val="left" w:pos="3402"/>
        </w:tabs>
        <w:ind w:left="284" w:right="-568" w:hanging="284"/>
        <w:rPr>
          <w:rFonts w:ascii="Arial" w:hAnsi="Arial" w:cs="Arial"/>
          <w:b/>
          <w:sz w:val="21"/>
          <w:szCs w:val="21"/>
        </w:rPr>
      </w:pPr>
      <w:r w:rsidRPr="000B1EBD">
        <w:rPr>
          <w:rFonts w:ascii="Arial" w:hAnsi="Arial" w:cs="Arial"/>
          <w:b/>
          <w:sz w:val="21"/>
          <w:szCs w:val="21"/>
        </w:rPr>
        <w:t xml:space="preserve">Grundbuchtätigkeit seit </w:t>
      </w:r>
      <w:r w:rsidR="00A02ACF">
        <w:rPr>
          <w:rFonts w:ascii="Arial" w:hAnsi="Arial" w:cs="Arial"/>
          <w:b/>
          <w:sz w:val="21"/>
          <w:szCs w:val="21"/>
        </w:rPr>
        <w:t>15. Januar</w:t>
      </w:r>
      <w:r w:rsidR="00857DAE">
        <w:rPr>
          <w:rFonts w:ascii="Arial" w:hAnsi="Arial" w:cs="Arial"/>
          <w:b/>
          <w:sz w:val="21"/>
          <w:szCs w:val="21"/>
        </w:rPr>
        <w:t xml:space="preserve"> 201</w:t>
      </w:r>
      <w:r w:rsidR="00493795">
        <w:rPr>
          <w:rFonts w:ascii="Arial" w:hAnsi="Arial" w:cs="Arial"/>
          <w:b/>
          <w:sz w:val="21"/>
          <w:szCs w:val="21"/>
        </w:rPr>
        <w:t>9</w:t>
      </w:r>
    </w:p>
    <w:p w:rsidR="00B94175" w:rsidRPr="000B1EBD" w:rsidRDefault="00B94175" w:rsidP="001E318F">
      <w:pPr>
        <w:tabs>
          <w:tab w:val="clear" w:pos="567"/>
          <w:tab w:val="clear" w:pos="1134"/>
          <w:tab w:val="clear" w:pos="1702"/>
          <w:tab w:val="clear" w:pos="9072"/>
        </w:tabs>
        <w:ind w:right="-568"/>
        <w:rPr>
          <w:rFonts w:ascii="Arial" w:hAnsi="Arial" w:cs="Arial"/>
          <w:sz w:val="21"/>
          <w:szCs w:val="21"/>
        </w:rPr>
      </w:pPr>
    </w:p>
    <w:p w:rsidR="00B94175" w:rsidRPr="000B1EBD" w:rsidRDefault="00B94175" w:rsidP="00FC6BEE">
      <w:pPr>
        <w:pStyle w:val="Listenabsatz"/>
        <w:numPr>
          <w:ilvl w:val="0"/>
          <w:numId w:val="8"/>
        </w:numPr>
        <w:tabs>
          <w:tab w:val="clear" w:pos="567"/>
          <w:tab w:val="clear" w:pos="1134"/>
          <w:tab w:val="clear" w:pos="1702"/>
          <w:tab w:val="clear" w:pos="5160"/>
          <w:tab w:val="clear" w:pos="9072"/>
          <w:tab w:val="left" w:pos="5670"/>
          <w:tab w:val="left" w:pos="6237"/>
          <w:tab w:val="left" w:pos="7655"/>
          <w:tab w:val="left" w:pos="8080"/>
        </w:tabs>
        <w:spacing w:line="360" w:lineRule="auto"/>
        <w:ind w:left="567" w:right="-567" w:hanging="283"/>
        <w:rPr>
          <w:rFonts w:ascii="Arial" w:hAnsi="Arial" w:cs="Arial"/>
          <w:sz w:val="21"/>
          <w:szCs w:val="21"/>
        </w:rPr>
      </w:pPr>
      <w:r w:rsidRPr="000B1EBD">
        <w:rPr>
          <w:rFonts w:ascii="Arial" w:hAnsi="Arial" w:cs="Arial"/>
          <w:sz w:val="21"/>
          <w:szCs w:val="21"/>
        </w:rPr>
        <w:t>Grundbuchamt</w:t>
      </w:r>
      <w:r w:rsidRPr="000B1EBD">
        <w:rPr>
          <w:rFonts w:ascii="Arial" w:hAnsi="Arial" w:cs="Arial"/>
          <w:sz w:val="21"/>
          <w:szCs w:val="21"/>
        </w:rPr>
        <w:tab/>
        <w:t>vom</w:t>
      </w:r>
      <w:r w:rsidRPr="000B1EBD">
        <w:rPr>
          <w:rFonts w:ascii="Arial" w:hAnsi="Arial" w:cs="Arial"/>
          <w:sz w:val="21"/>
          <w:szCs w:val="21"/>
        </w:rPr>
        <w:tab/>
      </w:r>
      <w:r w:rsidR="00002F40" w:rsidRPr="000B1EBD">
        <w:rPr>
          <w:rFonts w:ascii="Arial" w:hAnsi="Arial" w:cs="Arial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1EBD">
        <w:rPr>
          <w:rFonts w:ascii="Arial" w:hAnsi="Arial" w:cs="Arial"/>
          <w:sz w:val="21"/>
          <w:szCs w:val="21"/>
        </w:rPr>
        <w:instrText xml:space="preserve"> FORMTEXT </w:instrText>
      </w:r>
      <w:r w:rsidR="00002F40" w:rsidRPr="000B1EBD">
        <w:rPr>
          <w:rFonts w:ascii="Arial" w:hAnsi="Arial" w:cs="Arial"/>
          <w:sz w:val="21"/>
          <w:szCs w:val="21"/>
        </w:rPr>
      </w:r>
      <w:r w:rsidR="00002F40" w:rsidRPr="000B1EBD">
        <w:rPr>
          <w:rFonts w:ascii="Arial" w:hAnsi="Arial" w:cs="Arial"/>
          <w:sz w:val="21"/>
          <w:szCs w:val="21"/>
        </w:rPr>
        <w:fldChar w:fldCharType="separate"/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002F40" w:rsidRPr="000B1EBD">
        <w:rPr>
          <w:rFonts w:ascii="Arial" w:hAnsi="Arial" w:cs="Arial"/>
          <w:sz w:val="21"/>
          <w:szCs w:val="21"/>
        </w:rPr>
        <w:fldChar w:fldCharType="end"/>
      </w:r>
      <w:r w:rsidRPr="000B1EBD">
        <w:rPr>
          <w:rFonts w:ascii="Arial" w:hAnsi="Arial" w:cs="Arial"/>
          <w:sz w:val="21"/>
          <w:szCs w:val="21"/>
        </w:rPr>
        <w:tab/>
        <w:t>bis</w:t>
      </w:r>
      <w:r w:rsidR="004A3E90" w:rsidRPr="000B1EBD">
        <w:rPr>
          <w:rFonts w:ascii="Arial" w:hAnsi="Arial" w:cs="Arial"/>
          <w:sz w:val="21"/>
          <w:szCs w:val="21"/>
        </w:rPr>
        <w:tab/>
      </w:r>
      <w:r w:rsidRPr="000B1EBD">
        <w:rPr>
          <w:rFonts w:ascii="Arial" w:hAnsi="Arial" w:cs="Arial"/>
          <w:sz w:val="21"/>
          <w:szCs w:val="21"/>
        </w:rPr>
        <w:tab/>
      </w:r>
      <w:r w:rsidR="00002F40" w:rsidRPr="000B1EBD">
        <w:rPr>
          <w:rFonts w:ascii="Arial" w:hAnsi="Arial" w:cs="Arial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1EBD">
        <w:rPr>
          <w:rFonts w:ascii="Arial" w:hAnsi="Arial" w:cs="Arial"/>
          <w:sz w:val="21"/>
          <w:szCs w:val="21"/>
        </w:rPr>
        <w:instrText xml:space="preserve"> FORMTEXT </w:instrText>
      </w:r>
      <w:r w:rsidR="00002F40" w:rsidRPr="000B1EBD">
        <w:rPr>
          <w:rFonts w:ascii="Arial" w:hAnsi="Arial" w:cs="Arial"/>
          <w:sz w:val="21"/>
          <w:szCs w:val="21"/>
        </w:rPr>
      </w:r>
      <w:r w:rsidR="00002F40" w:rsidRPr="000B1EBD">
        <w:rPr>
          <w:rFonts w:ascii="Arial" w:hAnsi="Arial" w:cs="Arial"/>
          <w:sz w:val="21"/>
          <w:szCs w:val="21"/>
        </w:rPr>
        <w:fldChar w:fldCharType="separate"/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002F40" w:rsidRPr="000B1EBD">
        <w:rPr>
          <w:rFonts w:ascii="Arial" w:hAnsi="Arial" w:cs="Arial"/>
          <w:sz w:val="21"/>
          <w:szCs w:val="21"/>
        </w:rPr>
        <w:fldChar w:fldCharType="end"/>
      </w:r>
      <w:r w:rsidRPr="000B1EBD">
        <w:rPr>
          <w:rFonts w:ascii="Arial" w:hAnsi="Arial" w:cs="Arial"/>
          <w:sz w:val="21"/>
          <w:szCs w:val="21"/>
        </w:rPr>
        <w:tab/>
      </w:r>
    </w:p>
    <w:p w:rsidR="000C568E" w:rsidRPr="000B1EBD" w:rsidRDefault="000C568E" w:rsidP="00FC6BEE">
      <w:pPr>
        <w:pStyle w:val="Listenabsatz"/>
        <w:tabs>
          <w:tab w:val="clear" w:pos="567"/>
          <w:tab w:val="clear" w:pos="1134"/>
          <w:tab w:val="clear" w:pos="1702"/>
          <w:tab w:val="clear" w:pos="5160"/>
          <w:tab w:val="clear" w:pos="8505"/>
          <w:tab w:val="clear" w:pos="9072"/>
          <w:tab w:val="left" w:pos="2268"/>
        </w:tabs>
        <w:spacing w:line="360" w:lineRule="auto"/>
        <w:ind w:left="567" w:right="-567"/>
        <w:rPr>
          <w:rFonts w:ascii="Arial" w:hAnsi="Arial" w:cs="Arial"/>
          <w:sz w:val="21"/>
          <w:szCs w:val="21"/>
        </w:rPr>
      </w:pPr>
      <w:r w:rsidRPr="000B1EBD">
        <w:rPr>
          <w:rFonts w:ascii="Arial" w:hAnsi="Arial" w:cs="Arial"/>
          <w:sz w:val="21"/>
          <w:szCs w:val="21"/>
        </w:rPr>
        <w:t>Stellenprozente</w:t>
      </w:r>
      <w:r w:rsidRPr="000B1EBD">
        <w:rPr>
          <w:rFonts w:ascii="Arial" w:hAnsi="Arial" w:cs="Arial"/>
          <w:sz w:val="21"/>
          <w:szCs w:val="21"/>
        </w:rPr>
        <w:tab/>
      </w:r>
      <w:r w:rsidR="00002F40" w:rsidRPr="000B1EBD">
        <w:rPr>
          <w:rFonts w:ascii="Arial" w:hAnsi="Arial" w:cs="Arial"/>
          <w:sz w:val="21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 w:rsidRPr="000B1EBD">
        <w:rPr>
          <w:rFonts w:ascii="Arial" w:hAnsi="Arial" w:cs="Arial"/>
          <w:sz w:val="21"/>
          <w:szCs w:val="21"/>
        </w:rPr>
        <w:instrText xml:space="preserve"> FORMTEXT </w:instrText>
      </w:r>
      <w:r w:rsidR="00002F40" w:rsidRPr="000B1EBD">
        <w:rPr>
          <w:rFonts w:ascii="Arial" w:hAnsi="Arial" w:cs="Arial"/>
          <w:sz w:val="21"/>
          <w:szCs w:val="21"/>
        </w:rPr>
      </w:r>
      <w:r w:rsidR="00002F40" w:rsidRPr="000B1EBD">
        <w:rPr>
          <w:rFonts w:ascii="Arial" w:hAnsi="Arial" w:cs="Arial"/>
          <w:sz w:val="21"/>
          <w:szCs w:val="21"/>
        </w:rPr>
        <w:fldChar w:fldCharType="separate"/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002F40" w:rsidRPr="000B1EBD">
        <w:rPr>
          <w:rFonts w:ascii="Arial" w:hAnsi="Arial" w:cs="Arial"/>
          <w:sz w:val="21"/>
          <w:szCs w:val="21"/>
        </w:rPr>
        <w:fldChar w:fldCharType="end"/>
      </w:r>
      <w:bookmarkEnd w:id="3"/>
    </w:p>
    <w:p w:rsidR="00B94175" w:rsidRPr="000B1EBD" w:rsidRDefault="00B94175" w:rsidP="00FC6BEE">
      <w:pPr>
        <w:pStyle w:val="Listenabsatz"/>
        <w:tabs>
          <w:tab w:val="clear" w:pos="567"/>
          <w:tab w:val="clear" w:pos="1134"/>
          <w:tab w:val="clear" w:pos="1702"/>
          <w:tab w:val="clear" w:pos="5160"/>
          <w:tab w:val="clear" w:pos="8505"/>
          <w:tab w:val="clear" w:pos="9072"/>
          <w:tab w:val="left" w:pos="3969"/>
        </w:tabs>
        <w:spacing w:line="360" w:lineRule="auto"/>
        <w:ind w:left="567" w:right="-567"/>
        <w:rPr>
          <w:rFonts w:ascii="Arial" w:hAnsi="Arial" w:cs="Arial"/>
          <w:sz w:val="21"/>
          <w:szCs w:val="21"/>
        </w:rPr>
      </w:pPr>
      <w:r w:rsidRPr="000B1EBD">
        <w:rPr>
          <w:rFonts w:ascii="Arial" w:hAnsi="Arial" w:cs="Arial"/>
          <w:sz w:val="21"/>
          <w:szCs w:val="21"/>
        </w:rPr>
        <w:t>Tätigkeit nur für Grundbuchamt?</w:t>
      </w:r>
      <w:r w:rsidR="000A63B2" w:rsidRPr="000B1EBD">
        <w:rPr>
          <w:rFonts w:ascii="Arial" w:hAnsi="Arial" w:cs="Arial"/>
          <w:sz w:val="21"/>
          <w:szCs w:val="21"/>
        </w:rPr>
        <w:tab/>
        <w:t>JA</w:t>
      </w:r>
      <w:r w:rsidR="00002F40" w:rsidRPr="000B1EBD">
        <w:rPr>
          <w:rFonts w:ascii="Arial" w:hAnsi="Aria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="000A63B2" w:rsidRPr="000B1EBD">
        <w:rPr>
          <w:rFonts w:ascii="Arial" w:hAnsi="Arial" w:cs="Arial"/>
          <w:sz w:val="21"/>
          <w:szCs w:val="21"/>
        </w:rPr>
        <w:instrText xml:space="preserve"> FORMCHECKBOX </w:instrText>
      </w:r>
      <w:r w:rsidR="00CA6CA0">
        <w:rPr>
          <w:rFonts w:ascii="Arial" w:hAnsi="Arial" w:cs="Arial"/>
          <w:sz w:val="21"/>
          <w:szCs w:val="21"/>
        </w:rPr>
      </w:r>
      <w:r w:rsidR="00CA6CA0">
        <w:rPr>
          <w:rFonts w:ascii="Arial" w:hAnsi="Arial" w:cs="Arial"/>
          <w:sz w:val="21"/>
          <w:szCs w:val="21"/>
        </w:rPr>
        <w:fldChar w:fldCharType="separate"/>
      </w:r>
      <w:r w:rsidR="00002F40" w:rsidRPr="000B1EBD">
        <w:rPr>
          <w:rFonts w:ascii="Arial" w:hAnsi="Arial" w:cs="Arial"/>
          <w:sz w:val="21"/>
          <w:szCs w:val="21"/>
        </w:rPr>
        <w:fldChar w:fldCharType="end"/>
      </w:r>
      <w:bookmarkEnd w:id="4"/>
      <w:r w:rsidR="000A63B2" w:rsidRPr="000B1EBD">
        <w:rPr>
          <w:rFonts w:ascii="Arial" w:hAnsi="Arial" w:cs="Arial"/>
          <w:sz w:val="21"/>
          <w:szCs w:val="21"/>
        </w:rPr>
        <w:t>NEIN</w:t>
      </w:r>
      <w:r w:rsidR="00002F40" w:rsidRPr="000B1EBD">
        <w:rPr>
          <w:rFonts w:ascii="Arial" w:hAnsi="Arial" w:cs="Arial"/>
          <w:sz w:val="21"/>
          <w:szCs w:val="21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="000A63B2" w:rsidRPr="000B1EBD">
        <w:rPr>
          <w:rFonts w:ascii="Arial" w:hAnsi="Arial" w:cs="Arial"/>
          <w:sz w:val="21"/>
          <w:szCs w:val="21"/>
        </w:rPr>
        <w:instrText xml:space="preserve"> FORMCHECKBOX </w:instrText>
      </w:r>
      <w:r w:rsidR="00CA6CA0">
        <w:rPr>
          <w:rFonts w:ascii="Arial" w:hAnsi="Arial" w:cs="Arial"/>
          <w:sz w:val="21"/>
          <w:szCs w:val="21"/>
        </w:rPr>
      </w:r>
      <w:r w:rsidR="00CA6CA0">
        <w:rPr>
          <w:rFonts w:ascii="Arial" w:hAnsi="Arial" w:cs="Arial"/>
          <w:sz w:val="21"/>
          <w:szCs w:val="21"/>
        </w:rPr>
        <w:fldChar w:fldCharType="separate"/>
      </w:r>
      <w:r w:rsidR="00002F40" w:rsidRPr="000B1EBD">
        <w:rPr>
          <w:rFonts w:ascii="Arial" w:hAnsi="Arial" w:cs="Arial"/>
          <w:sz w:val="21"/>
          <w:szCs w:val="21"/>
        </w:rPr>
        <w:fldChar w:fldCharType="end"/>
      </w:r>
      <w:bookmarkEnd w:id="5"/>
      <w:r w:rsidRPr="000B1EBD">
        <w:rPr>
          <w:rFonts w:ascii="Arial" w:hAnsi="Arial" w:cs="Arial"/>
          <w:sz w:val="21"/>
          <w:szCs w:val="21"/>
        </w:rPr>
        <w:tab/>
      </w:r>
    </w:p>
    <w:p w:rsidR="00B94175" w:rsidRPr="000B1EBD" w:rsidRDefault="00B94175" w:rsidP="00FC6BEE">
      <w:pPr>
        <w:pStyle w:val="Listenabsatz"/>
        <w:tabs>
          <w:tab w:val="clear" w:pos="567"/>
          <w:tab w:val="clear" w:pos="1134"/>
          <w:tab w:val="clear" w:pos="1702"/>
          <w:tab w:val="clear" w:pos="5160"/>
          <w:tab w:val="clear" w:pos="8505"/>
          <w:tab w:val="clear" w:pos="9072"/>
          <w:tab w:val="left" w:pos="426"/>
          <w:tab w:val="left" w:pos="4395"/>
          <w:tab w:val="left" w:pos="5670"/>
          <w:tab w:val="left" w:pos="7655"/>
        </w:tabs>
        <w:spacing w:line="360" w:lineRule="auto"/>
        <w:ind w:left="567" w:right="-567"/>
        <w:rPr>
          <w:rFonts w:ascii="Arial" w:hAnsi="Arial" w:cs="Arial"/>
          <w:sz w:val="21"/>
          <w:szCs w:val="21"/>
        </w:rPr>
      </w:pPr>
      <w:r w:rsidRPr="000B1EBD">
        <w:rPr>
          <w:rFonts w:ascii="Arial" w:hAnsi="Arial" w:cs="Arial"/>
          <w:sz w:val="21"/>
          <w:szCs w:val="21"/>
        </w:rPr>
        <w:t>Wenn NEIN: Anteil für Grundbuchamt</w:t>
      </w:r>
      <w:r w:rsidRPr="000B1EBD">
        <w:rPr>
          <w:rFonts w:ascii="Arial" w:hAnsi="Arial" w:cs="Arial"/>
          <w:sz w:val="21"/>
          <w:szCs w:val="21"/>
        </w:rPr>
        <w:tab/>
      </w:r>
      <w:r w:rsidR="00002F40" w:rsidRPr="000B1EBD">
        <w:rPr>
          <w:rFonts w:ascii="Arial" w:hAnsi="Arial" w:cs="Arial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1EBD">
        <w:rPr>
          <w:rFonts w:ascii="Arial" w:hAnsi="Arial" w:cs="Arial"/>
          <w:sz w:val="21"/>
          <w:szCs w:val="21"/>
        </w:rPr>
        <w:instrText xml:space="preserve"> FORMTEXT </w:instrText>
      </w:r>
      <w:r w:rsidR="00002F40" w:rsidRPr="000B1EBD">
        <w:rPr>
          <w:rFonts w:ascii="Arial" w:hAnsi="Arial" w:cs="Arial"/>
          <w:sz w:val="21"/>
          <w:szCs w:val="21"/>
        </w:rPr>
      </w:r>
      <w:r w:rsidR="00002F40" w:rsidRPr="000B1EBD">
        <w:rPr>
          <w:rFonts w:ascii="Arial" w:hAnsi="Arial" w:cs="Arial"/>
          <w:sz w:val="21"/>
          <w:szCs w:val="21"/>
        </w:rPr>
        <w:fldChar w:fldCharType="separate"/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002F40" w:rsidRPr="000B1EBD">
        <w:rPr>
          <w:rFonts w:ascii="Arial" w:hAnsi="Arial" w:cs="Arial"/>
          <w:sz w:val="21"/>
          <w:szCs w:val="21"/>
        </w:rPr>
        <w:fldChar w:fldCharType="end"/>
      </w:r>
      <w:r w:rsidRPr="000B1EBD">
        <w:rPr>
          <w:rFonts w:ascii="Arial" w:hAnsi="Arial" w:cs="Arial"/>
          <w:sz w:val="21"/>
          <w:szCs w:val="21"/>
        </w:rPr>
        <w:tab/>
        <w:t>Anteil für andere Aufgaben</w:t>
      </w:r>
      <w:r w:rsidRPr="000B1EBD">
        <w:rPr>
          <w:rFonts w:ascii="Arial" w:hAnsi="Arial" w:cs="Arial"/>
          <w:sz w:val="21"/>
          <w:szCs w:val="21"/>
        </w:rPr>
        <w:tab/>
      </w:r>
      <w:r w:rsidR="00002F40" w:rsidRPr="000B1EBD">
        <w:rPr>
          <w:rFonts w:ascii="Arial" w:hAnsi="Arial" w:cs="Arial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1EBD">
        <w:rPr>
          <w:rFonts w:ascii="Arial" w:hAnsi="Arial" w:cs="Arial"/>
          <w:sz w:val="21"/>
          <w:szCs w:val="21"/>
        </w:rPr>
        <w:instrText xml:space="preserve"> FORMTEXT </w:instrText>
      </w:r>
      <w:r w:rsidR="00002F40" w:rsidRPr="000B1EBD">
        <w:rPr>
          <w:rFonts w:ascii="Arial" w:hAnsi="Arial" w:cs="Arial"/>
          <w:sz w:val="21"/>
          <w:szCs w:val="21"/>
        </w:rPr>
      </w:r>
      <w:r w:rsidR="00002F40" w:rsidRPr="000B1EBD">
        <w:rPr>
          <w:rFonts w:ascii="Arial" w:hAnsi="Arial" w:cs="Arial"/>
          <w:sz w:val="21"/>
          <w:szCs w:val="21"/>
        </w:rPr>
        <w:fldChar w:fldCharType="separate"/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002F40" w:rsidRPr="000B1EBD">
        <w:rPr>
          <w:rFonts w:ascii="Arial" w:hAnsi="Arial" w:cs="Arial"/>
          <w:sz w:val="21"/>
          <w:szCs w:val="21"/>
        </w:rPr>
        <w:fldChar w:fldCharType="end"/>
      </w:r>
      <w:r w:rsidRPr="000B1EBD">
        <w:rPr>
          <w:rFonts w:ascii="Arial" w:hAnsi="Arial" w:cs="Arial"/>
          <w:sz w:val="21"/>
          <w:szCs w:val="21"/>
        </w:rPr>
        <w:tab/>
      </w:r>
    </w:p>
    <w:p w:rsidR="00B94175" w:rsidRPr="000B1EBD" w:rsidRDefault="00B94175" w:rsidP="001E318F">
      <w:pPr>
        <w:pStyle w:val="Listenabsatz"/>
        <w:tabs>
          <w:tab w:val="clear" w:pos="567"/>
          <w:tab w:val="clear" w:pos="1134"/>
          <w:tab w:val="clear" w:pos="1702"/>
          <w:tab w:val="clear" w:pos="5160"/>
          <w:tab w:val="clear" w:pos="9072"/>
          <w:tab w:val="left" w:pos="426"/>
          <w:tab w:val="left" w:pos="5670"/>
          <w:tab w:val="left" w:pos="7655"/>
        </w:tabs>
        <w:ind w:left="567" w:right="-568" w:hanging="283"/>
        <w:rPr>
          <w:rFonts w:ascii="Arial" w:hAnsi="Arial" w:cs="Arial"/>
          <w:sz w:val="21"/>
          <w:szCs w:val="21"/>
        </w:rPr>
      </w:pPr>
    </w:p>
    <w:p w:rsidR="00B94175" w:rsidRPr="000B1EBD" w:rsidRDefault="00B94175" w:rsidP="00FC6BEE">
      <w:pPr>
        <w:pStyle w:val="Listenabsatz"/>
        <w:numPr>
          <w:ilvl w:val="0"/>
          <w:numId w:val="8"/>
        </w:numPr>
        <w:tabs>
          <w:tab w:val="clear" w:pos="567"/>
          <w:tab w:val="clear" w:pos="1134"/>
          <w:tab w:val="clear" w:pos="1702"/>
          <w:tab w:val="clear" w:pos="5160"/>
          <w:tab w:val="clear" w:pos="9072"/>
          <w:tab w:val="left" w:pos="426"/>
          <w:tab w:val="left" w:pos="5670"/>
          <w:tab w:val="left" w:pos="6237"/>
          <w:tab w:val="left" w:pos="7655"/>
          <w:tab w:val="left" w:pos="8080"/>
        </w:tabs>
        <w:spacing w:line="360" w:lineRule="auto"/>
        <w:ind w:left="567" w:right="-567" w:hanging="283"/>
        <w:rPr>
          <w:rFonts w:ascii="Arial" w:hAnsi="Arial" w:cs="Arial"/>
          <w:sz w:val="21"/>
          <w:szCs w:val="21"/>
        </w:rPr>
      </w:pPr>
      <w:r w:rsidRPr="000B1EBD">
        <w:rPr>
          <w:rFonts w:ascii="Arial" w:hAnsi="Arial" w:cs="Arial"/>
          <w:sz w:val="21"/>
          <w:szCs w:val="21"/>
        </w:rPr>
        <w:t>Grundbuchamt</w:t>
      </w:r>
      <w:r w:rsidRPr="000B1EBD">
        <w:rPr>
          <w:rFonts w:ascii="Arial" w:hAnsi="Arial" w:cs="Arial"/>
          <w:sz w:val="21"/>
          <w:szCs w:val="21"/>
        </w:rPr>
        <w:tab/>
        <w:t>vom</w:t>
      </w:r>
      <w:r w:rsidRPr="000B1EBD">
        <w:rPr>
          <w:rFonts w:ascii="Arial" w:hAnsi="Arial" w:cs="Arial"/>
          <w:sz w:val="21"/>
          <w:szCs w:val="21"/>
        </w:rPr>
        <w:tab/>
      </w:r>
      <w:r w:rsidR="00002F40" w:rsidRPr="000B1EBD">
        <w:rPr>
          <w:rFonts w:ascii="Arial" w:hAnsi="Arial" w:cs="Arial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1EBD">
        <w:rPr>
          <w:rFonts w:ascii="Arial" w:hAnsi="Arial" w:cs="Arial"/>
          <w:sz w:val="21"/>
          <w:szCs w:val="21"/>
        </w:rPr>
        <w:instrText xml:space="preserve"> FORMTEXT </w:instrText>
      </w:r>
      <w:r w:rsidR="00002F40" w:rsidRPr="000B1EBD">
        <w:rPr>
          <w:rFonts w:ascii="Arial" w:hAnsi="Arial" w:cs="Arial"/>
          <w:sz w:val="21"/>
          <w:szCs w:val="21"/>
        </w:rPr>
      </w:r>
      <w:r w:rsidR="00002F40" w:rsidRPr="000B1EBD">
        <w:rPr>
          <w:rFonts w:ascii="Arial" w:hAnsi="Arial" w:cs="Arial"/>
          <w:sz w:val="21"/>
          <w:szCs w:val="21"/>
        </w:rPr>
        <w:fldChar w:fldCharType="separate"/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002F40" w:rsidRPr="000B1EBD">
        <w:rPr>
          <w:rFonts w:ascii="Arial" w:hAnsi="Arial" w:cs="Arial"/>
          <w:sz w:val="21"/>
          <w:szCs w:val="21"/>
        </w:rPr>
        <w:fldChar w:fldCharType="end"/>
      </w:r>
      <w:r w:rsidRPr="000B1EBD">
        <w:rPr>
          <w:rFonts w:ascii="Arial" w:hAnsi="Arial" w:cs="Arial"/>
          <w:sz w:val="21"/>
          <w:szCs w:val="21"/>
        </w:rPr>
        <w:tab/>
        <w:t>bis</w:t>
      </w:r>
      <w:r w:rsidRPr="000B1EBD">
        <w:rPr>
          <w:rFonts w:ascii="Arial" w:hAnsi="Arial" w:cs="Arial"/>
          <w:sz w:val="21"/>
          <w:szCs w:val="21"/>
        </w:rPr>
        <w:tab/>
      </w:r>
      <w:r w:rsidR="00002F40" w:rsidRPr="000B1EBD">
        <w:rPr>
          <w:rFonts w:ascii="Arial" w:hAnsi="Arial" w:cs="Arial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1EBD">
        <w:rPr>
          <w:rFonts w:ascii="Arial" w:hAnsi="Arial" w:cs="Arial"/>
          <w:sz w:val="21"/>
          <w:szCs w:val="21"/>
        </w:rPr>
        <w:instrText xml:space="preserve"> FORMTEXT </w:instrText>
      </w:r>
      <w:r w:rsidR="00002F40" w:rsidRPr="000B1EBD">
        <w:rPr>
          <w:rFonts w:ascii="Arial" w:hAnsi="Arial" w:cs="Arial"/>
          <w:sz w:val="21"/>
          <w:szCs w:val="21"/>
        </w:rPr>
      </w:r>
      <w:r w:rsidR="00002F40" w:rsidRPr="000B1EBD">
        <w:rPr>
          <w:rFonts w:ascii="Arial" w:hAnsi="Arial" w:cs="Arial"/>
          <w:sz w:val="21"/>
          <w:szCs w:val="21"/>
        </w:rPr>
        <w:fldChar w:fldCharType="separate"/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002F40" w:rsidRPr="000B1EBD">
        <w:rPr>
          <w:rFonts w:ascii="Arial" w:hAnsi="Arial" w:cs="Arial"/>
          <w:sz w:val="21"/>
          <w:szCs w:val="21"/>
        </w:rPr>
        <w:fldChar w:fldCharType="end"/>
      </w:r>
      <w:r w:rsidRPr="000B1EBD">
        <w:rPr>
          <w:rFonts w:ascii="Arial" w:hAnsi="Arial" w:cs="Arial"/>
          <w:sz w:val="21"/>
          <w:szCs w:val="21"/>
        </w:rPr>
        <w:tab/>
      </w:r>
    </w:p>
    <w:p w:rsidR="00DF4B14" w:rsidRPr="000B1EBD" w:rsidRDefault="00DF4B14" w:rsidP="00FC6BEE">
      <w:pPr>
        <w:pStyle w:val="Listenabsatz"/>
        <w:tabs>
          <w:tab w:val="clear" w:pos="567"/>
          <w:tab w:val="clear" w:pos="1134"/>
          <w:tab w:val="clear" w:pos="1702"/>
          <w:tab w:val="clear" w:pos="5160"/>
          <w:tab w:val="clear" w:pos="8505"/>
          <w:tab w:val="clear" w:pos="9072"/>
          <w:tab w:val="left" w:pos="2268"/>
        </w:tabs>
        <w:spacing w:line="360" w:lineRule="auto"/>
        <w:ind w:left="567" w:right="-567"/>
        <w:rPr>
          <w:rFonts w:ascii="Arial" w:hAnsi="Arial" w:cs="Arial"/>
          <w:sz w:val="21"/>
          <w:szCs w:val="21"/>
        </w:rPr>
      </w:pPr>
      <w:r w:rsidRPr="000B1EBD">
        <w:rPr>
          <w:rFonts w:ascii="Arial" w:hAnsi="Arial" w:cs="Arial"/>
          <w:sz w:val="21"/>
          <w:szCs w:val="21"/>
        </w:rPr>
        <w:t>Stellenprozente</w:t>
      </w:r>
      <w:r w:rsidRPr="000B1EBD">
        <w:rPr>
          <w:rFonts w:ascii="Arial" w:hAnsi="Arial" w:cs="Arial"/>
          <w:sz w:val="21"/>
          <w:szCs w:val="21"/>
        </w:rPr>
        <w:tab/>
      </w:r>
      <w:r w:rsidR="00002F40" w:rsidRPr="000B1EBD">
        <w:rPr>
          <w:rFonts w:ascii="Arial" w:hAnsi="Arial" w:cs="Arial"/>
          <w:sz w:val="21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B1EBD">
        <w:rPr>
          <w:rFonts w:ascii="Arial" w:hAnsi="Arial" w:cs="Arial"/>
          <w:sz w:val="21"/>
          <w:szCs w:val="21"/>
        </w:rPr>
        <w:instrText xml:space="preserve"> FORMTEXT </w:instrText>
      </w:r>
      <w:r w:rsidR="00002F40" w:rsidRPr="000B1EBD">
        <w:rPr>
          <w:rFonts w:ascii="Arial" w:hAnsi="Arial" w:cs="Arial"/>
          <w:sz w:val="21"/>
          <w:szCs w:val="21"/>
        </w:rPr>
      </w:r>
      <w:r w:rsidR="00002F40" w:rsidRPr="000B1EBD">
        <w:rPr>
          <w:rFonts w:ascii="Arial" w:hAnsi="Arial" w:cs="Arial"/>
          <w:sz w:val="21"/>
          <w:szCs w:val="21"/>
        </w:rPr>
        <w:fldChar w:fldCharType="separate"/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002F40" w:rsidRPr="000B1EBD">
        <w:rPr>
          <w:rFonts w:ascii="Arial" w:hAnsi="Arial" w:cs="Arial"/>
          <w:sz w:val="21"/>
          <w:szCs w:val="21"/>
        </w:rPr>
        <w:fldChar w:fldCharType="end"/>
      </w:r>
    </w:p>
    <w:p w:rsidR="00B94175" w:rsidRPr="000B1EBD" w:rsidRDefault="00B94175" w:rsidP="00FC6BEE">
      <w:pPr>
        <w:pStyle w:val="Listenabsatz"/>
        <w:tabs>
          <w:tab w:val="clear" w:pos="567"/>
          <w:tab w:val="clear" w:pos="1134"/>
          <w:tab w:val="clear" w:pos="1702"/>
          <w:tab w:val="clear" w:pos="5160"/>
          <w:tab w:val="clear" w:pos="9072"/>
          <w:tab w:val="left" w:pos="3969"/>
        </w:tabs>
        <w:spacing w:line="360" w:lineRule="auto"/>
        <w:ind w:left="567" w:right="-567"/>
        <w:rPr>
          <w:rFonts w:ascii="Arial" w:hAnsi="Arial" w:cs="Arial"/>
          <w:sz w:val="21"/>
          <w:szCs w:val="21"/>
        </w:rPr>
      </w:pPr>
      <w:r w:rsidRPr="000B1EBD">
        <w:rPr>
          <w:rFonts w:ascii="Arial" w:hAnsi="Arial" w:cs="Arial"/>
          <w:sz w:val="21"/>
          <w:szCs w:val="21"/>
        </w:rPr>
        <w:t>Tätigkeit nur für Grundbuchamt?</w:t>
      </w:r>
      <w:r w:rsidR="000A63B2" w:rsidRPr="000B1EBD">
        <w:rPr>
          <w:rFonts w:ascii="Arial" w:hAnsi="Arial" w:cs="Arial"/>
          <w:sz w:val="21"/>
          <w:szCs w:val="21"/>
        </w:rPr>
        <w:tab/>
        <w:t>JA</w:t>
      </w:r>
      <w:r w:rsidR="00002F40" w:rsidRPr="000B1EBD">
        <w:rPr>
          <w:rFonts w:ascii="Arial" w:hAnsi="Aria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A63B2" w:rsidRPr="000B1EBD">
        <w:rPr>
          <w:rFonts w:ascii="Arial" w:hAnsi="Arial" w:cs="Arial"/>
          <w:sz w:val="21"/>
          <w:szCs w:val="21"/>
        </w:rPr>
        <w:instrText xml:space="preserve"> FORMCHECKBOX </w:instrText>
      </w:r>
      <w:r w:rsidR="00CA6CA0">
        <w:rPr>
          <w:rFonts w:ascii="Arial" w:hAnsi="Arial" w:cs="Arial"/>
          <w:sz w:val="21"/>
          <w:szCs w:val="21"/>
        </w:rPr>
      </w:r>
      <w:r w:rsidR="00CA6CA0">
        <w:rPr>
          <w:rFonts w:ascii="Arial" w:hAnsi="Arial" w:cs="Arial"/>
          <w:sz w:val="21"/>
          <w:szCs w:val="21"/>
        </w:rPr>
        <w:fldChar w:fldCharType="separate"/>
      </w:r>
      <w:r w:rsidR="00002F40" w:rsidRPr="000B1EBD">
        <w:rPr>
          <w:rFonts w:ascii="Arial" w:hAnsi="Arial" w:cs="Arial"/>
          <w:sz w:val="21"/>
          <w:szCs w:val="21"/>
        </w:rPr>
        <w:fldChar w:fldCharType="end"/>
      </w:r>
      <w:r w:rsidR="000A63B2" w:rsidRPr="000B1EBD">
        <w:rPr>
          <w:rFonts w:ascii="Arial" w:hAnsi="Arial" w:cs="Arial"/>
          <w:sz w:val="21"/>
          <w:szCs w:val="21"/>
        </w:rPr>
        <w:t>NEIN</w:t>
      </w:r>
      <w:r w:rsidR="00002F40" w:rsidRPr="000B1EBD">
        <w:rPr>
          <w:rFonts w:ascii="Arial" w:hAnsi="Arial" w:cs="Arial"/>
          <w:sz w:val="21"/>
          <w:szCs w:val="21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0A63B2" w:rsidRPr="000B1EBD">
        <w:rPr>
          <w:rFonts w:ascii="Arial" w:hAnsi="Arial" w:cs="Arial"/>
          <w:sz w:val="21"/>
          <w:szCs w:val="21"/>
        </w:rPr>
        <w:instrText xml:space="preserve"> FORMCHECKBOX </w:instrText>
      </w:r>
      <w:r w:rsidR="00CA6CA0">
        <w:rPr>
          <w:rFonts w:ascii="Arial" w:hAnsi="Arial" w:cs="Arial"/>
          <w:sz w:val="21"/>
          <w:szCs w:val="21"/>
        </w:rPr>
      </w:r>
      <w:r w:rsidR="00CA6CA0">
        <w:rPr>
          <w:rFonts w:ascii="Arial" w:hAnsi="Arial" w:cs="Arial"/>
          <w:sz w:val="21"/>
          <w:szCs w:val="21"/>
        </w:rPr>
        <w:fldChar w:fldCharType="separate"/>
      </w:r>
      <w:r w:rsidR="00002F40" w:rsidRPr="000B1EBD">
        <w:rPr>
          <w:rFonts w:ascii="Arial" w:hAnsi="Arial" w:cs="Arial"/>
          <w:sz w:val="21"/>
          <w:szCs w:val="21"/>
        </w:rPr>
        <w:fldChar w:fldCharType="end"/>
      </w:r>
      <w:r w:rsidRPr="000B1EBD">
        <w:rPr>
          <w:rFonts w:ascii="Arial" w:hAnsi="Arial" w:cs="Arial"/>
          <w:sz w:val="21"/>
          <w:szCs w:val="21"/>
        </w:rPr>
        <w:tab/>
      </w:r>
      <w:r w:rsidRPr="000B1EBD">
        <w:rPr>
          <w:rFonts w:ascii="Arial" w:hAnsi="Arial" w:cs="Arial"/>
          <w:sz w:val="21"/>
          <w:szCs w:val="21"/>
        </w:rPr>
        <w:tab/>
      </w:r>
    </w:p>
    <w:p w:rsidR="00B94175" w:rsidRPr="000B1EBD" w:rsidRDefault="00B94175" w:rsidP="00FC6BEE">
      <w:pPr>
        <w:pStyle w:val="Listenabsatz"/>
        <w:tabs>
          <w:tab w:val="clear" w:pos="567"/>
          <w:tab w:val="clear" w:pos="1134"/>
          <w:tab w:val="clear" w:pos="1702"/>
          <w:tab w:val="clear" w:pos="5160"/>
          <w:tab w:val="clear" w:pos="8505"/>
          <w:tab w:val="clear" w:pos="9072"/>
          <w:tab w:val="left" w:pos="4395"/>
          <w:tab w:val="left" w:pos="5670"/>
          <w:tab w:val="left" w:pos="7655"/>
        </w:tabs>
        <w:spacing w:line="360" w:lineRule="auto"/>
        <w:ind w:left="567" w:right="-567"/>
        <w:rPr>
          <w:rFonts w:ascii="Arial" w:hAnsi="Arial" w:cs="Arial"/>
          <w:sz w:val="21"/>
          <w:szCs w:val="21"/>
        </w:rPr>
      </w:pPr>
      <w:r w:rsidRPr="000B1EBD">
        <w:rPr>
          <w:rFonts w:ascii="Arial" w:hAnsi="Arial" w:cs="Arial"/>
          <w:sz w:val="21"/>
          <w:szCs w:val="21"/>
        </w:rPr>
        <w:lastRenderedPageBreak/>
        <w:t>Wenn NEIN: Anteil für Grundbuchamt</w:t>
      </w:r>
      <w:r w:rsidR="00C80336" w:rsidRPr="000B1EBD">
        <w:rPr>
          <w:rFonts w:ascii="Arial" w:hAnsi="Arial" w:cs="Arial"/>
          <w:sz w:val="21"/>
          <w:szCs w:val="21"/>
        </w:rPr>
        <w:tab/>
      </w:r>
      <w:r w:rsidR="00002F40" w:rsidRPr="000B1EBD">
        <w:rPr>
          <w:rFonts w:ascii="Arial" w:hAnsi="Arial" w:cs="Arial"/>
          <w:sz w:val="21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 w:rsidR="00C80336" w:rsidRPr="000B1EBD">
        <w:rPr>
          <w:rFonts w:ascii="Arial" w:hAnsi="Arial" w:cs="Arial"/>
          <w:sz w:val="21"/>
          <w:szCs w:val="21"/>
        </w:rPr>
        <w:instrText xml:space="preserve"> FORMTEXT </w:instrText>
      </w:r>
      <w:r w:rsidR="00002F40" w:rsidRPr="000B1EBD">
        <w:rPr>
          <w:rFonts w:ascii="Arial" w:hAnsi="Arial" w:cs="Arial"/>
          <w:sz w:val="21"/>
          <w:szCs w:val="21"/>
        </w:rPr>
      </w:r>
      <w:r w:rsidR="00002F40" w:rsidRPr="000B1EBD">
        <w:rPr>
          <w:rFonts w:ascii="Arial" w:hAnsi="Arial" w:cs="Arial"/>
          <w:sz w:val="21"/>
          <w:szCs w:val="21"/>
        </w:rPr>
        <w:fldChar w:fldCharType="separate"/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002F40" w:rsidRPr="000B1EBD">
        <w:rPr>
          <w:rFonts w:ascii="Arial" w:hAnsi="Arial" w:cs="Arial"/>
          <w:sz w:val="21"/>
          <w:szCs w:val="21"/>
        </w:rPr>
        <w:fldChar w:fldCharType="end"/>
      </w:r>
      <w:bookmarkEnd w:id="6"/>
      <w:r w:rsidR="001E318F" w:rsidRPr="000B1EBD">
        <w:rPr>
          <w:rFonts w:ascii="Arial" w:hAnsi="Arial" w:cs="Arial"/>
          <w:sz w:val="21"/>
          <w:szCs w:val="21"/>
        </w:rPr>
        <w:tab/>
      </w:r>
      <w:r w:rsidRPr="000B1EBD">
        <w:rPr>
          <w:rFonts w:ascii="Arial" w:hAnsi="Arial" w:cs="Arial"/>
          <w:sz w:val="21"/>
          <w:szCs w:val="21"/>
        </w:rPr>
        <w:t>Anteil für andere Aufgaben</w:t>
      </w:r>
      <w:r w:rsidRPr="000B1EBD">
        <w:rPr>
          <w:rFonts w:ascii="Arial" w:hAnsi="Arial" w:cs="Arial"/>
          <w:sz w:val="21"/>
          <w:szCs w:val="21"/>
        </w:rPr>
        <w:tab/>
      </w:r>
      <w:r w:rsidR="00002F40" w:rsidRPr="000B1EBD">
        <w:rPr>
          <w:rFonts w:ascii="Arial" w:hAnsi="Arial" w:cs="Arial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1E318F" w:rsidRPr="000B1EBD">
        <w:rPr>
          <w:rFonts w:ascii="Arial" w:hAnsi="Arial" w:cs="Arial"/>
          <w:sz w:val="21"/>
          <w:szCs w:val="21"/>
        </w:rPr>
        <w:instrText xml:space="preserve"> FORMTEXT </w:instrText>
      </w:r>
      <w:r w:rsidR="00002F40" w:rsidRPr="000B1EBD">
        <w:rPr>
          <w:rFonts w:ascii="Arial" w:hAnsi="Arial" w:cs="Arial"/>
          <w:sz w:val="21"/>
          <w:szCs w:val="21"/>
        </w:rPr>
      </w:r>
      <w:r w:rsidR="00002F40" w:rsidRPr="000B1EBD">
        <w:rPr>
          <w:rFonts w:ascii="Arial" w:hAnsi="Arial" w:cs="Arial"/>
          <w:sz w:val="21"/>
          <w:szCs w:val="21"/>
        </w:rPr>
        <w:fldChar w:fldCharType="separate"/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002F40" w:rsidRPr="000B1EBD">
        <w:rPr>
          <w:rFonts w:ascii="Arial" w:hAnsi="Arial" w:cs="Arial"/>
          <w:sz w:val="21"/>
          <w:szCs w:val="21"/>
        </w:rPr>
        <w:fldChar w:fldCharType="end"/>
      </w:r>
      <w:bookmarkEnd w:id="7"/>
      <w:r w:rsidRPr="000B1EBD">
        <w:rPr>
          <w:rFonts w:ascii="Arial" w:hAnsi="Arial" w:cs="Arial"/>
          <w:sz w:val="21"/>
          <w:szCs w:val="21"/>
        </w:rPr>
        <w:tab/>
      </w:r>
    </w:p>
    <w:p w:rsidR="00B94175" w:rsidRPr="000B1EBD" w:rsidRDefault="00B94175" w:rsidP="001E318F">
      <w:pPr>
        <w:pStyle w:val="Listenabsatz"/>
        <w:tabs>
          <w:tab w:val="clear" w:pos="567"/>
          <w:tab w:val="clear" w:pos="1134"/>
          <w:tab w:val="clear" w:pos="1702"/>
          <w:tab w:val="clear" w:pos="5160"/>
          <w:tab w:val="clear" w:pos="9072"/>
          <w:tab w:val="left" w:pos="426"/>
          <w:tab w:val="left" w:pos="5670"/>
          <w:tab w:val="left" w:pos="7655"/>
        </w:tabs>
        <w:ind w:left="567" w:right="-568" w:hanging="283"/>
        <w:rPr>
          <w:rFonts w:ascii="Arial" w:hAnsi="Arial" w:cs="Arial"/>
          <w:sz w:val="21"/>
          <w:szCs w:val="21"/>
        </w:rPr>
      </w:pPr>
    </w:p>
    <w:p w:rsidR="00B94175" w:rsidRPr="000B1EBD" w:rsidRDefault="00B94175" w:rsidP="00FC6BEE">
      <w:pPr>
        <w:pStyle w:val="Listenabsatz"/>
        <w:numPr>
          <w:ilvl w:val="0"/>
          <w:numId w:val="8"/>
        </w:numPr>
        <w:tabs>
          <w:tab w:val="clear" w:pos="567"/>
          <w:tab w:val="clear" w:pos="1134"/>
          <w:tab w:val="clear" w:pos="1702"/>
          <w:tab w:val="clear" w:pos="5160"/>
          <w:tab w:val="clear" w:pos="9072"/>
          <w:tab w:val="left" w:pos="426"/>
          <w:tab w:val="left" w:pos="5670"/>
          <w:tab w:val="left" w:pos="6237"/>
          <w:tab w:val="left" w:pos="7655"/>
          <w:tab w:val="left" w:pos="8080"/>
        </w:tabs>
        <w:spacing w:line="360" w:lineRule="auto"/>
        <w:ind w:left="567" w:right="-567" w:hanging="283"/>
        <w:rPr>
          <w:rFonts w:ascii="Arial" w:hAnsi="Arial" w:cs="Arial"/>
          <w:sz w:val="21"/>
          <w:szCs w:val="21"/>
        </w:rPr>
      </w:pPr>
      <w:r w:rsidRPr="000B1EBD">
        <w:rPr>
          <w:rFonts w:ascii="Arial" w:hAnsi="Arial" w:cs="Arial"/>
          <w:sz w:val="21"/>
          <w:szCs w:val="21"/>
        </w:rPr>
        <w:t>Grundbuchamt</w:t>
      </w:r>
      <w:r w:rsidRPr="000B1EBD">
        <w:rPr>
          <w:rFonts w:ascii="Arial" w:hAnsi="Arial" w:cs="Arial"/>
          <w:sz w:val="21"/>
          <w:szCs w:val="21"/>
        </w:rPr>
        <w:tab/>
        <w:t>vom</w:t>
      </w:r>
      <w:r w:rsidR="00C80336" w:rsidRPr="000B1EBD">
        <w:rPr>
          <w:rFonts w:ascii="Arial" w:hAnsi="Arial" w:cs="Arial"/>
          <w:sz w:val="21"/>
          <w:szCs w:val="21"/>
        </w:rPr>
        <w:tab/>
      </w:r>
      <w:r w:rsidR="00002F40" w:rsidRPr="000B1EBD">
        <w:rPr>
          <w:rFonts w:ascii="Arial" w:hAnsi="Arial" w:cs="Arial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1E318F" w:rsidRPr="000B1EBD">
        <w:rPr>
          <w:rFonts w:ascii="Arial" w:hAnsi="Arial" w:cs="Arial"/>
          <w:sz w:val="21"/>
          <w:szCs w:val="21"/>
        </w:rPr>
        <w:instrText xml:space="preserve"> FORMTEXT </w:instrText>
      </w:r>
      <w:r w:rsidR="00002F40" w:rsidRPr="000B1EBD">
        <w:rPr>
          <w:rFonts w:ascii="Arial" w:hAnsi="Arial" w:cs="Arial"/>
          <w:sz w:val="21"/>
          <w:szCs w:val="21"/>
        </w:rPr>
      </w:r>
      <w:r w:rsidR="00002F40" w:rsidRPr="000B1EBD">
        <w:rPr>
          <w:rFonts w:ascii="Arial" w:hAnsi="Arial" w:cs="Arial"/>
          <w:sz w:val="21"/>
          <w:szCs w:val="21"/>
        </w:rPr>
        <w:fldChar w:fldCharType="separate"/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002F40" w:rsidRPr="000B1EBD">
        <w:rPr>
          <w:rFonts w:ascii="Arial" w:hAnsi="Arial" w:cs="Arial"/>
          <w:sz w:val="21"/>
          <w:szCs w:val="21"/>
        </w:rPr>
        <w:fldChar w:fldCharType="end"/>
      </w:r>
      <w:bookmarkEnd w:id="8"/>
      <w:r w:rsidRPr="000B1EBD">
        <w:rPr>
          <w:rFonts w:ascii="Arial" w:hAnsi="Arial" w:cs="Arial"/>
          <w:sz w:val="21"/>
          <w:szCs w:val="21"/>
        </w:rPr>
        <w:tab/>
        <w:t>bis</w:t>
      </w:r>
      <w:r w:rsidR="001E318F" w:rsidRPr="000B1EBD">
        <w:rPr>
          <w:rFonts w:ascii="Arial" w:hAnsi="Arial" w:cs="Arial"/>
          <w:sz w:val="21"/>
          <w:szCs w:val="21"/>
        </w:rPr>
        <w:tab/>
      </w:r>
      <w:r w:rsidR="00002F40" w:rsidRPr="000B1EBD">
        <w:rPr>
          <w:rFonts w:ascii="Arial" w:hAnsi="Arial" w:cs="Arial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="001E318F" w:rsidRPr="000B1EBD">
        <w:rPr>
          <w:rFonts w:ascii="Arial" w:hAnsi="Arial" w:cs="Arial"/>
          <w:sz w:val="21"/>
          <w:szCs w:val="21"/>
        </w:rPr>
        <w:instrText xml:space="preserve"> FORMTEXT </w:instrText>
      </w:r>
      <w:r w:rsidR="00002F40" w:rsidRPr="000B1EBD">
        <w:rPr>
          <w:rFonts w:ascii="Arial" w:hAnsi="Arial" w:cs="Arial"/>
          <w:sz w:val="21"/>
          <w:szCs w:val="21"/>
        </w:rPr>
      </w:r>
      <w:r w:rsidR="00002F40" w:rsidRPr="000B1EBD">
        <w:rPr>
          <w:rFonts w:ascii="Arial" w:hAnsi="Arial" w:cs="Arial"/>
          <w:sz w:val="21"/>
          <w:szCs w:val="21"/>
        </w:rPr>
        <w:fldChar w:fldCharType="separate"/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002F40" w:rsidRPr="000B1EBD">
        <w:rPr>
          <w:rFonts w:ascii="Arial" w:hAnsi="Arial" w:cs="Arial"/>
          <w:sz w:val="21"/>
          <w:szCs w:val="21"/>
        </w:rPr>
        <w:fldChar w:fldCharType="end"/>
      </w:r>
      <w:bookmarkEnd w:id="9"/>
      <w:r w:rsidRPr="000B1EBD">
        <w:rPr>
          <w:rFonts w:ascii="Arial" w:hAnsi="Arial" w:cs="Arial"/>
          <w:sz w:val="21"/>
          <w:szCs w:val="21"/>
        </w:rPr>
        <w:tab/>
      </w:r>
    </w:p>
    <w:p w:rsidR="0024305E" w:rsidRPr="000B1EBD" w:rsidRDefault="0024305E" w:rsidP="00FC6BEE">
      <w:pPr>
        <w:pStyle w:val="Listenabsatz"/>
        <w:tabs>
          <w:tab w:val="clear" w:pos="567"/>
          <w:tab w:val="clear" w:pos="1134"/>
          <w:tab w:val="clear" w:pos="1702"/>
          <w:tab w:val="clear" w:pos="5160"/>
          <w:tab w:val="clear" w:pos="8505"/>
          <w:tab w:val="clear" w:pos="9072"/>
          <w:tab w:val="left" w:pos="2268"/>
        </w:tabs>
        <w:spacing w:line="360" w:lineRule="auto"/>
        <w:ind w:left="567" w:right="-567"/>
        <w:rPr>
          <w:rFonts w:ascii="Arial" w:hAnsi="Arial" w:cs="Arial"/>
          <w:sz w:val="21"/>
          <w:szCs w:val="21"/>
        </w:rPr>
      </w:pPr>
      <w:r w:rsidRPr="000B1EBD">
        <w:rPr>
          <w:rFonts w:ascii="Arial" w:hAnsi="Arial" w:cs="Arial"/>
          <w:sz w:val="21"/>
          <w:szCs w:val="21"/>
        </w:rPr>
        <w:t>Stellenprozente</w:t>
      </w:r>
      <w:r w:rsidRPr="000B1EBD">
        <w:rPr>
          <w:rFonts w:ascii="Arial" w:hAnsi="Arial" w:cs="Arial"/>
          <w:sz w:val="21"/>
          <w:szCs w:val="21"/>
        </w:rPr>
        <w:tab/>
      </w:r>
      <w:r w:rsidR="00002F40" w:rsidRPr="000B1EBD">
        <w:rPr>
          <w:rFonts w:ascii="Arial" w:hAnsi="Arial" w:cs="Arial"/>
          <w:sz w:val="21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B1EBD">
        <w:rPr>
          <w:rFonts w:ascii="Arial" w:hAnsi="Arial" w:cs="Arial"/>
          <w:sz w:val="21"/>
          <w:szCs w:val="21"/>
        </w:rPr>
        <w:instrText xml:space="preserve"> FORMTEXT </w:instrText>
      </w:r>
      <w:r w:rsidR="00002F40" w:rsidRPr="000B1EBD">
        <w:rPr>
          <w:rFonts w:ascii="Arial" w:hAnsi="Arial" w:cs="Arial"/>
          <w:sz w:val="21"/>
          <w:szCs w:val="21"/>
        </w:rPr>
      </w:r>
      <w:r w:rsidR="00002F40" w:rsidRPr="000B1EBD">
        <w:rPr>
          <w:rFonts w:ascii="Arial" w:hAnsi="Arial" w:cs="Arial"/>
          <w:sz w:val="21"/>
          <w:szCs w:val="21"/>
        </w:rPr>
        <w:fldChar w:fldCharType="separate"/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002F40" w:rsidRPr="000B1EBD">
        <w:rPr>
          <w:rFonts w:ascii="Arial" w:hAnsi="Arial" w:cs="Arial"/>
          <w:sz w:val="21"/>
          <w:szCs w:val="21"/>
        </w:rPr>
        <w:fldChar w:fldCharType="end"/>
      </w:r>
    </w:p>
    <w:p w:rsidR="00B94175" w:rsidRPr="000B1EBD" w:rsidRDefault="00B94175" w:rsidP="00FC6BEE">
      <w:pPr>
        <w:pStyle w:val="Listenabsatz"/>
        <w:tabs>
          <w:tab w:val="clear" w:pos="567"/>
          <w:tab w:val="clear" w:pos="1134"/>
          <w:tab w:val="clear" w:pos="1702"/>
          <w:tab w:val="clear" w:pos="5160"/>
          <w:tab w:val="clear" w:pos="9072"/>
          <w:tab w:val="left" w:pos="3969"/>
        </w:tabs>
        <w:spacing w:line="360" w:lineRule="auto"/>
        <w:ind w:left="567" w:right="-567"/>
        <w:rPr>
          <w:rFonts w:ascii="Arial" w:hAnsi="Arial" w:cs="Arial"/>
          <w:sz w:val="21"/>
          <w:szCs w:val="21"/>
        </w:rPr>
      </w:pPr>
      <w:r w:rsidRPr="000B1EBD">
        <w:rPr>
          <w:rFonts w:ascii="Arial" w:hAnsi="Arial" w:cs="Arial"/>
          <w:sz w:val="21"/>
          <w:szCs w:val="21"/>
        </w:rPr>
        <w:t>Tätigkeit nur für Grundbuchamt?</w:t>
      </w:r>
      <w:r w:rsidR="000A63B2" w:rsidRPr="000B1EBD">
        <w:rPr>
          <w:rFonts w:ascii="Arial" w:hAnsi="Arial" w:cs="Arial"/>
          <w:sz w:val="21"/>
          <w:szCs w:val="21"/>
        </w:rPr>
        <w:tab/>
        <w:t>JA</w:t>
      </w:r>
      <w:r w:rsidR="00002F40" w:rsidRPr="000B1EBD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154B9" w:rsidRPr="000B1EBD">
        <w:rPr>
          <w:rFonts w:ascii="Arial" w:hAnsi="Arial" w:cs="Arial"/>
          <w:sz w:val="21"/>
          <w:szCs w:val="21"/>
        </w:rPr>
        <w:instrText xml:space="preserve"> FORMCHECKBOX </w:instrText>
      </w:r>
      <w:r w:rsidR="00CA6CA0">
        <w:rPr>
          <w:rFonts w:ascii="Arial" w:hAnsi="Arial" w:cs="Arial"/>
          <w:sz w:val="21"/>
          <w:szCs w:val="21"/>
        </w:rPr>
      </w:r>
      <w:r w:rsidR="00CA6CA0">
        <w:rPr>
          <w:rFonts w:ascii="Arial" w:hAnsi="Arial" w:cs="Arial"/>
          <w:sz w:val="21"/>
          <w:szCs w:val="21"/>
        </w:rPr>
        <w:fldChar w:fldCharType="separate"/>
      </w:r>
      <w:r w:rsidR="00002F40" w:rsidRPr="000B1EBD">
        <w:rPr>
          <w:rFonts w:ascii="Arial" w:hAnsi="Arial" w:cs="Arial"/>
          <w:sz w:val="21"/>
          <w:szCs w:val="21"/>
        </w:rPr>
        <w:fldChar w:fldCharType="end"/>
      </w:r>
      <w:r w:rsidR="000A63B2" w:rsidRPr="000B1EBD">
        <w:rPr>
          <w:rFonts w:ascii="Arial" w:hAnsi="Arial" w:cs="Arial"/>
          <w:sz w:val="21"/>
          <w:szCs w:val="21"/>
        </w:rPr>
        <w:t>NEIN</w:t>
      </w:r>
      <w:r w:rsidR="00002F40" w:rsidRPr="000B1EBD">
        <w:rPr>
          <w:rFonts w:ascii="Arial" w:hAnsi="Arial" w:cs="Arial"/>
          <w:sz w:val="21"/>
          <w:szCs w:val="21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0A63B2" w:rsidRPr="000B1EBD">
        <w:rPr>
          <w:rFonts w:ascii="Arial" w:hAnsi="Arial" w:cs="Arial"/>
          <w:sz w:val="21"/>
          <w:szCs w:val="21"/>
        </w:rPr>
        <w:instrText xml:space="preserve"> FORMCHECKBOX </w:instrText>
      </w:r>
      <w:r w:rsidR="00CA6CA0">
        <w:rPr>
          <w:rFonts w:ascii="Arial" w:hAnsi="Arial" w:cs="Arial"/>
          <w:sz w:val="21"/>
          <w:szCs w:val="21"/>
        </w:rPr>
      </w:r>
      <w:r w:rsidR="00CA6CA0">
        <w:rPr>
          <w:rFonts w:ascii="Arial" w:hAnsi="Arial" w:cs="Arial"/>
          <w:sz w:val="21"/>
          <w:szCs w:val="21"/>
        </w:rPr>
        <w:fldChar w:fldCharType="separate"/>
      </w:r>
      <w:r w:rsidR="00002F40" w:rsidRPr="000B1EBD">
        <w:rPr>
          <w:rFonts w:ascii="Arial" w:hAnsi="Arial" w:cs="Arial"/>
          <w:sz w:val="21"/>
          <w:szCs w:val="21"/>
        </w:rPr>
        <w:fldChar w:fldCharType="end"/>
      </w:r>
      <w:r w:rsidRPr="000B1EBD">
        <w:rPr>
          <w:rFonts w:ascii="Arial" w:hAnsi="Arial" w:cs="Arial"/>
          <w:sz w:val="21"/>
          <w:szCs w:val="21"/>
        </w:rPr>
        <w:tab/>
      </w:r>
      <w:r w:rsidRPr="000B1EBD">
        <w:rPr>
          <w:rFonts w:ascii="Arial" w:hAnsi="Arial" w:cs="Arial"/>
          <w:sz w:val="21"/>
          <w:szCs w:val="21"/>
        </w:rPr>
        <w:tab/>
      </w:r>
    </w:p>
    <w:p w:rsidR="001E318F" w:rsidRPr="00786E3B" w:rsidRDefault="00B94175" w:rsidP="00786E3B">
      <w:pPr>
        <w:pStyle w:val="Listenabsatz"/>
        <w:tabs>
          <w:tab w:val="clear" w:pos="567"/>
          <w:tab w:val="clear" w:pos="1134"/>
          <w:tab w:val="clear" w:pos="1702"/>
          <w:tab w:val="clear" w:pos="5160"/>
          <w:tab w:val="clear" w:pos="8505"/>
          <w:tab w:val="clear" w:pos="9072"/>
          <w:tab w:val="left" w:pos="4395"/>
          <w:tab w:val="left" w:pos="5670"/>
          <w:tab w:val="left" w:pos="7655"/>
        </w:tabs>
        <w:ind w:left="567" w:right="-567"/>
        <w:rPr>
          <w:rFonts w:ascii="Arial" w:hAnsi="Arial" w:cs="Arial"/>
          <w:sz w:val="21"/>
          <w:szCs w:val="21"/>
        </w:rPr>
      </w:pPr>
      <w:r w:rsidRPr="000B1EBD">
        <w:rPr>
          <w:rFonts w:ascii="Arial" w:hAnsi="Arial" w:cs="Arial"/>
          <w:sz w:val="21"/>
          <w:szCs w:val="21"/>
        </w:rPr>
        <w:t>Wenn NEIN: Anteil für Grundbuchamt</w:t>
      </w:r>
      <w:r w:rsidR="00C80336" w:rsidRPr="000B1EBD">
        <w:rPr>
          <w:rFonts w:ascii="Arial" w:hAnsi="Arial" w:cs="Arial"/>
          <w:sz w:val="21"/>
          <w:szCs w:val="21"/>
        </w:rPr>
        <w:tab/>
      </w:r>
      <w:r w:rsidR="00002F40" w:rsidRPr="000B1EBD">
        <w:rPr>
          <w:rFonts w:ascii="Arial" w:hAnsi="Arial" w:cs="Arial"/>
          <w:sz w:val="21"/>
          <w:szCs w:val="21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="00C80336" w:rsidRPr="000B1EBD">
        <w:rPr>
          <w:rFonts w:ascii="Arial" w:hAnsi="Arial" w:cs="Arial"/>
          <w:sz w:val="21"/>
          <w:szCs w:val="21"/>
        </w:rPr>
        <w:instrText xml:space="preserve"> FORMTEXT </w:instrText>
      </w:r>
      <w:r w:rsidR="00002F40" w:rsidRPr="000B1EBD">
        <w:rPr>
          <w:rFonts w:ascii="Arial" w:hAnsi="Arial" w:cs="Arial"/>
          <w:sz w:val="21"/>
          <w:szCs w:val="21"/>
        </w:rPr>
      </w:r>
      <w:r w:rsidR="00002F40" w:rsidRPr="000B1EBD">
        <w:rPr>
          <w:rFonts w:ascii="Arial" w:hAnsi="Arial" w:cs="Arial"/>
          <w:sz w:val="21"/>
          <w:szCs w:val="21"/>
        </w:rPr>
        <w:fldChar w:fldCharType="separate"/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002F40" w:rsidRPr="000B1EBD">
        <w:rPr>
          <w:rFonts w:ascii="Arial" w:hAnsi="Arial" w:cs="Arial"/>
          <w:sz w:val="21"/>
          <w:szCs w:val="21"/>
        </w:rPr>
        <w:fldChar w:fldCharType="end"/>
      </w:r>
      <w:bookmarkEnd w:id="10"/>
      <w:r w:rsidRPr="000B1EBD">
        <w:rPr>
          <w:rFonts w:ascii="Arial" w:hAnsi="Arial" w:cs="Arial"/>
          <w:sz w:val="21"/>
          <w:szCs w:val="21"/>
        </w:rPr>
        <w:tab/>
        <w:t>Anteil für andere Aufgaben</w:t>
      </w:r>
      <w:r w:rsidR="001E318F" w:rsidRPr="000B1EBD">
        <w:rPr>
          <w:rFonts w:ascii="Arial" w:hAnsi="Arial" w:cs="Arial"/>
          <w:sz w:val="21"/>
          <w:szCs w:val="21"/>
        </w:rPr>
        <w:tab/>
      </w:r>
      <w:r w:rsidR="00002F40" w:rsidRPr="000B1EBD">
        <w:rPr>
          <w:rFonts w:ascii="Arial" w:hAnsi="Arial" w:cs="Arial"/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1E318F" w:rsidRPr="000B1EBD">
        <w:rPr>
          <w:rFonts w:ascii="Arial" w:hAnsi="Arial" w:cs="Arial"/>
          <w:sz w:val="21"/>
          <w:szCs w:val="21"/>
        </w:rPr>
        <w:instrText xml:space="preserve"> FORMTEXT </w:instrText>
      </w:r>
      <w:r w:rsidR="00002F40" w:rsidRPr="000B1EBD">
        <w:rPr>
          <w:rFonts w:ascii="Arial" w:hAnsi="Arial" w:cs="Arial"/>
          <w:sz w:val="21"/>
          <w:szCs w:val="21"/>
        </w:rPr>
      </w:r>
      <w:r w:rsidR="00002F40" w:rsidRPr="000B1EBD">
        <w:rPr>
          <w:rFonts w:ascii="Arial" w:hAnsi="Arial" w:cs="Arial"/>
          <w:sz w:val="21"/>
          <w:szCs w:val="21"/>
        </w:rPr>
        <w:fldChar w:fldCharType="separate"/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002F40" w:rsidRPr="000B1EBD">
        <w:rPr>
          <w:rFonts w:ascii="Arial" w:hAnsi="Arial" w:cs="Arial"/>
          <w:sz w:val="21"/>
          <w:szCs w:val="21"/>
        </w:rPr>
        <w:fldChar w:fldCharType="end"/>
      </w:r>
      <w:bookmarkEnd w:id="11"/>
      <w:r w:rsidRPr="000B1EBD">
        <w:rPr>
          <w:rFonts w:ascii="Arial" w:hAnsi="Arial" w:cs="Arial"/>
          <w:sz w:val="21"/>
          <w:szCs w:val="21"/>
        </w:rPr>
        <w:tab/>
      </w:r>
    </w:p>
    <w:p w:rsidR="00B94175" w:rsidRPr="00786E3B" w:rsidRDefault="00B94175" w:rsidP="00786E3B">
      <w:pPr>
        <w:tabs>
          <w:tab w:val="clear" w:pos="567"/>
          <w:tab w:val="clear" w:pos="1134"/>
          <w:tab w:val="clear" w:pos="1702"/>
          <w:tab w:val="clear" w:pos="5160"/>
          <w:tab w:val="clear" w:pos="8505"/>
          <w:tab w:val="clear" w:pos="9072"/>
        </w:tabs>
        <w:ind w:left="567" w:hanging="283"/>
        <w:rPr>
          <w:rFonts w:ascii="Arial" w:hAnsi="Arial" w:cs="Arial"/>
          <w:sz w:val="21"/>
          <w:szCs w:val="21"/>
        </w:rPr>
      </w:pPr>
    </w:p>
    <w:p w:rsidR="00564F97" w:rsidRPr="00786E3B" w:rsidRDefault="00564F97" w:rsidP="001E318F">
      <w:pPr>
        <w:tabs>
          <w:tab w:val="clear" w:pos="567"/>
          <w:tab w:val="clear" w:pos="1134"/>
          <w:tab w:val="clear" w:pos="1702"/>
          <w:tab w:val="clear" w:pos="5160"/>
          <w:tab w:val="clear" w:pos="8505"/>
          <w:tab w:val="clear" w:pos="9072"/>
        </w:tabs>
        <w:ind w:left="567" w:hanging="283"/>
        <w:rPr>
          <w:rFonts w:ascii="Arial" w:hAnsi="Arial" w:cs="Arial"/>
          <w:sz w:val="21"/>
          <w:szCs w:val="21"/>
        </w:rPr>
      </w:pPr>
    </w:p>
    <w:p w:rsidR="00B94175" w:rsidRPr="000B1EBD" w:rsidRDefault="00B94175" w:rsidP="00342F6A">
      <w:pPr>
        <w:pStyle w:val="Listenabsatz"/>
        <w:numPr>
          <w:ilvl w:val="0"/>
          <w:numId w:val="6"/>
        </w:numPr>
        <w:tabs>
          <w:tab w:val="clear" w:pos="567"/>
          <w:tab w:val="clear" w:pos="1134"/>
          <w:tab w:val="clear" w:pos="1702"/>
          <w:tab w:val="clear" w:pos="5160"/>
          <w:tab w:val="clear" w:pos="8505"/>
          <w:tab w:val="clear" w:pos="9072"/>
        </w:tabs>
        <w:ind w:left="284" w:hanging="284"/>
        <w:rPr>
          <w:rFonts w:ascii="Arial" w:hAnsi="Arial" w:cs="Arial"/>
          <w:sz w:val="21"/>
          <w:szCs w:val="21"/>
        </w:rPr>
      </w:pPr>
      <w:r w:rsidRPr="000B1EBD">
        <w:rPr>
          <w:rFonts w:ascii="Arial" w:hAnsi="Arial" w:cs="Arial"/>
          <w:b/>
          <w:sz w:val="21"/>
          <w:szCs w:val="21"/>
        </w:rPr>
        <w:t>Tätigkeitsunterbruch</w:t>
      </w:r>
      <w:r w:rsidR="00C71BAF" w:rsidRPr="000B1EBD">
        <w:rPr>
          <w:rFonts w:ascii="Arial" w:hAnsi="Arial" w:cs="Arial"/>
          <w:sz w:val="21"/>
          <w:szCs w:val="21"/>
        </w:rPr>
        <w:t xml:space="preserve"> (Militärdienst, Krankheit</w:t>
      </w:r>
      <w:r w:rsidR="00564F97" w:rsidRPr="000B1EBD">
        <w:rPr>
          <w:rFonts w:ascii="Arial" w:hAnsi="Arial" w:cs="Arial"/>
          <w:sz w:val="21"/>
          <w:szCs w:val="21"/>
        </w:rPr>
        <w:t>, usw.</w:t>
      </w:r>
      <w:r w:rsidRPr="000B1EBD">
        <w:rPr>
          <w:rFonts w:ascii="Arial" w:hAnsi="Arial" w:cs="Arial"/>
          <w:sz w:val="21"/>
          <w:szCs w:val="21"/>
        </w:rPr>
        <w:t>) von mehr als vier aufeinanderfolgenden Wochen</w:t>
      </w:r>
    </w:p>
    <w:p w:rsidR="00B94175" w:rsidRPr="000B1EBD" w:rsidRDefault="00B94175" w:rsidP="00B94175">
      <w:pPr>
        <w:pStyle w:val="Listenabsatz"/>
        <w:tabs>
          <w:tab w:val="clear" w:pos="9072"/>
          <w:tab w:val="left" w:pos="3402"/>
        </w:tabs>
        <w:ind w:left="284" w:right="-568"/>
        <w:rPr>
          <w:rFonts w:ascii="Arial" w:hAnsi="Arial" w:cs="Arial"/>
          <w:b/>
          <w:sz w:val="21"/>
          <w:szCs w:val="21"/>
        </w:rPr>
      </w:pPr>
    </w:p>
    <w:p w:rsidR="00B94175" w:rsidRPr="000B1EBD" w:rsidRDefault="00B94175" w:rsidP="00FC6BEE">
      <w:pPr>
        <w:pStyle w:val="Listenabsatz"/>
        <w:tabs>
          <w:tab w:val="clear" w:pos="567"/>
          <w:tab w:val="clear" w:pos="1134"/>
          <w:tab w:val="clear" w:pos="1702"/>
          <w:tab w:val="clear" w:pos="9072"/>
          <w:tab w:val="left" w:pos="993"/>
          <w:tab w:val="left" w:pos="2268"/>
          <w:tab w:val="left" w:pos="2694"/>
          <w:tab w:val="left" w:pos="5954"/>
        </w:tabs>
        <w:spacing w:line="360" w:lineRule="auto"/>
        <w:ind w:left="284" w:right="-567"/>
        <w:rPr>
          <w:rFonts w:ascii="Arial" w:hAnsi="Arial" w:cs="Arial"/>
          <w:sz w:val="21"/>
          <w:szCs w:val="21"/>
        </w:rPr>
      </w:pPr>
      <w:r w:rsidRPr="000B1EBD">
        <w:rPr>
          <w:rFonts w:ascii="Arial" w:hAnsi="Arial" w:cs="Arial"/>
          <w:sz w:val="21"/>
          <w:szCs w:val="21"/>
        </w:rPr>
        <w:t>Vom</w:t>
      </w:r>
      <w:r w:rsidR="001E318F" w:rsidRPr="000B1EBD">
        <w:rPr>
          <w:rFonts w:ascii="Arial" w:hAnsi="Arial" w:cs="Arial"/>
          <w:sz w:val="21"/>
          <w:szCs w:val="21"/>
        </w:rPr>
        <w:tab/>
      </w:r>
      <w:r w:rsidR="00002F40" w:rsidRPr="000B1EBD">
        <w:rPr>
          <w:rFonts w:ascii="Arial" w:hAnsi="Arial" w:cs="Arial"/>
          <w:sz w:val="21"/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1E318F" w:rsidRPr="000B1EBD">
        <w:rPr>
          <w:rFonts w:ascii="Arial" w:hAnsi="Arial" w:cs="Arial"/>
          <w:sz w:val="21"/>
          <w:szCs w:val="21"/>
        </w:rPr>
        <w:instrText xml:space="preserve"> FORMTEXT </w:instrText>
      </w:r>
      <w:r w:rsidR="00002F40" w:rsidRPr="000B1EBD">
        <w:rPr>
          <w:rFonts w:ascii="Arial" w:hAnsi="Arial" w:cs="Arial"/>
          <w:sz w:val="21"/>
          <w:szCs w:val="21"/>
        </w:rPr>
      </w:r>
      <w:r w:rsidR="00002F40" w:rsidRPr="000B1EBD">
        <w:rPr>
          <w:rFonts w:ascii="Arial" w:hAnsi="Arial" w:cs="Arial"/>
          <w:sz w:val="21"/>
          <w:szCs w:val="21"/>
        </w:rPr>
        <w:fldChar w:fldCharType="separate"/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002F40" w:rsidRPr="000B1EBD">
        <w:rPr>
          <w:rFonts w:ascii="Arial" w:hAnsi="Arial" w:cs="Arial"/>
          <w:sz w:val="21"/>
          <w:szCs w:val="21"/>
        </w:rPr>
        <w:fldChar w:fldCharType="end"/>
      </w:r>
      <w:bookmarkEnd w:id="12"/>
      <w:r w:rsidRPr="000B1EBD">
        <w:rPr>
          <w:rFonts w:ascii="Arial" w:hAnsi="Arial" w:cs="Arial"/>
          <w:sz w:val="21"/>
          <w:szCs w:val="21"/>
        </w:rPr>
        <w:tab/>
        <w:t>bis</w:t>
      </w:r>
      <w:r w:rsidR="001E318F" w:rsidRPr="000B1EBD">
        <w:rPr>
          <w:rFonts w:ascii="Arial" w:hAnsi="Arial" w:cs="Arial"/>
          <w:sz w:val="21"/>
          <w:szCs w:val="21"/>
        </w:rPr>
        <w:tab/>
      </w:r>
      <w:r w:rsidR="00002F40" w:rsidRPr="000B1EBD">
        <w:rPr>
          <w:rFonts w:ascii="Arial" w:hAnsi="Arial" w:cs="Arial"/>
          <w:sz w:val="21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1E318F" w:rsidRPr="000B1EBD">
        <w:rPr>
          <w:rFonts w:ascii="Arial" w:hAnsi="Arial" w:cs="Arial"/>
          <w:sz w:val="21"/>
          <w:szCs w:val="21"/>
        </w:rPr>
        <w:instrText xml:space="preserve"> FORMTEXT </w:instrText>
      </w:r>
      <w:r w:rsidR="00002F40" w:rsidRPr="000B1EBD">
        <w:rPr>
          <w:rFonts w:ascii="Arial" w:hAnsi="Arial" w:cs="Arial"/>
          <w:sz w:val="21"/>
          <w:szCs w:val="21"/>
        </w:rPr>
      </w:r>
      <w:r w:rsidR="00002F40" w:rsidRPr="000B1EBD">
        <w:rPr>
          <w:rFonts w:ascii="Arial" w:hAnsi="Arial" w:cs="Arial"/>
          <w:sz w:val="21"/>
          <w:szCs w:val="21"/>
        </w:rPr>
        <w:fldChar w:fldCharType="separate"/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002F40" w:rsidRPr="000B1EBD">
        <w:rPr>
          <w:rFonts w:ascii="Arial" w:hAnsi="Arial" w:cs="Arial"/>
          <w:sz w:val="21"/>
          <w:szCs w:val="21"/>
        </w:rPr>
        <w:fldChar w:fldCharType="end"/>
      </w:r>
      <w:bookmarkEnd w:id="13"/>
      <w:r w:rsidRPr="000B1EBD">
        <w:rPr>
          <w:rFonts w:ascii="Arial" w:hAnsi="Arial" w:cs="Arial"/>
          <w:sz w:val="21"/>
          <w:szCs w:val="21"/>
        </w:rPr>
        <w:tab/>
        <w:t>infolge</w:t>
      </w:r>
      <w:r w:rsidR="001E318F" w:rsidRPr="000B1EBD">
        <w:rPr>
          <w:rFonts w:ascii="Arial" w:hAnsi="Arial" w:cs="Arial"/>
          <w:sz w:val="21"/>
          <w:szCs w:val="21"/>
        </w:rPr>
        <w:tab/>
      </w:r>
      <w:r w:rsidR="00002F40" w:rsidRPr="000B1EBD">
        <w:rPr>
          <w:rFonts w:ascii="Arial" w:hAnsi="Arial" w:cs="Arial"/>
          <w:sz w:val="21"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1E318F" w:rsidRPr="000B1EBD">
        <w:rPr>
          <w:rFonts w:ascii="Arial" w:hAnsi="Arial" w:cs="Arial"/>
          <w:sz w:val="21"/>
          <w:szCs w:val="21"/>
        </w:rPr>
        <w:instrText xml:space="preserve"> FORMTEXT </w:instrText>
      </w:r>
      <w:r w:rsidR="00002F40" w:rsidRPr="000B1EBD">
        <w:rPr>
          <w:rFonts w:ascii="Arial" w:hAnsi="Arial" w:cs="Arial"/>
          <w:sz w:val="21"/>
          <w:szCs w:val="21"/>
        </w:rPr>
      </w:r>
      <w:r w:rsidR="00002F40" w:rsidRPr="000B1EBD">
        <w:rPr>
          <w:rFonts w:ascii="Arial" w:hAnsi="Arial" w:cs="Arial"/>
          <w:sz w:val="21"/>
          <w:szCs w:val="21"/>
        </w:rPr>
        <w:fldChar w:fldCharType="separate"/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002F40" w:rsidRPr="000B1EBD">
        <w:rPr>
          <w:rFonts w:ascii="Arial" w:hAnsi="Arial" w:cs="Arial"/>
          <w:sz w:val="21"/>
          <w:szCs w:val="21"/>
        </w:rPr>
        <w:fldChar w:fldCharType="end"/>
      </w:r>
      <w:bookmarkEnd w:id="14"/>
      <w:r w:rsidRPr="000B1EBD">
        <w:rPr>
          <w:rFonts w:ascii="Arial" w:hAnsi="Arial" w:cs="Arial"/>
          <w:sz w:val="21"/>
          <w:szCs w:val="21"/>
        </w:rPr>
        <w:tab/>
      </w:r>
      <w:r w:rsidRPr="000B1EBD">
        <w:rPr>
          <w:rFonts w:ascii="Arial" w:hAnsi="Arial" w:cs="Arial"/>
          <w:sz w:val="21"/>
          <w:szCs w:val="21"/>
        </w:rPr>
        <w:tab/>
      </w:r>
    </w:p>
    <w:p w:rsidR="00B94175" w:rsidRPr="000B1EBD" w:rsidRDefault="00B94175" w:rsidP="00FC6BEE">
      <w:pPr>
        <w:pStyle w:val="Listenabsatz"/>
        <w:tabs>
          <w:tab w:val="clear" w:pos="567"/>
          <w:tab w:val="clear" w:pos="1134"/>
          <w:tab w:val="clear" w:pos="1702"/>
          <w:tab w:val="clear" w:pos="9072"/>
          <w:tab w:val="left" w:pos="993"/>
          <w:tab w:val="left" w:pos="2268"/>
          <w:tab w:val="left" w:pos="2694"/>
          <w:tab w:val="left" w:pos="5954"/>
        </w:tabs>
        <w:spacing w:line="360" w:lineRule="auto"/>
        <w:ind w:left="284" w:right="-567"/>
        <w:rPr>
          <w:rFonts w:ascii="Arial" w:hAnsi="Arial" w:cs="Arial"/>
          <w:sz w:val="21"/>
          <w:szCs w:val="21"/>
        </w:rPr>
      </w:pPr>
      <w:r w:rsidRPr="000B1EBD">
        <w:rPr>
          <w:rFonts w:ascii="Arial" w:hAnsi="Arial" w:cs="Arial"/>
          <w:sz w:val="21"/>
          <w:szCs w:val="21"/>
        </w:rPr>
        <w:t>Vom</w:t>
      </w:r>
      <w:r w:rsidR="001E318F" w:rsidRPr="000B1EBD">
        <w:rPr>
          <w:rFonts w:ascii="Arial" w:hAnsi="Arial" w:cs="Arial"/>
          <w:sz w:val="21"/>
          <w:szCs w:val="21"/>
        </w:rPr>
        <w:tab/>
      </w:r>
      <w:r w:rsidR="00002F40" w:rsidRPr="000B1EBD">
        <w:rPr>
          <w:rFonts w:ascii="Arial" w:hAnsi="Arial" w:cs="Arial"/>
          <w:sz w:val="21"/>
          <w:szCs w:val="2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1E318F" w:rsidRPr="000B1EBD">
        <w:rPr>
          <w:rFonts w:ascii="Arial" w:hAnsi="Arial" w:cs="Arial"/>
          <w:sz w:val="21"/>
          <w:szCs w:val="21"/>
        </w:rPr>
        <w:instrText xml:space="preserve"> FORMTEXT </w:instrText>
      </w:r>
      <w:r w:rsidR="00002F40" w:rsidRPr="000B1EBD">
        <w:rPr>
          <w:rFonts w:ascii="Arial" w:hAnsi="Arial" w:cs="Arial"/>
          <w:sz w:val="21"/>
          <w:szCs w:val="21"/>
        </w:rPr>
      </w:r>
      <w:r w:rsidR="00002F40" w:rsidRPr="000B1EBD">
        <w:rPr>
          <w:rFonts w:ascii="Arial" w:hAnsi="Arial" w:cs="Arial"/>
          <w:sz w:val="21"/>
          <w:szCs w:val="21"/>
        </w:rPr>
        <w:fldChar w:fldCharType="separate"/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002F40" w:rsidRPr="000B1EBD">
        <w:rPr>
          <w:rFonts w:ascii="Arial" w:hAnsi="Arial" w:cs="Arial"/>
          <w:sz w:val="21"/>
          <w:szCs w:val="21"/>
        </w:rPr>
        <w:fldChar w:fldCharType="end"/>
      </w:r>
      <w:bookmarkEnd w:id="15"/>
      <w:r w:rsidRPr="000B1EBD">
        <w:rPr>
          <w:rFonts w:ascii="Arial" w:hAnsi="Arial" w:cs="Arial"/>
          <w:sz w:val="21"/>
          <w:szCs w:val="21"/>
        </w:rPr>
        <w:tab/>
        <w:t>bis</w:t>
      </w:r>
      <w:r w:rsidR="001E318F" w:rsidRPr="000B1EBD">
        <w:rPr>
          <w:rFonts w:ascii="Arial" w:hAnsi="Arial" w:cs="Arial"/>
          <w:sz w:val="21"/>
          <w:szCs w:val="21"/>
        </w:rPr>
        <w:tab/>
      </w:r>
      <w:r w:rsidR="00002F40" w:rsidRPr="000B1EBD">
        <w:rPr>
          <w:rFonts w:ascii="Arial" w:hAnsi="Arial" w:cs="Arial"/>
          <w:sz w:val="21"/>
          <w:szCs w:val="2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="001E318F" w:rsidRPr="000B1EBD">
        <w:rPr>
          <w:rFonts w:ascii="Arial" w:hAnsi="Arial" w:cs="Arial"/>
          <w:sz w:val="21"/>
          <w:szCs w:val="21"/>
        </w:rPr>
        <w:instrText xml:space="preserve"> FORMTEXT </w:instrText>
      </w:r>
      <w:r w:rsidR="00002F40" w:rsidRPr="000B1EBD">
        <w:rPr>
          <w:rFonts w:ascii="Arial" w:hAnsi="Arial" w:cs="Arial"/>
          <w:sz w:val="21"/>
          <w:szCs w:val="21"/>
        </w:rPr>
      </w:r>
      <w:r w:rsidR="00002F40" w:rsidRPr="000B1EBD">
        <w:rPr>
          <w:rFonts w:ascii="Arial" w:hAnsi="Arial" w:cs="Arial"/>
          <w:sz w:val="21"/>
          <w:szCs w:val="21"/>
        </w:rPr>
        <w:fldChar w:fldCharType="separate"/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002F40" w:rsidRPr="000B1EBD">
        <w:rPr>
          <w:rFonts w:ascii="Arial" w:hAnsi="Arial" w:cs="Arial"/>
          <w:sz w:val="21"/>
          <w:szCs w:val="21"/>
        </w:rPr>
        <w:fldChar w:fldCharType="end"/>
      </w:r>
      <w:bookmarkEnd w:id="16"/>
      <w:r w:rsidRPr="000B1EBD">
        <w:rPr>
          <w:rFonts w:ascii="Arial" w:hAnsi="Arial" w:cs="Arial"/>
          <w:sz w:val="21"/>
          <w:szCs w:val="21"/>
        </w:rPr>
        <w:tab/>
        <w:t>infolge</w:t>
      </w:r>
      <w:r w:rsidR="001E318F" w:rsidRPr="000B1EBD">
        <w:rPr>
          <w:rFonts w:ascii="Arial" w:hAnsi="Arial" w:cs="Arial"/>
          <w:sz w:val="21"/>
          <w:szCs w:val="21"/>
        </w:rPr>
        <w:tab/>
      </w:r>
      <w:r w:rsidR="00002F40" w:rsidRPr="000B1EBD">
        <w:rPr>
          <w:rFonts w:ascii="Arial" w:hAnsi="Arial" w:cs="Arial"/>
          <w:sz w:val="21"/>
          <w:szCs w:val="21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="001E318F" w:rsidRPr="000B1EBD">
        <w:rPr>
          <w:rFonts w:ascii="Arial" w:hAnsi="Arial" w:cs="Arial"/>
          <w:sz w:val="21"/>
          <w:szCs w:val="21"/>
        </w:rPr>
        <w:instrText xml:space="preserve"> FORMTEXT </w:instrText>
      </w:r>
      <w:r w:rsidR="00002F40" w:rsidRPr="000B1EBD">
        <w:rPr>
          <w:rFonts w:ascii="Arial" w:hAnsi="Arial" w:cs="Arial"/>
          <w:sz w:val="21"/>
          <w:szCs w:val="21"/>
        </w:rPr>
      </w:r>
      <w:r w:rsidR="00002F40" w:rsidRPr="000B1EBD">
        <w:rPr>
          <w:rFonts w:ascii="Arial" w:hAnsi="Arial" w:cs="Arial"/>
          <w:sz w:val="21"/>
          <w:szCs w:val="21"/>
        </w:rPr>
        <w:fldChar w:fldCharType="separate"/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002F40" w:rsidRPr="000B1EBD">
        <w:rPr>
          <w:rFonts w:ascii="Arial" w:hAnsi="Arial" w:cs="Arial"/>
          <w:sz w:val="21"/>
          <w:szCs w:val="21"/>
        </w:rPr>
        <w:fldChar w:fldCharType="end"/>
      </w:r>
      <w:bookmarkEnd w:id="17"/>
      <w:r w:rsidRPr="000B1EBD">
        <w:rPr>
          <w:rFonts w:ascii="Arial" w:hAnsi="Arial" w:cs="Arial"/>
          <w:sz w:val="21"/>
          <w:szCs w:val="21"/>
        </w:rPr>
        <w:tab/>
      </w:r>
      <w:r w:rsidRPr="000B1EBD">
        <w:rPr>
          <w:rFonts w:ascii="Arial" w:hAnsi="Arial" w:cs="Arial"/>
          <w:sz w:val="21"/>
          <w:szCs w:val="21"/>
        </w:rPr>
        <w:tab/>
      </w:r>
    </w:p>
    <w:p w:rsidR="00B94175" w:rsidRDefault="00B94175" w:rsidP="00B94175">
      <w:pPr>
        <w:tabs>
          <w:tab w:val="clear" w:pos="5160"/>
          <w:tab w:val="clear" w:pos="9072"/>
          <w:tab w:val="left" w:pos="426"/>
          <w:tab w:val="left" w:pos="5670"/>
          <w:tab w:val="left" w:pos="7655"/>
        </w:tabs>
        <w:ind w:right="-568"/>
        <w:rPr>
          <w:rFonts w:ascii="Arial" w:hAnsi="Arial" w:cs="Arial"/>
          <w:sz w:val="21"/>
          <w:szCs w:val="21"/>
        </w:rPr>
      </w:pPr>
    </w:p>
    <w:p w:rsidR="00786E3B" w:rsidRPr="000B1EBD" w:rsidRDefault="00786E3B" w:rsidP="00B94175">
      <w:pPr>
        <w:tabs>
          <w:tab w:val="clear" w:pos="5160"/>
          <w:tab w:val="clear" w:pos="9072"/>
          <w:tab w:val="left" w:pos="426"/>
          <w:tab w:val="left" w:pos="5670"/>
          <w:tab w:val="left" w:pos="7655"/>
        </w:tabs>
        <w:ind w:right="-568"/>
        <w:rPr>
          <w:rFonts w:ascii="Arial" w:hAnsi="Arial" w:cs="Arial"/>
          <w:sz w:val="21"/>
          <w:szCs w:val="21"/>
        </w:rPr>
      </w:pPr>
    </w:p>
    <w:p w:rsidR="00B94175" w:rsidRDefault="006968C0" w:rsidP="00E213EC">
      <w:pPr>
        <w:pStyle w:val="Listenabsatz"/>
        <w:numPr>
          <w:ilvl w:val="0"/>
          <w:numId w:val="6"/>
        </w:numPr>
        <w:tabs>
          <w:tab w:val="clear" w:pos="5160"/>
          <w:tab w:val="clear" w:pos="8505"/>
          <w:tab w:val="clear" w:pos="9072"/>
          <w:tab w:val="left" w:pos="308"/>
          <w:tab w:val="left" w:pos="6663"/>
          <w:tab w:val="decimal" w:pos="7797"/>
        </w:tabs>
        <w:ind w:left="426" w:right="-568" w:hanging="426"/>
        <w:rPr>
          <w:rFonts w:ascii="Arial" w:hAnsi="Arial" w:cs="Arial"/>
          <w:sz w:val="21"/>
          <w:szCs w:val="21"/>
        </w:rPr>
      </w:pPr>
      <w:r w:rsidRPr="00E213EC">
        <w:rPr>
          <w:rFonts w:ascii="Arial" w:hAnsi="Arial" w:cs="Arial"/>
          <w:b/>
          <w:sz w:val="21"/>
          <w:szCs w:val="21"/>
        </w:rPr>
        <w:t>Für die Prüfung benötige ich eine Computermaus für Linkshänder</w:t>
      </w:r>
      <w:r>
        <w:rPr>
          <w:rFonts w:ascii="Arial" w:hAnsi="Arial" w:cs="Arial"/>
          <w:sz w:val="21"/>
          <w:szCs w:val="21"/>
        </w:rPr>
        <w:tab/>
      </w:r>
      <w:r w:rsidRPr="000B1EBD">
        <w:rPr>
          <w:rFonts w:ascii="Arial" w:hAnsi="Arial" w:cs="Arial"/>
          <w:sz w:val="21"/>
          <w:szCs w:val="21"/>
        </w:rPr>
        <w:t>JA</w:t>
      </w:r>
      <w:r w:rsidR="00002F40" w:rsidRPr="000B1EBD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B1EBD">
        <w:rPr>
          <w:rFonts w:ascii="Arial" w:hAnsi="Arial" w:cs="Arial"/>
          <w:sz w:val="21"/>
          <w:szCs w:val="21"/>
        </w:rPr>
        <w:instrText xml:space="preserve"> FORMCHECKBOX </w:instrText>
      </w:r>
      <w:r w:rsidR="00CA6CA0">
        <w:rPr>
          <w:rFonts w:ascii="Arial" w:hAnsi="Arial" w:cs="Arial"/>
          <w:sz w:val="21"/>
          <w:szCs w:val="21"/>
        </w:rPr>
      </w:r>
      <w:r w:rsidR="00CA6CA0">
        <w:rPr>
          <w:rFonts w:ascii="Arial" w:hAnsi="Arial" w:cs="Arial"/>
          <w:sz w:val="21"/>
          <w:szCs w:val="21"/>
        </w:rPr>
        <w:fldChar w:fldCharType="separate"/>
      </w:r>
      <w:r w:rsidR="00002F40" w:rsidRPr="000B1EBD">
        <w:rPr>
          <w:rFonts w:ascii="Arial" w:hAnsi="Arial" w:cs="Arial"/>
          <w:sz w:val="21"/>
          <w:szCs w:val="21"/>
        </w:rPr>
        <w:fldChar w:fldCharType="end"/>
      </w:r>
    </w:p>
    <w:p w:rsidR="006968C0" w:rsidRPr="006968C0" w:rsidRDefault="00786E3B" w:rsidP="00786E3B">
      <w:pPr>
        <w:pStyle w:val="Listenabsatz"/>
        <w:tabs>
          <w:tab w:val="clear" w:pos="567"/>
          <w:tab w:val="clear" w:pos="5160"/>
          <w:tab w:val="clear" w:pos="9072"/>
          <w:tab w:val="left" w:pos="284"/>
          <w:tab w:val="left" w:pos="6663"/>
        </w:tabs>
        <w:ind w:left="284" w:right="-56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(Funktionstasten vertauscht: normaler Klick mit rechter Taste)</w:t>
      </w:r>
    </w:p>
    <w:p w:rsidR="00B94175" w:rsidRPr="000B1EBD" w:rsidRDefault="00B94175" w:rsidP="00B94175">
      <w:pPr>
        <w:tabs>
          <w:tab w:val="clear" w:pos="5160"/>
          <w:tab w:val="clear" w:pos="9072"/>
          <w:tab w:val="left" w:pos="426"/>
          <w:tab w:val="left" w:pos="5670"/>
          <w:tab w:val="left" w:pos="7655"/>
        </w:tabs>
        <w:ind w:right="-568"/>
        <w:rPr>
          <w:rFonts w:ascii="Arial" w:hAnsi="Arial" w:cs="Arial"/>
          <w:sz w:val="21"/>
          <w:szCs w:val="21"/>
        </w:rPr>
      </w:pPr>
    </w:p>
    <w:p w:rsidR="00B94175" w:rsidRPr="000B1EBD" w:rsidRDefault="00B94175" w:rsidP="00B94175">
      <w:pPr>
        <w:tabs>
          <w:tab w:val="clear" w:pos="567"/>
          <w:tab w:val="clear" w:pos="1134"/>
          <w:tab w:val="clear" w:pos="1702"/>
          <w:tab w:val="clear" w:pos="5160"/>
          <w:tab w:val="clear" w:pos="9072"/>
          <w:tab w:val="left" w:pos="5670"/>
          <w:tab w:val="left" w:pos="7655"/>
        </w:tabs>
        <w:ind w:right="-568"/>
        <w:rPr>
          <w:rFonts w:ascii="Arial" w:hAnsi="Arial" w:cs="Arial"/>
          <w:sz w:val="21"/>
          <w:szCs w:val="21"/>
        </w:rPr>
      </w:pPr>
      <w:r w:rsidRPr="000B1EBD">
        <w:rPr>
          <w:rFonts w:ascii="Arial" w:hAnsi="Arial" w:cs="Arial"/>
          <w:sz w:val="21"/>
          <w:szCs w:val="21"/>
        </w:rPr>
        <w:t>Ort und Datum</w:t>
      </w:r>
      <w:r w:rsidRPr="000B1EBD">
        <w:rPr>
          <w:rFonts w:ascii="Arial" w:hAnsi="Arial" w:cs="Arial"/>
          <w:sz w:val="21"/>
          <w:szCs w:val="21"/>
        </w:rPr>
        <w:tab/>
        <w:t>Unterschrift</w:t>
      </w:r>
    </w:p>
    <w:p w:rsidR="00B94175" w:rsidRPr="000B1EBD" w:rsidRDefault="00B94175" w:rsidP="00B94175">
      <w:pPr>
        <w:tabs>
          <w:tab w:val="clear" w:pos="567"/>
          <w:tab w:val="clear" w:pos="1134"/>
          <w:tab w:val="clear" w:pos="1702"/>
          <w:tab w:val="clear" w:pos="5160"/>
          <w:tab w:val="clear" w:pos="9072"/>
          <w:tab w:val="left" w:pos="5670"/>
          <w:tab w:val="left" w:pos="7655"/>
        </w:tabs>
        <w:ind w:right="-568"/>
        <w:rPr>
          <w:rFonts w:ascii="Arial" w:hAnsi="Arial" w:cs="Arial"/>
          <w:sz w:val="21"/>
          <w:szCs w:val="21"/>
        </w:rPr>
      </w:pPr>
    </w:p>
    <w:p w:rsidR="00B94175" w:rsidRPr="000B1EBD" w:rsidRDefault="00002F40" w:rsidP="00E213EC">
      <w:pPr>
        <w:tabs>
          <w:tab w:val="clear" w:pos="567"/>
          <w:tab w:val="clear" w:pos="1134"/>
          <w:tab w:val="clear" w:pos="1702"/>
          <w:tab w:val="clear" w:pos="5160"/>
          <w:tab w:val="clear" w:pos="8505"/>
          <w:tab w:val="clear" w:pos="9072"/>
          <w:tab w:val="left" w:pos="5670"/>
          <w:tab w:val="decimal" w:pos="7088"/>
        </w:tabs>
        <w:ind w:right="-568"/>
        <w:rPr>
          <w:rFonts w:ascii="Arial" w:hAnsi="Arial" w:cs="Arial"/>
          <w:sz w:val="21"/>
          <w:szCs w:val="21"/>
        </w:rPr>
      </w:pPr>
      <w:r w:rsidRPr="000B1EBD">
        <w:rPr>
          <w:rFonts w:ascii="Arial" w:hAnsi="Arial" w:cs="Arial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4175" w:rsidRPr="000B1EBD">
        <w:rPr>
          <w:rFonts w:ascii="Arial" w:hAnsi="Arial" w:cs="Arial"/>
          <w:sz w:val="21"/>
          <w:szCs w:val="21"/>
        </w:rPr>
        <w:instrText xml:space="preserve"> FORMTEXT </w:instrText>
      </w:r>
      <w:r w:rsidRPr="000B1EBD">
        <w:rPr>
          <w:rFonts w:ascii="Arial" w:hAnsi="Arial" w:cs="Arial"/>
          <w:sz w:val="21"/>
          <w:szCs w:val="21"/>
        </w:rPr>
      </w:r>
      <w:r w:rsidRPr="000B1EBD">
        <w:rPr>
          <w:rFonts w:ascii="Arial" w:hAnsi="Arial" w:cs="Arial"/>
          <w:sz w:val="21"/>
          <w:szCs w:val="21"/>
        </w:rPr>
        <w:fldChar w:fldCharType="separate"/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Pr="000B1EBD">
        <w:rPr>
          <w:rFonts w:ascii="Arial" w:hAnsi="Arial" w:cs="Arial"/>
          <w:sz w:val="21"/>
          <w:szCs w:val="21"/>
        </w:rPr>
        <w:fldChar w:fldCharType="end"/>
      </w:r>
      <w:r w:rsidR="00B94175" w:rsidRPr="000B1EBD">
        <w:rPr>
          <w:rFonts w:ascii="Arial" w:hAnsi="Arial" w:cs="Arial"/>
          <w:sz w:val="21"/>
          <w:szCs w:val="21"/>
        </w:rPr>
        <w:tab/>
      </w:r>
      <w:r w:rsidRPr="000B1EBD">
        <w:rPr>
          <w:rFonts w:ascii="Arial" w:hAnsi="Arial" w:cs="Arial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4175" w:rsidRPr="000B1EBD">
        <w:rPr>
          <w:rFonts w:ascii="Arial" w:hAnsi="Arial" w:cs="Arial"/>
          <w:sz w:val="21"/>
          <w:szCs w:val="21"/>
        </w:rPr>
        <w:instrText xml:space="preserve"> FORMTEXT </w:instrText>
      </w:r>
      <w:r w:rsidRPr="000B1EBD">
        <w:rPr>
          <w:rFonts w:ascii="Arial" w:hAnsi="Arial" w:cs="Arial"/>
          <w:sz w:val="21"/>
          <w:szCs w:val="21"/>
        </w:rPr>
      </w:r>
      <w:r w:rsidRPr="000B1EBD">
        <w:rPr>
          <w:rFonts w:ascii="Arial" w:hAnsi="Arial" w:cs="Arial"/>
          <w:sz w:val="21"/>
          <w:szCs w:val="21"/>
        </w:rPr>
        <w:fldChar w:fldCharType="separate"/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="005A124E" w:rsidRPr="000B1EBD">
        <w:rPr>
          <w:rFonts w:ascii="Arial" w:hAnsi="Arial" w:cs="Arial"/>
          <w:noProof/>
          <w:sz w:val="21"/>
          <w:szCs w:val="21"/>
        </w:rPr>
        <w:t> </w:t>
      </w:r>
      <w:r w:rsidRPr="000B1EBD">
        <w:rPr>
          <w:rFonts w:ascii="Arial" w:hAnsi="Arial" w:cs="Arial"/>
          <w:sz w:val="21"/>
          <w:szCs w:val="21"/>
        </w:rPr>
        <w:fldChar w:fldCharType="end"/>
      </w:r>
    </w:p>
    <w:p w:rsidR="00B94175" w:rsidRPr="000B1EBD" w:rsidRDefault="00B94175" w:rsidP="00B94175">
      <w:pPr>
        <w:tabs>
          <w:tab w:val="clear" w:pos="567"/>
          <w:tab w:val="clear" w:pos="1134"/>
          <w:tab w:val="clear" w:pos="1702"/>
          <w:tab w:val="clear" w:pos="5160"/>
          <w:tab w:val="clear" w:pos="9072"/>
          <w:tab w:val="left" w:pos="5670"/>
          <w:tab w:val="left" w:pos="7655"/>
        </w:tabs>
        <w:ind w:right="-568"/>
        <w:rPr>
          <w:rFonts w:ascii="Arial" w:hAnsi="Arial" w:cs="Arial"/>
          <w:sz w:val="21"/>
          <w:szCs w:val="21"/>
        </w:rPr>
      </w:pPr>
    </w:p>
    <w:p w:rsidR="00B94175" w:rsidRPr="000B1EBD" w:rsidRDefault="00B94175" w:rsidP="00B94175">
      <w:pPr>
        <w:tabs>
          <w:tab w:val="clear" w:pos="567"/>
          <w:tab w:val="clear" w:pos="1134"/>
          <w:tab w:val="clear" w:pos="1702"/>
          <w:tab w:val="clear" w:pos="5160"/>
          <w:tab w:val="clear" w:pos="9072"/>
          <w:tab w:val="left" w:pos="5670"/>
          <w:tab w:val="left" w:pos="7655"/>
        </w:tabs>
        <w:ind w:right="-568"/>
        <w:rPr>
          <w:rFonts w:ascii="Arial" w:hAnsi="Arial" w:cs="Arial"/>
          <w:sz w:val="21"/>
          <w:szCs w:val="21"/>
        </w:rPr>
      </w:pPr>
    </w:p>
    <w:p w:rsidR="00B94175" w:rsidRPr="000B1EBD" w:rsidRDefault="00B94175" w:rsidP="00B94175">
      <w:pPr>
        <w:tabs>
          <w:tab w:val="clear" w:pos="567"/>
          <w:tab w:val="clear" w:pos="1134"/>
          <w:tab w:val="clear" w:pos="1702"/>
          <w:tab w:val="clear" w:pos="5160"/>
          <w:tab w:val="clear" w:pos="9072"/>
          <w:tab w:val="left" w:pos="5670"/>
          <w:tab w:val="left" w:pos="7655"/>
        </w:tabs>
        <w:ind w:right="-568"/>
        <w:rPr>
          <w:rFonts w:ascii="Arial" w:hAnsi="Arial" w:cs="Arial"/>
          <w:sz w:val="21"/>
          <w:szCs w:val="21"/>
        </w:rPr>
      </w:pPr>
    </w:p>
    <w:p w:rsidR="00B94175" w:rsidRPr="000B1EBD" w:rsidRDefault="00B94175" w:rsidP="00B94175">
      <w:pPr>
        <w:tabs>
          <w:tab w:val="clear" w:pos="567"/>
          <w:tab w:val="clear" w:pos="1134"/>
          <w:tab w:val="clear" w:pos="1702"/>
          <w:tab w:val="clear" w:pos="5160"/>
          <w:tab w:val="clear" w:pos="9072"/>
          <w:tab w:val="left" w:pos="5670"/>
          <w:tab w:val="left" w:pos="7655"/>
        </w:tabs>
        <w:ind w:right="-568"/>
        <w:rPr>
          <w:rFonts w:ascii="Arial" w:hAnsi="Arial" w:cs="Arial"/>
          <w:sz w:val="21"/>
          <w:szCs w:val="21"/>
        </w:rPr>
      </w:pPr>
    </w:p>
    <w:p w:rsidR="00B94175" w:rsidRPr="000B1EBD" w:rsidRDefault="00B94175" w:rsidP="00B94175">
      <w:pPr>
        <w:tabs>
          <w:tab w:val="clear" w:pos="567"/>
          <w:tab w:val="clear" w:pos="1134"/>
          <w:tab w:val="clear" w:pos="1702"/>
          <w:tab w:val="clear" w:pos="5160"/>
          <w:tab w:val="clear" w:pos="9072"/>
          <w:tab w:val="left" w:pos="5670"/>
          <w:tab w:val="left" w:pos="7655"/>
        </w:tabs>
        <w:ind w:right="-568"/>
        <w:rPr>
          <w:rFonts w:ascii="Arial" w:hAnsi="Arial" w:cs="Arial"/>
          <w:sz w:val="21"/>
          <w:szCs w:val="21"/>
        </w:rPr>
      </w:pPr>
    </w:p>
    <w:p w:rsidR="00B94175" w:rsidRPr="000B1EBD" w:rsidRDefault="00B94175" w:rsidP="00B94175">
      <w:pPr>
        <w:tabs>
          <w:tab w:val="clear" w:pos="567"/>
          <w:tab w:val="clear" w:pos="1134"/>
          <w:tab w:val="clear" w:pos="1702"/>
          <w:tab w:val="clear" w:pos="5160"/>
          <w:tab w:val="clear" w:pos="9072"/>
          <w:tab w:val="left" w:pos="5670"/>
          <w:tab w:val="left" w:pos="7655"/>
        </w:tabs>
        <w:ind w:right="-568"/>
        <w:rPr>
          <w:rFonts w:ascii="Arial" w:hAnsi="Arial" w:cs="Arial"/>
          <w:sz w:val="21"/>
          <w:szCs w:val="21"/>
        </w:rPr>
      </w:pPr>
    </w:p>
    <w:p w:rsidR="00B94175" w:rsidRPr="000B1EBD" w:rsidRDefault="00B94175" w:rsidP="00B94175">
      <w:pPr>
        <w:tabs>
          <w:tab w:val="clear" w:pos="567"/>
          <w:tab w:val="clear" w:pos="1134"/>
          <w:tab w:val="clear" w:pos="1702"/>
          <w:tab w:val="clear" w:pos="5160"/>
          <w:tab w:val="clear" w:pos="9072"/>
          <w:tab w:val="left" w:pos="5670"/>
          <w:tab w:val="left" w:pos="7655"/>
        </w:tabs>
        <w:ind w:right="-568"/>
        <w:rPr>
          <w:rFonts w:ascii="Arial" w:hAnsi="Arial" w:cs="Arial"/>
          <w:sz w:val="21"/>
          <w:szCs w:val="21"/>
        </w:rPr>
      </w:pPr>
    </w:p>
    <w:p w:rsidR="00B94175" w:rsidRPr="000B1EBD" w:rsidRDefault="00B94175" w:rsidP="00B94175">
      <w:pPr>
        <w:tabs>
          <w:tab w:val="clear" w:pos="567"/>
          <w:tab w:val="clear" w:pos="1134"/>
          <w:tab w:val="clear" w:pos="1702"/>
          <w:tab w:val="clear" w:pos="5160"/>
          <w:tab w:val="clear" w:pos="9072"/>
          <w:tab w:val="left" w:pos="5670"/>
          <w:tab w:val="left" w:pos="7655"/>
        </w:tabs>
        <w:ind w:right="-568"/>
        <w:rPr>
          <w:rFonts w:ascii="Arial" w:hAnsi="Arial" w:cs="Arial"/>
          <w:sz w:val="21"/>
          <w:szCs w:val="21"/>
        </w:rPr>
      </w:pPr>
    </w:p>
    <w:p w:rsidR="00B94175" w:rsidRPr="000B1EBD" w:rsidRDefault="00B94175" w:rsidP="00B94175">
      <w:pPr>
        <w:tabs>
          <w:tab w:val="clear" w:pos="567"/>
          <w:tab w:val="clear" w:pos="1134"/>
          <w:tab w:val="clear" w:pos="1702"/>
          <w:tab w:val="clear" w:pos="5160"/>
          <w:tab w:val="clear" w:pos="9072"/>
          <w:tab w:val="left" w:pos="5670"/>
          <w:tab w:val="left" w:pos="7655"/>
        </w:tabs>
        <w:ind w:right="-568"/>
        <w:rPr>
          <w:rFonts w:ascii="Arial" w:hAnsi="Arial" w:cs="Arial"/>
          <w:b/>
          <w:sz w:val="21"/>
          <w:szCs w:val="21"/>
        </w:rPr>
      </w:pPr>
      <w:r w:rsidRPr="000B1EBD">
        <w:rPr>
          <w:rFonts w:ascii="Arial" w:hAnsi="Arial" w:cs="Arial"/>
          <w:b/>
          <w:sz w:val="21"/>
          <w:szCs w:val="21"/>
        </w:rPr>
        <w:t>Beilagen</w:t>
      </w:r>
      <w:r w:rsidR="00493795">
        <w:rPr>
          <w:rFonts w:ascii="Arial" w:hAnsi="Arial" w:cs="Arial"/>
          <w:b/>
          <w:sz w:val="21"/>
          <w:szCs w:val="21"/>
        </w:rPr>
        <w:t>:</w:t>
      </w:r>
    </w:p>
    <w:p w:rsidR="00B94175" w:rsidRPr="000B1EBD" w:rsidRDefault="00B94175" w:rsidP="00B94175">
      <w:pPr>
        <w:tabs>
          <w:tab w:val="clear" w:pos="567"/>
          <w:tab w:val="clear" w:pos="1134"/>
          <w:tab w:val="clear" w:pos="1702"/>
          <w:tab w:val="clear" w:pos="5160"/>
          <w:tab w:val="clear" w:pos="9072"/>
          <w:tab w:val="left" w:pos="5670"/>
          <w:tab w:val="left" w:pos="7655"/>
        </w:tabs>
        <w:ind w:right="-568"/>
        <w:rPr>
          <w:rFonts w:ascii="Arial" w:hAnsi="Arial" w:cs="Arial"/>
          <w:sz w:val="21"/>
          <w:szCs w:val="21"/>
        </w:rPr>
      </w:pPr>
    </w:p>
    <w:p w:rsidR="00B94175" w:rsidRPr="000B1EBD" w:rsidRDefault="00B94175" w:rsidP="006D48D9">
      <w:pPr>
        <w:tabs>
          <w:tab w:val="clear" w:pos="9072"/>
          <w:tab w:val="left" w:pos="227"/>
        </w:tabs>
        <w:ind w:right="-567"/>
        <w:rPr>
          <w:rFonts w:ascii="Arial" w:hAnsi="Arial" w:cs="Arial"/>
          <w:sz w:val="21"/>
          <w:szCs w:val="21"/>
        </w:rPr>
      </w:pPr>
      <w:r w:rsidRPr="000B1EBD">
        <w:rPr>
          <w:rFonts w:ascii="Arial" w:hAnsi="Arial" w:cs="Arial"/>
          <w:sz w:val="21"/>
          <w:szCs w:val="21"/>
        </w:rPr>
        <w:t>- A</w:t>
      </w:r>
      <w:r w:rsidR="005A22FA" w:rsidRPr="000B1EBD">
        <w:rPr>
          <w:rFonts w:ascii="Arial" w:hAnsi="Arial" w:cs="Arial"/>
          <w:sz w:val="21"/>
          <w:szCs w:val="21"/>
        </w:rPr>
        <w:t xml:space="preserve">mtliche Bescheinigung </w:t>
      </w:r>
      <w:r w:rsidRPr="000B1EBD">
        <w:rPr>
          <w:rFonts w:ascii="Arial" w:hAnsi="Arial" w:cs="Arial"/>
          <w:sz w:val="21"/>
          <w:szCs w:val="21"/>
        </w:rPr>
        <w:t>über Grundbuchtätigkeit</w:t>
      </w:r>
    </w:p>
    <w:p w:rsidR="00B94175" w:rsidRPr="000B1EBD" w:rsidRDefault="00B94175" w:rsidP="006D48D9">
      <w:pPr>
        <w:tabs>
          <w:tab w:val="clear" w:pos="9072"/>
          <w:tab w:val="left" w:pos="227"/>
        </w:tabs>
        <w:ind w:right="-567"/>
        <w:rPr>
          <w:rFonts w:ascii="Arial" w:hAnsi="Arial" w:cs="Arial"/>
          <w:sz w:val="21"/>
          <w:szCs w:val="21"/>
        </w:rPr>
      </w:pPr>
      <w:r w:rsidRPr="000B1EBD">
        <w:rPr>
          <w:rFonts w:ascii="Arial" w:hAnsi="Arial" w:cs="Arial"/>
          <w:sz w:val="21"/>
          <w:szCs w:val="21"/>
        </w:rPr>
        <w:t>- Zertifikat Vorprüfung Gemeindefachschule</w:t>
      </w:r>
      <w:r w:rsidR="008B14E4">
        <w:rPr>
          <w:rFonts w:ascii="Arial" w:hAnsi="Arial" w:cs="Arial"/>
          <w:sz w:val="21"/>
          <w:szCs w:val="21"/>
        </w:rPr>
        <w:t xml:space="preserve"> oder anderer Nachweis</w:t>
      </w:r>
    </w:p>
    <w:p w:rsidR="006D48D9" w:rsidRPr="000B1EBD" w:rsidRDefault="006D48D9" w:rsidP="006D48D9">
      <w:pPr>
        <w:tabs>
          <w:tab w:val="clear" w:pos="9072"/>
          <w:tab w:val="left" w:pos="227"/>
        </w:tabs>
        <w:ind w:right="-567"/>
        <w:rPr>
          <w:rFonts w:ascii="Arial" w:hAnsi="Arial" w:cs="Arial"/>
          <w:sz w:val="21"/>
          <w:szCs w:val="21"/>
        </w:rPr>
      </w:pPr>
      <w:r w:rsidRPr="000B1EBD">
        <w:rPr>
          <w:rFonts w:ascii="Arial" w:hAnsi="Arial" w:cs="Arial"/>
          <w:sz w:val="21"/>
          <w:szCs w:val="21"/>
        </w:rPr>
        <w:t xml:space="preserve">- </w:t>
      </w:r>
      <w:r>
        <w:rPr>
          <w:rFonts w:ascii="Arial" w:hAnsi="Arial" w:cs="Arial"/>
          <w:sz w:val="21"/>
          <w:szCs w:val="21"/>
        </w:rPr>
        <w:t>Auskunft über Massnahmen der Erwachsenenschutzbehörde (Art. 451 Abs. 2 ZGB)</w:t>
      </w:r>
    </w:p>
    <w:p w:rsidR="00B94175" w:rsidRPr="000B1EBD" w:rsidRDefault="00B94175" w:rsidP="006D48D9">
      <w:pPr>
        <w:tabs>
          <w:tab w:val="clear" w:pos="9072"/>
          <w:tab w:val="left" w:pos="227"/>
        </w:tabs>
        <w:ind w:right="-567"/>
        <w:rPr>
          <w:rFonts w:ascii="Arial" w:hAnsi="Arial" w:cs="Arial"/>
          <w:sz w:val="21"/>
          <w:szCs w:val="21"/>
        </w:rPr>
      </w:pPr>
      <w:r w:rsidRPr="000B1EBD">
        <w:rPr>
          <w:rFonts w:ascii="Arial" w:hAnsi="Arial" w:cs="Arial"/>
          <w:sz w:val="21"/>
          <w:szCs w:val="21"/>
        </w:rPr>
        <w:t>- Strafregisterauszug</w:t>
      </w:r>
    </w:p>
    <w:p w:rsidR="00B94175" w:rsidRPr="000B1EBD" w:rsidRDefault="00B94175" w:rsidP="00B94175">
      <w:pPr>
        <w:tabs>
          <w:tab w:val="clear" w:pos="9072"/>
          <w:tab w:val="left" w:pos="227"/>
        </w:tabs>
        <w:spacing w:line="360" w:lineRule="atLeast"/>
        <w:ind w:right="-568"/>
        <w:rPr>
          <w:rFonts w:ascii="Arial" w:hAnsi="Arial" w:cs="Arial"/>
          <w:sz w:val="21"/>
          <w:szCs w:val="21"/>
        </w:rPr>
      </w:pPr>
      <w:r w:rsidRPr="000B1EBD">
        <w:rPr>
          <w:rFonts w:ascii="Arial" w:hAnsi="Arial" w:cs="Arial"/>
          <w:sz w:val="21"/>
          <w:szCs w:val="21"/>
        </w:rPr>
        <w:t>Die Prüfungskommission kann weitere Ausweise verlangen.</w:t>
      </w:r>
    </w:p>
    <w:p w:rsidR="004B7F8B" w:rsidRPr="00DA1F8B" w:rsidRDefault="004B7F8B" w:rsidP="00DA1F8B"/>
    <w:sectPr w:rsidR="004B7F8B" w:rsidRPr="00DA1F8B" w:rsidSect="0062456C">
      <w:footerReference w:type="default" r:id="rId8"/>
      <w:footerReference w:type="first" r:id="rId9"/>
      <w:pgSz w:w="11906" w:h="16838" w:code="9"/>
      <w:pgMar w:top="1417" w:right="1417" w:bottom="1134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E75" w:rsidRDefault="00310E75" w:rsidP="00FF2BDB">
      <w:r>
        <w:separator/>
      </w:r>
    </w:p>
  </w:endnote>
  <w:endnote w:type="continuationSeparator" w:id="0">
    <w:p w:rsidR="00310E75" w:rsidRDefault="00310E75" w:rsidP="00FF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56C" w:rsidRPr="00786E3B" w:rsidRDefault="00CA6CA0">
    <w:pPr>
      <w:pStyle w:val="Fuzeile"/>
      <w:rPr>
        <w:rFonts w:ascii="Arial" w:hAnsi="Arial" w:cs="Arial"/>
        <w:sz w:val="21"/>
        <w:szCs w:val="21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493795">
      <w:t>Anmeldung Pruefung 2024</w:t>
    </w:r>
    <w:r>
      <w:fldChar w:fldCharType="end"/>
    </w:r>
    <w:r w:rsidR="00A835BD">
      <w:tab/>
    </w:r>
    <w:r w:rsidR="00A835BD">
      <w:tab/>
    </w:r>
    <w:r w:rsidR="00A835BD">
      <w:tab/>
    </w:r>
    <w:r w:rsidR="00A835BD">
      <w:tab/>
    </w:r>
    <w:r w:rsidR="00A835BD" w:rsidRPr="00786E3B">
      <w:rPr>
        <w:rFonts w:ascii="Arial" w:hAnsi="Arial" w:cs="Arial"/>
        <w:sz w:val="21"/>
        <w:szCs w:val="21"/>
      </w:rPr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1BA" w:rsidRPr="00786E3B" w:rsidRDefault="0062456C">
    <w:pPr>
      <w:pStyle w:val="Fuzeile"/>
      <w:jc w:val="right"/>
      <w:rPr>
        <w:rFonts w:ascii="Arial" w:hAnsi="Arial" w:cs="Arial"/>
        <w:sz w:val="21"/>
        <w:szCs w:val="21"/>
      </w:rPr>
    </w:pPr>
    <w:r w:rsidRPr="00786E3B">
      <w:rPr>
        <w:rFonts w:ascii="Arial" w:hAnsi="Arial" w:cs="Arial"/>
        <w:sz w:val="21"/>
        <w:szCs w:val="21"/>
      </w:rPr>
      <w:t>1/2</w:t>
    </w:r>
  </w:p>
  <w:p w:rsidR="005A124E" w:rsidRDefault="00CA6CA0">
    <w:pPr>
      <w:pStyle w:val="Fuzeile"/>
    </w:pPr>
    <w:r>
      <w:fldChar w:fldCharType="begin"/>
    </w:r>
    <w:r>
      <w:instrText xml:space="preserve"> FILENAME   \* MERGEFORMAT </w:instrText>
    </w:r>
    <w:r>
      <w:fldChar w:fldCharType="separate"/>
    </w:r>
    <w:r w:rsidR="00493795">
      <w:t>Anmeldung Pruefung 2024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E75" w:rsidRDefault="00310E75" w:rsidP="00FF2BDB">
      <w:r>
        <w:separator/>
      </w:r>
    </w:p>
  </w:footnote>
  <w:footnote w:type="continuationSeparator" w:id="0">
    <w:p w:rsidR="00310E75" w:rsidRDefault="00310E75" w:rsidP="00FF2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6498"/>
    <w:multiLevelType w:val="hybridMultilevel"/>
    <w:tmpl w:val="D2861566"/>
    <w:lvl w:ilvl="0" w:tplc="6B5657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25BE5"/>
    <w:multiLevelType w:val="multilevel"/>
    <w:tmpl w:val="F2B0CD06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berschrift3"/>
      <w:lvlText w:val="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2" w15:restartNumberingAfterBreak="0">
    <w:nsid w:val="36FD531D"/>
    <w:multiLevelType w:val="hybridMultilevel"/>
    <w:tmpl w:val="9F8E85BE"/>
    <w:lvl w:ilvl="0" w:tplc="6FF69B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97F1F60"/>
    <w:multiLevelType w:val="hybridMultilevel"/>
    <w:tmpl w:val="4B487346"/>
    <w:lvl w:ilvl="0" w:tplc="CFEE68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ocumentProtection w:edit="forms" w:enforcement="0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75"/>
    <w:rsid w:val="00002F40"/>
    <w:rsid w:val="00020C64"/>
    <w:rsid w:val="00052621"/>
    <w:rsid w:val="00054E9F"/>
    <w:rsid w:val="000561F3"/>
    <w:rsid w:val="00056D63"/>
    <w:rsid w:val="00063638"/>
    <w:rsid w:val="00073F89"/>
    <w:rsid w:val="000772F1"/>
    <w:rsid w:val="000A63B2"/>
    <w:rsid w:val="000B1069"/>
    <w:rsid w:val="000B1EBD"/>
    <w:rsid w:val="000B59D8"/>
    <w:rsid w:val="000B7DCA"/>
    <w:rsid w:val="000C490E"/>
    <w:rsid w:val="000C53FD"/>
    <w:rsid w:val="000C568E"/>
    <w:rsid w:val="00111C8B"/>
    <w:rsid w:val="00120EEC"/>
    <w:rsid w:val="00132A37"/>
    <w:rsid w:val="001438F0"/>
    <w:rsid w:val="00190ABA"/>
    <w:rsid w:val="001D1DC3"/>
    <w:rsid w:val="001E318F"/>
    <w:rsid w:val="001F78D9"/>
    <w:rsid w:val="00210669"/>
    <w:rsid w:val="00214598"/>
    <w:rsid w:val="0024305E"/>
    <w:rsid w:val="00255EBF"/>
    <w:rsid w:val="00267C02"/>
    <w:rsid w:val="00276964"/>
    <w:rsid w:val="00281448"/>
    <w:rsid w:val="002B292F"/>
    <w:rsid w:val="002C3B29"/>
    <w:rsid w:val="002C468A"/>
    <w:rsid w:val="003024CD"/>
    <w:rsid w:val="00305A54"/>
    <w:rsid w:val="00306E62"/>
    <w:rsid w:val="00310E75"/>
    <w:rsid w:val="00332CAA"/>
    <w:rsid w:val="00342F6A"/>
    <w:rsid w:val="003727E6"/>
    <w:rsid w:val="00373FAF"/>
    <w:rsid w:val="003864A8"/>
    <w:rsid w:val="003B0158"/>
    <w:rsid w:val="003B11AF"/>
    <w:rsid w:val="003B535D"/>
    <w:rsid w:val="003E5D15"/>
    <w:rsid w:val="004231C3"/>
    <w:rsid w:val="00472B11"/>
    <w:rsid w:val="00493795"/>
    <w:rsid w:val="004A3E90"/>
    <w:rsid w:val="004A5A31"/>
    <w:rsid w:val="004B7F8B"/>
    <w:rsid w:val="004D124F"/>
    <w:rsid w:val="005212DF"/>
    <w:rsid w:val="00521F85"/>
    <w:rsid w:val="00532245"/>
    <w:rsid w:val="00540688"/>
    <w:rsid w:val="005408A8"/>
    <w:rsid w:val="005561BA"/>
    <w:rsid w:val="00564F97"/>
    <w:rsid w:val="005A124E"/>
    <w:rsid w:val="005A22FA"/>
    <w:rsid w:val="005A3237"/>
    <w:rsid w:val="0062456C"/>
    <w:rsid w:val="00640962"/>
    <w:rsid w:val="00644981"/>
    <w:rsid w:val="00651E11"/>
    <w:rsid w:val="00655ACA"/>
    <w:rsid w:val="00671D38"/>
    <w:rsid w:val="006968C0"/>
    <w:rsid w:val="006A6C73"/>
    <w:rsid w:val="006C1F86"/>
    <w:rsid w:val="006D48D9"/>
    <w:rsid w:val="007366F0"/>
    <w:rsid w:val="00740018"/>
    <w:rsid w:val="00742DA4"/>
    <w:rsid w:val="007435E0"/>
    <w:rsid w:val="00761BC4"/>
    <w:rsid w:val="00766854"/>
    <w:rsid w:val="00782EEC"/>
    <w:rsid w:val="00786E3B"/>
    <w:rsid w:val="00801E72"/>
    <w:rsid w:val="008212DE"/>
    <w:rsid w:val="008226D1"/>
    <w:rsid w:val="00825BA9"/>
    <w:rsid w:val="00826427"/>
    <w:rsid w:val="00836657"/>
    <w:rsid w:val="00842841"/>
    <w:rsid w:val="00847231"/>
    <w:rsid w:val="00857DAE"/>
    <w:rsid w:val="00865FC5"/>
    <w:rsid w:val="0089437F"/>
    <w:rsid w:val="008A69A9"/>
    <w:rsid w:val="008B14E4"/>
    <w:rsid w:val="008B544F"/>
    <w:rsid w:val="008E6981"/>
    <w:rsid w:val="008F08A5"/>
    <w:rsid w:val="008F0EB0"/>
    <w:rsid w:val="009037D2"/>
    <w:rsid w:val="00912D48"/>
    <w:rsid w:val="00923D8B"/>
    <w:rsid w:val="00931337"/>
    <w:rsid w:val="00934A7F"/>
    <w:rsid w:val="00964EF2"/>
    <w:rsid w:val="009D3B58"/>
    <w:rsid w:val="009D789A"/>
    <w:rsid w:val="00A02ACF"/>
    <w:rsid w:val="00A02E9C"/>
    <w:rsid w:val="00A06D9A"/>
    <w:rsid w:val="00A109B5"/>
    <w:rsid w:val="00A15427"/>
    <w:rsid w:val="00A20ED5"/>
    <w:rsid w:val="00A40CB9"/>
    <w:rsid w:val="00A453F6"/>
    <w:rsid w:val="00A80211"/>
    <w:rsid w:val="00A835BD"/>
    <w:rsid w:val="00A9037A"/>
    <w:rsid w:val="00A90CE7"/>
    <w:rsid w:val="00AD31AE"/>
    <w:rsid w:val="00AE7DF4"/>
    <w:rsid w:val="00AF79AD"/>
    <w:rsid w:val="00B12C57"/>
    <w:rsid w:val="00B34A1F"/>
    <w:rsid w:val="00B36D98"/>
    <w:rsid w:val="00B54B48"/>
    <w:rsid w:val="00B70263"/>
    <w:rsid w:val="00B94175"/>
    <w:rsid w:val="00BA6F60"/>
    <w:rsid w:val="00BB4B36"/>
    <w:rsid w:val="00BF649F"/>
    <w:rsid w:val="00BF78FC"/>
    <w:rsid w:val="00C03E3B"/>
    <w:rsid w:val="00C06906"/>
    <w:rsid w:val="00C4323C"/>
    <w:rsid w:val="00C66980"/>
    <w:rsid w:val="00C71BAF"/>
    <w:rsid w:val="00C74B55"/>
    <w:rsid w:val="00C80336"/>
    <w:rsid w:val="00CA6CA0"/>
    <w:rsid w:val="00CC1E0A"/>
    <w:rsid w:val="00CF2B00"/>
    <w:rsid w:val="00CF7605"/>
    <w:rsid w:val="00D6764F"/>
    <w:rsid w:val="00D91C61"/>
    <w:rsid w:val="00DA1F8B"/>
    <w:rsid w:val="00DD2007"/>
    <w:rsid w:val="00DF4B14"/>
    <w:rsid w:val="00E05174"/>
    <w:rsid w:val="00E213EC"/>
    <w:rsid w:val="00E6433C"/>
    <w:rsid w:val="00E874D0"/>
    <w:rsid w:val="00EC486B"/>
    <w:rsid w:val="00ED482B"/>
    <w:rsid w:val="00EF7843"/>
    <w:rsid w:val="00F10B86"/>
    <w:rsid w:val="00F154B9"/>
    <w:rsid w:val="00F25F06"/>
    <w:rsid w:val="00F444D9"/>
    <w:rsid w:val="00F5125E"/>
    <w:rsid w:val="00F53C35"/>
    <w:rsid w:val="00F74E2B"/>
    <w:rsid w:val="00F9641D"/>
    <w:rsid w:val="00FA6DC9"/>
    <w:rsid w:val="00FB5D26"/>
    <w:rsid w:val="00FC6BEE"/>
    <w:rsid w:val="00FF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BD5CB23"/>
  <w15:docId w15:val="{97151B58-866D-40EC-B803-F80A0925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1"/>
    <w:lsdException w:name="toc 2" w:uiPriority="11"/>
    <w:lsdException w:name="toc 3" w:uiPriority="1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iPriority="1" w:unhideWhenUsed="1"/>
    <w:lsdException w:name="footnote text" w:semiHidden="1" w:uiPriority="1" w:unhideWhenUsed="1"/>
    <w:lsdException w:name="annotation text" w:semiHidden="1" w:unhideWhenUsed="1"/>
    <w:lsdException w:name="head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iPriority="1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3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1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4175"/>
    <w:pPr>
      <w:tabs>
        <w:tab w:val="left" w:pos="567"/>
        <w:tab w:val="left" w:pos="1134"/>
        <w:tab w:val="left" w:pos="1702"/>
        <w:tab w:val="left" w:pos="5160"/>
        <w:tab w:val="decimal" w:pos="8505"/>
        <w:tab w:val="right" w:pos="9072"/>
      </w:tabs>
    </w:pPr>
    <w:rPr>
      <w:rFonts w:ascii="Helv" w:eastAsia="Times New Roman" w:hAnsi="Helv" w:cs="Times New Roman"/>
      <w:sz w:val="20"/>
      <w:szCs w:val="20"/>
      <w:lang w:val="de-DE"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32CAA"/>
    <w:pPr>
      <w:keepNext/>
      <w:keepLines/>
      <w:numPr>
        <w:numId w:val="5"/>
      </w:numPr>
      <w:spacing w:after="120"/>
      <w:outlineLvl w:val="0"/>
    </w:pPr>
    <w:rPr>
      <w:rFonts w:eastAsiaTheme="majorEastAsia" w:cstheme="majorBidi"/>
      <w:b/>
      <w:bCs/>
      <w:kern w:val="32"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90CE7"/>
    <w:pPr>
      <w:keepNext/>
      <w:keepLines/>
      <w:numPr>
        <w:ilvl w:val="1"/>
        <w:numId w:val="5"/>
      </w:numPr>
      <w:spacing w:after="12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90CE7"/>
    <w:pPr>
      <w:keepNext/>
      <w:keepLines/>
      <w:numPr>
        <w:ilvl w:val="2"/>
        <w:numId w:val="5"/>
      </w:numPr>
      <w:spacing w:after="120"/>
      <w:outlineLvl w:val="2"/>
    </w:pPr>
    <w:rPr>
      <w:rFonts w:eastAsiaTheme="majorEastAsia" w:cstheme="majorBidi"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644981"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32CAA"/>
    <w:rPr>
      <w:rFonts w:eastAsiaTheme="majorEastAsia" w:cstheme="majorBidi"/>
      <w:b/>
      <w:bCs/>
      <w:kern w:val="32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0CE7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1D38"/>
    <w:rPr>
      <w:rFonts w:eastAsiaTheme="majorEastAsia" w:cstheme="majorBidi"/>
      <w:bCs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34A1F"/>
  </w:style>
  <w:style w:type="paragraph" w:customStyle="1" w:styleId="Adressbereich">
    <w:name w:val="Adressbereich"/>
    <w:basedOn w:val="Standard"/>
    <w:link w:val="AdressbereichZchn"/>
    <w:uiPriority w:val="11"/>
    <w:qFormat/>
    <w:rsid w:val="00644981"/>
    <w:pPr>
      <w:tabs>
        <w:tab w:val="left" w:pos="2268"/>
      </w:tabs>
    </w:pPr>
  </w:style>
  <w:style w:type="paragraph" w:styleId="Verzeichnis1">
    <w:name w:val="toc 1"/>
    <w:basedOn w:val="Standard"/>
    <w:next w:val="Standard"/>
    <w:uiPriority w:val="11"/>
    <w:rsid w:val="00655ACA"/>
    <w:pPr>
      <w:tabs>
        <w:tab w:val="right" w:leader="dot" w:pos="9299"/>
      </w:tabs>
      <w:spacing w:before="120"/>
      <w:ind w:left="425" w:hanging="425"/>
    </w:pPr>
  </w:style>
  <w:style w:type="paragraph" w:styleId="Verzeichnis2">
    <w:name w:val="toc 2"/>
    <w:basedOn w:val="Standard"/>
    <w:next w:val="Standard"/>
    <w:uiPriority w:val="11"/>
    <w:rsid w:val="00655ACA"/>
    <w:pPr>
      <w:tabs>
        <w:tab w:val="right" w:leader="dot" w:pos="9299"/>
      </w:tabs>
      <w:ind w:left="992" w:hanging="567"/>
    </w:pPr>
  </w:style>
  <w:style w:type="paragraph" w:styleId="Verzeichnis3">
    <w:name w:val="toc 3"/>
    <w:basedOn w:val="Standard"/>
    <w:next w:val="Standard"/>
    <w:uiPriority w:val="11"/>
    <w:rsid w:val="00655ACA"/>
    <w:pPr>
      <w:tabs>
        <w:tab w:val="right" w:leader="dot" w:pos="9299"/>
      </w:tabs>
      <w:ind w:left="1701" w:hanging="709"/>
    </w:pPr>
  </w:style>
  <w:style w:type="paragraph" w:customStyle="1" w:styleId="Amtsbericht">
    <w:name w:val="Amtsbericht"/>
    <w:basedOn w:val="Standard"/>
    <w:link w:val="AmtsberichtZchn"/>
    <w:uiPriority w:val="11"/>
    <w:qFormat/>
    <w:rsid w:val="00F9641D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073F89"/>
  </w:style>
  <w:style w:type="character" w:customStyle="1" w:styleId="AmtsberichtZchn">
    <w:name w:val="Amtsbericht Zchn"/>
    <w:basedOn w:val="Absatz-Standardschriftart"/>
    <w:link w:val="Amtsbericht"/>
    <w:uiPriority w:val="11"/>
    <w:rsid w:val="00073F89"/>
  </w:style>
  <w:style w:type="paragraph" w:styleId="Funotentext">
    <w:name w:val="footnote text"/>
    <w:basedOn w:val="Standard"/>
    <w:link w:val="FunotentextZchn"/>
    <w:uiPriority w:val="1"/>
    <w:semiHidden/>
    <w:unhideWhenUsed/>
    <w:rsid w:val="00F9641D"/>
    <w:pPr>
      <w:ind w:left="425" w:hanging="425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F9641D"/>
    <w:rPr>
      <w:sz w:val="18"/>
      <w:szCs w:val="20"/>
    </w:rPr>
  </w:style>
  <w:style w:type="paragraph" w:styleId="Endnotentext">
    <w:name w:val="endnote text"/>
    <w:basedOn w:val="Standard"/>
    <w:link w:val="EndnotentextZchn"/>
    <w:uiPriority w:val="3"/>
    <w:semiHidden/>
    <w:unhideWhenUsed/>
    <w:rsid w:val="00332CAA"/>
    <w:pPr>
      <w:ind w:left="425" w:hanging="425"/>
    </w:pPr>
    <w:rPr>
      <w:sz w:val="18"/>
    </w:rPr>
  </w:style>
  <w:style w:type="character" w:customStyle="1" w:styleId="EndnotentextZchn">
    <w:name w:val="Endnotentext Zchn"/>
    <w:basedOn w:val="Absatz-Standardschriftart"/>
    <w:link w:val="Endnotentext"/>
    <w:uiPriority w:val="3"/>
    <w:semiHidden/>
    <w:rsid w:val="00332CAA"/>
    <w:rPr>
      <w:sz w:val="18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character" w:styleId="Funotenzeichen">
    <w:name w:val="footnote reference"/>
    <w:basedOn w:val="Absatz-Standardschriftart"/>
    <w:uiPriority w:val="1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paragraph" w:styleId="Fuzeile">
    <w:name w:val="footer"/>
    <w:basedOn w:val="Standard"/>
    <w:link w:val="FuzeileZchn"/>
    <w:uiPriority w:val="99"/>
    <w:rsid w:val="004A5A31"/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4A5A31"/>
    <w:rPr>
      <w:noProof/>
      <w:sz w:val="12"/>
    </w:rPr>
  </w:style>
  <w:style w:type="paragraph" w:styleId="Kopfzeile">
    <w:name w:val="header"/>
    <w:basedOn w:val="Standard"/>
    <w:link w:val="KopfzeileZchn"/>
    <w:uiPriority w:val="1"/>
    <w:rsid w:val="004A5A31"/>
  </w:style>
  <w:style w:type="character" w:customStyle="1" w:styleId="KopfzeileZchn">
    <w:name w:val="Kopfzeile Zchn"/>
    <w:basedOn w:val="Absatz-Standardschriftart"/>
    <w:link w:val="Kopfzeile"/>
    <w:uiPriority w:val="1"/>
    <w:rsid w:val="004A5A31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4A5A31"/>
    <w:pPr>
      <w:keepNext/>
      <w:spacing w:after="120"/>
    </w:pPr>
    <w:rPr>
      <w:i/>
    </w:rPr>
  </w:style>
  <w:style w:type="character" w:customStyle="1" w:styleId="RandtitelZchn">
    <w:name w:val="Randtitel Zchn"/>
    <w:basedOn w:val="Absatz-Standardschriftart"/>
    <w:link w:val="Randtitel"/>
    <w:uiPriority w:val="10"/>
    <w:rsid w:val="00073F89"/>
    <w:rPr>
      <w:i/>
      <w:sz w:val="20"/>
    </w:rPr>
  </w:style>
  <w:style w:type="paragraph" w:styleId="Standardeinzug">
    <w:name w:val="Normal Indent"/>
    <w:basedOn w:val="Standard"/>
    <w:uiPriority w:val="1"/>
    <w:semiHidden/>
    <w:unhideWhenUsed/>
    <w:rsid w:val="00B36D98"/>
    <w:pPr>
      <w:ind w:left="425" w:hanging="425"/>
    </w:p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073F89"/>
    <w:pPr>
      <w:ind w:left="425" w:hanging="425"/>
    </w:pPr>
  </w:style>
  <w:style w:type="character" w:customStyle="1" w:styleId="Aufzhlung1Zchn">
    <w:name w:val="Aufzählung1 Zchn"/>
    <w:basedOn w:val="Absatz-Standardschriftart"/>
    <w:link w:val="Aufzhlung1"/>
    <w:uiPriority w:val="1"/>
    <w:rsid w:val="00073F89"/>
  </w:style>
  <w:style w:type="paragraph" w:customStyle="1" w:styleId="Aufzhlung2">
    <w:name w:val="Aufzählung2"/>
    <w:basedOn w:val="Standard"/>
    <w:next w:val="Standard"/>
    <w:link w:val="Aufzhlung2Zchn"/>
    <w:uiPriority w:val="1"/>
    <w:qFormat/>
    <w:rsid w:val="00073F89"/>
    <w:pPr>
      <w:ind w:left="850" w:hanging="425"/>
    </w:pPr>
  </w:style>
  <w:style w:type="character" w:customStyle="1" w:styleId="Aufzhlung2Zchn">
    <w:name w:val="Aufzählung2 Zchn"/>
    <w:basedOn w:val="Absatz-Standardschriftart"/>
    <w:link w:val="Aufzhlung2"/>
    <w:uiPriority w:val="1"/>
    <w:rsid w:val="00073F89"/>
  </w:style>
  <w:style w:type="paragraph" w:customStyle="1" w:styleId="Aufzhlung3">
    <w:name w:val="Aufzählung3"/>
    <w:basedOn w:val="Standard"/>
    <w:next w:val="Standard"/>
    <w:link w:val="Aufzhlung3Zchn"/>
    <w:uiPriority w:val="1"/>
    <w:qFormat/>
    <w:rsid w:val="00073F89"/>
    <w:pPr>
      <w:ind w:left="1276" w:hanging="425"/>
    </w:pPr>
  </w:style>
  <w:style w:type="character" w:customStyle="1" w:styleId="Aufzhlung3Zchn">
    <w:name w:val="Aufzählung3 Zchn"/>
    <w:basedOn w:val="Absatz-Standardschriftart"/>
    <w:link w:val="Aufzhlung3"/>
    <w:uiPriority w:val="1"/>
    <w:rsid w:val="00073F89"/>
  </w:style>
  <w:style w:type="paragraph" w:customStyle="1" w:styleId="Broautomation">
    <w:name w:val="Büroautomation"/>
    <w:basedOn w:val="Standard"/>
    <w:rsid w:val="00842841"/>
    <w:pPr>
      <w:tabs>
        <w:tab w:val="left" w:pos="5104"/>
        <w:tab w:val="left" w:pos="5670"/>
      </w:tabs>
    </w:pPr>
    <w:rPr>
      <w:lang w:eastAsia="de-DE"/>
    </w:rPr>
  </w:style>
  <w:style w:type="paragraph" w:styleId="Listenabsatz">
    <w:name w:val="List Paragraph"/>
    <w:basedOn w:val="Standard"/>
    <w:uiPriority w:val="34"/>
    <w:semiHidden/>
    <w:rsid w:val="00B9417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2B0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2B00"/>
    <w:rPr>
      <w:rFonts w:ascii="Segoe UI" w:eastAsia="Times New Roman" w:hAnsi="Segoe UI" w:cs="Segoe UI"/>
      <w:sz w:val="18"/>
      <w:szCs w:val="18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A8F97-7D7B-44C4-86B0-8BC2A8D50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Form. Anmeldung GBVP 2010 1</vt:lpstr>
    </vt:vector>
  </TitlesOfParts>
  <Company>Kanton St.Gallen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Form. Anmeldung GBVP 2010 1</dc:title>
  <dc:creator>ernst.kurer</dc:creator>
  <cp:lastModifiedBy>Kurer Ernst DI-AfGB-GBA</cp:lastModifiedBy>
  <cp:revision>2</cp:revision>
  <cp:lastPrinted>2023-10-19T15:17:00Z</cp:lastPrinted>
  <dcterms:created xsi:type="dcterms:W3CDTF">2023-11-17T15:05:00Z</dcterms:created>
  <dcterms:modified xsi:type="dcterms:W3CDTF">2023-11-17T15:05:00Z</dcterms:modified>
</cp:coreProperties>
</file>