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24" w:rsidRDefault="0038743C" w:rsidP="00CA6F9D">
      <w:pPr>
        <w:rPr>
          <w:b/>
        </w:rPr>
      </w:pPr>
      <w:r>
        <w:rPr>
          <w:b/>
        </w:rPr>
        <w:t>[wenn es nicht der erste Nachtrag ist ergänzen durch römische Ziffer]</w:t>
      </w:r>
      <w:r w:rsidR="00CB1698">
        <w:rPr>
          <w:b/>
        </w:rPr>
        <w:t xml:space="preserve"> </w:t>
      </w:r>
      <w:r w:rsidR="000A7AD6" w:rsidRPr="000A7AD6">
        <w:rPr>
          <w:b/>
        </w:rPr>
        <w:t>Nachtrag zu</w:t>
      </w:r>
      <w:r w:rsidR="00A1181D">
        <w:rPr>
          <w:b/>
        </w:rPr>
        <w:t>r</w:t>
      </w:r>
      <w:r w:rsidR="000A7AD6" w:rsidRPr="000A7AD6">
        <w:rPr>
          <w:b/>
        </w:rPr>
        <w:t xml:space="preserve"> </w:t>
      </w:r>
      <w:r>
        <w:rPr>
          <w:b/>
        </w:rPr>
        <w:t>Gemeindeordnung</w:t>
      </w:r>
      <w:r w:rsidR="000A7AD6" w:rsidRPr="000A7AD6">
        <w:rPr>
          <w:b/>
        </w:rPr>
        <w:t xml:space="preserve"> der </w:t>
      </w:r>
      <w:r>
        <w:rPr>
          <w:b/>
        </w:rPr>
        <w:t>[Namen der Gemeinde]</w:t>
      </w:r>
    </w:p>
    <w:p w:rsidR="000A7AD6" w:rsidRDefault="000A7AD6" w:rsidP="00CA6F9D">
      <w:pPr>
        <w:rPr>
          <w:b/>
        </w:rPr>
      </w:pPr>
    </w:p>
    <w:p w:rsidR="00F175CF" w:rsidRDefault="00F175CF" w:rsidP="00CA6F9D"/>
    <w:p w:rsidR="000A7AD6" w:rsidRPr="00F175CF" w:rsidRDefault="00F175CF" w:rsidP="00CA6F9D">
      <w:r>
        <w:t xml:space="preserve">Die Bürgerschaft der </w:t>
      </w:r>
      <w:r w:rsidR="0038743C">
        <w:t>[Namen der Gemeinde]</w:t>
      </w:r>
      <w:r w:rsidR="00C67F4E">
        <w:t xml:space="preserve"> </w:t>
      </w:r>
      <w:r>
        <w:t xml:space="preserve">erlässt gestützt auf Art. 22 Abs. 3 Bst. a des Gemeindegesetzes </w:t>
      </w:r>
      <w:r w:rsidR="00C252DB">
        <w:t>vom 21.</w:t>
      </w:r>
      <w:r>
        <w:t xml:space="preserve"> April 2009 als Anpassung der </w:t>
      </w:r>
      <w:r w:rsidR="0038743C">
        <w:t>Gemeindeordnung</w:t>
      </w:r>
      <w:r>
        <w:t>:</w:t>
      </w:r>
    </w:p>
    <w:p w:rsidR="000A7AD6" w:rsidRDefault="000A7AD6" w:rsidP="00CA6F9D">
      <w:pPr>
        <w:rPr>
          <w:b/>
        </w:rPr>
      </w:pPr>
    </w:p>
    <w:p w:rsidR="00F175CF" w:rsidRDefault="00F175CF" w:rsidP="00CA6F9D">
      <w:bookmarkStart w:id="0" w:name="_GoBack"/>
      <w:bookmarkEnd w:id="0"/>
    </w:p>
    <w:p w:rsidR="000A7AD6" w:rsidRDefault="00775B3A" w:rsidP="00775B3A">
      <w:r>
        <w:t xml:space="preserve">1. </w:t>
      </w:r>
      <w:r w:rsidR="006E2F8B">
        <w:t>Die</w:t>
      </w:r>
      <w:r w:rsidR="00C45B8D">
        <w:t xml:space="preserve"> </w:t>
      </w:r>
      <w:r w:rsidR="0038743C">
        <w:t>Gemeindeordnung</w:t>
      </w:r>
      <w:r w:rsidR="000A7AD6">
        <w:t xml:space="preserve"> vom </w:t>
      </w:r>
      <w:r w:rsidR="00CB1698">
        <w:t xml:space="preserve">[Datum </w:t>
      </w:r>
      <w:r>
        <w:t>der Gemeindeordnung</w:t>
      </w:r>
      <w:r w:rsidR="00CB1698">
        <w:t>]</w:t>
      </w:r>
      <w:r w:rsidR="000A7AD6">
        <w:t xml:space="preserve"> wird wie folgt geändert: </w:t>
      </w:r>
    </w:p>
    <w:p w:rsidR="00775B3A" w:rsidRDefault="00775B3A" w:rsidP="00775B3A"/>
    <w:tbl>
      <w:tblPr>
        <w:tblW w:w="9508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843"/>
        <w:gridCol w:w="70"/>
        <w:gridCol w:w="7455"/>
        <w:gridCol w:w="70"/>
      </w:tblGrid>
      <w:tr w:rsidR="005F0C1C" w:rsidRPr="005F0C1C" w:rsidTr="006F7B68">
        <w:trPr>
          <w:gridBefore w:val="1"/>
          <w:wBefore w:w="70" w:type="dxa"/>
        </w:trPr>
        <w:tc>
          <w:tcPr>
            <w:tcW w:w="1913" w:type="dxa"/>
            <w:gridSpan w:val="2"/>
            <w:shd w:val="clear" w:color="auto" w:fill="auto"/>
          </w:tcPr>
          <w:p w:rsidR="005F0C1C" w:rsidRPr="005F0C1C" w:rsidRDefault="009C6F0C" w:rsidP="005F0C1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Times New Roman"/>
                <w:sz w:val="18"/>
                <w:szCs w:val="20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[Beispiel]</w:t>
            </w:r>
          </w:p>
        </w:tc>
        <w:tc>
          <w:tcPr>
            <w:tcW w:w="7525" w:type="dxa"/>
            <w:gridSpan w:val="2"/>
            <w:shd w:val="clear" w:color="auto" w:fill="auto"/>
          </w:tcPr>
          <w:p w:rsidR="005F0C1C" w:rsidRPr="005F0C1C" w:rsidRDefault="005F0C1C" w:rsidP="005F0C1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spacing w:after="120"/>
              <w:jc w:val="both"/>
              <w:rPr>
                <w:rFonts w:eastAsia="Times New Roman" w:cs="Arial"/>
                <w:lang w:eastAsia="de-CH"/>
              </w:rPr>
            </w:pPr>
          </w:p>
        </w:tc>
      </w:tr>
      <w:tr w:rsidR="006F7B68" w:rsidRPr="00D4399E" w:rsidTr="006F7B68">
        <w:trPr>
          <w:gridAfter w:val="1"/>
          <w:wAfter w:w="70" w:type="dxa"/>
          <w:cantSplit/>
        </w:trPr>
        <w:tc>
          <w:tcPr>
            <w:tcW w:w="1913" w:type="dxa"/>
            <w:gridSpan w:val="2"/>
          </w:tcPr>
          <w:p w:rsidR="006F7B68" w:rsidRPr="00D4399E" w:rsidRDefault="006F7B68" w:rsidP="00A73B04">
            <w:pPr>
              <w:tabs>
                <w:tab w:val="clear" w:pos="425"/>
                <w:tab w:val="clear" w:pos="851"/>
                <w:tab w:val="clear" w:pos="1276"/>
                <w:tab w:val="clear" w:pos="9299"/>
              </w:tabs>
              <w:rPr>
                <w:rFonts w:cs="Arial"/>
                <w:sz w:val="18"/>
              </w:rPr>
            </w:pPr>
            <w:r w:rsidRPr="00D4399E">
              <w:rPr>
                <w:rFonts w:cs="Arial"/>
                <w:sz w:val="18"/>
              </w:rPr>
              <w:t>Zusammensetzung</w:t>
            </w:r>
          </w:p>
        </w:tc>
        <w:tc>
          <w:tcPr>
            <w:tcW w:w="7525" w:type="dxa"/>
            <w:gridSpan w:val="2"/>
          </w:tcPr>
          <w:p w:rsidR="006F7B68" w:rsidRPr="00D4399E" w:rsidRDefault="006F7B68" w:rsidP="00A73B04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  <w:b/>
                <w:i/>
              </w:rPr>
            </w:pPr>
            <w:r w:rsidRPr="00D4399E">
              <w:rPr>
                <w:rFonts w:cs="Arial"/>
                <w:b/>
                <w:i/>
              </w:rPr>
              <w:t xml:space="preserve">Art. </w:t>
            </w:r>
            <w:r w:rsidR="00B70F86">
              <w:rPr>
                <w:rFonts w:cs="Arial"/>
                <w:b/>
                <w:i/>
              </w:rPr>
              <w:t>26</w:t>
            </w:r>
          </w:p>
          <w:p w:rsidR="006F7B68" w:rsidRPr="00D4399E" w:rsidRDefault="006F7B68" w:rsidP="00A73B04">
            <w:pPr>
              <w:pStyle w:val="Text2"/>
              <w:spacing w:before="0"/>
              <w:ind w:left="0" w:firstLine="0"/>
              <w:rPr>
                <w:rFonts w:cs="Arial"/>
                <w:lang w:val="de-CH"/>
              </w:rPr>
            </w:pPr>
            <w:r w:rsidRPr="00D4399E">
              <w:rPr>
                <w:rFonts w:cs="Arial"/>
                <w:lang w:val="de-CH"/>
              </w:rPr>
              <w:t xml:space="preserve">Der </w:t>
            </w:r>
            <w:r w:rsidR="00FE29AA">
              <w:rPr>
                <w:rFonts w:cs="Arial"/>
                <w:lang w:val="de-CH"/>
              </w:rPr>
              <w:t>Gemeinderat</w:t>
            </w:r>
            <w:r w:rsidRPr="00D4399E">
              <w:rPr>
                <w:rFonts w:cs="Arial"/>
                <w:lang w:val="de-CH"/>
              </w:rPr>
              <w:t xml:space="preserve"> besteht aus:</w:t>
            </w:r>
          </w:p>
          <w:p w:rsidR="006F7B68" w:rsidRPr="00D4399E" w:rsidRDefault="006F7B68" w:rsidP="006F7B68">
            <w:pPr>
              <w:numPr>
                <w:ilvl w:val="0"/>
                <w:numId w:val="26"/>
              </w:numPr>
              <w:tabs>
                <w:tab w:val="clear" w:pos="420"/>
                <w:tab w:val="clear" w:pos="851"/>
                <w:tab w:val="clear" w:pos="1276"/>
                <w:tab w:val="clear" w:pos="5245"/>
                <w:tab w:val="clear" w:pos="9299"/>
              </w:tabs>
              <w:ind w:left="355" w:hanging="355"/>
              <w:jc w:val="both"/>
              <w:rPr>
                <w:rFonts w:cs="Arial"/>
              </w:rPr>
            </w:pPr>
            <w:r>
              <w:rPr>
                <w:rFonts w:cs="Arial"/>
              </w:rPr>
              <w:t>der Präsidentin oder dem</w:t>
            </w:r>
            <w:r w:rsidRPr="00D4399E">
              <w:rPr>
                <w:rFonts w:cs="Arial"/>
              </w:rPr>
              <w:t xml:space="preserve"> Präsidenten des </w:t>
            </w:r>
            <w:r w:rsidR="00FE29AA">
              <w:rPr>
                <w:rFonts w:cs="Arial"/>
              </w:rPr>
              <w:t>Gemeinde</w:t>
            </w:r>
            <w:r w:rsidRPr="00D4399E">
              <w:rPr>
                <w:rFonts w:cs="Arial"/>
              </w:rPr>
              <w:t>rates;</w:t>
            </w:r>
          </w:p>
          <w:p w:rsidR="006F7B68" w:rsidRPr="00D4399E" w:rsidRDefault="00FE29AA" w:rsidP="006F7B68">
            <w:pPr>
              <w:numPr>
                <w:ilvl w:val="0"/>
                <w:numId w:val="26"/>
              </w:numPr>
              <w:tabs>
                <w:tab w:val="clear" w:pos="420"/>
                <w:tab w:val="clear" w:pos="851"/>
                <w:tab w:val="clear" w:pos="1276"/>
                <w:tab w:val="clear" w:pos="5245"/>
                <w:tab w:val="clear" w:pos="9299"/>
              </w:tabs>
              <w:spacing w:after="120"/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fünf</w:t>
            </w:r>
            <w:r w:rsidR="006F7B68">
              <w:rPr>
                <w:rFonts w:cs="Arial"/>
              </w:rPr>
              <w:t xml:space="preserve"> </w:t>
            </w:r>
            <w:r w:rsidR="006F7B68" w:rsidRPr="00D4399E">
              <w:rPr>
                <w:rFonts w:cs="Arial"/>
              </w:rPr>
              <w:t>weiteren Mitgliedern.</w:t>
            </w:r>
          </w:p>
          <w:p w:rsidR="006F7B68" w:rsidRPr="00D4399E" w:rsidRDefault="006F7B68" w:rsidP="00A73B04">
            <w:pPr>
              <w:pStyle w:val="GRKopf"/>
              <w:tabs>
                <w:tab w:val="clear" w:pos="9299"/>
              </w:tabs>
              <w:spacing w:after="120"/>
              <w:jc w:val="both"/>
              <w:rPr>
                <w:rFonts w:cs="Arial"/>
              </w:rPr>
            </w:pPr>
            <w:r w:rsidRPr="00D4399E">
              <w:rPr>
                <w:rFonts w:cs="Arial"/>
              </w:rPr>
              <w:t xml:space="preserve">Die Präsidentin oder der Präsident des </w:t>
            </w:r>
            <w:r w:rsidR="00FE29AA">
              <w:rPr>
                <w:rFonts w:cs="Arial"/>
              </w:rPr>
              <w:t>Gemeinderat</w:t>
            </w:r>
            <w:r w:rsidRPr="00D4399E">
              <w:rPr>
                <w:rFonts w:cs="Arial"/>
              </w:rPr>
              <w:t>es kann Verwaltungsfunktionen ausüben.</w:t>
            </w:r>
          </w:p>
        </w:tc>
      </w:tr>
    </w:tbl>
    <w:p w:rsidR="00F51E0B" w:rsidRDefault="00F51E0B" w:rsidP="00710E56"/>
    <w:p w:rsidR="006F7B68" w:rsidRDefault="006F7B68" w:rsidP="000B6EAE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</w:pPr>
    </w:p>
    <w:p w:rsidR="00083655" w:rsidRDefault="006F7B68" w:rsidP="000B6EAE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</w:pPr>
      <w:r>
        <w:t>2</w:t>
      </w:r>
      <w:r w:rsidR="00FB61A9">
        <w:t>. Dieser</w:t>
      </w:r>
      <w:r w:rsidR="00083655">
        <w:t xml:space="preserve"> Nachtrag wird ab </w:t>
      </w:r>
      <w:r w:rsidR="009C6F0C">
        <w:t>[Datum des Vollzugsbeginns]</w:t>
      </w:r>
      <w:r w:rsidR="00083655">
        <w:t xml:space="preserve"> angewendet.</w:t>
      </w:r>
    </w:p>
    <w:p w:rsidR="00083655" w:rsidRDefault="00083655" w:rsidP="000B6EAE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</w:pPr>
    </w:p>
    <w:p w:rsidR="00083655" w:rsidRDefault="00083655" w:rsidP="000B6EAE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</w:pPr>
    </w:p>
    <w:p w:rsidR="000A7AD6" w:rsidRDefault="00F175CF" w:rsidP="000B6EAE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</w:pPr>
      <w:r>
        <w:t xml:space="preserve">Vom </w:t>
      </w:r>
      <w:r w:rsidR="00FE29AA">
        <w:t>Gemeinderat</w:t>
      </w:r>
      <w:r>
        <w:t xml:space="preserve"> erlassen am</w:t>
      </w:r>
      <w:r w:rsidR="00FD78CD">
        <w:t>:</w:t>
      </w:r>
      <w:r>
        <w:t xml:space="preserve"> </w:t>
      </w:r>
      <w:r w:rsidR="00A15D1B">
        <w:t xml:space="preserve">[Datum </w:t>
      </w:r>
      <w:r w:rsidR="009C6F0C">
        <w:t>des Beschlusses</w:t>
      </w:r>
      <w:r w:rsidR="00A15D1B">
        <w:t>]</w:t>
      </w:r>
    </w:p>
    <w:p w:rsidR="000A7AD6" w:rsidRDefault="000A7AD6" w:rsidP="00CA6F9D"/>
    <w:p w:rsidR="000A7AD6" w:rsidRDefault="00FE29AA" w:rsidP="007B483C">
      <w:pPr>
        <w:rPr>
          <w:b/>
        </w:rPr>
      </w:pPr>
      <w:r>
        <w:rPr>
          <w:b/>
        </w:rPr>
        <w:t>Gemeinderat</w:t>
      </w:r>
      <w:r w:rsidR="00E17E06">
        <w:rPr>
          <w:b/>
        </w:rPr>
        <w:t xml:space="preserve"> </w:t>
      </w:r>
      <w:r w:rsidR="009C6F0C">
        <w:rPr>
          <w:b/>
        </w:rPr>
        <w:t>[Namen der Gemeinde]</w:t>
      </w:r>
    </w:p>
    <w:p w:rsidR="00E17E06" w:rsidRDefault="00E17E06" w:rsidP="007B483C">
      <w:pPr>
        <w:tabs>
          <w:tab w:val="left" w:pos="5387"/>
          <w:tab w:val="left" w:pos="7088"/>
        </w:tabs>
      </w:pPr>
    </w:p>
    <w:p w:rsidR="00E17E06" w:rsidRDefault="00E17E06" w:rsidP="007B483C">
      <w:pPr>
        <w:tabs>
          <w:tab w:val="left" w:pos="5387"/>
          <w:tab w:val="left" w:pos="7088"/>
        </w:tabs>
      </w:pPr>
    </w:p>
    <w:p w:rsidR="00F175CF" w:rsidRDefault="00F175CF" w:rsidP="00F175CF">
      <w:pPr>
        <w:tabs>
          <w:tab w:val="clear" w:pos="5245"/>
          <w:tab w:val="left" w:pos="3261"/>
        </w:tabs>
      </w:pPr>
    </w:p>
    <w:p w:rsidR="00F175CF" w:rsidRDefault="00F175CF" w:rsidP="00F175CF">
      <w:pPr>
        <w:tabs>
          <w:tab w:val="clear" w:pos="5245"/>
          <w:tab w:val="left" w:pos="3261"/>
        </w:tabs>
      </w:pPr>
    </w:p>
    <w:p w:rsidR="00F175CF" w:rsidRDefault="00F175CF" w:rsidP="00F175CF">
      <w:pPr>
        <w:tabs>
          <w:tab w:val="clear" w:pos="5245"/>
          <w:tab w:val="left" w:pos="3261"/>
        </w:tabs>
      </w:pPr>
    </w:p>
    <w:p w:rsidR="00F175CF" w:rsidRDefault="00C67F4E" w:rsidP="00F175CF">
      <w:pPr>
        <w:tabs>
          <w:tab w:val="clear" w:pos="5245"/>
          <w:tab w:val="left" w:pos="3261"/>
        </w:tabs>
      </w:pPr>
      <w:r>
        <w:t>[Namen einfügen]</w:t>
      </w:r>
      <w:r w:rsidR="00E343D5">
        <w:tab/>
      </w:r>
      <w:r>
        <w:t>[Namen einfügen]</w:t>
      </w:r>
    </w:p>
    <w:p w:rsidR="007B483C" w:rsidRDefault="007B483C" w:rsidP="00F175CF">
      <w:pPr>
        <w:tabs>
          <w:tab w:val="clear" w:pos="5245"/>
          <w:tab w:val="left" w:pos="3261"/>
          <w:tab w:val="left" w:pos="5387"/>
        </w:tabs>
      </w:pPr>
      <w:r>
        <w:t>Präsident</w:t>
      </w:r>
      <w:r w:rsidR="00F175CF">
        <w:tab/>
      </w:r>
      <w:r w:rsidR="00F175CF">
        <w:tab/>
      </w:r>
      <w:r w:rsidR="00CB1698">
        <w:t>Schreiber</w:t>
      </w:r>
    </w:p>
    <w:p w:rsidR="007B483C" w:rsidRDefault="007B483C" w:rsidP="007B483C"/>
    <w:p w:rsidR="007B483C" w:rsidRDefault="007B483C" w:rsidP="007B483C"/>
    <w:p w:rsidR="00F175CF" w:rsidRDefault="00F175CF" w:rsidP="00F175CF">
      <w:r>
        <w:t xml:space="preserve">Von der Bürgerschaft der </w:t>
      </w:r>
      <w:r w:rsidR="009C6F0C">
        <w:t>[Namen der Gemeinde]</w:t>
      </w:r>
      <w:r w:rsidR="005F0C1C">
        <w:t xml:space="preserve"> </w:t>
      </w:r>
      <w:r>
        <w:t>an der Bürgerversammlung beschlossen am</w:t>
      </w:r>
      <w:r w:rsidR="00120409">
        <w:t>:</w:t>
      </w:r>
      <w:r w:rsidR="00A15D1B">
        <w:t xml:space="preserve"> [Datum einfügen]</w:t>
      </w:r>
    </w:p>
    <w:p w:rsidR="007B483C" w:rsidRPr="008926A5" w:rsidRDefault="007B483C" w:rsidP="007B483C">
      <w:pPr>
        <w:tabs>
          <w:tab w:val="clear" w:pos="425"/>
          <w:tab w:val="clear" w:pos="851"/>
          <w:tab w:val="clear" w:pos="1276"/>
          <w:tab w:val="clear" w:pos="9299"/>
        </w:tabs>
        <w:jc w:val="both"/>
        <w:rPr>
          <w:rFonts w:cs="Arial"/>
        </w:rPr>
      </w:pPr>
    </w:p>
    <w:p w:rsidR="00E17E06" w:rsidRDefault="00E17E06" w:rsidP="007B483C">
      <w:pPr>
        <w:tabs>
          <w:tab w:val="left" w:pos="708"/>
        </w:tabs>
        <w:jc w:val="both"/>
        <w:outlineLvl w:val="0"/>
        <w:rPr>
          <w:rFonts w:cs="Arial"/>
        </w:rPr>
      </w:pPr>
    </w:p>
    <w:p w:rsidR="00E17E06" w:rsidRDefault="00E17E06" w:rsidP="007B483C">
      <w:pPr>
        <w:tabs>
          <w:tab w:val="left" w:pos="708"/>
        </w:tabs>
        <w:jc w:val="both"/>
        <w:outlineLvl w:val="0"/>
        <w:rPr>
          <w:rFonts w:cs="Arial"/>
        </w:rPr>
      </w:pPr>
    </w:p>
    <w:p w:rsidR="007B483C" w:rsidRDefault="007B483C" w:rsidP="007B483C">
      <w:pPr>
        <w:tabs>
          <w:tab w:val="left" w:pos="708"/>
        </w:tabs>
        <w:jc w:val="both"/>
        <w:outlineLvl w:val="0"/>
        <w:rPr>
          <w:rFonts w:cs="Arial"/>
        </w:rPr>
      </w:pPr>
      <w:r>
        <w:rPr>
          <w:rFonts w:cs="Arial"/>
        </w:rPr>
        <w:t>Vom Departement des Innern genehmigt am:</w:t>
      </w:r>
    </w:p>
    <w:p w:rsidR="007B483C" w:rsidRDefault="007B483C" w:rsidP="007B483C">
      <w:pPr>
        <w:tabs>
          <w:tab w:val="left" w:pos="708"/>
        </w:tabs>
        <w:jc w:val="both"/>
        <w:outlineLvl w:val="0"/>
        <w:rPr>
          <w:rFonts w:cs="Arial"/>
        </w:rPr>
      </w:pPr>
    </w:p>
    <w:p w:rsidR="007B483C" w:rsidRDefault="007B483C" w:rsidP="007B483C">
      <w:pPr>
        <w:tabs>
          <w:tab w:val="left" w:pos="4536"/>
        </w:tabs>
      </w:pPr>
      <w:r>
        <w:t>Für das</w:t>
      </w:r>
    </w:p>
    <w:p w:rsidR="007B483C" w:rsidRPr="00D0140B" w:rsidRDefault="007B483C" w:rsidP="007B483C">
      <w:pPr>
        <w:tabs>
          <w:tab w:val="left" w:pos="4536"/>
          <w:tab w:val="left" w:pos="5103"/>
        </w:tabs>
      </w:pPr>
      <w:r w:rsidRPr="00D0140B">
        <w:t>Departement des Innern</w:t>
      </w:r>
    </w:p>
    <w:p w:rsidR="007B483C" w:rsidRDefault="007B483C" w:rsidP="002A2B6A">
      <w:pPr>
        <w:tabs>
          <w:tab w:val="left" w:pos="4536"/>
          <w:tab w:val="left" w:pos="5103"/>
        </w:tabs>
      </w:pPr>
      <w:r>
        <w:t>Leiter Amt für Gemeinden</w:t>
      </w:r>
      <w:r w:rsidR="002A2B6A">
        <w:t xml:space="preserve"> und Bürgerrecht</w:t>
      </w:r>
      <w:r>
        <w:t>:</w:t>
      </w:r>
    </w:p>
    <w:p w:rsidR="007B483C" w:rsidRDefault="007B483C" w:rsidP="007B483C">
      <w:pPr>
        <w:tabs>
          <w:tab w:val="left" w:pos="4536"/>
          <w:tab w:val="left" w:pos="5103"/>
        </w:tabs>
      </w:pPr>
    </w:p>
    <w:p w:rsidR="007B483C" w:rsidRDefault="007B483C" w:rsidP="007B483C">
      <w:pPr>
        <w:tabs>
          <w:tab w:val="left" w:pos="4536"/>
          <w:tab w:val="left" w:pos="5103"/>
        </w:tabs>
      </w:pPr>
    </w:p>
    <w:p w:rsidR="007B483C" w:rsidRDefault="007B483C" w:rsidP="007B483C">
      <w:pPr>
        <w:tabs>
          <w:tab w:val="left" w:pos="4536"/>
          <w:tab w:val="left" w:pos="5103"/>
        </w:tabs>
      </w:pPr>
    </w:p>
    <w:p w:rsidR="00AB6C50" w:rsidRPr="00AB6C50" w:rsidRDefault="007B483C" w:rsidP="006F7B68">
      <w:pPr>
        <w:tabs>
          <w:tab w:val="left" w:pos="4536"/>
          <w:tab w:val="left" w:pos="5103"/>
        </w:tabs>
      </w:pPr>
      <w:r>
        <w:t xml:space="preserve">Dr. </w:t>
      </w:r>
      <w:r w:rsidR="00B65B57">
        <w:t>Alexander Gulde</w:t>
      </w:r>
    </w:p>
    <w:sectPr w:rsidR="00AB6C50" w:rsidRPr="00AB6C50" w:rsidSect="00775B3A">
      <w:pgSz w:w="11906" w:h="16838" w:code="9"/>
      <w:pgMar w:top="2325" w:right="1814" w:bottom="1219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0B" w:rsidRDefault="00F51E0B" w:rsidP="00A34809">
      <w:r>
        <w:separator/>
      </w:r>
    </w:p>
  </w:endnote>
  <w:endnote w:type="continuationSeparator" w:id="0">
    <w:p w:rsidR="00F51E0B" w:rsidRDefault="00F51E0B" w:rsidP="00A3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0B" w:rsidRDefault="00F51E0B" w:rsidP="00A34809">
      <w:r>
        <w:separator/>
      </w:r>
    </w:p>
  </w:footnote>
  <w:footnote w:type="continuationSeparator" w:id="0">
    <w:p w:rsidR="00F51E0B" w:rsidRDefault="00F51E0B" w:rsidP="00A3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3D"/>
    <w:multiLevelType w:val="hybridMultilevel"/>
    <w:tmpl w:val="7504B97A"/>
    <w:lvl w:ilvl="0" w:tplc="36E8E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D4C"/>
    <w:multiLevelType w:val="hybridMultilevel"/>
    <w:tmpl w:val="B5365DC4"/>
    <w:lvl w:ilvl="0" w:tplc="D5D03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8E0"/>
    <w:multiLevelType w:val="hybridMultilevel"/>
    <w:tmpl w:val="076E58F2"/>
    <w:lvl w:ilvl="0" w:tplc="7A8E07F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B37"/>
    <w:multiLevelType w:val="hybridMultilevel"/>
    <w:tmpl w:val="D4B4B754"/>
    <w:lvl w:ilvl="0" w:tplc="36E8E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4D15"/>
    <w:multiLevelType w:val="hybridMultilevel"/>
    <w:tmpl w:val="2ACADC9E"/>
    <w:lvl w:ilvl="0" w:tplc="A09CFF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0EE3"/>
    <w:multiLevelType w:val="hybridMultilevel"/>
    <w:tmpl w:val="BF26C73C"/>
    <w:lvl w:ilvl="0" w:tplc="36E8E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31D1D"/>
    <w:multiLevelType w:val="hybridMultilevel"/>
    <w:tmpl w:val="42E6DA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9B4"/>
    <w:multiLevelType w:val="hybridMultilevel"/>
    <w:tmpl w:val="80BAD54C"/>
    <w:lvl w:ilvl="0" w:tplc="36E8E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FF5"/>
    <w:multiLevelType w:val="hybridMultilevel"/>
    <w:tmpl w:val="CD248814"/>
    <w:lvl w:ilvl="0" w:tplc="6006332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C38B6"/>
    <w:multiLevelType w:val="hybridMultilevel"/>
    <w:tmpl w:val="51CEA642"/>
    <w:lvl w:ilvl="0" w:tplc="0C7C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B406554"/>
    <w:multiLevelType w:val="hybridMultilevel"/>
    <w:tmpl w:val="42680860"/>
    <w:lvl w:ilvl="0" w:tplc="56B61E5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7D7B"/>
    <w:multiLevelType w:val="hybridMultilevel"/>
    <w:tmpl w:val="962A2F22"/>
    <w:lvl w:ilvl="0" w:tplc="7D28D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740B3"/>
    <w:multiLevelType w:val="hybridMultilevel"/>
    <w:tmpl w:val="0FF451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63EA1"/>
    <w:multiLevelType w:val="hybridMultilevel"/>
    <w:tmpl w:val="D7684FA6"/>
    <w:lvl w:ilvl="0" w:tplc="36E8E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6103"/>
    <w:multiLevelType w:val="hybridMultilevel"/>
    <w:tmpl w:val="008AF472"/>
    <w:lvl w:ilvl="0" w:tplc="36E8E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3D23"/>
    <w:multiLevelType w:val="hybridMultilevel"/>
    <w:tmpl w:val="D8DE3A3A"/>
    <w:lvl w:ilvl="0" w:tplc="6F521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D77B2"/>
    <w:multiLevelType w:val="hybridMultilevel"/>
    <w:tmpl w:val="9126DBF6"/>
    <w:lvl w:ilvl="0" w:tplc="D1B0E6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7A96"/>
    <w:multiLevelType w:val="hybridMultilevel"/>
    <w:tmpl w:val="215ACD18"/>
    <w:lvl w:ilvl="0" w:tplc="36E8E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50AB5"/>
    <w:multiLevelType w:val="hybridMultilevel"/>
    <w:tmpl w:val="AC364614"/>
    <w:lvl w:ilvl="0" w:tplc="D57EBC7E">
      <w:numFmt w:val="bullet"/>
      <w:lvlText w:val="-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45F7"/>
    <w:multiLevelType w:val="hybridMultilevel"/>
    <w:tmpl w:val="3B22CF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866A0"/>
    <w:multiLevelType w:val="singleLevel"/>
    <w:tmpl w:val="BC06AF8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70542694"/>
    <w:multiLevelType w:val="hybridMultilevel"/>
    <w:tmpl w:val="D18EB5B2"/>
    <w:lvl w:ilvl="0" w:tplc="BFC8E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96BB3"/>
    <w:multiLevelType w:val="hybridMultilevel"/>
    <w:tmpl w:val="14A2C878"/>
    <w:lvl w:ilvl="0" w:tplc="36E8E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A7D1F"/>
    <w:multiLevelType w:val="hybridMultilevel"/>
    <w:tmpl w:val="C54A5F5C"/>
    <w:lvl w:ilvl="0" w:tplc="36E8E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7"/>
  </w:num>
  <w:num w:numId="12">
    <w:abstractNumId w:val="14"/>
  </w:num>
  <w:num w:numId="13">
    <w:abstractNumId w:val="4"/>
  </w:num>
  <w:num w:numId="14">
    <w:abstractNumId w:val="5"/>
  </w:num>
  <w:num w:numId="15">
    <w:abstractNumId w:val="22"/>
  </w:num>
  <w:num w:numId="16">
    <w:abstractNumId w:val="18"/>
  </w:num>
  <w:num w:numId="17">
    <w:abstractNumId w:val="19"/>
  </w:num>
  <w:num w:numId="18">
    <w:abstractNumId w:val="24"/>
  </w:num>
  <w:num w:numId="19">
    <w:abstractNumId w:val="15"/>
  </w:num>
  <w:num w:numId="20">
    <w:abstractNumId w:val="12"/>
  </w:num>
  <w:num w:numId="21">
    <w:abstractNumId w:val="7"/>
  </w:num>
  <w:num w:numId="22">
    <w:abstractNumId w:val="16"/>
  </w:num>
  <w:num w:numId="23">
    <w:abstractNumId w:val="21"/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D6"/>
    <w:rsid w:val="0001577A"/>
    <w:rsid w:val="00027F29"/>
    <w:rsid w:val="00054E9F"/>
    <w:rsid w:val="00055860"/>
    <w:rsid w:val="00056D63"/>
    <w:rsid w:val="00073F89"/>
    <w:rsid w:val="00074E68"/>
    <w:rsid w:val="00083655"/>
    <w:rsid w:val="000A7AD6"/>
    <w:rsid w:val="000B6EAE"/>
    <w:rsid w:val="000B7DCA"/>
    <w:rsid w:val="000C0C9B"/>
    <w:rsid w:val="000C30A4"/>
    <w:rsid w:val="000C490E"/>
    <w:rsid w:val="000D6789"/>
    <w:rsid w:val="000D6BA5"/>
    <w:rsid w:val="000E07D8"/>
    <w:rsid w:val="000F2475"/>
    <w:rsid w:val="000F4824"/>
    <w:rsid w:val="000F7696"/>
    <w:rsid w:val="00104215"/>
    <w:rsid w:val="001100B2"/>
    <w:rsid w:val="00120409"/>
    <w:rsid w:val="00120EEC"/>
    <w:rsid w:val="00132A37"/>
    <w:rsid w:val="001438F0"/>
    <w:rsid w:val="00186B4B"/>
    <w:rsid w:val="00195D7F"/>
    <w:rsid w:val="001B635E"/>
    <w:rsid w:val="001C1F82"/>
    <w:rsid w:val="001C718E"/>
    <w:rsid w:val="001D1DC3"/>
    <w:rsid w:val="001D6929"/>
    <w:rsid w:val="001F2C3F"/>
    <w:rsid w:val="00214598"/>
    <w:rsid w:val="00235A5B"/>
    <w:rsid w:val="00255EBF"/>
    <w:rsid w:val="00267C02"/>
    <w:rsid w:val="00276964"/>
    <w:rsid w:val="002A1DB7"/>
    <w:rsid w:val="002A2B6A"/>
    <w:rsid w:val="002D134D"/>
    <w:rsid w:val="003024CD"/>
    <w:rsid w:val="00305A54"/>
    <w:rsid w:val="00306E62"/>
    <w:rsid w:val="0031392C"/>
    <w:rsid w:val="0032343D"/>
    <w:rsid w:val="00332CAA"/>
    <w:rsid w:val="003410AE"/>
    <w:rsid w:val="00365BC4"/>
    <w:rsid w:val="003727E6"/>
    <w:rsid w:val="0038743C"/>
    <w:rsid w:val="003B044F"/>
    <w:rsid w:val="003B11AF"/>
    <w:rsid w:val="003B535D"/>
    <w:rsid w:val="003C7E99"/>
    <w:rsid w:val="003D6D35"/>
    <w:rsid w:val="003E5D15"/>
    <w:rsid w:val="003F22C0"/>
    <w:rsid w:val="003F3B77"/>
    <w:rsid w:val="00413AA1"/>
    <w:rsid w:val="00423BA9"/>
    <w:rsid w:val="004330B9"/>
    <w:rsid w:val="004519BA"/>
    <w:rsid w:val="00460D45"/>
    <w:rsid w:val="00472B11"/>
    <w:rsid w:val="004757D9"/>
    <w:rsid w:val="004A5A31"/>
    <w:rsid w:val="004B6F24"/>
    <w:rsid w:val="004B7F8B"/>
    <w:rsid w:val="004D124F"/>
    <w:rsid w:val="004D721E"/>
    <w:rsid w:val="00521F85"/>
    <w:rsid w:val="00532245"/>
    <w:rsid w:val="005408A8"/>
    <w:rsid w:val="005441FE"/>
    <w:rsid w:val="00565C8E"/>
    <w:rsid w:val="005766CF"/>
    <w:rsid w:val="00592A25"/>
    <w:rsid w:val="00597963"/>
    <w:rsid w:val="005A3237"/>
    <w:rsid w:val="005F0C1C"/>
    <w:rsid w:val="005F19CE"/>
    <w:rsid w:val="00616EAA"/>
    <w:rsid w:val="006318C1"/>
    <w:rsid w:val="00633E92"/>
    <w:rsid w:val="00644981"/>
    <w:rsid w:val="0064787A"/>
    <w:rsid w:val="00651E11"/>
    <w:rsid w:val="006528B6"/>
    <w:rsid w:val="00655ACA"/>
    <w:rsid w:val="0066005E"/>
    <w:rsid w:val="00671D38"/>
    <w:rsid w:val="00680AAE"/>
    <w:rsid w:val="006A3D79"/>
    <w:rsid w:val="006A532D"/>
    <w:rsid w:val="006A6C73"/>
    <w:rsid w:val="006C1F86"/>
    <w:rsid w:val="006D7C7E"/>
    <w:rsid w:val="006E1DCE"/>
    <w:rsid w:val="006E257F"/>
    <w:rsid w:val="006E2F8B"/>
    <w:rsid w:val="006F1C57"/>
    <w:rsid w:val="006F7B68"/>
    <w:rsid w:val="00710E56"/>
    <w:rsid w:val="00713BA5"/>
    <w:rsid w:val="00732C0D"/>
    <w:rsid w:val="007366F0"/>
    <w:rsid w:val="00742DA4"/>
    <w:rsid w:val="007435E0"/>
    <w:rsid w:val="00766854"/>
    <w:rsid w:val="00775B3A"/>
    <w:rsid w:val="00782EEC"/>
    <w:rsid w:val="007B3CDD"/>
    <w:rsid w:val="007B483C"/>
    <w:rsid w:val="007D13D1"/>
    <w:rsid w:val="007F04D5"/>
    <w:rsid w:val="00801E72"/>
    <w:rsid w:val="00836657"/>
    <w:rsid w:val="00842841"/>
    <w:rsid w:val="0084549F"/>
    <w:rsid w:val="00856C8C"/>
    <w:rsid w:val="0087245E"/>
    <w:rsid w:val="008A2727"/>
    <w:rsid w:val="008A69A9"/>
    <w:rsid w:val="008B2596"/>
    <w:rsid w:val="008B544F"/>
    <w:rsid w:val="008C1A12"/>
    <w:rsid w:val="008D5613"/>
    <w:rsid w:val="008F0EB0"/>
    <w:rsid w:val="009037D2"/>
    <w:rsid w:val="00912D48"/>
    <w:rsid w:val="00923D8B"/>
    <w:rsid w:val="00930306"/>
    <w:rsid w:val="00931337"/>
    <w:rsid w:val="00934A7F"/>
    <w:rsid w:val="009529BB"/>
    <w:rsid w:val="00971F57"/>
    <w:rsid w:val="00973C82"/>
    <w:rsid w:val="009858B4"/>
    <w:rsid w:val="009C6F0C"/>
    <w:rsid w:val="009D3B58"/>
    <w:rsid w:val="009E1F0D"/>
    <w:rsid w:val="009F5FCA"/>
    <w:rsid w:val="00A1181D"/>
    <w:rsid w:val="00A15427"/>
    <w:rsid w:val="00A15D1B"/>
    <w:rsid w:val="00A34809"/>
    <w:rsid w:val="00A360BE"/>
    <w:rsid w:val="00A40CB9"/>
    <w:rsid w:val="00A543A8"/>
    <w:rsid w:val="00A75B93"/>
    <w:rsid w:val="00A80211"/>
    <w:rsid w:val="00A81CC4"/>
    <w:rsid w:val="00A9037A"/>
    <w:rsid w:val="00A90CE7"/>
    <w:rsid w:val="00AA1ABF"/>
    <w:rsid w:val="00AB6C50"/>
    <w:rsid w:val="00AE12B8"/>
    <w:rsid w:val="00AF50B9"/>
    <w:rsid w:val="00AF79AD"/>
    <w:rsid w:val="00B12C57"/>
    <w:rsid w:val="00B34A1F"/>
    <w:rsid w:val="00B36D98"/>
    <w:rsid w:val="00B65B57"/>
    <w:rsid w:val="00B67383"/>
    <w:rsid w:val="00B70263"/>
    <w:rsid w:val="00B70F86"/>
    <w:rsid w:val="00BA6F60"/>
    <w:rsid w:val="00BB4B36"/>
    <w:rsid w:val="00BF22B4"/>
    <w:rsid w:val="00BF649F"/>
    <w:rsid w:val="00BF78FC"/>
    <w:rsid w:val="00C03E3B"/>
    <w:rsid w:val="00C06906"/>
    <w:rsid w:val="00C252DB"/>
    <w:rsid w:val="00C32563"/>
    <w:rsid w:val="00C400C5"/>
    <w:rsid w:val="00C4323C"/>
    <w:rsid w:val="00C45B8D"/>
    <w:rsid w:val="00C67F4E"/>
    <w:rsid w:val="00C7026F"/>
    <w:rsid w:val="00C74B55"/>
    <w:rsid w:val="00CA304A"/>
    <w:rsid w:val="00CA6F9D"/>
    <w:rsid w:val="00CB1698"/>
    <w:rsid w:val="00CC15BF"/>
    <w:rsid w:val="00CC1E0A"/>
    <w:rsid w:val="00CD7D91"/>
    <w:rsid w:val="00CE051D"/>
    <w:rsid w:val="00CF7605"/>
    <w:rsid w:val="00D03091"/>
    <w:rsid w:val="00D03ABB"/>
    <w:rsid w:val="00D12491"/>
    <w:rsid w:val="00D3408A"/>
    <w:rsid w:val="00D4542E"/>
    <w:rsid w:val="00D6764F"/>
    <w:rsid w:val="00D91C61"/>
    <w:rsid w:val="00DA1F8B"/>
    <w:rsid w:val="00DB5D39"/>
    <w:rsid w:val="00DD2007"/>
    <w:rsid w:val="00DF5A56"/>
    <w:rsid w:val="00E17123"/>
    <w:rsid w:val="00E17E06"/>
    <w:rsid w:val="00E254C2"/>
    <w:rsid w:val="00E343D5"/>
    <w:rsid w:val="00E6433C"/>
    <w:rsid w:val="00E74584"/>
    <w:rsid w:val="00E7668F"/>
    <w:rsid w:val="00E874D0"/>
    <w:rsid w:val="00E90D75"/>
    <w:rsid w:val="00ED3CCE"/>
    <w:rsid w:val="00ED482B"/>
    <w:rsid w:val="00EE1423"/>
    <w:rsid w:val="00EE7B02"/>
    <w:rsid w:val="00EF07B1"/>
    <w:rsid w:val="00EF6EC2"/>
    <w:rsid w:val="00EF7843"/>
    <w:rsid w:val="00F02FDB"/>
    <w:rsid w:val="00F05832"/>
    <w:rsid w:val="00F10B86"/>
    <w:rsid w:val="00F175CF"/>
    <w:rsid w:val="00F21AD1"/>
    <w:rsid w:val="00F25F06"/>
    <w:rsid w:val="00F444D9"/>
    <w:rsid w:val="00F5125E"/>
    <w:rsid w:val="00F51E0B"/>
    <w:rsid w:val="00F53C35"/>
    <w:rsid w:val="00F634AC"/>
    <w:rsid w:val="00F63866"/>
    <w:rsid w:val="00F66861"/>
    <w:rsid w:val="00F74E2B"/>
    <w:rsid w:val="00F8355C"/>
    <w:rsid w:val="00F94265"/>
    <w:rsid w:val="00F9641D"/>
    <w:rsid w:val="00FA6DC9"/>
    <w:rsid w:val="00FB61A9"/>
    <w:rsid w:val="00FD78CD"/>
    <w:rsid w:val="00FE29AA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2EABC98F-65BB-44B3-A743-60970D4B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C50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7B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link w:val="Aufzhlung1Zchn"/>
    <w:uiPriority w:val="1"/>
    <w:qFormat/>
    <w:rsid w:val="00F63866"/>
    <w:pPr>
      <w:tabs>
        <w:tab w:val="clear" w:pos="425"/>
        <w:tab w:val="clear" w:pos="851"/>
        <w:tab w:val="clear" w:pos="1276"/>
        <w:tab w:val="clear" w:pos="5245"/>
        <w:tab w:val="clear" w:pos="9299"/>
      </w:tabs>
      <w:ind w:left="227" w:hanging="227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F63866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Broautomation">
    <w:name w:val="Büroautomation"/>
    <w:basedOn w:val="Standard"/>
    <w:rsid w:val="0084284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567"/>
        <w:tab w:val="left" w:pos="5104"/>
        <w:tab w:val="left" w:pos="5670"/>
      </w:tabs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F2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51E0B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51E0B"/>
    <w:pPr>
      <w:tabs>
        <w:tab w:val="clear" w:pos="425"/>
        <w:tab w:val="clear" w:pos="5245"/>
        <w:tab w:val="left" w:pos="426"/>
        <w:tab w:val="left" w:pos="5216"/>
        <w:tab w:val="decimal" w:pos="7938"/>
      </w:tabs>
    </w:pPr>
    <w:rPr>
      <w:rFonts w:eastAsia="Times New Roman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E0B"/>
    <w:rPr>
      <w:rFonts w:eastAsia="Times New Roman" w:cs="Times New Roman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semiHidden/>
    <w:rsid w:val="00F51E0B"/>
    <w:pPr>
      <w:ind w:left="720"/>
      <w:contextualSpacing/>
    </w:pPr>
  </w:style>
  <w:style w:type="paragraph" w:customStyle="1" w:styleId="GRKopf">
    <w:name w:val="GR_Kopf"/>
    <w:basedOn w:val="Standard"/>
    <w:rsid w:val="00F51E0B"/>
    <w:pPr>
      <w:tabs>
        <w:tab w:val="clear" w:pos="425"/>
        <w:tab w:val="clear" w:pos="851"/>
        <w:tab w:val="clear" w:pos="1276"/>
        <w:tab w:val="clear" w:pos="5245"/>
      </w:tabs>
    </w:pPr>
    <w:rPr>
      <w:rFonts w:eastAsia="Times New Roman" w:cs="Times New Roman"/>
      <w:szCs w:val="20"/>
      <w:lang w:eastAsia="de-CH"/>
    </w:rPr>
  </w:style>
  <w:style w:type="paragraph" w:customStyle="1" w:styleId="Text2">
    <w:name w:val="Text2"/>
    <w:basedOn w:val="berschrift6"/>
    <w:rsid w:val="006F7B68"/>
    <w:pPr>
      <w:keepNext w:val="0"/>
      <w:tabs>
        <w:tab w:val="clear" w:pos="425"/>
        <w:tab w:val="clear" w:pos="851"/>
        <w:tab w:val="clear" w:pos="1276"/>
        <w:tab w:val="clear" w:pos="5245"/>
        <w:tab w:val="clear" w:pos="9299"/>
      </w:tabs>
      <w:spacing w:before="120"/>
      <w:ind w:left="425" w:hanging="425"/>
      <w:jc w:val="both"/>
      <w:outlineLvl w:val="9"/>
    </w:pPr>
    <w:rPr>
      <w:rFonts w:ascii="Arial" w:eastAsia="Times New Roman" w:hAnsi="Arial" w:cs="Times New Roman"/>
      <w:color w:val="auto"/>
      <w:szCs w:val="20"/>
      <w:lang w:val="de-DE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7B6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0208-5AA7-4DFC-825E-B96DEEA1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jessica.haemmerli</dc:creator>
  <cp:lastModifiedBy>Hämmerli Jessica DI-AfGE-FAR</cp:lastModifiedBy>
  <cp:revision>2</cp:revision>
  <cp:lastPrinted>2014-10-01T06:49:00Z</cp:lastPrinted>
  <dcterms:created xsi:type="dcterms:W3CDTF">2020-08-27T06:21:00Z</dcterms:created>
  <dcterms:modified xsi:type="dcterms:W3CDTF">2020-08-27T06:21:00Z</dcterms:modified>
</cp:coreProperties>
</file>