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01" w:rsidRDefault="00A93C70" w:rsidP="003E1567">
      <w:pPr>
        <w:pStyle w:val="berschrift1"/>
        <w:numPr>
          <w:ilvl w:val="0"/>
          <w:numId w:val="0"/>
        </w:numPr>
        <w:tabs>
          <w:tab w:val="clear" w:pos="510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6.2pt;margin-top:.3pt;width:125.85pt;height:73.6pt;z-index:251657728;visibility:visible;mso-height-percent:200;mso-position-horizontal-relative:margin;mso-position-vertic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" filled="f" stroked="f">
            <v:textbox style="mso-fit-shape-to-text:t" inset="0,0">
              <w:txbxContent>
                <w:p w:rsidR="00EE06CA" w:rsidRPr="0076601B" w:rsidRDefault="00EE06CA" w:rsidP="0076601B">
                  <w:pPr>
                    <w:spacing w:line="200" w:lineRule="atLeast"/>
                    <w:rPr>
                      <w:sz w:val="17"/>
                      <w:szCs w:val="17"/>
                    </w:rPr>
                  </w:pPr>
                  <w:r w:rsidRPr="0076601B">
                    <w:rPr>
                      <w:sz w:val="17"/>
                      <w:szCs w:val="17"/>
                    </w:rPr>
                    <w:t xml:space="preserve">Amt für Verbraucherschutz </w:t>
                  </w:r>
                </w:p>
                <w:p w:rsidR="00EE06CA" w:rsidRPr="0076601B" w:rsidRDefault="00EE06CA" w:rsidP="0076601B">
                  <w:pPr>
                    <w:spacing w:line="200" w:lineRule="atLeast"/>
                    <w:rPr>
                      <w:sz w:val="17"/>
                      <w:szCs w:val="17"/>
                    </w:rPr>
                  </w:pPr>
                  <w:r w:rsidRPr="0076601B">
                    <w:rPr>
                      <w:sz w:val="17"/>
                      <w:szCs w:val="17"/>
                    </w:rPr>
                    <w:t>und Veterinärwesen (AVSV)</w:t>
                  </w:r>
                </w:p>
                <w:p w:rsidR="00EE06CA" w:rsidRPr="0076601B" w:rsidRDefault="00EE06CA" w:rsidP="0076601B">
                  <w:pPr>
                    <w:spacing w:line="200" w:lineRule="atLeast"/>
                    <w:rPr>
                      <w:sz w:val="17"/>
                      <w:szCs w:val="17"/>
                    </w:rPr>
                  </w:pPr>
                  <w:r w:rsidRPr="0076601B">
                    <w:rPr>
                      <w:sz w:val="17"/>
                      <w:szCs w:val="17"/>
                    </w:rPr>
                    <w:t>Blarerstrasse 2</w:t>
                  </w:r>
                </w:p>
                <w:p w:rsidR="00EE06CA" w:rsidRPr="0076601B" w:rsidRDefault="00EE06CA" w:rsidP="0076601B">
                  <w:pPr>
                    <w:spacing w:line="200" w:lineRule="atLeast"/>
                    <w:rPr>
                      <w:sz w:val="17"/>
                      <w:szCs w:val="17"/>
                    </w:rPr>
                  </w:pPr>
                  <w:r w:rsidRPr="0076601B">
                    <w:rPr>
                      <w:sz w:val="17"/>
                      <w:szCs w:val="17"/>
                    </w:rPr>
                    <w:t>9001 St.Gallen</w:t>
                  </w:r>
                </w:p>
                <w:p w:rsidR="00EE06CA" w:rsidRPr="0076601B" w:rsidRDefault="00EE06CA" w:rsidP="0076601B">
                  <w:pPr>
                    <w:spacing w:line="200" w:lineRule="atLeast"/>
                    <w:rPr>
                      <w:sz w:val="17"/>
                      <w:szCs w:val="17"/>
                    </w:rPr>
                  </w:pPr>
                  <w:r w:rsidRPr="0076601B">
                    <w:rPr>
                      <w:sz w:val="17"/>
                      <w:szCs w:val="17"/>
                    </w:rPr>
                    <w:t xml:space="preserve">T 058 229 </w:t>
                  </w:r>
                  <w:r>
                    <w:rPr>
                      <w:sz w:val="17"/>
                      <w:szCs w:val="17"/>
                    </w:rPr>
                    <w:t>28 70</w:t>
                  </w:r>
                </w:p>
                <w:p w:rsidR="00EE06CA" w:rsidRPr="0076601B" w:rsidRDefault="00EE06CA" w:rsidP="0076601B">
                  <w:pPr>
                    <w:spacing w:line="200" w:lineRule="atLeast"/>
                    <w:rPr>
                      <w:sz w:val="17"/>
                      <w:szCs w:val="17"/>
                    </w:rPr>
                  </w:pPr>
                  <w:r w:rsidRPr="0076601B">
                    <w:rPr>
                      <w:sz w:val="17"/>
                      <w:szCs w:val="17"/>
                    </w:rPr>
                    <w:t xml:space="preserve">F 058 229 </w:t>
                  </w:r>
                  <w:r>
                    <w:rPr>
                      <w:sz w:val="17"/>
                      <w:szCs w:val="17"/>
                    </w:rPr>
                    <w:t>28 80</w:t>
                  </w:r>
                </w:p>
                <w:p w:rsidR="00EE06CA" w:rsidRPr="0021287F" w:rsidRDefault="00EE06CA" w:rsidP="0076601B">
                  <w:pPr>
                    <w:spacing w:line="200" w:lineRule="atLeast"/>
                    <w:rPr>
                      <w:szCs w:val="17"/>
                    </w:rPr>
                  </w:pPr>
                  <w:r w:rsidRPr="0076601B">
                    <w:rPr>
                      <w:sz w:val="17"/>
                      <w:szCs w:val="17"/>
                    </w:rPr>
                    <w:t>www.avsv.sg.ch</w:t>
                  </w:r>
                </w:p>
              </w:txbxContent>
            </v:textbox>
            <w10:wrap anchorx="margin" anchory="margin"/>
          </v:shape>
        </w:pict>
      </w:r>
      <w:r w:rsidR="009D1E01">
        <w:rPr>
          <w:noProof/>
        </w:rPr>
        <w:t xml:space="preserve">Bewilligungsgesuch </w:t>
      </w:r>
    </w:p>
    <w:p w:rsidR="00671D38" w:rsidRDefault="009D1E01" w:rsidP="003E1567">
      <w:pPr>
        <w:pStyle w:val="berschrift1"/>
        <w:numPr>
          <w:ilvl w:val="0"/>
          <w:numId w:val="0"/>
        </w:numPr>
        <w:tabs>
          <w:tab w:val="clear" w:pos="510"/>
        </w:tabs>
        <w:rPr>
          <w:noProof/>
          <w:sz w:val="21"/>
          <w:szCs w:val="21"/>
        </w:rPr>
      </w:pPr>
      <w:r w:rsidRPr="001F4A31">
        <w:rPr>
          <w:noProof/>
          <w:sz w:val="21"/>
          <w:szCs w:val="21"/>
        </w:rPr>
        <w:t xml:space="preserve">für den Transport </w:t>
      </w:r>
      <w:r w:rsidR="00AC5CEE" w:rsidRPr="001F4A31">
        <w:rPr>
          <w:noProof/>
          <w:sz w:val="21"/>
          <w:szCs w:val="21"/>
        </w:rPr>
        <w:t>und die Verwertung von Speiseresten</w:t>
      </w:r>
      <w:r w:rsidR="007864BE">
        <w:rPr>
          <w:noProof/>
          <w:sz w:val="21"/>
          <w:szCs w:val="21"/>
        </w:rPr>
        <w:t xml:space="preserve"> </w:t>
      </w:r>
    </w:p>
    <w:p w:rsidR="007864BE" w:rsidRPr="007864BE" w:rsidRDefault="007864BE" w:rsidP="007864BE">
      <w:pPr>
        <w:rPr>
          <w:b/>
          <w:bCs/>
          <w:noProof/>
        </w:rPr>
      </w:pPr>
      <w:r w:rsidRPr="007864BE">
        <w:rPr>
          <w:b/>
          <w:bCs/>
          <w:noProof/>
        </w:rPr>
        <w:t>und anderen tierischen Nebenprodukten</w:t>
      </w:r>
    </w:p>
    <w:p w:rsidR="00E92F9B" w:rsidRDefault="00E92F9B" w:rsidP="003E1567"/>
    <w:p w:rsidR="00C84F5E" w:rsidRDefault="001F4A31" w:rsidP="009D1E01">
      <w:r>
        <w:t xml:space="preserve">Wer Speisereste </w:t>
      </w:r>
      <w:r w:rsidR="00C84F5E">
        <w:t xml:space="preserve">oder andere tierische Nebenprodukte </w:t>
      </w:r>
    </w:p>
    <w:p w:rsidR="00C84F5E" w:rsidRDefault="001F4A31" w:rsidP="009E0C4D">
      <w:r>
        <w:t xml:space="preserve">transportiert, </w:t>
      </w:r>
      <w:r w:rsidR="009D1E01" w:rsidRPr="009D1E01">
        <w:t>lagert</w:t>
      </w:r>
      <w:r>
        <w:t xml:space="preserve"> oder verarbeitet</w:t>
      </w:r>
      <w:r w:rsidR="009E0C4D">
        <w:t>,</w:t>
      </w:r>
      <w:r w:rsidR="009D1E01" w:rsidRPr="009D1E01">
        <w:t xml:space="preserve"> benötigt eine </w:t>
      </w:r>
    </w:p>
    <w:p w:rsidR="009D1E01" w:rsidRPr="009D1E01" w:rsidRDefault="009D1E01" w:rsidP="009E0C4D">
      <w:r w:rsidRPr="009D1E01">
        <w:t xml:space="preserve">Bewilligung vom Kantonstierarzt. </w:t>
      </w:r>
    </w:p>
    <w:p w:rsidR="009D1E01" w:rsidRDefault="009D1E01" w:rsidP="009D1E01"/>
    <w:p w:rsidR="00116D81" w:rsidRDefault="00116D81" w:rsidP="009D1E01"/>
    <w:tbl>
      <w:tblPr>
        <w:tblW w:w="0" w:type="auto"/>
        <w:tblLook w:val="04A0" w:firstRow="1" w:lastRow="0" w:firstColumn="1" w:lastColumn="0" w:noHBand="0" w:noVBand="1"/>
      </w:tblPr>
      <w:tblGrid>
        <w:gridCol w:w="413"/>
        <w:gridCol w:w="8139"/>
      </w:tblGrid>
      <w:tr w:rsidR="00116D81" w:rsidTr="00342AEB">
        <w:tc>
          <w:tcPr>
            <w:tcW w:w="413" w:type="dxa"/>
          </w:tcPr>
          <w:p w:rsidR="00116D81" w:rsidRDefault="007E7146" w:rsidP="00342AEB">
            <w:pPr>
              <w:spacing w:before="40" w:after="40"/>
            </w:pPr>
            <w:r w:rsidRPr="00907671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907671" w:rsidRPr="00907671">
              <w:rPr>
                <w:sz w:val="16"/>
              </w:rPr>
              <w:instrText xml:space="preserve"> FORMCHECKBOX </w:instrText>
            </w:r>
            <w:r w:rsidR="00A93C70">
              <w:rPr>
                <w:sz w:val="16"/>
              </w:rPr>
            </w:r>
            <w:r w:rsidR="00A93C70">
              <w:rPr>
                <w:sz w:val="16"/>
              </w:rPr>
              <w:fldChar w:fldCharType="separate"/>
            </w:r>
            <w:r w:rsidRPr="00907671">
              <w:rPr>
                <w:sz w:val="16"/>
              </w:rPr>
              <w:fldChar w:fldCharType="end"/>
            </w:r>
            <w:bookmarkEnd w:id="0"/>
          </w:p>
        </w:tc>
        <w:tc>
          <w:tcPr>
            <w:tcW w:w="8139" w:type="dxa"/>
          </w:tcPr>
          <w:p w:rsidR="00116D81" w:rsidRDefault="00116D81" w:rsidP="00424E05">
            <w:pPr>
              <w:spacing w:before="40" w:after="40"/>
            </w:pPr>
            <w:r>
              <w:t>Transport</w:t>
            </w:r>
          </w:p>
        </w:tc>
      </w:tr>
      <w:tr w:rsidR="00424E05" w:rsidTr="00342AEB">
        <w:tc>
          <w:tcPr>
            <w:tcW w:w="413" w:type="dxa"/>
          </w:tcPr>
          <w:p w:rsidR="00424E05" w:rsidRDefault="00424E05" w:rsidP="00424E05">
            <w:pPr>
              <w:spacing w:before="40" w:after="40"/>
            </w:pPr>
            <w:r w:rsidRPr="00907671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671">
              <w:rPr>
                <w:sz w:val="16"/>
              </w:rPr>
              <w:instrText xml:space="preserve"> FORMCHECKBOX </w:instrText>
            </w:r>
            <w:r w:rsidR="00A93C70">
              <w:rPr>
                <w:sz w:val="16"/>
              </w:rPr>
            </w:r>
            <w:r w:rsidR="00A93C70">
              <w:rPr>
                <w:sz w:val="16"/>
              </w:rPr>
              <w:fldChar w:fldCharType="separate"/>
            </w:r>
            <w:r w:rsidRPr="00907671">
              <w:rPr>
                <w:sz w:val="16"/>
              </w:rPr>
              <w:fldChar w:fldCharType="end"/>
            </w:r>
          </w:p>
        </w:tc>
        <w:tc>
          <w:tcPr>
            <w:tcW w:w="8139" w:type="dxa"/>
          </w:tcPr>
          <w:p w:rsidR="00424E05" w:rsidRDefault="001C176D" w:rsidP="00424E05">
            <w:pPr>
              <w:spacing w:before="40" w:after="40"/>
            </w:pPr>
            <w:r>
              <w:t>Verwertung in einer Biogas-/ Kläranlage</w:t>
            </w:r>
          </w:p>
        </w:tc>
      </w:tr>
      <w:tr w:rsidR="00424E05" w:rsidTr="00342AEB">
        <w:tc>
          <w:tcPr>
            <w:tcW w:w="413" w:type="dxa"/>
          </w:tcPr>
          <w:p w:rsidR="00424E05" w:rsidRDefault="00424E05" w:rsidP="00424E05">
            <w:pPr>
              <w:spacing w:before="40" w:after="40"/>
            </w:pPr>
            <w:r w:rsidRPr="00907671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671">
              <w:rPr>
                <w:sz w:val="16"/>
              </w:rPr>
              <w:instrText xml:space="preserve"> FORMCHECKBOX </w:instrText>
            </w:r>
            <w:r w:rsidR="00A93C70">
              <w:rPr>
                <w:sz w:val="16"/>
              </w:rPr>
            </w:r>
            <w:r w:rsidR="00A93C70">
              <w:rPr>
                <w:sz w:val="16"/>
              </w:rPr>
              <w:fldChar w:fldCharType="separate"/>
            </w:r>
            <w:r w:rsidRPr="00907671">
              <w:rPr>
                <w:sz w:val="16"/>
              </w:rPr>
              <w:fldChar w:fldCharType="end"/>
            </w:r>
          </w:p>
        </w:tc>
        <w:tc>
          <w:tcPr>
            <w:tcW w:w="8139" w:type="dxa"/>
          </w:tcPr>
          <w:p w:rsidR="00424E05" w:rsidRDefault="001C176D" w:rsidP="00424E05">
            <w:pPr>
              <w:spacing w:before="40" w:after="40"/>
            </w:pPr>
            <w:r>
              <w:t>Verwertung in einer Verbrennungsanlage</w:t>
            </w:r>
          </w:p>
        </w:tc>
      </w:tr>
      <w:tr w:rsidR="00424E05" w:rsidTr="00342AEB">
        <w:tc>
          <w:tcPr>
            <w:tcW w:w="413" w:type="dxa"/>
          </w:tcPr>
          <w:p w:rsidR="00424E05" w:rsidRDefault="00424E05" w:rsidP="00424E05">
            <w:pPr>
              <w:spacing w:before="40" w:after="40"/>
            </w:pPr>
            <w:r w:rsidRPr="00907671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671">
              <w:rPr>
                <w:sz w:val="16"/>
              </w:rPr>
              <w:instrText xml:space="preserve"> FORMCHECKBOX </w:instrText>
            </w:r>
            <w:r w:rsidR="00A93C70">
              <w:rPr>
                <w:sz w:val="16"/>
              </w:rPr>
            </w:r>
            <w:r w:rsidR="00A93C70">
              <w:rPr>
                <w:sz w:val="16"/>
              </w:rPr>
              <w:fldChar w:fldCharType="separate"/>
            </w:r>
            <w:r w:rsidRPr="00907671">
              <w:rPr>
                <w:sz w:val="16"/>
              </w:rPr>
              <w:fldChar w:fldCharType="end"/>
            </w:r>
          </w:p>
        </w:tc>
        <w:tc>
          <w:tcPr>
            <w:tcW w:w="8139" w:type="dxa"/>
          </w:tcPr>
          <w:p w:rsidR="00424E05" w:rsidRDefault="00E32FCF" w:rsidP="001C176D">
            <w:pPr>
              <w:spacing w:before="40" w:after="40"/>
            </w:pPr>
            <w:r>
              <w:t>Herstellung von Tierfutter</w:t>
            </w:r>
          </w:p>
        </w:tc>
      </w:tr>
      <w:tr w:rsidR="00E32FCF" w:rsidTr="00342AEB">
        <w:tc>
          <w:tcPr>
            <w:tcW w:w="413" w:type="dxa"/>
          </w:tcPr>
          <w:p w:rsidR="00E32FCF" w:rsidRPr="008421D4" w:rsidRDefault="00E32FCF" w:rsidP="00E32FCF">
            <w:pPr>
              <w:spacing w:before="40" w:after="40"/>
            </w:pPr>
            <w:r w:rsidRPr="00907671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671">
              <w:rPr>
                <w:sz w:val="16"/>
              </w:rPr>
              <w:instrText xml:space="preserve"> FORMCHECKBOX </w:instrText>
            </w:r>
            <w:r w:rsidR="00A93C70">
              <w:rPr>
                <w:sz w:val="16"/>
              </w:rPr>
            </w:r>
            <w:r w:rsidR="00A93C70">
              <w:rPr>
                <w:sz w:val="16"/>
              </w:rPr>
              <w:fldChar w:fldCharType="separate"/>
            </w:r>
            <w:r w:rsidRPr="00907671">
              <w:rPr>
                <w:sz w:val="16"/>
              </w:rPr>
              <w:fldChar w:fldCharType="end"/>
            </w:r>
          </w:p>
        </w:tc>
        <w:tc>
          <w:tcPr>
            <w:tcW w:w="8139" w:type="dxa"/>
          </w:tcPr>
          <w:p w:rsidR="00E32FCF" w:rsidRDefault="00E32FCF" w:rsidP="00E32FCF">
            <w:pPr>
              <w:spacing w:before="40" w:after="40"/>
            </w:pPr>
            <w:r>
              <w:t xml:space="preserve">Andere Verwertung oder Verarbeitung: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116D81" w:rsidRDefault="00116D81" w:rsidP="009D1E01"/>
    <w:tbl>
      <w:tblPr>
        <w:tblW w:w="94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76"/>
        <w:gridCol w:w="490"/>
        <w:gridCol w:w="1106"/>
        <w:gridCol w:w="125"/>
        <w:gridCol w:w="672"/>
        <w:gridCol w:w="14"/>
        <w:gridCol w:w="25"/>
        <w:gridCol w:w="2632"/>
        <w:gridCol w:w="776"/>
      </w:tblGrid>
      <w:tr w:rsidR="00DA75DA" w:rsidTr="00EE06CA">
        <w:trPr>
          <w:trHeight w:hRule="exact" w:val="454"/>
        </w:trPr>
        <w:tc>
          <w:tcPr>
            <w:tcW w:w="2622" w:type="dxa"/>
            <w:vMerge w:val="restart"/>
          </w:tcPr>
          <w:p w:rsidR="00DA75DA" w:rsidRDefault="00DA75DA" w:rsidP="00116D81">
            <w:pPr>
              <w:spacing w:before="60"/>
              <w:rPr>
                <w:b/>
              </w:rPr>
            </w:pPr>
            <w:r>
              <w:rPr>
                <w:b/>
              </w:rPr>
              <w:t>Firma /</w:t>
            </w:r>
          </w:p>
          <w:p w:rsidR="00DA75DA" w:rsidRPr="006D56AD" w:rsidRDefault="00DA75DA" w:rsidP="00116D81">
            <w:pPr>
              <w:spacing w:before="60"/>
              <w:rPr>
                <w:b/>
              </w:rPr>
            </w:pPr>
            <w:r>
              <w:rPr>
                <w:b/>
              </w:rPr>
              <w:t>v</w:t>
            </w:r>
            <w:r w:rsidRPr="006D56AD">
              <w:rPr>
                <w:b/>
              </w:rPr>
              <w:t>erantwortliche Person</w:t>
            </w:r>
          </w:p>
        </w:tc>
        <w:tc>
          <w:tcPr>
            <w:tcW w:w="2697" w:type="dxa"/>
            <w:gridSpan w:val="4"/>
            <w:tcBorders>
              <w:top w:val="single" w:sz="6" w:space="0" w:color="auto"/>
              <w:bottom w:val="dotted" w:sz="4" w:space="0" w:color="auto"/>
              <w:right w:val="nil"/>
            </w:tcBorders>
            <w:tcMar>
              <w:left w:w="0" w:type="dxa"/>
            </w:tcMar>
            <w:vAlign w:val="bottom"/>
          </w:tcPr>
          <w:p w:rsidR="00DA75DA" w:rsidRPr="00CD3C32" w:rsidRDefault="007E7146" w:rsidP="009D1E0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3332"/>
                <w:tab w:val="left" w:pos="5216"/>
                <w:tab w:val="decimal" w:pos="7938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A75DA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A75DA" w:rsidRPr="00CD3C32" w:rsidRDefault="00DA75DA" w:rsidP="00DA75DA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3332"/>
                <w:tab w:val="left" w:pos="5216"/>
                <w:tab w:val="decimal" w:pos="7938"/>
              </w:tabs>
              <w:spacing w:before="60"/>
              <w:rPr>
                <w:sz w:val="18"/>
              </w:rPr>
            </w:pP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</w:tcMar>
            <w:vAlign w:val="bottom"/>
          </w:tcPr>
          <w:p w:rsidR="00DA75DA" w:rsidRPr="00CD3C32" w:rsidRDefault="007E7146" w:rsidP="00DA75DA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3332"/>
                <w:tab w:val="left" w:pos="5216"/>
                <w:tab w:val="decimal" w:pos="7938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952A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:rsidR="00DA75DA" w:rsidRPr="00CD3C32" w:rsidRDefault="00DA75DA" w:rsidP="0090767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3332"/>
                <w:tab w:val="left" w:pos="5216"/>
                <w:tab w:val="decimal" w:pos="7938"/>
              </w:tabs>
              <w:spacing w:before="60"/>
              <w:rPr>
                <w:sz w:val="18"/>
              </w:rPr>
            </w:pPr>
          </w:p>
        </w:tc>
      </w:tr>
      <w:tr w:rsidR="00907671" w:rsidTr="00EE06CA">
        <w:trPr>
          <w:trHeight w:hRule="exact" w:val="170"/>
        </w:trPr>
        <w:tc>
          <w:tcPr>
            <w:tcW w:w="2622" w:type="dxa"/>
            <w:vMerge/>
            <w:vAlign w:val="center"/>
          </w:tcPr>
          <w:p w:rsidR="00907671" w:rsidRDefault="00907671" w:rsidP="009D1E01"/>
        </w:tc>
        <w:tc>
          <w:tcPr>
            <w:tcW w:w="6040" w:type="dxa"/>
            <w:gridSpan w:val="8"/>
            <w:tcBorders>
              <w:bottom w:val="nil"/>
              <w:right w:val="nil"/>
            </w:tcBorders>
            <w:tcMar>
              <w:left w:w="0" w:type="dxa"/>
            </w:tcMar>
            <w:vAlign w:val="center"/>
          </w:tcPr>
          <w:p w:rsidR="00907671" w:rsidRPr="009D1E01" w:rsidRDefault="00907671" w:rsidP="00DA75DA">
            <w:pPr>
              <w:pStyle w:val="Fuzeile"/>
              <w:tabs>
                <w:tab w:val="left" w:pos="3369"/>
              </w:tabs>
              <w:spacing w:line="240" w:lineRule="auto"/>
              <w:rPr>
                <w:color w:val="808080"/>
                <w:sz w:val="10"/>
              </w:rPr>
            </w:pPr>
            <w:r w:rsidRPr="009D1E01">
              <w:rPr>
                <w:color w:val="808080"/>
                <w:sz w:val="10"/>
              </w:rPr>
              <w:t>Name</w:t>
            </w:r>
            <w:r w:rsidRPr="009D1E01">
              <w:rPr>
                <w:color w:val="808080"/>
                <w:sz w:val="10"/>
              </w:rPr>
              <w:tab/>
              <w:t>Vorname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vAlign w:val="center"/>
          </w:tcPr>
          <w:p w:rsidR="00907671" w:rsidRPr="009D1E01" w:rsidRDefault="00907671" w:rsidP="00907671">
            <w:pPr>
              <w:pStyle w:val="Fuzeile"/>
              <w:tabs>
                <w:tab w:val="left" w:pos="3332"/>
              </w:tabs>
              <w:spacing w:line="240" w:lineRule="auto"/>
              <w:rPr>
                <w:color w:val="808080"/>
                <w:sz w:val="10"/>
              </w:rPr>
            </w:pPr>
          </w:p>
        </w:tc>
      </w:tr>
      <w:tr w:rsidR="00907671" w:rsidTr="00EE06CA">
        <w:trPr>
          <w:trHeight w:hRule="exact" w:val="454"/>
        </w:trPr>
        <w:tc>
          <w:tcPr>
            <w:tcW w:w="2622" w:type="dxa"/>
            <w:vMerge/>
          </w:tcPr>
          <w:p w:rsidR="00907671" w:rsidRDefault="00907671" w:rsidP="009D1E01"/>
        </w:tc>
        <w:tc>
          <w:tcPr>
            <w:tcW w:w="6040" w:type="dxa"/>
            <w:gridSpan w:val="8"/>
            <w:tcBorders>
              <w:top w:val="nil"/>
              <w:bottom w:val="dotted" w:sz="4" w:space="0" w:color="auto"/>
              <w:right w:val="nil"/>
            </w:tcBorders>
            <w:tcMar>
              <w:left w:w="0" w:type="dxa"/>
            </w:tcMar>
            <w:vAlign w:val="bottom"/>
          </w:tcPr>
          <w:p w:rsidR="00907671" w:rsidRPr="00CD3C32" w:rsidRDefault="007E7146" w:rsidP="00752FC4">
            <w:pPr>
              <w:spacing w:before="60"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952A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907671" w:rsidRPr="00CD3C32" w:rsidRDefault="00907671" w:rsidP="00907671">
            <w:pPr>
              <w:spacing w:before="60" w:line="240" w:lineRule="auto"/>
              <w:rPr>
                <w:sz w:val="18"/>
              </w:rPr>
            </w:pPr>
          </w:p>
        </w:tc>
      </w:tr>
      <w:tr w:rsidR="00907671" w:rsidTr="00EE06CA">
        <w:trPr>
          <w:trHeight w:hRule="exact" w:val="170"/>
        </w:trPr>
        <w:tc>
          <w:tcPr>
            <w:tcW w:w="2622" w:type="dxa"/>
          </w:tcPr>
          <w:p w:rsidR="00907671" w:rsidRDefault="00907671" w:rsidP="009D1E01"/>
        </w:tc>
        <w:tc>
          <w:tcPr>
            <w:tcW w:w="6040" w:type="dxa"/>
            <w:gridSpan w:val="8"/>
            <w:tcBorders>
              <w:top w:val="dotted" w:sz="4" w:space="0" w:color="auto"/>
              <w:right w:val="nil"/>
            </w:tcBorders>
            <w:tcMar>
              <w:left w:w="0" w:type="dxa"/>
            </w:tcMar>
          </w:tcPr>
          <w:p w:rsidR="00907671" w:rsidRPr="009D1E01" w:rsidRDefault="00907671" w:rsidP="009D1E01">
            <w:pPr>
              <w:spacing w:line="240" w:lineRule="auto"/>
              <w:rPr>
                <w:color w:val="808080"/>
                <w:sz w:val="10"/>
              </w:rPr>
            </w:pPr>
            <w:r w:rsidRPr="009D1E01">
              <w:rPr>
                <w:color w:val="808080"/>
                <w:sz w:val="10"/>
              </w:rPr>
              <w:t>Adresse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907671" w:rsidRPr="009D1E01" w:rsidRDefault="00907671" w:rsidP="00907671">
            <w:pPr>
              <w:spacing w:line="240" w:lineRule="auto"/>
              <w:rPr>
                <w:color w:val="808080"/>
                <w:sz w:val="10"/>
              </w:rPr>
            </w:pPr>
          </w:p>
        </w:tc>
      </w:tr>
      <w:tr w:rsidR="00DA75DA" w:rsidTr="00EE06CA">
        <w:trPr>
          <w:trHeight w:hRule="exact" w:val="454"/>
        </w:trPr>
        <w:tc>
          <w:tcPr>
            <w:tcW w:w="2622" w:type="dxa"/>
          </w:tcPr>
          <w:p w:rsidR="00DA75DA" w:rsidRDefault="00DA75DA" w:rsidP="009D1E01">
            <w:pPr>
              <w:spacing w:before="60" w:line="240" w:lineRule="auto"/>
            </w:pPr>
          </w:p>
        </w:tc>
        <w:tc>
          <w:tcPr>
            <w:tcW w:w="976" w:type="dxa"/>
            <w:tcBorders>
              <w:top w:val="nil"/>
              <w:bottom w:val="dotted" w:sz="4" w:space="0" w:color="auto"/>
              <w:right w:val="nil"/>
            </w:tcBorders>
            <w:tcMar>
              <w:left w:w="0" w:type="dxa"/>
            </w:tcMar>
            <w:vAlign w:val="bottom"/>
          </w:tcPr>
          <w:p w:rsidR="00DA75DA" w:rsidRPr="00CD3C32" w:rsidRDefault="007E7146" w:rsidP="009D1E01">
            <w:pPr>
              <w:spacing w:before="60"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952A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5DA" w:rsidRPr="00CD3C32" w:rsidRDefault="00DA75DA" w:rsidP="00DA75DA">
            <w:pPr>
              <w:spacing w:before="60"/>
              <w:rPr>
                <w:sz w:val="18"/>
              </w:rPr>
            </w:pPr>
          </w:p>
        </w:tc>
        <w:tc>
          <w:tcPr>
            <w:tcW w:w="457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</w:tcMar>
            <w:vAlign w:val="bottom"/>
          </w:tcPr>
          <w:p w:rsidR="00DA75DA" w:rsidRPr="00CD3C32" w:rsidRDefault="00003BCA" w:rsidP="00DA75D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DA75DA" w:rsidRPr="00CD3C32" w:rsidRDefault="00DA75DA" w:rsidP="00907671">
            <w:pPr>
              <w:spacing w:before="60" w:line="240" w:lineRule="auto"/>
              <w:rPr>
                <w:sz w:val="18"/>
              </w:rPr>
            </w:pPr>
          </w:p>
        </w:tc>
      </w:tr>
      <w:tr w:rsidR="00DA75DA" w:rsidTr="00DA75DA">
        <w:trPr>
          <w:trHeight w:hRule="exact" w:val="170"/>
        </w:trPr>
        <w:tc>
          <w:tcPr>
            <w:tcW w:w="2622" w:type="dxa"/>
            <w:vAlign w:val="center"/>
          </w:tcPr>
          <w:p w:rsidR="00DA75DA" w:rsidRDefault="00DA75DA" w:rsidP="009D1E01"/>
        </w:tc>
        <w:tc>
          <w:tcPr>
            <w:tcW w:w="6040" w:type="dxa"/>
            <w:gridSpan w:val="8"/>
            <w:tcBorders>
              <w:right w:val="nil"/>
            </w:tcBorders>
            <w:tcMar>
              <w:left w:w="0" w:type="dxa"/>
            </w:tcMar>
          </w:tcPr>
          <w:p w:rsidR="00DA75DA" w:rsidRPr="009D1E01" w:rsidRDefault="00DA75DA" w:rsidP="003F2AA7">
            <w:pPr>
              <w:tabs>
                <w:tab w:val="left" w:pos="1452"/>
              </w:tabs>
              <w:spacing w:line="240" w:lineRule="auto"/>
              <w:rPr>
                <w:color w:val="808080"/>
                <w:sz w:val="10"/>
              </w:rPr>
            </w:pPr>
            <w:r w:rsidRPr="009D1E01">
              <w:rPr>
                <w:color w:val="808080"/>
                <w:sz w:val="10"/>
              </w:rPr>
              <w:t>PLZ</w:t>
            </w:r>
            <w:r w:rsidR="001952A3">
              <w:rPr>
                <w:color w:val="808080"/>
                <w:sz w:val="10"/>
              </w:rPr>
              <w:tab/>
              <w:t>Ort</w:t>
            </w:r>
          </w:p>
          <w:p w:rsidR="00DA75DA" w:rsidRPr="009D1E01" w:rsidRDefault="00DA75DA" w:rsidP="00DA75DA">
            <w:pPr>
              <w:tabs>
                <w:tab w:val="left" w:pos="1419"/>
              </w:tabs>
              <w:rPr>
                <w:color w:val="808080"/>
                <w:sz w:val="10"/>
              </w:rPr>
            </w:pPr>
            <w:r w:rsidRPr="009D1E01">
              <w:rPr>
                <w:color w:val="808080"/>
                <w:sz w:val="10"/>
              </w:rPr>
              <w:t>Ort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DA75DA" w:rsidRPr="009D1E01" w:rsidRDefault="00DA75DA" w:rsidP="00907671">
            <w:pPr>
              <w:spacing w:line="240" w:lineRule="auto"/>
              <w:rPr>
                <w:color w:val="808080"/>
                <w:sz w:val="10"/>
              </w:rPr>
            </w:pPr>
          </w:p>
        </w:tc>
      </w:tr>
      <w:tr w:rsidR="003F2AA7" w:rsidTr="00EE06CA">
        <w:trPr>
          <w:trHeight w:hRule="exact" w:val="454"/>
        </w:trPr>
        <w:tc>
          <w:tcPr>
            <w:tcW w:w="2622" w:type="dxa"/>
            <w:vAlign w:val="bottom"/>
          </w:tcPr>
          <w:p w:rsidR="003F2AA7" w:rsidRDefault="003F2AA7" w:rsidP="009D1E01">
            <w:pPr>
              <w:spacing w:before="60" w:line="240" w:lineRule="auto"/>
            </w:pPr>
          </w:p>
        </w:tc>
        <w:tc>
          <w:tcPr>
            <w:tcW w:w="2572" w:type="dxa"/>
            <w:gridSpan w:val="3"/>
            <w:tcBorders>
              <w:top w:val="nil"/>
              <w:bottom w:val="dotted" w:sz="4" w:space="0" w:color="auto"/>
              <w:right w:val="nil"/>
            </w:tcBorders>
            <w:tcMar>
              <w:left w:w="0" w:type="dxa"/>
            </w:tcMar>
            <w:vAlign w:val="bottom"/>
          </w:tcPr>
          <w:p w:rsidR="003F2AA7" w:rsidRPr="00CD3C32" w:rsidRDefault="00582D68" w:rsidP="003F2AA7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3332"/>
                <w:tab w:val="left" w:pos="5216"/>
                <w:tab w:val="decimal" w:pos="7938"/>
              </w:tabs>
              <w:spacing w:before="60"/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AA7" w:rsidRPr="00CD3C32" w:rsidRDefault="003F2AA7" w:rsidP="003F2AA7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3332"/>
                <w:tab w:val="left" w:pos="5216"/>
                <w:tab w:val="decimal" w:pos="7938"/>
              </w:tabs>
              <w:spacing w:before="60"/>
              <w:rPr>
                <w:color w:val="808080"/>
                <w:sz w:val="18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</w:tcMar>
            <w:vAlign w:val="bottom"/>
          </w:tcPr>
          <w:p w:rsidR="003F2AA7" w:rsidRPr="00CD3C32" w:rsidRDefault="00582D68" w:rsidP="003F2AA7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3332"/>
                <w:tab w:val="left" w:pos="5216"/>
                <w:tab w:val="decimal" w:pos="7938"/>
              </w:tabs>
              <w:spacing w:before="60"/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3F2AA7" w:rsidRPr="00CD3C32" w:rsidRDefault="003F2AA7" w:rsidP="0090767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3332"/>
                <w:tab w:val="left" w:pos="5216"/>
                <w:tab w:val="decimal" w:pos="7938"/>
              </w:tabs>
              <w:spacing w:before="60"/>
              <w:rPr>
                <w:color w:val="808080"/>
                <w:sz w:val="18"/>
              </w:rPr>
            </w:pPr>
          </w:p>
        </w:tc>
      </w:tr>
      <w:tr w:rsidR="009D1E01" w:rsidTr="00582D68">
        <w:trPr>
          <w:trHeight w:hRule="exact" w:val="170"/>
        </w:trPr>
        <w:tc>
          <w:tcPr>
            <w:tcW w:w="2622" w:type="dxa"/>
            <w:vAlign w:val="center"/>
          </w:tcPr>
          <w:p w:rsidR="009D1E01" w:rsidRDefault="009D1E01" w:rsidP="009D1E01"/>
        </w:tc>
        <w:tc>
          <w:tcPr>
            <w:tcW w:w="6816" w:type="dxa"/>
            <w:gridSpan w:val="9"/>
            <w:tcBorders>
              <w:bottom w:val="nil"/>
            </w:tcBorders>
            <w:tcMar>
              <w:left w:w="0" w:type="dxa"/>
            </w:tcMar>
          </w:tcPr>
          <w:p w:rsidR="009D1E01" w:rsidRPr="009D1E01" w:rsidRDefault="003F2AA7" w:rsidP="003F2AA7">
            <w:pPr>
              <w:tabs>
                <w:tab w:val="left" w:pos="3383"/>
              </w:tabs>
              <w:spacing w:line="240" w:lineRule="auto"/>
              <w:rPr>
                <w:color w:val="808080"/>
                <w:sz w:val="10"/>
              </w:rPr>
            </w:pPr>
            <w:r>
              <w:rPr>
                <w:color w:val="808080"/>
                <w:sz w:val="10"/>
              </w:rPr>
              <w:t>Telefon</w:t>
            </w:r>
            <w:r>
              <w:rPr>
                <w:color w:val="808080"/>
                <w:sz w:val="10"/>
              </w:rPr>
              <w:tab/>
            </w:r>
            <w:r w:rsidR="009D1E01" w:rsidRPr="009D1E01">
              <w:rPr>
                <w:color w:val="808080"/>
                <w:sz w:val="10"/>
              </w:rPr>
              <w:t>Nat</w:t>
            </w:r>
            <w:r>
              <w:rPr>
                <w:color w:val="808080"/>
                <w:sz w:val="10"/>
              </w:rPr>
              <w:t>el</w:t>
            </w:r>
          </w:p>
        </w:tc>
      </w:tr>
      <w:tr w:rsidR="00003BCA" w:rsidTr="00345579">
        <w:trPr>
          <w:trHeight w:hRule="exact" w:val="454"/>
        </w:trPr>
        <w:tc>
          <w:tcPr>
            <w:tcW w:w="2622" w:type="dxa"/>
            <w:tcBorders>
              <w:top w:val="nil"/>
              <w:left w:val="nil"/>
              <w:bottom w:val="nil"/>
            </w:tcBorders>
            <w:vAlign w:val="center"/>
          </w:tcPr>
          <w:p w:rsidR="00003BCA" w:rsidRDefault="00003BCA" w:rsidP="00003BCA"/>
        </w:tc>
        <w:tc>
          <w:tcPr>
            <w:tcW w:w="3408" w:type="dxa"/>
            <w:gridSpan w:val="7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003BCA" w:rsidRPr="00CD3C32" w:rsidRDefault="00003BCA" w:rsidP="00003BCA">
            <w:pPr>
              <w:spacing w:before="60"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  <w:vAlign w:val="bottom"/>
          </w:tcPr>
          <w:p w:rsidR="00003BCA" w:rsidRPr="00582D68" w:rsidRDefault="00003BCA" w:rsidP="00003BCA">
            <w:pPr>
              <w:spacing w:before="60"/>
              <w:rPr>
                <w:noProof/>
                <w:sz w:val="18"/>
              </w:rPr>
            </w:pPr>
          </w:p>
        </w:tc>
      </w:tr>
      <w:tr w:rsidR="00582D68" w:rsidTr="00582D68">
        <w:trPr>
          <w:trHeight w:hRule="exact" w:val="170"/>
        </w:trPr>
        <w:tc>
          <w:tcPr>
            <w:tcW w:w="2622" w:type="dxa"/>
            <w:vAlign w:val="center"/>
          </w:tcPr>
          <w:p w:rsidR="00582D68" w:rsidRDefault="00582D68" w:rsidP="00582D68"/>
        </w:tc>
        <w:tc>
          <w:tcPr>
            <w:tcW w:w="6816" w:type="dxa"/>
            <w:gridSpan w:val="9"/>
            <w:tcBorders>
              <w:top w:val="dotted" w:sz="4" w:space="0" w:color="auto"/>
            </w:tcBorders>
            <w:tcMar>
              <w:left w:w="0" w:type="dxa"/>
            </w:tcMar>
          </w:tcPr>
          <w:p w:rsidR="00582D68" w:rsidRPr="009D1E01" w:rsidRDefault="00582D68" w:rsidP="00582D68">
            <w:pPr>
              <w:spacing w:line="240" w:lineRule="auto"/>
              <w:rPr>
                <w:color w:val="808080"/>
                <w:sz w:val="10"/>
              </w:rPr>
            </w:pPr>
            <w:r>
              <w:rPr>
                <w:color w:val="808080"/>
                <w:sz w:val="10"/>
              </w:rPr>
              <w:t>E-Mail</w:t>
            </w:r>
          </w:p>
        </w:tc>
      </w:tr>
    </w:tbl>
    <w:p w:rsidR="009D1E01" w:rsidRDefault="009D1E01" w:rsidP="009D1E01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tbl>
      <w:tblPr>
        <w:tblpPr w:leftFromText="141" w:rightFromText="141" w:vertAnchor="text" w:horzAnchor="margin" w:tblpY="7"/>
        <w:tblW w:w="94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76"/>
        <w:gridCol w:w="490"/>
        <w:gridCol w:w="4582"/>
        <w:gridCol w:w="768"/>
      </w:tblGrid>
      <w:tr w:rsidR="003F2AA7" w:rsidRPr="00116D81" w:rsidTr="00EE06CA">
        <w:trPr>
          <w:trHeight w:hRule="exact" w:val="454"/>
        </w:trPr>
        <w:tc>
          <w:tcPr>
            <w:tcW w:w="2622" w:type="dxa"/>
            <w:vMerge w:val="restart"/>
          </w:tcPr>
          <w:p w:rsidR="003F2AA7" w:rsidRPr="00116D81" w:rsidRDefault="003F2AA7" w:rsidP="005C4508">
            <w:pPr>
              <w:spacing w:before="60"/>
              <w:rPr>
                <w:b/>
                <w:sz w:val="20"/>
              </w:rPr>
            </w:pPr>
            <w:r w:rsidRPr="00116D81">
              <w:rPr>
                <w:b/>
                <w:sz w:val="20"/>
              </w:rPr>
              <w:t>Abhol- und Abnehmeradresse(n)</w:t>
            </w:r>
          </w:p>
        </w:tc>
        <w:tc>
          <w:tcPr>
            <w:tcW w:w="6048" w:type="dxa"/>
            <w:gridSpan w:val="3"/>
            <w:tcBorders>
              <w:top w:val="single" w:sz="6" w:space="0" w:color="auto"/>
              <w:bottom w:val="dotted" w:sz="4" w:space="0" w:color="auto"/>
              <w:right w:val="nil"/>
            </w:tcBorders>
            <w:tcMar>
              <w:left w:w="0" w:type="dxa"/>
            </w:tcMar>
            <w:vAlign w:val="bottom"/>
          </w:tcPr>
          <w:p w:rsidR="003F2AA7" w:rsidRPr="00116D81" w:rsidRDefault="003F5BC2" w:rsidP="00895B6C">
            <w:pPr>
              <w:spacing w:before="60"/>
              <w:rPr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68" w:type="dxa"/>
            <w:tcBorders>
              <w:left w:val="nil"/>
            </w:tcBorders>
            <w:vAlign w:val="bottom"/>
          </w:tcPr>
          <w:p w:rsidR="003F2AA7" w:rsidRPr="00116D81" w:rsidRDefault="003F2AA7" w:rsidP="005C4508">
            <w:pPr>
              <w:spacing w:before="60"/>
              <w:rPr>
                <w:sz w:val="20"/>
              </w:rPr>
            </w:pPr>
          </w:p>
        </w:tc>
      </w:tr>
      <w:tr w:rsidR="003F2AA7" w:rsidTr="00EE06CA">
        <w:trPr>
          <w:trHeight w:hRule="exact" w:val="454"/>
        </w:trPr>
        <w:tc>
          <w:tcPr>
            <w:tcW w:w="2622" w:type="dxa"/>
            <w:vMerge/>
          </w:tcPr>
          <w:p w:rsidR="003F2AA7" w:rsidRPr="006D56AD" w:rsidRDefault="003F2AA7" w:rsidP="005C4508"/>
        </w:tc>
        <w:tc>
          <w:tcPr>
            <w:tcW w:w="604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  <w:vAlign w:val="bottom"/>
          </w:tcPr>
          <w:p w:rsidR="003F2AA7" w:rsidRPr="00CD3C32" w:rsidRDefault="007E7146" w:rsidP="005C450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630DE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768" w:type="dxa"/>
            <w:tcBorders>
              <w:left w:val="nil"/>
            </w:tcBorders>
            <w:vAlign w:val="bottom"/>
          </w:tcPr>
          <w:p w:rsidR="003F2AA7" w:rsidRPr="00CD3C32" w:rsidRDefault="003F2AA7" w:rsidP="005C4508">
            <w:pPr>
              <w:rPr>
                <w:sz w:val="18"/>
              </w:rPr>
            </w:pPr>
          </w:p>
        </w:tc>
      </w:tr>
      <w:tr w:rsidR="005C4508" w:rsidTr="00BD5700">
        <w:trPr>
          <w:trHeight w:hRule="exact" w:val="454"/>
        </w:trPr>
        <w:tc>
          <w:tcPr>
            <w:tcW w:w="2622" w:type="dxa"/>
            <w:vMerge w:val="restart"/>
            <w:tcBorders>
              <w:right w:val="nil"/>
            </w:tcBorders>
          </w:tcPr>
          <w:p w:rsidR="005C4508" w:rsidRPr="006D56AD" w:rsidRDefault="007E7146" w:rsidP="005C4508">
            <w:r w:rsidRPr="00907671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508" w:rsidRPr="00907671">
              <w:rPr>
                <w:sz w:val="16"/>
              </w:rPr>
              <w:instrText xml:space="preserve"> FORMCHECKBOX </w:instrText>
            </w:r>
            <w:r w:rsidR="00A93C70">
              <w:rPr>
                <w:sz w:val="16"/>
              </w:rPr>
            </w:r>
            <w:r w:rsidR="00A93C70">
              <w:rPr>
                <w:sz w:val="16"/>
              </w:rPr>
              <w:fldChar w:fldCharType="separate"/>
            </w:r>
            <w:r w:rsidRPr="00907671">
              <w:rPr>
                <w:sz w:val="16"/>
              </w:rPr>
              <w:fldChar w:fldCharType="end"/>
            </w:r>
            <w:r w:rsidR="005C4508" w:rsidRPr="006D56AD">
              <w:t xml:space="preserve"> siehe beiliegende Liste</w:t>
            </w: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</w:tcMar>
            <w:vAlign w:val="bottom"/>
          </w:tcPr>
          <w:p w:rsidR="005C4508" w:rsidRPr="00CD3C32" w:rsidRDefault="007E7146" w:rsidP="005C450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C450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5C4508" w:rsidRPr="00CD3C32" w:rsidRDefault="005C4508" w:rsidP="005C4508">
            <w:pPr>
              <w:rPr>
                <w:sz w:val="18"/>
              </w:rPr>
            </w:pPr>
          </w:p>
        </w:tc>
        <w:tc>
          <w:tcPr>
            <w:tcW w:w="45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</w:tcMar>
            <w:vAlign w:val="bottom"/>
          </w:tcPr>
          <w:p w:rsidR="005C4508" w:rsidRPr="00CD3C32" w:rsidRDefault="007E7146" w:rsidP="005C450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5C450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768" w:type="dxa"/>
            <w:vMerge w:val="restart"/>
            <w:tcBorders>
              <w:left w:val="nil"/>
            </w:tcBorders>
            <w:vAlign w:val="bottom"/>
          </w:tcPr>
          <w:p w:rsidR="005C4508" w:rsidRPr="00CD3C32" w:rsidRDefault="005C4508" w:rsidP="005C4508">
            <w:pPr>
              <w:rPr>
                <w:sz w:val="18"/>
              </w:rPr>
            </w:pPr>
          </w:p>
        </w:tc>
      </w:tr>
      <w:tr w:rsidR="005C4508" w:rsidTr="00BD5700">
        <w:trPr>
          <w:trHeight w:hRule="exact" w:val="87"/>
        </w:trPr>
        <w:tc>
          <w:tcPr>
            <w:tcW w:w="2622" w:type="dxa"/>
            <w:vMerge/>
            <w:tcBorders>
              <w:right w:val="nil"/>
            </w:tcBorders>
          </w:tcPr>
          <w:p w:rsidR="005C4508" w:rsidRPr="00907671" w:rsidRDefault="005C4508" w:rsidP="005C4508">
            <w:pPr>
              <w:rPr>
                <w:sz w:val="16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C4508" w:rsidRPr="00CD3C32" w:rsidRDefault="005C4508" w:rsidP="005C4508">
            <w:pPr>
              <w:rPr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4508" w:rsidRPr="00CD3C32" w:rsidRDefault="005C4508" w:rsidP="005C4508">
            <w:pPr>
              <w:rPr>
                <w:sz w:val="18"/>
              </w:rPr>
            </w:pPr>
          </w:p>
        </w:tc>
        <w:tc>
          <w:tcPr>
            <w:tcW w:w="4582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C4508" w:rsidRPr="00CD3C32" w:rsidRDefault="005C4508" w:rsidP="005C4508">
            <w:pPr>
              <w:rPr>
                <w:sz w:val="18"/>
              </w:rPr>
            </w:pPr>
          </w:p>
        </w:tc>
        <w:tc>
          <w:tcPr>
            <w:tcW w:w="768" w:type="dxa"/>
            <w:vMerge/>
            <w:tcBorders>
              <w:left w:val="nil"/>
            </w:tcBorders>
            <w:vAlign w:val="bottom"/>
          </w:tcPr>
          <w:p w:rsidR="005C4508" w:rsidRPr="00CD3C32" w:rsidRDefault="005C4508" w:rsidP="005C4508">
            <w:pPr>
              <w:rPr>
                <w:sz w:val="18"/>
              </w:rPr>
            </w:pPr>
          </w:p>
        </w:tc>
      </w:tr>
    </w:tbl>
    <w:p w:rsidR="009D1E01" w:rsidRDefault="009D1E01" w:rsidP="009D1E01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tbl>
      <w:tblPr>
        <w:tblW w:w="94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1502"/>
        <w:gridCol w:w="6057"/>
        <w:gridCol w:w="759"/>
      </w:tblGrid>
      <w:tr w:rsidR="00630DE9" w:rsidTr="00EE06CA">
        <w:trPr>
          <w:trHeight w:hRule="exact" w:val="454"/>
        </w:trPr>
        <w:tc>
          <w:tcPr>
            <w:tcW w:w="1120" w:type="dxa"/>
            <w:vAlign w:val="center"/>
          </w:tcPr>
          <w:p w:rsidR="00630DE9" w:rsidRPr="006D56AD" w:rsidRDefault="00630DE9" w:rsidP="009D1E01">
            <w:pPr>
              <w:spacing w:before="60"/>
              <w:rPr>
                <w:b/>
              </w:rPr>
            </w:pPr>
            <w:r w:rsidRPr="006D56AD">
              <w:rPr>
                <w:b/>
              </w:rPr>
              <w:t>Fahrzeug</w:t>
            </w:r>
          </w:p>
        </w:tc>
        <w:tc>
          <w:tcPr>
            <w:tcW w:w="1502" w:type="dxa"/>
            <w:tcMar>
              <w:right w:w="170" w:type="dxa"/>
            </w:tcMar>
            <w:vAlign w:val="center"/>
          </w:tcPr>
          <w:p w:rsidR="00630DE9" w:rsidRPr="006D56AD" w:rsidRDefault="00630DE9" w:rsidP="009D1E01">
            <w:pPr>
              <w:spacing w:before="60"/>
              <w:jc w:val="right"/>
            </w:pPr>
            <w:r w:rsidRPr="006D56AD">
              <w:t>Marke</w:t>
            </w:r>
          </w:p>
        </w:tc>
        <w:tc>
          <w:tcPr>
            <w:tcW w:w="6057" w:type="dxa"/>
            <w:tcBorders>
              <w:top w:val="single" w:sz="6" w:space="0" w:color="auto"/>
              <w:bottom w:val="dotted" w:sz="4" w:space="0" w:color="auto"/>
              <w:right w:val="nil"/>
            </w:tcBorders>
            <w:tcMar>
              <w:left w:w="0" w:type="dxa"/>
            </w:tcMar>
            <w:vAlign w:val="bottom"/>
          </w:tcPr>
          <w:p w:rsidR="00630DE9" w:rsidRPr="00CD3C32" w:rsidRDefault="007E7146" w:rsidP="009D1E01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630DE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759" w:type="dxa"/>
            <w:tcBorders>
              <w:left w:val="nil"/>
            </w:tcBorders>
            <w:vAlign w:val="bottom"/>
          </w:tcPr>
          <w:p w:rsidR="00630DE9" w:rsidRPr="00CD3C32" w:rsidRDefault="00630DE9" w:rsidP="00630DE9">
            <w:pPr>
              <w:spacing w:before="60"/>
              <w:rPr>
                <w:sz w:val="18"/>
              </w:rPr>
            </w:pPr>
          </w:p>
        </w:tc>
      </w:tr>
      <w:tr w:rsidR="00630DE9" w:rsidTr="00EE06CA">
        <w:trPr>
          <w:trHeight w:hRule="exact" w:val="454"/>
        </w:trPr>
        <w:tc>
          <w:tcPr>
            <w:tcW w:w="1120" w:type="dxa"/>
          </w:tcPr>
          <w:p w:rsidR="00630DE9" w:rsidRPr="006D56AD" w:rsidRDefault="00630DE9" w:rsidP="009D1E01"/>
        </w:tc>
        <w:tc>
          <w:tcPr>
            <w:tcW w:w="1502" w:type="dxa"/>
            <w:tcMar>
              <w:right w:w="170" w:type="dxa"/>
            </w:tcMar>
            <w:vAlign w:val="center"/>
          </w:tcPr>
          <w:p w:rsidR="00630DE9" w:rsidRPr="006D56AD" w:rsidRDefault="00630DE9" w:rsidP="009D1E01">
            <w:pPr>
              <w:jc w:val="right"/>
            </w:pPr>
            <w:r w:rsidRPr="006D56AD">
              <w:t>Modell</w:t>
            </w:r>
          </w:p>
        </w:tc>
        <w:tc>
          <w:tcPr>
            <w:tcW w:w="6057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  <w:vAlign w:val="bottom"/>
          </w:tcPr>
          <w:p w:rsidR="00630DE9" w:rsidRPr="00CD3C32" w:rsidRDefault="007E7146" w:rsidP="009D1E01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630DE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759" w:type="dxa"/>
            <w:tcBorders>
              <w:left w:val="nil"/>
            </w:tcBorders>
            <w:vAlign w:val="bottom"/>
          </w:tcPr>
          <w:p w:rsidR="00630DE9" w:rsidRPr="00CD3C32" w:rsidRDefault="00630DE9" w:rsidP="00630DE9">
            <w:pPr>
              <w:spacing w:before="60"/>
              <w:rPr>
                <w:sz w:val="18"/>
              </w:rPr>
            </w:pPr>
          </w:p>
        </w:tc>
      </w:tr>
      <w:tr w:rsidR="00630DE9" w:rsidTr="00EE06CA">
        <w:trPr>
          <w:trHeight w:hRule="exact" w:val="454"/>
        </w:trPr>
        <w:tc>
          <w:tcPr>
            <w:tcW w:w="1120" w:type="dxa"/>
            <w:vMerge w:val="restart"/>
            <w:vAlign w:val="center"/>
          </w:tcPr>
          <w:p w:rsidR="00630DE9" w:rsidRPr="006D56AD" w:rsidRDefault="00630DE9" w:rsidP="009D1E01">
            <w:pPr>
              <w:spacing w:line="400" w:lineRule="exact"/>
            </w:pPr>
          </w:p>
        </w:tc>
        <w:tc>
          <w:tcPr>
            <w:tcW w:w="1502" w:type="dxa"/>
            <w:vMerge w:val="restart"/>
            <w:tcMar>
              <w:right w:w="170" w:type="dxa"/>
            </w:tcMar>
            <w:vAlign w:val="center"/>
          </w:tcPr>
          <w:p w:rsidR="00630DE9" w:rsidRPr="006D56AD" w:rsidRDefault="00630DE9" w:rsidP="009D1E01">
            <w:pPr>
              <w:spacing w:line="400" w:lineRule="exact"/>
              <w:jc w:val="right"/>
            </w:pPr>
            <w:r w:rsidRPr="006D56AD">
              <w:t>Kontrollschild</w:t>
            </w:r>
          </w:p>
        </w:tc>
        <w:tc>
          <w:tcPr>
            <w:tcW w:w="6057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  <w:vAlign w:val="bottom"/>
          </w:tcPr>
          <w:p w:rsidR="00630DE9" w:rsidRPr="00CD3C32" w:rsidRDefault="007E7146" w:rsidP="009D1E01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630DE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 w:rsidR="00EE06C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759" w:type="dxa"/>
            <w:vMerge w:val="restart"/>
            <w:tcBorders>
              <w:left w:val="nil"/>
            </w:tcBorders>
            <w:vAlign w:val="bottom"/>
          </w:tcPr>
          <w:p w:rsidR="00630DE9" w:rsidRPr="00CD3C32" w:rsidRDefault="00630DE9" w:rsidP="00630DE9">
            <w:pPr>
              <w:spacing w:before="60"/>
              <w:rPr>
                <w:sz w:val="18"/>
              </w:rPr>
            </w:pPr>
          </w:p>
        </w:tc>
      </w:tr>
      <w:tr w:rsidR="00630DE9" w:rsidTr="00EE06CA">
        <w:trPr>
          <w:trHeight w:hRule="exact" w:val="105"/>
        </w:trPr>
        <w:tc>
          <w:tcPr>
            <w:tcW w:w="1120" w:type="dxa"/>
            <w:vMerge/>
            <w:vAlign w:val="center"/>
          </w:tcPr>
          <w:p w:rsidR="00630DE9" w:rsidRPr="006D56AD" w:rsidRDefault="00630DE9" w:rsidP="009D1E01">
            <w:pPr>
              <w:spacing w:line="400" w:lineRule="exact"/>
            </w:pPr>
          </w:p>
        </w:tc>
        <w:tc>
          <w:tcPr>
            <w:tcW w:w="1502" w:type="dxa"/>
            <w:vMerge/>
            <w:vAlign w:val="center"/>
          </w:tcPr>
          <w:p w:rsidR="00630DE9" w:rsidRPr="006D56AD" w:rsidRDefault="00630DE9" w:rsidP="009D1E01">
            <w:pPr>
              <w:spacing w:line="400" w:lineRule="exact"/>
              <w:jc w:val="right"/>
            </w:pPr>
          </w:p>
        </w:tc>
        <w:tc>
          <w:tcPr>
            <w:tcW w:w="6057" w:type="dxa"/>
            <w:tcBorders>
              <w:top w:val="dotted" w:sz="4" w:space="0" w:color="auto"/>
              <w:bottom w:val="single" w:sz="6" w:space="0" w:color="auto"/>
              <w:right w:val="nil"/>
            </w:tcBorders>
            <w:vAlign w:val="bottom"/>
          </w:tcPr>
          <w:p w:rsidR="00630DE9" w:rsidRPr="00CD3C32" w:rsidRDefault="00630DE9" w:rsidP="009D1E01">
            <w:pPr>
              <w:spacing w:before="60"/>
              <w:rPr>
                <w:sz w:val="18"/>
              </w:rPr>
            </w:pPr>
          </w:p>
        </w:tc>
        <w:tc>
          <w:tcPr>
            <w:tcW w:w="759" w:type="dxa"/>
            <w:vMerge/>
            <w:tcBorders>
              <w:left w:val="nil"/>
            </w:tcBorders>
            <w:vAlign w:val="bottom"/>
          </w:tcPr>
          <w:p w:rsidR="00630DE9" w:rsidRPr="00CD3C32" w:rsidRDefault="00630DE9" w:rsidP="00630DE9">
            <w:pPr>
              <w:spacing w:before="60"/>
              <w:rPr>
                <w:sz w:val="18"/>
              </w:rPr>
            </w:pPr>
          </w:p>
        </w:tc>
      </w:tr>
    </w:tbl>
    <w:p w:rsidR="009D1E01" w:rsidRDefault="009D1E01" w:rsidP="009D1E01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p w:rsidR="009D1E01" w:rsidRDefault="00116D81" w:rsidP="009D1E01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  <w:r w:rsidRPr="00116D81">
        <w:t>Die Anforderungen an Anlagen und Transportmittel sind im Anhang der Verordnung über die Entsorgung von tierischen Nebenprodukten (VTNP; SR 916.441.22) beschrieben.</w:t>
      </w:r>
    </w:p>
    <w:p w:rsidR="009E0C4D" w:rsidRPr="00116D81" w:rsidRDefault="009E0C4D" w:rsidP="009E0C4D">
      <w:pPr>
        <w:rPr>
          <w:sz w:val="22"/>
          <w:szCs w:val="20"/>
        </w:rPr>
      </w:pPr>
      <w:r w:rsidRPr="00116D81">
        <w:rPr>
          <w:sz w:val="22"/>
          <w:szCs w:val="20"/>
        </w:rPr>
        <w:t>Die Bewilligung ist kostenpfl</w:t>
      </w:r>
      <w:r w:rsidR="00116D81">
        <w:rPr>
          <w:sz w:val="22"/>
          <w:szCs w:val="20"/>
        </w:rPr>
        <w:t>ichtig (</w:t>
      </w:r>
      <w:r w:rsidR="00DE09C0">
        <w:rPr>
          <w:sz w:val="22"/>
          <w:szCs w:val="20"/>
        </w:rPr>
        <w:t>15</w:t>
      </w:r>
      <w:r w:rsidRPr="00116D81">
        <w:rPr>
          <w:sz w:val="22"/>
          <w:szCs w:val="20"/>
        </w:rPr>
        <w:t>0 Fr</w:t>
      </w:r>
      <w:r w:rsidR="00116D81">
        <w:rPr>
          <w:sz w:val="22"/>
          <w:szCs w:val="20"/>
        </w:rPr>
        <w:t>anken</w:t>
      </w:r>
      <w:r w:rsidRPr="00116D81">
        <w:rPr>
          <w:sz w:val="22"/>
          <w:szCs w:val="20"/>
        </w:rPr>
        <w:t xml:space="preserve">) und auf </w:t>
      </w:r>
      <w:r w:rsidR="00DE09C0">
        <w:rPr>
          <w:sz w:val="22"/>
          <w:szCs w:val="20"/>
        </w:rPr>
        <w:t xml:space="preserve">maximal </w:t>
      </w:r>
      <w:r w:rsidR="00116D81">
        <w:rPr>
          <w:sz w:val="22"/>
          <w:szCs w:val="20"/>
        </w:rPr>
        <w:t>fünf</w:t>
      </w:r>
      <w:r w:rsidRPr="00116D81">
        <w:rPr>
          <w:sz w:val="22"/>
          <w:szCs w:val="20"/>
        </w:rPr>
        <w:t xml:space="preserve"> Jahre befristet. </w:t>
      </w:r>
    </w:p>
    <w:p w:rsidR="009E0C4D" w:rsidRDefault="009E0C4D" w:rsidP="009D1E01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p w:rsidR="009D1E01" w:rsidRDefault="009D1E01" w:rsidP="009D1E01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  <w:r>
        <w:t>Vor der B</w:t>
      </w:r>
      <w:r w:rsidR="00DE09C0">
        <w:t>ewilligungserteilung erfolgt eine Kontrolle vor Ort</w:t>
      </w:r>
      <w:r>
        <w:t xml:space="preserve">. </w:t>
      </w:r>
    </w:p>
    <w:p w:rsidR="009D1E01" w:rsidRDefault="009D1E01" w:rsidP="009D1E01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p w:rsidR="009D1E01" w:rsidRDefault="009D1E01" w:rsidP="009D1E01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tbl>
      <w:tblPr>
        <w:tblStyle w:val="Tabellenraster"/>
        <w:tblW w:w="0" w:type="auto"/>
        <w:tblInd w:w="14" w:type="dxa"/>
        <w:tblLook w:val="04A0" w:firstRow="1" w:lastRow="0" w:firstColumn="1" w:lastColumn="0" w:noHBand="0" w:noVBand="1"/>
      </w:tblPr>
      <w:tblGrid>
        <w:gridCol w:w="4506"/>
        <w:gridCol w:w="702"/>
        <w:gridCol w:w="4219"/>
        <w:gridCol w:w="305"/>
      </w:tblGrid>
      <w:tr w:rsidR="001C6E16" w:rsidRPr="001C6E16" w:rsidTr="00BD5700">
        <w:tc>
          <w:tcPr>
            <w:tcW w:w="4506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</w:tcMar>
          </w:tcPr>
          <w:p w:rsidR="001C6E16" w:rsidRPr="001C6E16" w:rsidRDefault="007E7146" w:rsidP="00EE06CA">
            <w:pPr>
              <w:pStyle w:val="GRKopf"/>
              <w:tabs>
                <w:tab w:val="clear" w:pos="9299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BD5700">
              <w:instrText xml:space="preserve"> FORMTEXT </w:instrText>
            </w:r>
            <w:r>
              <w:fldChar w:fldCharType="separate"/>
            </w:r>
            <w:r w:rsidR="00BD5700">
              <w:rPr>
                <w:noProof/>
              </w:rPr>
              <w:t> </w:t>
            </w:r>
            <w:r w:rsidR="00BD5700">
              <w:rPr>
                <w:noProof/>
              </w:rPr>
              <w:t> </w:t>
            </w:r>
            <w:r w:rsidR="00BD5700">
              <w:rPr>
                <w:noProof/>
              </w:rPr>
              <w:t> </w:t>
            </w:r>
            <w:r w:rsidR="00BD5700">
              <w:rPr>
                <w:noProof/>
              </w:rPr>
              <w:t> </w:t>
            </w:r>
            <w:r w:rsidR="00BD570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C6E16" w:rsidRPr="001C6E16" w:rsidRDefault="001C6E16" w:rsidP="00EE06CA">
            <w:pPr>
              <w:pStyle w:val="GRKopf"/>
              <w:tabs>
                <w:tab w:val="clear" w:pos="9299"/>
              </w:tabs>
            </w:pPr>
          </w:p>
        </w:tc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</w:tcMar>
          </w:tcPr>
          <w:p w:rsidR="001C6E16" w:rsidRPr="001C6E16" w:rsidRDefault="007E7146" w:rsidP="00EE06CA">
            <w:pPr>
              <w:pStyle w:val="GRKopf"/>
              <w:tabs>
                <w:tab w:val="clear" w:pos="9299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BD5700">
              <w:instrText xml:space="preserve"> FORMTEXT </w:instrText>
            </w:r>
            <w:r>
              <w:fldChar w:fldCharType="separate"/>
            </w:r>
            <w:r w:rsidR="00BD5700">
              <w:rPr>
                <w:noProof/>
              </w:rPr>
              <w:t> </w:t>
            </w:r>
            <w:r w:rsidR="00BD5700">
              <w:rPr>
                <w:noProof/>
              </w:rPr>
              <w:t> </w:t>
            </w:r>
            <w:r w:rsidR="00BD5700">
              <w:rPr>
                <w:noProof/>
              </w:rPr>
              <w:t> </w:t>
            </w:r>
            <w:r w:rsidR="00BD5700">
              <w:rPr>
                <w:noProof/>
              </w:rPr>
              <w:t> </w:t>
            </w:r>
            <w:r w:rsidR="00BD570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6E16" w:rsidRPr="001C6E16" w:rsidRDefault="001C6E16" w:rsidP="00EE06CA">
            <w:pPr>
              <w:pStyle w:val="GRKopf"/>
              <w:tabs>
                <w:tab w:val="clear" w:pos="9299"/>
              </w:tabs>
            </w:pPr>
          </w:p>
        </w:tc>
      </w:tr>
    </w:tbl>
    <w:p w:rsidR="009D1E01" w:rsidRPr="00B6357C" w:rsidRDefault="009D1E01" w:rsidP="009D1E01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18"/>
        </w:rPr>
      </w:pPr>
      <w:r w:rsidRPr="00B6357C">
        <w:rPr>
          <w:sz w:val="18"/>
        </w:rPr>
        <w:t>Ort / Datum</w:t>
      </w:r>
      <w:r w:rsidRPr="00B6357C">
        <w:rPr>
          <w:sz w:val="18"/>
        </w:rPr>
        <w:tab/>
      </w:r>
      <w:r w:rsidRPr="00B6357C">
        <w:rPr>
          <w:sz w:val="18"/>
        </w:rPr>
        <w:tab/>
        <w:t>Unterschrift</w:t>
      </w:r>
      <w:r>
        <w:rPr>
          <w:sz w:val="18"/>
        </w:rPr>
        <w:t xml:space="preserve"> des Gesuchstellers</w:t>
      </w:r>
    </w:p>
    <w:sectPr w:rsidR="009D1E01" w:rsidRPr="00B6357C" w:rsidSect="00E92F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79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70" w:rsidRDefault="00A93C70" w:rsidP="00E92F9B">
      <w:pPr>
        <w:spacing w:line="240" w:lineRule="auto"/>
      </w:pPr>
      <w:r>
        <w:separator/>
      </w:r>
    </w:p>
  </w:endnote>
  <w:endnote w:type="continuationSeparator" w:id="0">
    <w:p w:rsidR="00A93C70" w:rsidRDefault="00A93C70" w:rsidP="00E9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A" w:rsidRPr="00E92F9B" w:rsidRDefault="00624ABF" w:rsidP="00E92F9B">
    <w:pPr>
      <w:pStyle w:val="Fuzeile"/>
      <w:tabs>
        <w:tab w:val="right" w:pos="9639"/>
      </w:tabs>
      <w:rPr>
        <w:noProof w:val="0"/>
        <w:sz w:val="21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  \* MERGEFORMAT </w:instrText>
    </w:r>
    <w:r>
      <w:rPr>
        <w:sz w:val="10"/>
        <w:szCs w:val="10"/>
      </w:rPr>
      <w:fldChar w:fldCharType="separate"/>
    </w:r>
    <w:r w:rsidR="004D503B" w:rsidRPr="004D503B">
      <w:rPr>
        <w:sz w:val="10"/>
        <w:szCs w:val="10"/>
      </w:rPr>
      <w:t>Bewilligungsgesuch</w:t>
    </w:r>
    <w:r w:rsidR="004D503B">
      <w:t>_TransportVerwertung_Speisereste_01 2015</w:t>
    </w:r>
    <w:r>
      <w:fldChar w:fldCharType="end"/>
    </w:r>
    <w:r w:rsidR="00EE06CA">
      <w:tab/>
    </w:r>
    <w:r w:rsidR="007E7146" w:rsidRPr="00E92F9B">
      <w:rPr>
        <w:sz w:val="21"/>
      </w:rPr>
      <w:fldChar w:fldCharType="begin"/>
    </w:r>
    <w:r w:rsidR="00EE06CA" w:rsidRPr="00E92F9B">
      <w:rPr>
        <w:sz w:val="21"/>
      </w:rPr>
      <w:instrText>PAGE</w:instrText>
    </w:r>
    <w:r w:rsidR="007E7146" w:rsidRPr="00E92F9B">
      <w:rPr>
        <w:sz w:val="21"/>
      </w:rPr>
      <w:fldChar w:fldCharType="separate"/>
    </w:r>
    <w:r w:rsidR="00895B6C">
      <w:rPr>
        <w:sz w:val="21"/>
      </w:rPr>
      <w:t>2</w:t>
    </w:r>
    <w:r w:rsidR="007E7146" w:rsidRPr="00E92F9B">
      <w:rPr>
        <w:sz w:val="21"/>
      </w:rPr>
      <w:fldChar w:fldCharType="end"/>
    </w:r>
    <w:r w:rsidR="00EE06CA" w:rsidRPr="00E92F9B">
      <w:rPr>
        <w:sz w:val="21"/>
      </w:rPr>
      <w:t>/</w:t>
    </w:r>
    <w:r w:rsidR="007E7146" w:rsidRPr="00E92F9B">
      <w:rPr>
        <w:sz w:val="21"/>
      </w:rPr>
      <w:fldChar w:fldCharType="begin"/>
    </w:r>
    <w:r w:rsidR="00EE06CA" w:rsidRPr="00E92F9B">
      <w:rPr>
        <w:sz w:val="21"/>
      </w:rPr>
      <w:instrText>NUMPAGES</w:instrText>
    </w:r>
    <w:r w:rsidR="007E7146" w:rsidRPr="00E92F9B">
      <w:rPr>
        <w:sz w:val="21"/>
      </w:rPr>
      <w:fldChar w:fldCharType="separate"/>
    </w:r>
    <w:r w:rsidR="00895B6C">
      <w:rPr>
        <w:sz w:val="21"/>
      </w:rPr>
      <w:t>2</w:t>
    </w:r>
    <w:r w:rsidR="007E7146" w:rsidRPr="00E92F9B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A" w:rsidRPr="003E1567" w:rsidRDefault="00A93C70" w:rsidP="00E92F9B">
    <w:pPr>
      <w:pStyle w:val="Fuzeile"/>
      <w:tabs>
        <w:tab w:val="right" w:pos="9639"/>
      </w:tabs>
      <w:rPr>
        <w:sz w:val="10"/>
        <w:szCs w:val="1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D503B">
      <w:t>Bewilligungsgesuch_TransportVerwertung_</w:t>
    </w:r>
    <w:r w:rsidR="007864BE">
      <w:t>TNP</w:t>
    </w:r>
    <w:r w:rsidR="004D503B">
      <w:t>_0</w:t>
    </w:r>
    <w:r w:rsidR="007864BE">
      <w:t>2.2019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70" w:rsidRDefault="00A93C70" w:rsidP="00E92F9B">
      <w:pPr>
        <w:spacing w:line="240" w:lineRule="auto"/>
      </w:pPr>
      <w:r>
        <w:separator/>
      </w:r>
    </w:p>
  </w:footnote>
  <w:footnote w:type="continuationSeparator" w:id="0">
    <w:p w:rsidR="00A93C70" w:rsidRDefault="00A93C70" w:rsidP="00E92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A" w:rsidRDefault="00EE06CA" w:rsidP="00E92F9B">
    <w:pPr>
      <w:pStyle w:val="Kopfzeile"/>
      <w:tabs>
        <w:tab w:val="right" w:pos="9639"/>
      </w:tabs>
    </w:pPr>
    <w:r>
      <w:tab/>
    </w:r>
    <w:r>
      <w:rPr>
        <w:noProof/>
      </w:rPr>
      <w:drawing>
        <wp:inline distT="0" distB="0" distL="0" distR="0">
          <wp:extent cx="465455" cy="587375"/>
          <wp:effectExtent l="19050" t="0" r="0" b="0"/>
          <wp:docPr id="2" name="Grafik 2" descr="sg_wappen_1c_13mm(600dpi)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g_wappen_1c_13mm(600dpi)_n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A" w:rsidRPr="00E92F9B" w:rsidRDefault="00A93C70" w:rsidP="00E92F9B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pt;margin-top:25.5pt;width:51pt;height:62.3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" filled="f" stroked="f">
          <o:lock v:ext="edit" aspectratio="t"/>
          <v:textbox inset="1mm,1mm,1mm,1mm">
            <w:txbxContent>
              <w:p w:rsidR="00EE06CA" w:rsidRDefault="00EE06CA" w:rsidP="00E92F9B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5455" cy="587375"/>
                      <wp:effectExtent l="19050" t="0" r="0" b="0"/>
                      <wp:docPr id="1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 descr="sg_wappen_1c_13mm(600dpi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5455" cy="58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EE06CA" w:rsidRPr="00E92F9B">
      <w:t>Kanton St.Gallen</w:t>
    </w:r>
  </w:p>
  <w:p w:rsidR="00EE06CA" w:rsidRPr="00E92F9B" w:rsidRDefault="00EE06CA" w:rsidP="00E92F9B">
    <w:pPr>
      <w:pStyle w:val="Kopfzeile"/>
    </w:pPr>
    <w:r w:rsidRPr="0076601B">
      <w:t>Gesundheitsdepartement</w:t>
    </w:r>
  </w:p>
  <w:p w:rsidR="00EE06CA" w:rsidRPr="00E92F9B" w:rsidRDefault="00EE06CA" w:rsidP="00E92F9B">
    <w:pPr>
      <w:pStyle w:val="Kopfzeile"/>
    </w:pPr>
  </w:p>
  <w:p w:rsidR="00EE06CA" w:rsidRPr="00E92F9B" w:rsidRDefault="00EE06CA" w:rsidP="00E92F9B">
    <w:pPr>
      <w:pStyle w:val="Kopfzeile"/>
      <w:rPr>
        <w:b/>
      </w:rPr>
    </w:pPr>
    <w:r w:rsidRPr="0076601B">
      <w:rPr>
        <w:b/>
      </w:rPr>
      <w:t>Amt für Verbraucherschutz und Veterinärwesen</w:t>
    </w:r>
  </w:p>
  <w:p w:rsidR="00EE06CA" w:rsidRPr="00E92F9B" w:rsidRDefault="00EE06CA" w:rsidP="00E92F9B">
    <w:pPr>
      <w:pStyle w:val="Kopfzeile"/>
    </w:pPr>
    <w:r>
      <w:t>Veterinärdienst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725BE5"/>
    <w:multiLevelType w:val="multilevel"/>
    <w:tmpl w:val="F112D8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 w15:restartNumberingAfterBreak="0">
    <w:nsid w:val="459F366C"/>
    <w:multiLevelType w:val="hybridMultilevel"/>
    <w:tmpl w:val="105637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B18"/>
    <w:rsid w:val="00003BCA"/>
    <w:rsid w:val="00054E9F"/>
    <w:rsid w:val="00056D63"/>
    <w:rsid w:val="00073F89"/>
    <w:rsid w:val="000C490E"/>
    <w:rsid w:val="000F29D9"/>
    <w:rsid w:val="00100C1B"/>
    <w:rsid w:val="00116D81"/>
    <w:rsid w:val="00132A37"/>
    <w:rsid w:val="00165304"/>
    <w:rsid w:val="001952A3"/>
    <w:rsid w:val="00196BE2"/>
    <w:rsid w:val="001C176D"/>
    <w:rsid w:val="001C6E16"/>
    <w:rsid w:val="001D1DC3"/>
    <w:rsid w:val="001D7CBD"/>
    <w:rsid w:val="001F1BC4"/>
    <w:rsid w:val="001F4A31"/>
    <w:rsid w:val="00210FE2"/>
    <w:rsid w:val="00214598"/>
    <w:rsid w:val="0022341A"/>
    <w:rsid w:val="00251B1E"/>
    <w:rsid w:val="00255EBF"/>
    <w:rsid w:val="00264B18"/>
    <w:rsid w:val="0027355B"/>
    <w:rsid w:val="00276964"/>
    <w:rsid w:val="002A5BE4"/>
    <w:rsid w:val="002B2B86"/>
    <w:rsid w:val="00306E62"/>
    <w:rsid w:val="00310273"/>
    <w:rsid w:val="00332CAA"/>
    <w:rsid w:val="00342AEB"/>
    <w:rsid w:val="00345579"/>
    <w:rsid w:val="003727E6"/>
    <w:rsid w:val="003B535D"/>
    <w:rsid w:val="003E1567"/>
    <w:rsid w:val="003F2AA7"/>
    <w:rsid w:val="003F5BC2"/>
    <w:rsid w:val="00424E05"/>
    <w:rsid w:val="0043069F"/>
    <w:rsid w:val="00441134"/>
    <w:rsid w:val="0047029A"/>
    <w:rsid w:val="004A5A31"/>
    <w:rsid w:val="004A5E48"/>
    <w:rsid w:val="004B3839"/>
    <w:rsid w:val="004D124F"/>
    <w:rsid w:val="004D503B"/>
    <w:rsid w:val="00504D24"/>
    <w:rsid w:val="005126F2"/>
    <w:rsid w:val="00521F85"/>
    <w:rsid w:val="00531770"/>
    <w:rsid w:val="00582D68"/>
    <w:rsid w:val="005A3932"/>
    <w:rsid w:val="005C4508"/>
    <w:rsid w:val="006035F9"/>
    <w:rsid w:val="00624ABF"/>
    <w:rsid w:val="00630DE9"/>
    <w:rsid w:val="00644981"/>
    <w:rsid w:val="006465AE"/>
    <w:rsid w:val="00651E11"/>
    <w:rsid w:val="00655ACA"/>
    <w:rsid w:val="00671D38"/>
    <w:rsid w:val="00680459"/>
    <w:rsid w:val="006A2F57"/>
    <w:rsid w:val="006A6C73"/>
    <w:rsid w:val="006C1F86"/>
    <w:rsid w:val="00721391"/>
    <w:rsid w:val="00725839"/>
    <w:rsid w:val="007406BF"/>
    <w:rsid w:val="00742DA4"/>
    <w:rsid w:val="007435E0"/>
    <w:rsid w:val="00752FC4"/>
    <w:rsid w:val="0076601B"/>
    <w:rsid w:val="00774689"/>
    <w:rsid w:val="00782EEC"/>
    <w:rsid w:val="007864BE"/>
    <w:rsid w:val="007A68BC"/>
    <w:rsid w:val="007B4AE4"/>
    <w:rsid w:val="007E7146"/>
    <w:rsid w:val="007F5B65"/>
    <w:rsid w:val="008008B5"/>
    <w:rsid w:val="00815CD7"/>
    <w:rsid w:val="00836657"/>
    <w:rsid w:val="00895B6C"/>
    <w:rsid w:val="008962E0"/>
    <w:rsid w:val="008B544F"/>
    <w:rsid w:val="008F0EB0"/>
    <w:rsid w:val="008F6ACA"/>
    <w:rsid w:val="00907671"/>
    <w:rsid w:val="00910777"/>
    <w:rsid w:val="00923D8B"/>
    <w:rsid w:val="00931337"/>
    <w:rsid w:val="009B0C81"/>
    <w:rsid w:val="009C4129"/>
    <w:rsid w:val="009D1E01"/>
    <w:rsid w:val="009D3B58"/>
    <w:rsid w:val="009E0C4D"/>
    <w:rsid w:val="00A11627"/>
    <w:rsid w:val="00A31677"/>
    <w:rsid w:val="00A50009"/>
    <w:rsid w:val="00A562DF"/>
    <w:rsid w:val="00A62755"/>
    <w:rsid w:val="00A74C67"/>
    <w:rsid w:val="00A90CE7"/>
    <w:rsid w:val="00A93C70"/>
    <w:rsid w:val="00AC5CEE"/>
    <w:rsid w:val="00AE4473"/>
    <w:rsid w:val="00AE6B60"/>
    <w:rsid w:val="00AF79AD"/>
    <w:rsid w:val="00B34A1F"/>
    <w:rsid w:val="00B36D98"/>
    <w:rsid w:val="00B65D5F"/>
    <w:rsid w:val="00B70263"/>
    <w:rsid w:val="00BA467D"/>
    <w:rsid w:val="00BC4A31"/>
    <w:rsid w:val="00BD5700"/>
    <w:rsid w:val="00BF78FC"/>
    <w:rsid w:val="00C06906"/>
    <w:rsid w:val="00C4323C"/>
    <w:rsid w:val="00C50772"/>
    <w:rsid w:val="00C50DD2"/>
    <w:rsid w:val="00C74B55"/>
    <w:rsid w:val="00C84F5E"/>
    <w:rsid w:val="00CC3E14"/>
    <w:rsid w:val="00D5662C"/>
    <w:rsid w:val="00D6764F"/>
    <w:rsid w:val="00D91C61"/>
    <w:rsid w:val="00DA0B0E"/>
    <w:rsid w:val="00DA75DA"/>
    <w:rsid w:val="00DD6859"/>
    <w:rsid w:val="00DE09C0"/>
    <w:rsid w:val="00E21B1D"/>
    <w:rsid w:val="00E32FCF"/>
    <w:rsid w:val="00E52968"/>
    <w:rsid w:val="00E6433C"/>
    <w:rsid w:val="00E92F9B"/>
    <w:rsid w:val="00EC28E6"/>
    <w:rsid w:val="00ED482B"/>
    <w:rsid w:val="00EE06CA"/>
    <w:rsid w:val="00F10B86"/>
    <w:rsid w:val="00F11311"/>
    <w:rsid w:val="00F444D9"/>
    <w:rsid w:val="00F5125E"/>
    <w:rsid w:val="00F71E0C"/>
    <w:rsid w:val="00F74E2B"/>
    <w:rsid w:val="00F75B7B"/>
    <w:rsid w:val="00F811B0"/>
    <w:rsid w:val="00F9641D"/>
    <w:rsid w:val="00FE4DF1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13AC5EBA-B8DD-4E40-B444-0B6CE3FE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F9B"/>
    <w:pPr>
      <w:spacing w:line="260" w:lineRule="atLeast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2F9B"/>
    <w:pPr>
      <w:keepNext/>
      <w:keepLines/>
      <w:numPr>
        <w:numId w:val="15"/>
      </w:numPr>
      <w:tabs>
        <w:tab w:val="left" w:pos="510"/>
      </w:tabs>
      <w:spacing w:line="340" w:lineRule="exact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F9B"/>
    <w:pPr>
      <w:keepNext/>
      <w:keepLines/>
      <w:numPr>
        <w:ilvl w:val="1"/>
        <w:numId w:val="15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2F9B"/>
    <w:pPr>
      <w:keepNext/>
      <w:keepLines/>
      <w:numPr>
        <w:ilvl w:val="2"/>
        <w:numId w:val="15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2F9B"/>
    <w:pPr>
      <w:keepNext/>
      <w:keepLines/>
      <w:numPr>
        <w:ilvl w:val="3"/>
        <w:numId w:val="15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2F9B"/>
    <w:pPr>
      <w:keepNext/>
      <w:keepLines/>
      <w:numPr>
        <w:ilvl w:val="4"/>
        <w:numId w:val="15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92F9B"/>
    <w:pPr>
      <w:keepNext/>
      <w:keepLines/>
      <w:numPr>
        <w:ilvl w:val="5"/>
        <w:numId w:val="15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92F9B"/>
    <w:pPr>
      <w:keepNext/>
      <w:keepLines/>
      <w:numPr>
        <w:ilvl w:val="6"/>
        <w:numId w:val="15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92F9B"/>
    <w:pPr>
      <w:keepNext/>
      <w:keepLines/>
      <w:numPr>
        <w:ilvl w:val="7"/>
        <w:numId w:val="15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92F9B"/>
    <w:pPr>
      <w:keepNext/>
      <w:keepLines/>
      <w:numPr>
        <w:ilvl w:val="8"/>
        <w:numId w:val="15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F9B"/>
    <w:rPr>
      <w:rFonts w:eastAsia="Times New Roman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F9B"/>
    <w:rPr>
      <w:rFonts w:eastAsia="Times New Roman" w:cs="Times New Roman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2F9B"/>
    <w:rPr>
      <w:rFonts w:eastAsia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2F9B"/>
    <w:rPr>
      <w:rFonts w:eastAsia="Times New Roman" w:cs="Times New Roman"/>
      <w:bCs/>
      <w:iCs/>
      <w:sz w:val="24"/>
    </w:rPr>
  </w:style>
  <w:style w:type="paragraph" w:customStyle="1" w:styleId="Adressbereich">
    <w:name w:val="Adressbereich"/>
    <w:basedOn w:val="Standard"/>
    <w:link w:val="AdressbereichZchn"/>
    <w:uiPriority w:val="11"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E92F9B"/>
    <w:pPr>
      <w:numPr>
        <w:numId w:val="18"/>
      </w:numPr>
    </w:p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0"/>
    <w:qFormat/>
    <w:rsid w:val="00E92F9B"/>
    <w:pPr>
      <w:numPr>
        <w:ilvl w:val="1"/>
        <w:numId w:val="18"/>
      </w:numPr>
    </w:pPr>
  </w:style>
  <w:style w:type="character" w:customStyle="1" w:styleId="Aufzhlung2Zchn">
    <w:name w:val="Aufzählung2 Zchn"/>
    <w:basedOn w:val="Absatz-Standardschriftart"/>
    <w:link w:val="Aufzhlung2"/>
    <w:uiPriority w:val="10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0"/>
    <w:qFormat/>
    <w:rsid w:val="00E92F9B"/>
    <w:pPr>
      <w:numPr>
        <w:ilvl w:val="2"/>
        <w:numId w:val="18"/>
      </w:numPr>
    </w:pPr>
  </w:style>
  <w:style w:type="character" w:customStyle="1" w:styleId="Aufzhlung3Zchn">
    <w:name w:val="Aufzählung3 Zchn"/>
    <w:basedOn w:val="Absatz-Standardschriftart"/>
    <w:link w:val="Aufzhlung3"/>
    <w:uiPriority w:val="10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E92F9B"/>
    <w:rPr>
      <w:rFonts w:eastAsia="Times New Roman" w:cs="Times New Roman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2F9B"/>
    <w:rPr>
      <w:rFonts w:eastAsia="Times New Roman" w:cs="Times New Roman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2F9B"/>
    <w:rPr>
      <w:rFonts w:eastAsia="Times New Roman" w:cs="Times New Roman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2F9B"/>
    <w:rPr>
      <w:rFonts w:eastAsia="Times New Roman" w:cs="Times New Roman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2F9B"/>
    <w:rPr>
      <w:rFonts w:eastAsia="Times New Roman" w:cs="Times New Roman"/>
      <w:i/>
      <w:iCs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2F9B"/>
    <w:pPr>
      <w:spacing w:before="100" w:after="200" w:line="200" w:lineRule="atLeast"/>
    </w:pPr>
    <w:rPr>
      <w:b/>
      <w:bCs/>
      <w:sz w:val="17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2F9B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2F9B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2F9B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2F9B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F9B"/>
    <w:pPr>
      <w:numPr>
        <w:numId w:val="0"/>
      </w:numPr>
      <w:outlineLvl w:val="9"/>
    </w:pPr>
  </w:style>
  <w:style w:type="table" w:styleId="FarbigeSchattierung-Akzent1">
    <w:name w:val="Colorful Shading Accent 1"/>
    <w:basedOn w:val="NormaleTabelle"/>
    <w:uiPriority w:val="71"/>
    <w:rsid w:val="00E92F9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341A"/>
    <w:rPr>
      <w:sz w:val="1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Kopf">
    <w:name w:val="GR_Kopf"/>
    <w:basedOn w:val="Standard"/>
    <w:rsid w:val="009D1E01"/>
    <w:pPr>
      <w:tabs>
        <w:tab w:val="right" w:pos="9299"/>
      </w:tabs>
      <w:spacing w:line="240" w:lineRule="auto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D798-B0F5-418C-B2B1-218B443F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clemens.nef</dc:creator>
  <cp:lastModifiedBy>Fäh Adrian AVSV-VET-TG</cp:lastModifiedBy>
  <cp:revision>32</cp:revision>
  <cp:lastPrinted>2015-01-21T10:48:00Z</cp:lastPrinted>
  <dcterms:created xsi:type="dcterms:W3CDTF">2015-01-21T09:10:00Z</dcterms:created>
  <dcterms:modified xsi:type="dcterms:W3CDTF">2019-02-19T12:07:00Z</dcterms:modified>
</cp:coreProperties>
</file>