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46C99" w14:textId="77777777" w:rsidR="006666BD" w:rsidRPr="003051EE" w:rsidRDefault="006666BD" w:rsidP="008C146A">
      <w:pPr>
        <w:spacing w:after="120"/>
      </w:pPr>
      <w:r>
        <w:t>Projektunterstützung «Integrationsprojekte»</w:t>
      </w:r>
    </w:p>
    <w:p w14:paraId="1346E348" w14:textId="77777777" w:rsidR="006666BD" w:rsidRPr="00F67583" w:rsidRDefault="006666BD" w:rsidP="006666BD">
      <w:pPr>
        <w:pStyle w:val="berschrift1"/>
        <w:numPr>
          <w:ilvl w:val="0"/>
          <w:numId w:val="0"/>
        </w:numPr>
        <w:tabs>
          <w:tab w:val="clear" w:pos="510"/>
        </w:tabs>
        <w:spacing w:after="260"/>
        <w:rPr>
          <w:noProof/>
        </w:rPr>
      </w:pPr>
      <w:r w:rsidRPr="00F67583">
        <w:rPr>
          <w:noProof/>
        </w:rPr>
        <w:t xml:space="preserve">Berichterstattung </w:t>
      </w:r>
      <w:r>
        <w:rPr>
          <w:noProof/>
        </w:rPr>
        <w:t>(Förderbeitrag ab Fr. 1'501.–)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</w:tblCellMar>
        <w:tblLook w:val="04A0" w:firstRow="1" w:lastRow="0" w:firstColumn="1" w:lastColumn="0" w:noHBand="0" w:noVBand="1"/>
      </w:tblPr>
      <w:tblGrid>
        <w:gridCol w:w="3375"/>
        <w:gridCol w:w="5016"/>
      </w:tblGrid>
      <w:tr w:rsidR="00F51DEA" w14:paraId="2224808D" w14:textId="77777777" w:rsidTr="00F51DEA">
        <w:tc>
          <w:tcPr>
            <w:tcW w:w="3375" w:type="dxa"/>
            <w:hideMark/>
          </w:tcPr>
          <w:p w14:paraId="4F638859" w14:textId="77777777" w:rsidR="00F51DEA" w:rsidRPr="00F51DEA" w:rsidRDefault="00F51DEA">
            <w:pPr>
              <w:rPr>
                <w:b/>
                <w:noProof/>
                <w:sz w:val="21"/>
              </w:rPr>
            </w:pPr>
            <w:r w:rsidRPr="00F51DEA">
              <w:rPr>
                <w:b/>
                <w:noProof/>
                <w:sz w:val="21"/>
              </w:rPr>
              <w:t>Projektnummer</w:t>
            </w:r>
          </w:p>
        </w:tc>
        <w:tc>
          <w:tcPr>
            <w:tcW w:w="5016" w:type="dxa"/>
            <w:hideMark/>
          </w:tcPr>
          <w:p w14:paraId="3872AB5A" w14:textId="77777777" w:rsidR="00F51DEA" w:rsidRPr="00F51DEA" w:rsidRDefault="00F51DEA">
            <w:pPr>
              <w:rPr>
                <w:noProof/>
                <w:sz w:val="21"/>
              </w:rPr>
            </w:pPr>
            <w:r w:rsidRPr="00F51DEA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1DEA">
              <w:rPr>
                <w:noProof/>
                <w:sz w:val="21"/>
              </w:rPr>
              <w:instrText xml:space="preserve"> FORMTEXT </w:instrText>
            </w:r>
            <w:r w:rsidRPr="00F51DEA">
              <w:rPr>
                <w:noProof/>
              </w:rPr>
            </w:r>
            <w:r w:rsidRPr="00F51DEA">
              <w:rPr>
                <w:noProof/>
              </w:rPr>
              <w:fldChar w:fldCharType="separate"/>
            </w:r>
            <w:r w:rsidRPr="00F51DEA">
              <w:rPr>
                <w:noProof/>
                <w:sz w:val="21"/>
              </w:rPr>
              <w:t> </w:t>
            </w:r>
            <w:r w:rsidRPr="00F51DEA">
              <w:rPr>
                <w:noProof/>
                <w:sz w:val="21"/>
              </w:rPr>
              <w:t> </w:t>
            </w:r>
            <w:r w:rsidRPr="00F51DEA">
              <w:rPr>
                <w:noProof/>
                <w:sz w:val="21"/>
              </w:rPr>
              <w:t> </w:t>
            </w:r>
            <w:r w:rsidRPr="00F51DEA">
              <w:rPr>
                <w:noProof/>
                <w:sz w:val="21"/>
              </w:rPr>
              <w:t> </w:t>
            </w:r>
            <w:r w:rsidRPr="00F51DEA">
              <w:rPr>
                <w:noProof/>
                <w:sz w:val="21"/>
              </w:rPr>
              <w:t> </w:t>
            </w:r>
            <w:r w:rsidRPr="00F51DEA">
              <w:rPr>
                <w:noProof/>
              </w:rPr>
              <w:fldChar w:fldCharType="end"/>
            </w:r>
          </w:p>
        </w:tc>
      </w:tr>
      <w:tr w:rsidR="00F51DEA" w14:paraId="2D739D16" w14:textId="77777777" w:rsidTr="00F51DEA">
        <w:tc>
          <w:tcPr>
            <w:tcW w:w="3375" w:type="dxa"/>
            <w:hideMark/>
          </w:tcPr>
          <w:p w14:paraId="6D64676E" w14:textId="77777777" w:rsidR="00F51DEA" w:rsidRPr="00F51DEA" w:rsidRDefault="00F51DEA">
            <w:pPr>
              <w:rPr>
                <w:b/>
                <w:noProof/>
                <w:sz w:val="21"/>
              </w:rPr>
            </w:pPr>
            <w:r w:rsidRPr="00F51DEA">
              <w:rPr>
                <w:b/>
                <w:noProof/>
                <w:sz w:val="21"/>
              </w:rPr>
              <w:t>Projekt</w:t>
            </w:r>
          </w:p>
        </w:tc>
        <w:tc>
          <w:tcPr>
            <w:tcW w:w="5016" w:type="dxa"/>
            <w:hideMark/>
          </w:tcPr>
          <w:p w14:paraId="3FE0C85E" w14:textId="77777777" w:rsidR="00F51DEA" w:rsidRPr="00F51DEA" w:rsidRDefault="00F51DEA">
            <w:pPr>
              <w:rPr>
                <w:noProof/>
                <w:sz w:val="21"/>
              </w:rPr>
            </w:pPr>
            <w:r w:rsidRPr="00F51DEA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1DEA">
              <w:rPr>
                <w:noProof/>
                <w:sz w:val="21"/>
              </w:rPr>
              <w:instrText xml:space="preserve"> FORMTEXT </w:instrText>
            </w:r>
            <w:r w:rsidRPr="00F51DEA">
              <w:rPr>
                <w:noProof/>
              </w:rPr>
            </w:r>
            <w:r w:rsidRPr="00F51DEA">
              <w:rPr>
                <w:noProof/>
              </w:rPr>
              <w:fldChar w:fldCharType="separate"/>
            </w:r>
            <w:r w:rsidRPr="00F51DEA">
              <w:rPr>
                <w:noProof/>
                <w:sz w:val="21"/>
              </w:rPr>
              <w:t> </w:t>
            </w:r>
            <w:r w:rsidRPr="00F51DEA">
              <w:rPr>
                <w:noProof/>
                <w:sz w:val="21"/>
              </w:rPr>
              <w:t> </w:t>
            </w:r>
            <w:r w:rsidRPr="00F51DEA">
              <w:rPr>
                <w:noProof/>
                <w:sz w:val="21"/>
              </w:rPr>
              <w:t> </w:t>
            </w:r>
            <w:r w:rsidRPr="00F51DEA">
              <w:rPr>
                <w:noProof/>
                <w:sz w:val="21"/>
              </w:rPr>
              <w:t> </w:t>
            </w:r>
            <w:r w:rsidRPr="00F51DEA">
              <w:rPr>
                <w:noProof/>
                <w:sz w:val="21"/>
              </w:rPr>
              <w:t> </w:t>
            </w:r>
            <w:r w:rsidRPr="00F51DEA">
              <w:rPr>
                <w:noProof/>
              </w:rPr>
              <w:fldChar w:fldCharType="end"/>
            </w:r>
          </w:p>
        </w:tc>
      </w:tr>
      <w:tr w:rsidR="00F51DEA" w14:paraId="09F92955" w14:textId="77777777" w:rsidTr="00F51DEA">
        <w:tc>
          <w:tcPr>
            <w:tcW w:w="3375" w:type="dxa"/>
            <w:hideMark/>
          </w:tcPr>
          <w:p w14:paraId="475E0DCA" w14:textId="77777777" w:rsidR="00F51DEA" w:rsidRPr="00F51DEA" w:rsidRDefault="00F51DEA">
            <w:pPr>
              <w:rPr>
                <w:b/>
                <w:noProof/>
                <w:sz w:val="21"/>
              </w:rPr>
            </w:pPr>
            <w:r w:rsidRPr="00F51DEA">
              <w:rPr>
                <w:b/>
                <w:noProof/>
                <w:sz w:val="21"/>
              </w:rPr>
              <w:t>Trägerschaft</w:t>
            </w:r>
          </w:p>
        </w:tc>
        <w:tc>
          <w:tcPr>
            <w:tcW w:w="5016" w:type="dxa"/>
            <w:hideMark/>
          </w:tcPr>
          <w:p w14:paraId="7E43CC14" w14:textId="77777777" w:rsidR="00F51DEA" w:rsidRPr="00F51DEA" w:rsidRDefault="00F51DEA">
            <w:pPr>
              <w:rPr>
                <w:noProof/>
                <w:sz w:val="21"/>
              </w:rPr>
            </w:pPr>
            <w:r w:rsidRPr="00F51DEA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1DEA">
              <w:rPr>
                <w:noProof/>
                <w:sz w:val="21"/>
              </w:rPr>
              <w:instrText xml:space="preserve"> FORMTEXT </w:instrText>
            </w:r>
            <w:r w:rsidRPr="00F51DEA">
              <w:rPr>
                <w:noProof/>
              </w:rPr>
            </w:r>
            <w:r w:rsidRPr="00F51DEA">
              <w:rPr>
                <w:noProof/>
              </w:rPr>
              <w:fldChar w:fldCharType="separate"/>
            </w:r>
            <w:r w:rsidRPr="00F51DEA">
              <w:rPr>
                <w:noProof/>
                <w:sz w:val="21"/>
              </w:rPr>
              <w:t> </w:t>
            </w:r>
            <w:r w:rsidRPr="00F51DEA">
              <w:rPr>
                <w:noProof/>
                <w:sz w:val="21"/>
              </w:rPr>
              <w:t> </w:t>
            </w:r>
            <w:r w:rsidRPr="00F51DEA">
              <w:rPr>
                <w:noProof/>
                <w:sz w:val="21"/>
              </w:rPr>
              <w:t> </w:t>
            </w:r>
            <w:r w:rsidRPr="00F51DEA">
              <w:rPr>
                <w:noProof/>
                <w:sz w:val="21"/>
              </w:rPr>
              <w:t> </w:t>
            </w:r>
            <w:r w:rsidRPr="00F51DEA">
              <w:rPr>
                <w:noProof/>
                <w:sz w:val="21"/>
              </w:rPr>
              <w:t> </w:t>
            </w:r>
            <w:r w:rsidRPr="00F51DEA">
              <w:rPr>
                <w:noProof/>
              </w:rPr>
              <w:fldChar w:fldCharType="end"/>
            </w:r>
          </w:p>
        </w:tc>
      </w:tr>
    </w:tbl>
    <w:p w14:paraId="118D0142" w14:textId="77777777" w:rsidR="00211EA3" w:rsidRDefault="00211EA3" w:rsidP="006666BD">
      <w:pPr>
        <w:rPr>
          <w:noProof/>
        </w:rPr>
      </w:pPr>
    </w:p>
    <w:p w14:paraId="6975F413" w14:textId="77777777" w:rsidR="00211EA3" w:rsidRDefault="00211EA3" w:rsidP="006666BD">
      <w:pPr>
        <w:rPr>
          <w:noProof/>
        </w:rPr>
      </w:pPr>
    </w:p>
    <w:p w14:paraId="6D217875" w14:textId="77777777" w:rsidR="00EE6784" w:rsidRPr="006666BD" w:rsidRDefault="00EE6784" w:rsidP="006666BD">
      <w:pPr>
        <w:pStyle w:val="berschrift3"/>
        <w:rPr>
          <w:b w:val="0"/>
        </w:rPr>
      </w:pPr>
      <w:r w:rsidRPr="000E2804">
        <w:t>Aktivitäten, Inhalte und Schwerpunkte</w:t>
      </w:r>
    </w:p>
    <w:p w14:paraId="38170E80" w14:textId="77777777" w:rsidR="00EE6784" w:rsidRPr="00211EA3" w:rsidRDefault="00EE6784" w:rsidP="006666BD">
      <w:pPr>
        <w:keepNext/>
        <w:rPr>
          <w:i/>
          <w:noProof/>
        </w:rPr>
      </w:pPr>
      <w:r w:rsidRPr="00211EA3">
        <w:rPr>
          <w:i/>
          <w:noProof/>
        </w:rPr>
        <w:t>Welche Aktivitäten haben sie durchgeführt? Welches waren die Inhalte und die Schwerpunkte?</w:t>
      </w:r>
    </w:p>
    <w:p w14:paraId="679410DA" w14:textId="77777777" w:rsidR="00EE6784" w:rsidRPr="00211EA3" w:rsidRDefault="00EE6784" w:rsidP="006666BD">
      <w:pPr>
        <w:keepNext/>
        <w:rPr>
          <w:noProof/>
        </w:rPr>
      </w:pPr>
    </w:p>
    <w:p w14:paraId="3657588F" w14:textId="77777777" w:rsidR="00EE6784" w:rsidRPr="00211EA3" w:rsidRDefault="00160306" w:rsidP="006666BD">
      <w:pPr>
        <w:keepNext/>
        <w:rPr>
          <w:noProof/>
        </w:rPr>
      </w:pPr>
      <w:r w:rsidRPr="000E2804">
        <w:rPr>
          <w:noProof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EE6784" w:rsidRPr="00211EA3">
        <w:rPr>
          <w:noProof/>
        </w:rPr>
        <w:instrText xml:space="preserve"> FORMTEXT </w:instrText>
      </w:r>
      <w:r w:rsidRPr="000E2804">
        <w:rPr>
          <w:noProof/>
        </w:rPr>
      </w:r>
      <w:r w:rsidRPr="000E2804">
        <w:rPr>
          <w:noProof/>
        </w:rPr>
        <w:fldChar w:fldCharType="separate"/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Pr="000E2804">
        <w:rPr>
          <w:noProof/>
        </w:rPr>
        <w:fldChar w:fldCharType="end"/>
      </w:r>
      <w:bookmarkEnd w:id="0"/>
    </w:p>
    <w:p w14:paraId="4FED25DD" w14:textId="77777777" w:rsidR="00EE6784" w:rsidRDefault="00EE6784" w:rsidP="00EE6784">
      <w:pPr>
        <w:rPr>
          <w:noProof/>
        </w:rPr>
      </w:pPr>
    </w:p>
    <w:p w14:paraId="57D266CD" w14:textId="77777777" w:rsidR="00211EA3" w:rsidRPr="00211EA3" w:rsidRDefault="00211EA3" w:rsidP="00EE6784">
      <w:pPr>
        <w:rPr>
          <w:noProof/>
        </w:rPr>
      </w:pPr>
    </w:p>
    <w:p w14:paraId="3DBEA64E" w14:textId="77777777" w:rsidR="00495001" w:rsidRPr="006666BD" w:rsidRDefault="00495001" w:rsidP="006666BD">
      <w:pPr>
        <w:pStyle w:val="berschrift3"/>
        <w:rPr>
          <w:b w:val="0"/>
        </w:rPr>
      </w:pPr>
      <w:r w:rsidRPr="000E2804">
        <w:t>Projektperiode</w:t>
      </w:r>
    </w:p>
    <w:p w14:paraId="55FEE463" w14:textId="77777777" w:rsidR="00495001" w:rsidRPr="00211EA3" w:rsidRDefault="00495001" w:rsidP="006666BD">
      <w:pPr>
        <w:keepNext/>
        <w:rPr>
          <w:i/>
          <w:noProof/>
        </w:rPr>
      </w:pPr>
      <w:r w:rsidRPr="00211EA3">
        <w:rPr>
          <w:i/>
          <w:noProof/>
        </w:rPr>
        <w:t>Die Projektperiode bezeichnet die Dauer von Projektstart bis Projektende (</w:t>
      </w:r>
      <w:r w:rsidR="00B2666C">
        <w:rPr>
          <w:i/>
          <w:noProof/>
        </w:rPr>
        <w:t>einschliesslich</w:t>
      </w:r>
      <w:r w:rsidRPr="00211EA3">
        <w:rPr>
          <w:i/>
          <w:noProof/>
        </w:rPr>
        <w:t xml:space="preserve"> Start</w:t>
      </w:r>
      <w:r w:rsidR="00DC3B92">
        <w:rPr>
          <w:i/>
          <w:noProof/>
        </w:rPr>
        <w:t>-</w:t>
      </w:r>
      <w:r w:rsidRPr="00211EA3">
        <w:rPr>
          <w:i/>
          <w:noProof/>
        </w:rPr>
        <w:t xml:space="preserve"> und End</w:t>
      </w:r>
      <w:r w:rsidR="00DC3B92">
        <w:rPr>
          <w:i/>
          <w:noProof/>
        </w:rPr>
        <w:t>datum</w:t>
      </w:r>
      <w:r w:rsidRPr="00211EA3">
        <w:rPr>
          <w:i/>
          <w:noProof/>
        </w:rPr>
        <w:t>).</w:t>
      </w:r>
    </w:p>
    <w:p w14:paraId="2E8C92F1" w14:textId="77777777" w:rsidR="00495001" w:rsidRPr="00211EA3" w:rsidRDefault="00495001" w:rsidP="006666BD">
      <w:pPr>
        <w:keepNext/>
        <w:tabs>
          <w:tab w:val="left" w:pos="709"/>
          <w:tab w:val="left" w:pos="879"/>
        </w:tabs>
        <w:ind w:left="284" w:hanging="284"/>
        <w:rPr>
          <w:rFonts w:cs="Arial"/>
          <w:noProof/>
        </w:rPr>
      </w:pPr>
    </w:p>
    <w:p w14:paraId="61EDED62" w14:textId="77777777" w:rsidR="00495001" w:rsidRPr="00211EA3" w:rsidRDefault="00160306" w:rsidP="006666BD">
      <w:pPr>
        <w:keepNext/>
        <w:tabs>
          <w:tab w:val="left" w:pos="709"/>
          <w:tab w:val="left" w:pos="879"/>
        </w:tabs>
        <w:ind w:left="284" w:hanging="284"/>
        <w:rPr>
          <w:rFonts w:cs="Arial"/>
          <w:noProof/>
        </w:rPr>
      </w:pPr>
      <w:r w:rsidRPr="000E2804">
        <w:rPr>
          <w:rFonts w:cs="Arial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95001" w:rsidRPr="00211EA3">
        <w:rPr>
          <w:rFonts w:cs="Arial"/>
          <w:noProof/>
        </w:rPr>
        <w:instrText xml:space="preserve"> FORMTEXT </w:instrText>
      </w:r>
      <w:r w:rsidRPr="000E2804">
        <w:rPr>
          <w:rFonts w:cs="Arial"/>
          <w:noProof/>
        </w:rPr>
      </w:r>
      <w:r w:rsidRPr="000E2804">
        <w:rPr>
          <w:rFonts w:cs="Arial"/>
          <w:noProof/>
        </w:rPr>
        <w:fldChar w:fldCharType="separate"/>
      </w:r>
      <w:r w:rsidR="00952E13" w:rsidRPr="00211EA3">
        <w:rPr>
          <w:rFonts w:cs="Arial"/>
          <w:noProof/>
        </w:rPr>
        <w:t> </w:t>
      </w:r>
      <w:r w:rsidR="00952E13" w:rsidRPr="00211EA3">
        <w:rPr>
          <w:rFonts w:cs="Arial"/>
          <w:noProof/>
        </w:rPr>
        <w:t> </w:t>
      </w:r>
      <w:r w:rsidR="00952E13" w:rsidRPr="00211EA3">
        <w:rPr>
          <w:rFonts w:cs="Arial"/>
          <w:noProof/>
        </w:rPr>
        <w:t> </w:t>
      </w:r>
      <w:r w:rsidR="00952E13" w:rsidRPr="00211EA3">
        <w:rPr>
          <w:rFonts w:cs="Arial"/>
          <w:noProof/>
        </w:rPr>
        <w:t> </w:t>
      </w:r>
      <w:r w:rsidR="00952E13" w:rsidRPr="00211EA3">
        <w:rPr>
          <w:rFonts w:cs="Arial"/>
          <w:noProof/>
        </w:rPr>
        <w:t> </w:t>
      </w:r>
      <w:r w:rsidRPr="000E2804">
        <w:rPr>
          <w:rFonts w:cs="Arial"/>
          <w:noProof/>
        </w:rPr>
        <w:fldChar w:fldCharType="end"/>
      </w:r>
    </w:p>
    <w:p w14:paraId="7FB8AD87" w14:textId="77777777" w:rsidR="00495001" w:rsidRDefault="00495001" w:rsidP="00495001">
      <w:pPr>
        <w:tabs>
          <w:tab w:val="left" w:pos="709"/>
          <w:tab w:val="left" w:pos="879"/>
        </w:tabs>
        <w:ind w:left="284" w:hanging="284"/>
        <w:rPr>
          <w:rFonts w:cs="Arial"/>
          <w:noProof/>
        </w:rPr>
      </w:pPr>
    </w:p>
    <w:p w14:paraId="6AE60795" w14:textId="77777777" w:rsidR="00211EA3" w:rsidRPr="00211EA3" w:rsidRDefault="00211EA3" w:rsidP="00495001">
      <w:pPr>
        <w:tabs>
          <w:tab w:val="left" w:pos="709"/>
          <w:tab w:val="left" w:pos="879"/>
        </w:tabs>
        <w:ind w:left="284" w:hanging="284"/>
        <w:rPr>
          <w:rFonts w:cs="Arial"/>
          <w:noProof/>
        </w:rPr>
      </w:pPr>
    </w:p>
    <w:p w14:paraId="15BDBC91" w14:textId="77777777" w:rsidR="00EE6784" w:rsidRPr="006666BD" w:rsidRDefault="00EE6784" w:rsidP="006666BD">
      <w:pPr>
        <w:pStyle w:val="berschrift3"/>
        <w:rPr>
          <w:b w:val="0"/>
        </w:rPr>
      </w:pPr>
      <w:r w:rsidRPr="000E2804">
        <w:t xml:space="preserve">Abweichungen zur Planung und Anpassungen </w:t>
      </w:r>
    </w:p>
    <w:p w14:paraId="2AF7CDA2" w14:textId="77777777" w:rsidR="00EE6784" w:rsidRPr="00211EA3" w:rsidRDefault="00EE6784" w:rsidP="006666BD">
      <w:pPr>
        <w:keepNext/>
        <w:rPr>
          <w:i/>
          <w:noProof/>
        </w:rPr>
      </w:pPr>
      <w:r w:rsidRPr="00211EA3">
        <w:rPr>
          <w:i/>
          <w:noProof/>
        </w:rPr>
        <w:t xml:space="preserve">Ergaben sich im Verlauf </w:t>
      </w:r>
      <w:r w:rsidR="00495001" w:rsidRPr="00211EA3">
        <w:rPr>
          <w:i/>
          <w:noProof/>
        </w:rPr>
        <w:t>der Projektdurchführung</w:t>
      </w:r>
      <w:r w:rsidRPr="00211EA3">
        <w:rPr>
          <w:i/>
          <w:noProof/>
        </w:rPr>
        <w:t xml:space="preserve"> Abweichungen und Anpassungen der geplanten Massnahmen? Welche und warum?</w:t>
      </w:r>
    </w:p>
    <w:p w14:paraId="7F989A36" w14:textId="77777777" w:rsidR="00EE6784" w:rsidRPr="00211EA3" w:rsidRDefault="00EE6784" w:rsidP="006666BD">
      <w:pPr>
        <w:keepNext/>
        <w:rPr>
          <w:i/>
          <w:noProof/>
        </w:rPr>
      </w:pPr>
    </w:p>
    <w:p w14:paraId="1C610C12" w14:textId="77777777" w:rsidR="00EE6784" w:rsidRPr="00211EA3" w:rsidRDefault="00160306" w:rsidP="006666BD">
      <w:pPr>
        <w:keepNext/>
        <w:rPr>
          <w:noProof/>
        </w:rPr>
      </w:pPr>
      <w:r w:rsidRPr="000E2804">
        <w:rPr>
          <w:noProof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EE6784" w:rsidRPr="00211EA3">
        <w:rPr>
          <w:noProof/>
        </w:rPr>
        <w:instrText xml:space="preserve"> FORMTEXT </w:instrText>
      </w:r>
      <w:r w:rsidRPr="000E2804">
        <w:rPr>
          <w:noProof/>
        </w:rPr>
      </w:r>
      <w:r w:rsidRPr="000E2804">
        <w:rPr>
          <w:noProof/>
        </w:rPr>
        <w:fldChar w:fldCharType="separate"/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Pr="000E2804">
        <w:rPr>
          <w:noProof/>
        </w:rPr>
        <w:fldChar w:fldCharType="end"/>
      </w:r>
      <w:bookmarkEnd w:id="1"/>
    </w:p>
    <w:p w14:paraId="5218CB28" w14:textId="77777777" w:rsidR="00EE6784" w:rsidRDefault="00EE6784" w:rsidP="00EE6784">
      <w:pPr>
        <w:rPr>
          <w:noProof/>
        </w:rPr>
      </w:pPr>
    </w:p>
    <w:p w14:paraId="1C36955A" w14:textId="77777777" w:rsidR="00211EA3" w:rsidRPr="00211EA3" w:rsidRDefault="00211EA3" w:rsidP="00EE6784">
      <w:pPr>
        <w:rPr>
          <w:noProof/>
        </w:rPr>
      </w:pPr>
    </w:p>
    <w:p w14:paraId="750C4CAC" w14:textId="77777777" w:rsidR="00EE6784" w:rsidRPr="006666BD" w:rsidRDefault="00EE6784" w:rsidP="006666BD">
      <w:pPr>
        <w:pStyle w:val="berschrift3"/>
        <w:rPr>
          <w:b w:val="0"/>
        </w:rPr>
      </w:pPr>
      <w:r w:rsidRPr="000E2804">
        <w:t>Zielerreichung</w:t>
      </w:r>
    </w:p>
    <w:p w14:paraId="73E65E6A" w14:textId="77777777" w:rsidR="00EE6784" w:rsidRPr="00211EA3" w:rsidRDefault="00EE6784" w:rsidP="006666BD">
      <w:pPr>
        <w:keepNext/>
        <w:rPr>
          <w:noProof/>
        </w:rPr>
      </w:pPr>
      <w:r w:rsidRPr="00211EA3">
        <w:rPr>
          <w:i/>
          <w:noProof/>
        </w:rPr>
        <w:t>Haben Sie die Ziele des Projekts erreicht? Wenn nein, welche nicht? Warum? Wie haben Sie das festgestellt?</w:t>
      </w:r>
    </w:p>
    <w:p w14:paraId="67C0F321" w14:textId="77777777" w:rsidR="00EE6784" w:rsidRPr="00211EA3" w:rsidRDefault="00EE6784" w:rsidP="006666BD">
      <w:pPr>
        <w:keepNext/>
        <w:rPr>
          <w:noProof/>
        </w:rPr>
      </w:pPr>
    </w:p>
    <w:p w14:paraId="703C251B" w14:textId="77777777" w:rsidR="00EE6784" w:rsidRPr="00211EA3" w:rsidRDefault="00160306" w:rsidP="006666BD">
      <w:pPr>
        <w:keepNext/>
        <w:rPr>
          <w:noProof/>
        </w:rPr>
      </w:pPr>
      <w:r w:rsidRPr="000E2804">
        <w:rPr>
          <w:noProof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="00EE6784" w:rsidRPr="00211EA3">
        <w:rPr>
          <w:noProof/>
        </w:rPr>
        <w:instrText xml:space="preserve"> FORMTEXT </w:instrText>
      </w:r>
      <w:r w:rsidRPr="000E2804">
        <w:rPr>
          <w:noProof/>
        </w:rPr>
      </w:r>
      <w:r w:rsidRPr="000E2804">
        <w:rPr>
          <w:noProof/>
        </w:rPr>
        <w:fldChar w:fldCharType="separate"/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Pr="000E2804">
        <w:rPr>
          <w:noProof/>
        </w:rPr>
        <w:fldChar w:fldCharType="end"/>
      </w:r>
      <w:bookmarkEnd w:id="2"/>
    </w:p>
    <w:p w14:paraId="4E688122" w14:textId="77777777" w:rsidR="00EE6784" w:rsidRDefault="00EE6784" w:rsidP="00EE6784">
      <w:pPr>
        <w:rPr>
          <w:noProof/>
        </w:rPr>
      </w:pPr>
    </w:p>
    <w:p w14:paraId="1A2EC6CD" w14:textId="77777777" w:rsidR="00B2666C" w:rsidRPr="00211EA3" w:rsidRDefault="00B2666C" w:rsidP="00EE6784">
      <w:pPr>
        <w:rPr>
          <w:noProof/>
        </w:rPr>
      </w:pPr>
    </w:p>
    <w:p w14:paraId="0F8D6AF6" w14:textId="77777777" w:rsidR="00EE6784" w:rsidRPr="006666BD" w:rsidRDefault="00EE6784" w:rsidP="006666BD">
      <w:pPr>
        <w:pStyle w:val="berschrift3"/>
        <w:rPr>
          <w:b w:val="0"/>
        </w:rPr>
      </w:pPr>
      <w:r w:rsidRPr="000E2804">
        <w:t>Positive Erfahrungen und Ergebnisse</w:t>
      </w:r>
    </w:p>
    <w:p w14:paraId="3F4D1398" w14:textId="77777777" w:rsidR="00EE6784" w:rsidRPr="00211EA3" w:rsidRDefault="00EE6784" w:rsidP="006666BD">
      <w:pPr>
        <w:keepNext/>
        <w:rPr>
          <w:i/>
          <w:noProof/>
        </w:rPr>
      </w:pPr>
      <w:r w:rsidRPr="00211EA3">
        <w:rPr>
          <w:i/>
          <w:noProof/>
        </w:rPr>
        <w:t>Beschreiben Sie die positiven Aspekte des realisierten Projekts. Gibt es Massnahmen, die Sie als besonders erfolgreich empfehlen würden?</w:t>
      </w:r>
    </w:p>
    <w:p w14:paraId="0AF578DA" w14:textId="77777777" w:rsidR="00EE6784" w:rsidRPr="00211EA3" w:rsidRDefault="00EE6784" w:rsidP="006666BD">
      <w:pPr>
        <w:keepNext/>
        <w:rPr>
          <w:noProof/>
        </w:rPr>
      </w:pPr>
    </w:p>
    <w:p w14:paraId="0629F361" w14:textId="77777777" w:rsidR="00EE6784" w:rsidRPr="00211EA3" w:rsidRDefault="00160306" w:rsidP="006666BD">
      <w:pPr>
        <w:keepNext/>
        <w:rPr>
          <w:noProof/>
        </w:rPr>
      </w:pPr>
      <w:r w:rsidRPr="000E2804">
        <w:rPr>
          <w:noProof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EE6784" w:rsidRPr="00211EA3">
        <w:rPr>
          <w:noProof/>
        </w:rPr>
        <w:instrText xml:space="preserve"> FORMTEXT </w:instrText>
      </w:r>
      <w:r w:rsidRPr="000E2804">
        <w:rPr>
          <w:noProof/>
        </w:rPr>
      </w:r>
      <w:r w:rsidRPr="000E2804">
        <w:rPr>
          <w:noProof/>
        </w:rPr>
        <w:fldChar w:fldCharType="separate"/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Pr="000E2804">
        <w:rPr>
          <w:noProof/>
        </w:rPr>
        <w:fldChar w:fldCharType="end"/>
      </w:r>
      <w:bookmarkEnd w:id="3"/>
    </w:p>
    <w:p w14:paraId="126A7BDA" w14:textId="77777777" w:rsidR="00EE6784" w:rsidRPr="00211EA3" w:rsidRDefault="00EE6784" w:rsidP="00EE6784">
      <w:pPr>
        <w:rPr>
          <w:noProof/>
        </w:rPr>
      </w:pPr>
    </w:p>
    <w:p w14:paraId="1A1E02BC" w14:textId="77777777" w:rsidR="00495001" w:rsidRPr="00211EA3" w:rsidRDefault="00495001">
      <w:pPr>
        <w:rPr>
          <w:b/>
          <w:noProof/>
        </w:rPr>
      </w:pPr>
    </w:p>
    <w:p w14:paraId="0C5BA40B" w14:textId="77777777" w:rsidR="00EE6784" w:rsidRPr="006666BD" w:rsidRDefault="00EE6784" w:rsidP="006666BD">
      <w:pPr>
        <w:pStyle w:val="berschrift3"/>
        <w:rPr>
          <w:b w:val="0"/>
        </w:rPr>
      </w:pPr>
      <w:r w:rsidRPr="000E2804">
        <w:lastRenderedPageBreak/>
        <w:t>Schwierigkeiten und Verbesserungsmöglichkeiten</w:t>
      </w:r>
    </w:p>
    <w:p w14:paraId="32B0E0E3" w14:textId="77777777" w:rsidR="00EE6784" w:rsidRPr="00211EA3" w:rsidRDefault="00EE6784" w:rsidP="006666BD">
      <w:pPr>
        <w:keepNext/>
        <w:rPr>
          <w:noProof/>
        </w:rPr>
      </w:pPr>
      <w:r w:rsidRPr="00211EA3">
        <w:rPr>
          <w:i/>
          <w:noProof/>
        </w:rPr>
        <w:t>Welche Schwierigkeiten sind aufgetreten? Welche Verbesserungsmöglichkeiten sehen Sie?</w:t>
      </w:r>
    </w:p>
    <w:p w14:paraId="46B0225B" w14:textId="77777777" w:rsidR="00EE6784" w:rsidRPr="00211EA3" w:rsidRDefault="00EE6784" w:rsidP="006666BD">
      <w:pPr>
        <w:keepNext/>
        <w:rPr>
          <w:noProof/>
        </w:rPr>
      </w:pPr>
    </w:p>
    <w:p w14:paraId="6E22D83E" w14:textId="77777777" w:rsidR="00EE6784" w:rsidRPr="00211EA3" w:rsidRDefault="00160306" w:rsidP="006666BD">
      <w:pPr>
        <w:keepNext/>
        <w:rPr>
          <w:noProof/>
        </w:rPr>
      </w:pPr>
      <w:r w:rsidRPr="000E2804">
        <w:rPr>
          <w:noProof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EE6784" w:rsidRPr="00211EA3">
        <w:rPr>
          <w:noProof/>
        </w:rPr>
        <w:instrText xml:space="preserve"> FORMTEXT </w:instrText>
      </w:r>
      <w:r w:rsidRPr="000E2804">
        <w:rPr>
          <w:noProof/>
        </w:rPr>
      </w:r>
      <w:r w:rsidRPr="000E2804">
        <w:rPr>
          <w:noProof/>
        </w:rPr>
        <w:fldChar w:fldCharType="separate"/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Pr="000E2804">
        <w:rPr>
          <w:noProof/>
        </w:rPr>
        <w:fldChar w:fldCharType="end"/>
      </w:r>
    </w:p>
    <w:p w14:paraId="49CEC4E6" w14:textId="77777777" w:rsidR="00495001" w:rsidRDefault="00495001" w:rsidP="00EE6784">
      <w:pPr>
        <w:rPr>
          <w:noProof/>
        </w:rPr>
      </w:pPr>
    </w:p>
    <w:p w14:paraId="1C64877F" w14:textId="77777777" w:rsidR="00211EA3" w:rsidRPr="00211EA3" w:rsidRDefault="00211EA3" w:rsidP="00EE6784">
      <w:pPr>
        <w:rPr>
          <w:noProof/>
        </w:rPr>
      </w:pPr>
    </w:p>
    <w:p w14:paraId="57AEC1BE" w14:textId="77777777" w:rsidR="00EE6784" w:rsidRPr="000E2804" w:rsidRDefault="00EE6784" w:rsidP="006666BD">
      <w:pPr>
        <w:pStyle w:val="berschrift3"/>
      </w:pPr>
      <w:r w:rsidRPr="000E2804">
        <w:t>Erreichung der Zielgruppe</w:t>
      </w:r>
    </w:p>
    <w:p w14:paraId="664B6F1C" w14:textId="77777777" w:rsidR="00EE6784" w:rsidRPr="00211EA3" w:rsidRDefault="00EE6784" w:rsidP="006666BD">
      <w:pPr>
        <w:keepNext/>
        <w:rPr>
          <w:i/>
          <w:noProof/>
        </w:rPr>
      </w:pPr>
      <w:r w:rsidRPr="00211EA3">
        <w:rPr>
          <w:i/>
          <w:noProof/>
        </w:rPr>
        <w:t>Konnten die avisierten Zielgruppen erreicht werden? Aus welchen Gründen (nicht)? Wie wurden die Zielgruppen auf das Angebot aufmerksam gemacht?</w:t>
      </w:r>
    </w:p>
    <w:p w14:paraId="76F2843F" w14:textId="77777777" w:rsidR="00EE6784" w:rsidRPr="00211EA3" w:rsidRDefault="00EE6784" w:rsidP="006666BD">
      <w:pPr>
        <w:keepNext/>
        <w:tabs>
          <w:tab w:val="left" w:pos="709"/>
          <w:tab w:val="left" w:pos="879"/>
        </w:tabs>
        <w:ind w:left="284" w:hanging="284"/>
        <w:rPr>
          <w:rFonts w:cs="Arial"/>
          <w:noProof/>
        </w:rPr>
      </w:pPr>
    </w:p>
    <w:p w14:paraId="50C8677C" w14:textId="77777777" w:rsidR="00EE6784" w:rsidRPr="00211EA3" w:rsidRDefault="00160306" w:rsidP="006666BD">
      <w:pPr>
        <w:keepNext/>
        <w:rPr>
          <w:noProof/>
        </w:rPr>
      </w:pPr>
      <w:r w:rsidRPr="000E2804">
        <w:rPr>
          <w:noProof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EE6784" w:rsidRPr="00211EA3">
        <w:rPr>
          <w:noProof/>
        </w:rPr>
        <w:instrText xml:space="preserve"> FORMTEXT </w:instrText>
      </w:r>
      <w:r w:rsidRPr="000E2804">
        <w:rPr>
          <w:noProof/>
        </w:rPr>
      </w:r>
      <w:r w:rsidRPr="000E2804">
        <w:rPr>
          <w:noProof/>
        </w:rPr>
        <w:fldChar w:fldCharType="separate"/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Pr="000E2804">
        <w:rPr>
          <w:noProof/>
        </w:rPr>
        <w:fldChar w:fldCharType="end"/>
      </w:r>
    </w:p>
    <w:p w14:paraId="3336F0F7" w14:textId="77777777" w:rsidR="00EE6784" w:rsidRDefault="00EE6784" w:rsidP="00EE6784">
      <w:pPr>
        <w:rPr>
          <w:b/>
          <w:noProof/>
        </w:rPr>
      </w:pPr>
    </w:p>
    <w:p w14:paraId="5DC7034E" w14:textId="77777777" w:rsidR="00211EA3" w:rsidRPr="00211EA3" w:rsidRDefault="00211EA3" w:rsidP="00EE6784">
      <w:pPr>
        <w:rPr>
          <w:b/>
          <w:noProof/>
        </w:rPr>
      </w:pPr>
    </w:p>
    <w:p w14:paraId="36D69D6E" w14:textId="77777777" w:rsidR="00495001" w:rsidRPr="006666BD" w:rsidRDefault="00495001" w:rsidP="005270A2">
      <w:pPr>
        <w:pStyle w:val="berschrift3"/>
        <w:rPr>
          <w:b w:val="0"/>
        </w:rPr>
      </w:pPr>
      <w:r w:rsidRPr="000E2804">
        <w:t>Abrechnung</w:t>
      </w:r>
    </w:p>
    <w:p w14:paraId="6262537C" w14:textId="77777777" w:rsidR="00495001" w:rsidRPr="00211EA3" w:rsidRDefault="00495001" w:rsidP="005270A2">
      <w:pPr>
        <w:keepNext/>
        <w:keepLines/>
        <w:rPr>
          <w:i/>
          <w:noProof/>
        </w:rPr>
      </w:pPr>
      <w:r w:rsidRPr="00211EA3">
        <w:rPr>
          <w:i/>
          <w:noProof/>
        </w:rPr>
        <w:t xml:space="preserve">Verwenden Sie dazu die Vorlage </w:t>
      </w:r>
      <w:r w:rsidR="005270A2">
        <w:rPr>
          <w:i/>
          <w:noProof/>
        </w:rPr>
        <w:t>«</w:t>
      </w:r>
      <w:r w:rsidRPr="00211EA3">
        <w:rPr>
          <w:i/>
          <w:noProof/>
        </w:rPr>
        <w:t>Abrech</w:t>
      </w:r>
      <w:r w:rsidR="00FB0756" w:rsidRPr="00211EA3">
        <w:rPr>
          <w:i/>
          <w:noProof/>
        </w:rPr>
        <w:t>n</w:t>
      </w:r>
      <w:r w:rsidRPr="00211EA3">
        <w:rPr>
          <w:i/>
          <w:noProof/>
        </w:rPr>
        <w:t>ung</w:t>
      </w:r>
      <w:r w:rsidR="005270A2">
        <w:rPr>
          <w:i/>
          <w:noProof/>
        </w:rPr>
        <w:t>»</w:t>
      </w:r>
      <w:r w:rsidRPr="00211EA3">
        <w:rPr>
          <w:i/>
          <w:noProof/>
        </w:rPr>
        <w:t xml:space="preserve"> (Excel-Datei)</w:t>
      </w:r>
      <w:r w:rsidR="00211EA3">
        <w:rPr>
          <w:i/>
          <w:noProof/>
        </w:rPr>
        <w:t>.</w:t>
      </w:r>
    </w:p>
    <w:p w14:paraId="7129A3AC" w14:textId="77777777" w:rsidR="00495001" w:rsidRPr="00211EA3" w:rsidRDefault="00495001" w:rsidP="005270A2">
      <w:pPr>
        <w:rPr>
          <w:noProof/>
        </w:rPr>
      </w:pPr>
    </w:p>
    <w:p w14:paraId="6578DF57" w14:textId="77777777" w:rsidR="00EE6784" w:rsidRDefault="00EE6784" w:rsidP="005270A2">
      <w:pPr>
        <w:rPr>
          <w:noProof/>
        </w:rPr>
      </w:pPr>
    </w:p>
    <w:p w14:paraId="691CEF22" w14:textId="77777777" w:rsidR="005D6F0C" w:rsidRDefault="005D6F0C" w:rsidP="005270A2">
      <w:pPr>
        <w:rPr>
          <w:noProof/>
        </w:rPr>
      </w:pPr>
    </w:p>
    <w:p w14:paraId="160EE616" w14:textId="77777777" w:rsidR="00211EA3" w:rsidRPr="00211EA3" w:rsidRDefault="00211EA3" w:rsidP="005270A2">
      <w:pPr>
        <w:rPr>
          <w:noProof/>
        </w:rPr>
      </w:pPr>
    </w:p>
    <w:p w14:paraId="549DA1B3" w14:textId="77777777" w:rsidR="00EE6784" w:rsidRPr="00211EA3" w:rsidRDefault="00EE6784" w:rsidP="005270A2">
      <w:pPr>
        <w:keepNext/>
        <w:keepLines/>
        <w:rPr>
          <w:b/>
          <w:noProof/>
        </w:rPr>
      </w:pPr>
      <w:r w:rsidRPr="00211EA3">
        <w:rPr>
          <w:noProof/>
        </w:rPr>
        <w:t>Mit Ihrer Unterschrift bestätigen Sie die Richtigkeit Ihrer Angaben.</w:t>
      </w:r>
    </w:p>
    <w:p w14:paraId="3E512359" w14:textId="77777777" w:rsidR="00EE6784" w:rsidRPr="00211EA3" w:rsidRDefault="00EE6784" w:rsidP="005270A2">
      <w:pPr>
        <w:keepNext/>
        <w:keepLines/>
        <w:rPr>
          <w:noProof/>
        </w:rPr>
      </w:pPr>
    </w:p>
    <w:p w14:paraId="49C5E692" w14:textId="77777777" w:rsidR="00EE6784" w:rsidRDefault="00EE6784" w:rsidP="005270A2">
      <w:pPr>
        <w:keepNext/>
        <w:keepLines/>
        <w:rPr>
          <w:noProof/>
        </w:rPr>
      </w:pPr>
    </w:p>
    <w:p w14:paraId="482B55B1" w14:textId="77777777" w:rsidR="00211EA3" w:rsidRPr="00211EA3" w:rsidRDefault="00211EA3" w:rsidP="005270A2">
      <w:pPr>
        <w:keepNext/>
        <w:keepLines/>
        <w:rPr>
          <w:noProof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268"/>
        <w:gridCol w:w="3828"/>
      </w:tblGrid>
      <w:tr w:rsidR="005D6F0C" w:rsidRPr="00F0768F" w14:paraId="616202AA" w14:textId="77777777" w:rsidTr="0057300C">
        <w:tc>
          <w:tcPr>
            <w:tcW w:w="2268" w:type="dxa"/>
          </w:tcPr>
          <w:p w14:paraId="41833B4C" w14:textId="0A15D3D0" w:rsidR="005D6F0C" w:rsidRPr="00F0768F" w:rsidRDefault="00F51DEA" w:rsidP="005270A2">
            <w:pPr>
              <w:keepNext/>
              <w:keepLines/>
              <w:tabs>
                <w:tab w:val="left" w:pos="2127"/>
                <w:tab w:val="right" w:leader="underscore" w:pos="6096"/>
              </w:tabs>
              <w:rPr>
                <w:noProof/>
                <w:sz w:val="21"/>
              </w:rPr>
            </w:pPr>
            <w:r w:rsidRPr="00F51DEA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1DEA">
              <w:rPr>
                <w:noProof/>
                <w:sz w:val="21"/>
              </w:rPr>
              <w:instrText xml:space="preserve"> FORMTEXT </w:instrText>
            </w:r>
            <w:r w:rsidRPr="00F51DEA">
              <w:rPr>
                <w:noProof/>
              </w:rPr>
            </w:r>
            <w:r w:rsidRPr="00F51DEA">
              <w:rPr>
                <w:noProof/>
              </w:rPr>
              <w:fldChar w:fldCharType="separate"/>
            </w:r>
            <w:r w:rsidRPr="00F51DEA">
              <w:rPr>
                <w:noProof/>
                <w:sz w:val="21"/>
              </w:rPr>
              <w:t> </w:t>
            </w:r>
            <w:r w:rsidRPr="00F51DEA">
              <w:rPr>
                <w:noProof/>
                <w:sz w:val="21"/>
              </w:rPr>
              <w:t> </w:t>
            </w:r>
            <w:r w:rsidRPr="00F51DEA">
              <w:rPr>
                <w:noProof/>
                <w:sz w:val="21"/>
              </w:rPr>
              <w:t> </w:t>
            </w:r>
            <w:r w:rsidRPr="00F51DEA">
              <w:rPr>
                <w:noProof/>
                <w:sz w:val="21"/>
              </w:rPr>
              <w:t> </w:t>
            </w:r>
            <w:r w:rsidRPr="00F51DEA">
              <w:rPr>
                <w:noProof/>
                <w:sz w:val="21"/>
              </w:rPr>
              <w:t> </w:t>
            </w:r>
            <w:r w:rsidRPr="00F51DEA">
              <w:rPr>
                <w:noProof/>
              </w:rPr>
              <w:fldChar w:fldCharType="end"/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62869DD6" w14:textId="77777777" w:rsidR="005D6F0C" w:rsidRPr="00F0768F" w:rsidRDefault="005D6F0C" w:rsidP="005270A2">
            <w:pPr>
              <w:keepNext/>
              <w:keepLines/>
              <w:tabs>
                <w:tab w:val="left" w:pos="2127"/>
                <w:tab w:val="right" w:leader="underscore" w:pos="6096"/>
              </w:tabs>
              <w:rPr>
                <w:noProof/>
                <w:sz w:val="21"/>
              </w:rPr>
            </w:pPr>
          </w:p>
        </w:tc>
      </w:tr>
      <w:tr w:rsidR="005D6F0C" w:rsidRPr="00F0768F" w14:paraId="430550A1" w14:textId="77777777" w:rsidTr="0057300C">
        <w:tc>
          <w:tcPr>
            <w:tcW w:w="2268" w:type="dxa"/>
          </w:tcPr>
          <w:p w14:paraId="080D317E" w14:textId="77777777" w:rsidR="005D6F0C" w:rsidRPr="00F0768F" w:rsidRDefault="005D6F0C" w:rsidP="005270A2">
            <w:pPr>
              <w:keepNext/>
              <w:keepLines/>
              <w:tabs>
                <w:tab w:val="left" w:pos="2127"/>
                <w:tab w:val="right" w:leader="underscore" w:pos="6096"/>
              </w:tabs>
              <w:rPr>
                <w:noProof/>
                <w:sz w:val="21"/>
              </w:rPr>
            </w:pPr>
            <w:r w:rsidRPr="00F0768F">
              <w:rPr>
                <w:noProof/>
                <w:sz w:val="21"/>
              </w:rPr>
              <w:t>Ort, Datum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7D305A4E" w14:textId="77777777" w:rsidR="005D6F0C" w:rsidRPr="00F0768F" w:rsidRDefault="005D6F0C" w:rsidP="005270A2">
            <w:pPr>
              <w:keepNext/>
              <w:keepLines/>
              <w:tabs>
                <w:tab w:val="left" w:pos="2127"/>
                <w:tab w:val="right" w:leader="underscore" w:pos="6096"/>
              </w:tabs>
              <w:rPr>
                <w:noProof/>
                <w:sz w:val="21"/>
              </w:rPr>
            </w:pPr>
            <w:r w:rsidRPr="00F0768F">
              <w:rPr>
                <w:noProof/>
                <w:sz w:val="21"/>
              </w:rPr>
              <w:t>Unterschrift der Trägerschaft</w:t>
            </w:r>
          </w:p>
        </w:tc>
      </w:tr>
    </w:tbl>
    <w:p w14:paraId="3DF318B7" w14:textId="77777777" w:rsidR="005D6F0C" w:rsidRPr="00211EA3" w:rsidRDefault="005D6F0C" w:rsidP="005270A2">
      <w:pPr>
        <w:keepNext/>
        <w:keepLines/>
        <w:tabs>
          <w:tab w:val="left" w:pos="2127"/>
          <w:tab w:val="right" w:leader="underscore" w:pos="6096"/>
        </w:tabs>
        <w:rPr>
          <w:noProof/>
        </w:rPr>
      </w:pPr>
    </w:p>
    <w:p w14:paraId="3207F15C" w14:textId="77777777" w:rsidR="005D6F0C" w:rsidRDefault="005D6F0C" w:rsidP="005270A2">
      <w:pPr>
        <w:keepNext/>
        <w:keepLines/>
        <w:tabs>
          <w:tab w:val="left" w:pos="2127"/>
          <w:tab w:val="right" w:leader="underscore" w:pos="6096"/>
        </w:tabs>
        <w:rPr>
          <w:noProof/>
        </w:rPr>
      </w:pPr>
    </w:p>
    <w:p w14:paraId="75C317D5" w14:textId="77777777" w:rsidR="005D6F0C" w:rsidRPr="00211EA3" w:rsidRDefault="005D6F0C" w:rsidP="005270A2">
      <w:pPr>
        <w:keepNext/>
        <w:keepLines/>
        <w:tabs>
          <w:tab w:val="left" w:pos="2127"/>
          <w:tab w:val="right" w:leader="underscore" w:pos="6096"/>
        </w:tabs>
        <w:rPr>
          <w:noProof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268"/>
        <w:gridCol w:w="3828"/>
      </w:tblGrid>
      <w:tr w:rsidR="005D6F0C" w:rsidRPr="00F0768F" w14:paraId="58BC62CE" w14:textId="77777777" w:rsidTr="0057300C">
        <w:tc>
          <w:tcPr>
            <w:tcW w:w="2268" w:type="dxa"/>
          </w:tcPr>
          <w:p w14:paraId="5876362C" w14:textId="577F5A92" w:rsidR="005D6F0C" w:rsidRPr="00F0768F" w:rsidRDefault="00F51DEA" w:rsidP="005270A2">
            <w:pPr>
              <w:keepNext/>
              <w:keepLines/>
              <w:tabs>
                <w:tab w:val="left" w:pos="2127"/>
                <w:tab w:val="right" w:leader="underscore" w:pos="6096"/>
              </w:tabs>
              <w:rPr>
                <w:noProof/>
                <w:sz w:val="21"/>
              </w:rPr>
            </w:pPr>
            <w:r w:rsidRPr="00F51DEA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1DEA">
              <w:rPr>
                <w:noProof/>
                <w:sz w:val="21"/>
              </w:rPr>
              <w:instrText xml:space="preserve"> FORMTEXT </w:instrText>
            </w:r>
            <w:r w:rsidRPr="00F51DEA">
              <w:rPr>
                <w:noProof/>
              </w:rPr>
            </w:r>
            <w:r w:rsidRPr="00F51DEA">
              <w:rPr>
                <w:noProof/>
              </w:rPr>
              <w:fldChar w:fldCharType="separate"/>
            </w:r>
            <w:r w:rsidRPr="00F51DEA">
              <w:rPr>
                <w:noProof/>
                <w:sz w:val="21"/>
              </w:rPr>
              <w:t> </w:t>
            </w:r>
            <w:r w:rsidRPr="00F51DEA">
              <w:rPr>
                <w:noProof/>
                <w:sz w:val="21"/>
              </w:rPr>
              <w:t> </w:t>
            </w:r>
            <w:r w:rsidRPr="00F51DEA">
              <w:rPr>
                <w:noProof/>
                <w:sz w:val="21"/>
              </w:rPr>
              <w:t> </w:t>
            </w:r>
            <w:r w:rsidRPr="00F51DEA">
              <w:rPr>
                <w:noProof/>
                <w:sz w:val="21"/>
              </w:rPr>
              <w:t> </w:t>
            </w:r>
            <w:r w:rsidRPr="00F51DEA">
              <w:rPr>
                <w:noProof/>
                <w:sz w:val="21"/>
              </w:rPr>
              <w:t> </w:t>
            </w:r>
            <w:r w:rsidRPr="00F51DEA">
              <w:rPr>
                <w:noProof/>
              </w:rPr>
              <w:fldChar w:fldCharType="end"/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4A09101F" w14:textId="77777777" w:rsidR="005D6F0C" w:rsidRPr="00F0768F" w:rsidRDefault="005D6F0C" w:rsidP="005270A2">
            <w:pPr>
              <w:keepNext/>
              <w:keepLines/>
              <w:tabs>
                <w:tab w:val="left" w:pos="2127"/>
                <w:tab w:val="right" w:leader="underscore" w:pos="6096"/>
              </w:tabs>
              <w:rPr>
                <w:noProof/>
                <w:sz w:val="21"/>
              </w:rPr>
            </w:pPr>
          </w:p>
        </w:tc>
      </w:tr>
      <w:tr w:rsidR="005D6F0C" w:rsidRPr="00F0768F" w14:paraId="7D7B7C6F" w14:textId="77777777" w:rsidTr="0057300C">
        <w:tc>
          <w:tcPr>
            <w:tcW w:w="2268" w:type="dxa"/>
          </w:tcPr>
          <w:p w14:paraId="4E27681B" w14:textId="77777777" w:rsidR="005D6F0C" w:rsidRPr="00F0768F" w:rsidRDefault="005D6F0C" w:rsidP="005270A2">
            <w:pPr>
              <w:keepNext/>
              <w:keepLines/>
              <w:tabs>
                <w:tab w:val="left" w:pos="2127"/>
                <w:tab w:val="right" w:leader="underscore" w:pos="6096"/>
              </w:tabs>
              <w:rPr>
                <w:noProof/>
                <w:sz w:val="21"/>
              </w:rPr>
            </w:pPr>
            <w:r w:rsidRPr="00F0768F">
              <w:rPr>
                <w:noProof/>
                <w:sz w:val="21"/>
              </w:rPr>
              <w:t>Ort, Datum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58D1A388" w14:textId="77777777" w:rsidR="005D6F0C" w:rsidRPr="00F0768F" w:rsidRDefault="005D6F0C" w:rsidP="005270A2">
            <w:pPr>
              <w:keepNext/>
              <w:keepLines/>
              <w:tabs>
                <w:tab w:val="left" w:pos="2127"/>
                <w:tab w:val="right" w:leader="underscore" w:pos="6096"/>
              </w:tabs>
              <w:rPr>
                <w:noProof/>
                <w:sz w:val="21"/>
              </w:rPr>
            </w:pPr>
            <w:r w:rsidRPr="00F0768F">
              <w:rPr>
                <w:noProof/>
                <w:sz w:val="21"/>
              </w:rPr>
              <w:t xml:space="preserve">Unterschrift der </w:t>
            </w:r>
            <w:r>
              <w:rPr>
                <w:noProof/>
                <w:sz w:val="21"/>
              </w:rPr>
              <w:t>Projektleitung</w:t>
            </w:r>
          </w:p>
        </w:tc>
      </w:tr>
    </w:tbl>
    <w:p w14:paraId="05619AF9" w14:textId="0B4117DE" w:rsidR="00EE6784" w:rsidRDefault="00EE6784" w:rsidP="00EE6784">
      <w:pPr>
        <w:rPr>
          <w:noProof/>
        </w:rPr>
      </w:pPr>
    </w:p>
    <w:p w14:paraId="5B3D687A" w14:textId="2E414006" w:rsidR="00B719FC" w:rsidRDefault="00B719FC" w:rsidP="00EE6784">
      <w:pPr>
        <w:rPr>
          <w:noProof/>
        </w:rPr>
      </w:pPr>
    </w:p>
    <w:p w14:paraId="1841E6FF" w14:textId="035189D8" w:rsidR="00B719FC" w:rsidRDefault="00B719FC" w:rsidP="00EE6784">
      <w:pPr>
        <w:rPr>
          <w:noProof/>
        </w:rPr>
      </w:pPr>
    </w:p>
    <w:p w14:paraId="6A21E554" w14:textId="039FE5B0" w:rsidR="00B719FC" w:rsidRDefault="00B719FC" w:rsidP="00EE6784">
      <w:pPr>
        <w:rPr>
          <w:noProof/>
        </w:rPr>
      </w:pPr>
    </w:p>
    <w:p w14:paraId="206943FA" w14:textId="3BDAF71C" w:rsidR="00B719FC" w:rsidRPr="002F798F" w:rsidRDefault="00B719FC" w:rsidP="00B719FC">
      <w:r w:rsidRPr="004737EB">
        <w:t xml:space="preserve">Senden Sie ein </w:t>
      </w:r>
      <w:r>
        <w:t xml:space="preserve">unterzeichnetes </w:t>
      </w:r>
      <w:r w:rsidRPr="004737EB">
        <w:t xml:space="preserve">Exemplar </w:t>
      </w:r>
      <w:r w:rsidRPr="00550FAA">
        <w:rPr>
          <w:b/>
        </w:rPr>
        <w:t>elektronisch (als Word)</w:t>
      </w:r>
      <w:r>
        <w:rPr>
          <w:b/>
        </w:rPr>
        <w:t xml:space="preserve"> per E-Mail </w:t>
      </w:r>
      <w:r w:rsidRPr="002F798F">
        <w:t xml:space="preserve">an </w:t>
      </w:r>
      <w:bookmarkStart w:id="4" w:name="_GoBack"/>
      <w:bookmarkEnd w:id="4"/>
      <w:r w:rsidR="000F7EE1">
        <w:fldChar w:fldCharType="begin"/>
      </w:r>
      <w:r w:rsidR="000F7EE1">
        <w:instrText xml:space="preserve"> HYPERLINK "mailto:</w:instrText>
      </w:r>
      <w:r w:rsidR="000F7EE1" w:rsidRPr="000F7EE1">
        <w:instrText>integration@sg.ch</w:instrText>
      </w:r>
      <w:r w:rsidR="000F7EE1">
        <w:instrText xml:space="preserve">" </w:instrText>
      </w:r>
      <w:r w:rsidR="000F7EE1">
        <w:fldChar w:fldCharType="separate"/>
      </w:r>
      <w:r w:rsidR="000F7EE1" w:rsidRPr="008904EA">
        <w:rPr>
          <w:rStyle w:val="Hyperlink"/>
        </w:rPr>
        <w:t>integration@sg.ch</w:t>
      </w:r>
      <w:r w:rsidR="000F7EE1">
        <w:fldChar w:fldCharType="end"/>
      </w:r>
      <w:r>
        <w:rPr>
          <w:rStyle w:val="Hyperlink"/>
        </w:rPr>
        <w:t>.</w:t>
      </w:r>
    </w:p>
    <w:p w14:paraId="01619263" w14:textId="77777777" w:rsidR="00B719FC" w:rsidRDefault="00B719FC" w:rsidP="00B719FC"/>
    <w:p w14:paraId="283B4324" w14:textId="1739804D" w:rsidR="00B719FC" w:rsidRPr="00211EA3" w:rsidRDefault="00B719FC" w:rsidP="00B719FC">
      <w:pPr>
        <w:rPr>
          <w:noProof/>
        </w:rPr>
      </w:pPr>
      <w:r>
        <w:rPr>
          <w:lang w:val="it-IT"/>
        </w:rPr>
        <w:t xml:space="preserve">Bei Fragen zögern Sie nicht, uns oder die </w:t>
      </w:r>
      <w:hyperlink r:id="rId8" w:history="1">
        <w:r w:rsidRPr="002860AA">
          <w:rPr>
            <w:rStyle w:val="Hyperlink"/>
            <w:lang w:val="it-IT"/>
          </w:rPr>
          <w:t>zuständige RFI</w:t>
        </w:r>
      </w:hyperlink>
      <w:r>
        <w:rPr>
          <w:lang w:val="it-IT"/>
        </w:rPr>
        <w:t xml:space="preserve"> zu kontaktieren.</w:t>
      </w:r>
    </w:p>
    <w:p w14:paraId="0C83049F" w14:textId="77777777" w:rsidR="00EE6784" w:rsidRDefault="00EE6784" w:rsidP="00EE6784">
      <w:pPr>
        <w:rPr>
          <w:noProof/>
        </w:rPr>
      </w:pPr>
    </w:p>
    <w:p w14:paraId="14B46DC8" w14:textId="77777777" w:rsidR="007B732D" w:rsidRPr="00211EA3" w:rsidRDefault="007B732D" w:rsidP="003E1567">
      <w:pPr>
        <w:rPr>
          <w:b/>
          <w:noProof/>
        </w:rPr>
      </w:pPr>
    </w:p>
    <w:sectPr w:rsidR="007B732D" w:rsidRPr="00211EA3" w:rsidSect="000E280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090" w:right="1814" w:bottom="121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C8C8F" w14:textId="77777777" w:rsidR="0000576F" w:rsidRDefault="0000576F" w:rsidP="00E92F9B">
      <w:pPr>
        <w:spacing w:line="240" w:lineRule="auto"/>
      </w:pPr>
      <w:r>
        <w:separator/>
      </w:r>
    </w:p>
  </w:endnote>
  <w:endnote w:type="continuationSeparator" w:id="0">
    <w:p w14:paraId="5E0D1273" w14:textId="77777777" w:rsidR="0000576F" w:rsidRDefault="0000576F" w:rsidP="00E92F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ha">
    <w:altName w:val="Leelawadee UI Semiligh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B0FAA" w14:textId="77777777" w:rsidR="00952E13" w:rsidRPr="008B5EE5" w:rsidRDefault="002D14E3" w:rsidP="008B5EE5">
    <w:pPr>
      <w:pStyle w:val="Fuzeile"/>
    </w:pPr>
    <w:r>
      <mc:AlternateContent>
        <mc:Choice Requires="wps">
          <w:drawing>
            <wp:anchor distT="0" distB="0" distL="114300" distR="114300" simplePos="0" relativeHeight="251662336" behindDoc="0" locked="1" layoutInCell="1" allowOverlap="1" wp14:anchorId="625D68B3" wp14:editId="348698A5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9B660A" w14:textId="18F557E1" w:rsidR="002D14E3" w:rsidRDefault="002D14E3" w:rsidP="002D14E3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fldSimple w:instr=" NUMPAGES  \* Arabic ">
                            <w:r w:rsidR="000F7EE1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0F7EE1">
                            <w:rPr>
                              <w:noProof/>
                            </w:rPr>
                            <w:instrText>2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fldSimple w:instr=" NUMPAGES  \* Arabic \* MERGEFORMAT ">
                            <w:r w:rsidR="000F7EE1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0F7EE1">
                            <w:rPr>
                              <w:noProof/>
                            </w:rPr>
                            <w:t>2</w:t>
                          </w:r>
                          <w:r w:rsidR="000F7EE1" w:rsidRPr="008E2142">
                            <w:rPr>
                              <w:noProof/>
                            </w:rPr>
                            <w:t>/</w:t>
                          </w:r>
                          <w:r w:rsidR="000F7EE1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5D68B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14:paraId="169B660A" w14:textId="18F557E1" w:rsidR="002D14E3" w:rsidRDefault="002D14E3" w:rsidP="002D14E3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fldSimple w:instr=" NUMPAGES  \* Arabic ">
                      <w:r w:rsidR="000F7EE1">
                        <w:rPr>
                          <w:noProof/>
                        </w:rPr>
                        <w:instrText>2</w:instrText>
                      </w:r>
                    </w:fldSimple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0F7EE1">
                      <w:rPr>
                        <w:noProof/>
                      </w:rPr>
                      <w:instrText>2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fldSimple w:instr=" NUMPAGES  \* Arabic \* MERGEFORMAT ">
                      <w:r w:rsidR="000F7EE1">
                        <w:rPr>
                          <w:noProof/>
                        </w:rPr>
                        <w:instrText>2</w:instrText>
                      </w:r>
                    </w:fldSimple>
                    <w:r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0F7EE1">
                      <w:rPr>
                        <w:noProof/>
                      </w:rPr>
                      <w:t>2</w:t>
                    </w:r>
                    <w:r w:rsidR="000F7EE1" w:rsidRPr="008E2142">
                      <w:rPr>
                        <w:noProof/>
                      </w:rPr>
                      <w:t>/</w:t>
                    </w:r>
                    <w:r w:rsidR="000F7EE1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Del="002D14E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AE21" w14:textId="77777777" w:rsidR="00952E13" w:rsidRPr="003E1567" w:rsidRDefault="00952E13" w:rsidP="00E92F9B">
    <w:pPr>
      <w:pStyle w:val="Fuzeile"/>
      <w:tabs>
        <w:tab w:val="right" w:pos="9639"/>
      </w:tabs>
      <w:rPr>
        <w:sz w:val="10"/>
        <w:szCs w:val="10"/>
      </w:rPr>
    </w:pPr>
    <w:r w:rsidRPr="003E1567">
      <w:rPr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6ED8F" w14:textId="77777777" w:rsidR="0000576F" w:rsidRDefault="0000576F" w:rsidP="00E92F9B">
      <w:pPr>
        <w:spacing w:line="240" w:lineRule="auto"/>
      </w:pPr>
      <w:r>
        <w:separator/>
      </w:r>
    </w:p>
  </w:footnote>
  <w:footnote w:type="continuationSeparator" w:id="0">
    <w:p w14:paraId="3F110A99" w14:textId="77777777" w:rsidR="0000576F" w:rsidRDefault="0000576F" w:rsidP="00E92F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7967B" w14:textId="77777777" w:rsidR="002D14E3" w:rsidRDefault="002D14E3" w:rsidP="002D14E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03022B5A" wp14:editId="0545D086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0FC1B4" w14:textId="77777777" w:rsidR="002D14E3" w:rsidRDefault="002D14E3" w:rsidP="002D14E3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BC5E91" wp14:editId="6B848B02">
                                <wp:extent cx="467869" cy="589789"/>
                                <wp:effectExtent l="19050" t="0" r="8381" b="0"/>
                                <wp:docPr id="8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022B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14:paraId="410FC1B4" w14:textId="77777777" w:rsidR="002D14E3" w:rsidRDefault="002D14E3" w:rsidP="002D14E3">
                    <w:pPr>
                      <w:jc w:val="right"/>
                    </w:pPr>
                    <w:r>
                      <w:rPr>
                        <w:noProof/>
                        <w:lang w:bidi="ta-LK"/>
                      </w:rPr>
                      <w:drawing>
                        <wp:inline distT="0" distB="0" distL="0" distR="0" wp14:anchorId="0EBC5E91" wp14:editId="6B848B02">
                          <wp:extent cx="467869" cy="589789"/>
                          <wp:effectExtent l="19050" t="0" r="8381" b="0"/>
                          <wp:docPr id="8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2534D97B" w14:textId="77777777" w:rsidR="002D14E3" w:rsidRDefault="002D14E3" w:rsidP="002D14E3">
    <w:pPr>
      <w:pStyle w:val="Kopfzeile"/>
      <w:tabs>
        <w:tab w:val="right" w:pos="9639"/>
      </w:tabs>
    </w:pPr>
  </w:p>
  <w:p w14:paraId="778813A1" w14:textId="77777777" w:rsidR="00952E13" w:rsidRDefault="00952E13" w:rsidP="00E92F9B">
    <w:pPr>
      <w:pStyle w:val="Kopfzeile"/>
      <w:tabs>
        <w:tab w:val="right" w:pos="963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31A51" w14:textId="77777777" w:rsidR="00A739C5" w:rsidRDefault="00A739C5" w:rsidP="00A739C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A9ACC9B" wp14:editId="0FA827E9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4FB07A" w14:textId="77777777" w:rsidR="00A739C5" w:rsidRDefault="00A739C5" w:rsidP="00A739C5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D5BD9E" wp14:editId="60D833D5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9ACC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14:paraId="234FB07A" w14:textId="77777777" w:rsidR="00A739C5" w:rsidRDefault="00A739C5" w:rsidP="00A739C5">
                    <w:pPr>
                      <w:jc w:val="right"/>
                    </w:pPr>
                    <w:r>
                      <w:rPr>
                        <w:noProof/>
                        <w:lang w:bidi="ta-LK"/>
                      </w:rPr>
                      <w:drawing>
                        <wp:inline distT="0" distB="0" distL="0" distR="0" wp14:anchorId="56D5BD9E" wp14:editId="60D833D5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>Kanton St.Gallen</w:t>
    </w:r>
  </w:p>
  <w:p w14:paraId="450592A2" w14:textId="77777777" w:rsidR="00A739C5" w:rsidRDefault="00A739C5" w:rsidP="00A739C5">
    <w:pPr>
      <w:pStyle w:val="Kopfzeile"/>
    </w:pPr>
    <w:bookmarkStart w:id="5" w:name="Tab1Name"/>
    <w:r>
      <w:t>Departement des Innern</w:t>
    </w:r>
    <w:bookmarkEnd w:id="5"/>
  </w:p>
  <w:p w14:paraId="01D7186A" w14:textId="77777777" w:rsidR="00A739C5" w:rsidRDefault="00A739C5" w:rsidP="00A739C5">
    <w:pPr>
      <w:pStyle w:val="Kopfzeile"/>
    </w:pPr>
  </w:p>
  <w:p w14:paraId="33D03987" w14:textId="77777777" w:rsidR="00A739C5" w:rsidRPr="00F33D45" w:rsidRDefault="00A739C5" w:rsidP="00A739C5">
    <w:pPr>
      <w:pStyle w:val="Kopfzeile"/>
      <w:rPr>
        <w:b/>
      </w:rPr>
    </w:pPr>
    <w:bookmarkStart w:id="6" w:name="Tab2Name"/>
    <w:r>
      <w:rPr>
        <w:b/>
      </w:rPr>
      <w:t>Amt für Soziales</w:t>
    </w:r>
    <w:bookmarkEnd w:id="6"/>
  </w:p>
  <w:p w14:paraId="563BD187" w14:textId="77777777" w:rsidR="00A739C5" w:rsidRPr="00225FA4" w:rsidRDefault="00A739C5" w:rsidP="00A739C5">
    <w:pPr>
      <w:pStyle w:val="Kopfzeile"/>
      <w:spacing w:line="240" w:lineRule="auto"/>
      <w:rPr>
        <w:sz w:val="4"/>
        <w:szCs w:val="4"/>
      </w:rPr>
    </w:pPr>
  </w:p>
  <w:p w14:paraId="4FE1FE96" w14:textId="77777777" w:rsidR="00952E13" w:rsidRPr="00F4433C" w:rsidRDefault="00952E13" w:rsidP="00F4433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6BB"/>
    <w:multiLevelType w:val="hybridMultilevel"/>
    <w:tmpl w:val="7AB04A06"/>
    <w:lvl w:ilvl="0" w:tplc="9BDCDEB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83442"/>
    <w:multiLevelType w:val="multilevel"/>
    <w:tmpl w:val="B3B6CD74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3"/>
      <w:lvlJc w:val="left"/>
      <w:pPr>
        <w:tabs>
          <w:tab w:val="num" w:pos="680"/>
        </w:tabs>
        <w:ind w:left="0" w:firstLine="0"/>
      </w:pPr>
      <w:rPr>
        <w:rFonts w:hint="default"/>
        <w:b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0725BE5"/>
    <w:multiLevelType w:val="multilevel"/>
    <w:tmpl w:val="F112D83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3" w15:restartNumberingAfterBreak="0">
    <w:nsid w:val="43A2563A"/>
    <w:multiLevelType w:val="hybridMultilevel"/>
    <w:tmpl w:val="49BC18B0"/>
    <w:lvl w:ilvl="0" w:tplc="7A9C39C4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4"/>
  </w:num>
  <w:num w:numId="17">
    <w:abstractNumId w:val="4"/>
  </w:num>
  <w:num w:numId="18">
    <w:abstractNumId w:val="4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cumentProtection w:edit="forms" w:enforcement="0"/>
  <w:defaultTabStop w:val="709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18"/>
    <w:rsid w:val="0000102F"/>
    <w:rsid w:val="0000576F"/>
    <w:rsid w:val="00054E9F"/>
    <w:rsid w:val="00056D63"/>
    <w:rsid w:val="00073F89"/>
    <w:rsid w:val="000A390F"/>
    <w:rsid w:val="000C490E"/>
    <w:rsid w:val="000E2804"/>
    <w:rsid w:val="000F7EE1"/>
    <w:rsid w:val="00100C1B"/>
    <w:rsid w:val="00132A37"/>
    <w:rsid w:val="00160306"/>
    <w:rsid w:val="00171987"/>
    <w:rsid w:val="00196B69"/>
    <w:rsid w:val="001B5D06"/>
    <w:rsid w:val="001D1DC3"/>
    <w:rsid w:val="001D7CBD"/>
    <w:rsid w:val="001F70DE"/>
    <w:rsid w:val="00211EA3"/>
    <w:rsid w:val="00214598"/>
    <w:rsid w:val="0022341A"/>
    <w:rsid w:val="00246640"/>
    <w:rsid w:val="00251B1E"/>
    <w:rsid w:val="00255EBF"/>
    <w:rsid w:val="00264B18"/>
    <w:rsid w:val="0027355B"/>
    <w:rsid w:val="00276964"/>
    <w:rsid w:val="00280148"/>
    <w:rsid w:val="002B2B86"/>
    <w:rsid w:val="002D14E3"/>
    <w:rsid w:val="00306E62"/>
    <w:rsid w:val="00332CAA"/>
    <w:rsid w:val="003416C1"/>
    <w:rsid w:val="00362AA5"/>
    <w:rsid w:val="003727E6"/>
    <w:rsid w:val="003813A6"/>
    <w:rsid w:val="003A12CC"/>
    <w:rsid w:val="003B535D"/>
    <w:rsid w:val="003D72A2"/>
    <w:rsid w:val="003E1567"/>
    <w:rsid w:val="003F2C70"/>
    <w:rsid w:val="00411978"/>
    <w:rsid w:val="004224E5"/>
    <w:rsid w:val="0043069F"/>
    <w:rsid w:val="00441134"/>
    <w:rsid w:val="00451488"/>
    <w:rsid w:val="0047029A"/>
    <w:rsid w:val="00491F03"/>
    <w:rsid w:val="00495001"/>
    <w:rsid w:val="004A5A31"/>
    <w:rsid w:val="004B3839"/>
    <w:rsid w:val="004D124F"/>
    <w:rsid w:val="00500687"/>
    <w:rsid w:val="00504A9B"/>
    <w:rsid w:val="005126F2"/>
    <w:rsid w:val="00521F85"/>
    <w:rsid w:val="005270A2"/>
    <w:rsid w:val="00553A59"/>
    <w:rsid w:val="005556B1"/>
    <w:rsid w:val="005A5ACB"/>
    <w:rsid w:val="005D6F0C"/>
    <w:rsid w:val="0060053D"/>
    <w:rsid w:val="00644981"/>
    <w:rsid w:val="00651E11"/>
    <w:rsid w:val="00655ACA"/>
    <w:rsid w:val="006666BD"/>
    <w:rsid w:val="00671D38"/>
    <w:rsid w:val="00680459"/>
    <w:rsid w:val="006A6C73"/>
    <w:rsid w:val="006C1F86"/>
    <w:rsid w:val="006F3457"/>
    <w:rsid w:val="007140CF"/>
    <w:rsid w:val="00742DA4"/>
    <w:rsid w:val="007435E0"/>
    <w:rsid w:val="00782EEC"/>
    <w:rsid w:val="007A68BC"/>
    <w:rsid w:val="007B4AE4"/>
    <w:rsid w:val="007B732D"/>
    <w:rsid w:val="00815CD7"/>
    <w:rsid w:val="00836657"/>
    <w:rsid w:val="00840A6F"/>
    <w:rsid w:val="008B544F"/>
    <w:rsid w:val="008B5EE5"/>
    <w:rsid w:val="008E7210"/>
    <w:rsid w:val="008F0EB0"/>
    <w:rsid w:val="008F6ACA"/>
    <w:rsid w:val="00910777"/>
    <w:rsid w:val="00923D8B"/>
    <w:rsid w:val="00931337"/>
    <w:rsid w:val="00952E13"/>
    <w:rsid w:val="00997B24"/>
    <w:rsid w:val="009D3B58"/>
    <w:rsid w:val="00A11627"/>
    <w:rsid w:val="00A319D7"/>
    <w:rsid w:val="00A5044A"/>
    <w:rsid w:val="00A739C5"/>
    <w:rsid w:val="00A85CC6"/>
    <w:rsid w:val="00A90CE7"/>
    <w:rsid w:val="00AE4473"/>
    <w:rsid w:val="00AE6B60"/>
    <w:rsid w:val="00AF79AD"/>
    <w:rsid w:val="00B2666C"/>
    <w:rsid w:val="00B34A1F"/>
    <w:rsid w:val="00B36D98"/>
    <w:rsid w:val="00B65D5F"/>
    <w:rsid w:val="00B66A8E"/>
    <w:rsid w:val="00B70263"/>
    <w:rsid w:val="00B719FC"/>
    <w:rsid w:val="00B8709C"/>
    <w:rsid w:val="00B97C3F"/>
    <w:rsid w:val="00BA1FE6"/>
    <w:rsid w:val="00BF78FC"/>
    <w:rsid w:val="00C06906"/>
    <w:rsid w:val="00C4323C"/>
    <w:rsid w:val="00C74B55"/>
    <w:rsid w:val="00C864DD"/>
    <w:rsid w:val="00CC3E14"/>
    <w:rsid w:val="00D157A4"/>
    <w:rsid w:val="00D408AE"/>
    <w:rsid w:val="00D40CB3"/>
    <w:rsid w:val="00D6764F"/>
    <w:rsid w:val="00D91C61"/>
    <w:rsid w:val="00DA0B0E"/>
    <w:rsid w:val="00DC0347"/>
    <w:rsid w:val="00DC3B92"/>
    <w:rsid w:val="00DD0466"/>
    <w:rsid w:val="00DD3ECE"/>
    <w:rsid w:val="00E50723"/>
    <w:rsid w:val="00E60C28"/>
    <w:rsid w:val="00E6433C"/>
    <w:rsid w:val="00E92F9B"/>
    <w:rsid w:val="00EB18E6"/>
    <w:rsid w:val="00EC28E6"/>
    <w:rsid w:val="00ED482B"/>
    <w:rsid w:val="00EE6784"/>
    <w:rsid w:val="00F10B86"/>
    <w:rsid w:val="00F11311"/>
    <w:rsid w:val="00F4433C"/>
    <w:rsid w:val="00F444D9"/>
    <w:rsid w:val="00F5125E"/>
    <w:rsid w:val="00F51DEA"/>
    <w:rsid w:val="00F67583"/>
    <w:rsid w:val="00F74E2B"/>
    <w:rsid w:val="00F75B7B"/>
    <w:rsid w:val="00F811B0"/>
    <w:rsid w:val="00F9641D"/>
    <w:rsid w:val="00FA1A23"/>
    <w:rsid w:val="00FB0756"/>
    <w:rsid w:val="00FB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6E65085"/>
  <w15:docId w15:val="{2B110015-471B-4F4C-9946-CB8EEFB9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1"/>
    <w:lsdException w:name="toc 2" w:uiPriority="11"/>
    <w:lsdException w:name="toc 3" w:uiPriority="1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1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2F9B"/>
  </w:style>
  <w:style w:type="paragraph" w:styleId="berschrift1">
    <w:name w:val="heading 1"/>
    <w:basedOn w:val="Standard"/>
    <w:next w:val="Standard"/>
    <w:link w:val="berschrift1Zchn"/>
    <w:uiPriority w:val="9"/>
    <w:qFormat/>
    <w:rsid w:val="00E92F9B"/>
    <w:pPr>
      <w:keepNext/>
      <w:keepLines/>
      <w:numPr>
        <w:numId w:val="15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2F9B"/>
    <w:pPr>
      <w:keepNext/>
      <w:keepLines/>
      <w:numPr>
        <w:ilvl w:val="1"/>
        <w:numId w:val="15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11EA3"/>
    <w:pPr>
      <w:keepNext/>
      <w:keepLines/>
      <w:numPr>
        <w:ilvl w:val="2"/>
        <w:numId w:val="15"/>
      </w:numPr>
      <w:tabs>
        <w:tab w:val="left" w:pos="851"/>
        <w:tab w:val="left" w:pos="1021"/>
        <w:tab w:val="left" w:pos="1191"/>
      </w:tabs>
      <w:spacing w:line="300" w:lineRule="exact"/>
      <w:ind w:left="454" w:hanging="454"/>
      <w:outlineLvl w:val="2"/>
    </w:pPr>
    <w:rPr>
      <w:rFonts w:eastAsiaTheme="majorEastAsia" w:cstheme="majorBidi"/>
      <w:b/>
      <w:bCs/>
      <w:noProof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92F9B"/>
    <w:pPr>
      <w:keepNext/>
      <w:keepLines/>
      <w:numPr>
        <w:ilvl w:val="3"/>
        <w:numId w:val="15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92F9B"/>
    <w:pPr>
      <w:keepNext/>
      <w:keepLines/>
      <w:numPr>
        <w:ilvl w:val="4"/>
        <w:numId w:val="15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E92F9B"/>
    <w:pPr>
      <w:keepNext/>
      <w:keepLines/>
      <w:numPr>
        <w:ilvl w:val="5"/>
        <w:numId w:val="15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E92F9B"/>
    <w:pPr>
      <w:keepNext/>
      <w:keepLines/>
      <w:numPr>
        <w:ilvl w:val="6"/>
        <w:numId w:val="15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E92F9B"/>
    <w:pPr>
      <w:keepNext/>
      <w:keepLines/>
      <w:numPr>
        <w:ilvl w:val="7"/>
        <w:numId w:val="15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E92F9B"/>
    <w:pPr>
      <w:keepNext/>
      <w:keepLines/>
      <w:numPr>
        <w:ilvl w:val="8"/>
        <w:numId w:val="15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92F9B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2F9B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11EA3"/>
    <w:rPr>
      <w:rFonts w:eastAsiaTheme="majorEastAsia" w:cstheme="majorBidi"/>
      <w:b/>
      <w:bCs/>
      <w:noProof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92F9B"/>
    <w:rPr>
      <w:rFonts w:eastAsiaTheme="majorEastAsia" w:cstheme="majorBidi"/>
      <w:bCs/>
      <w:iCs/>
      <w:sz w:val="24"/>
    </w:rPr>
  </w:style>
  <w:style w:type="paragraph" w:customStyle="1" w:styleId="Adressbereich">
    <w:name w:val="Adressbereich"/>
    <w:basedOn w:val="Standard"/>
    <w:link w:val="AdressbereichZchn"/>
    <w:uiPriority w:val="11"/>
    <w:rsid w:val="00644981"/>
    <w:pPr>
      <w:tabs>
        <w:tab w:val="left" w:pos="2268"/>
      </w:tabs>
    </w:pPr>
  </w:style>
  <w:style w:type="paragraph" w:styleId="Verzeichnis1">
    <w:name w:val="toc 1"/>
    <w:basedOn w:val="Standard"/>
    <w:next w:val="Standard"/>
    <w:uiPriority w:val="11"/>
    <w:rsid w:val="00655ACA"/>
    <w:pPr>
      <w:tabs>
        <w:tab w:val="right" w:leader="dot" w:pos="9299"/>
      </w:tabs>
      <w:spacing w:before="120"/>
      <w:ind w:left="425" w:hanging="425"/>
    </w:pPr>
  </w:style>
  <w:style w:type="paragraph" w:styleId="Verzeichnis2">
    <w:name w:val="toc 2"/>
    <w:basedOn w:val="Standard"/>
    <w:next w:val="Standard"/>
    <w:uiPriority w:val="11"/>
    <w:rsid w:val="00655ACA"/>
    <w:pPr>
      <w:tabs>
        <w:tab w:val="right" w:leader="dot" w:pos="9299"/>
      </w:tabs>
      <w:ind w:left="992" w:hanging="567"/>
    </w:pPr>
  </w:style>
  <w:style w:type="paragraph" w:styleId="Verzeichnis3">
    <w:name w:val="toc 3"/>
    <w:basedOn w:val="Standard"/>
    <w:next w:val="Standard"/>
    <w:uiPriority w:val="11"/>
    <w:rsid w:val="00655ACA"/>
    <w:pPr>
      <w:tabs>
        <w:tab w:val="right" w:leader="dot" w:pos="9299"/>
      </w:tabs>
      <w:ind w:left="1701" w:hanging="709"/>
    </w:pPr>
  </w:style>
  <w:style w:type="paragraph" w:customStyle="1" w:styleId="Amtsbericht">
    <w:name w:val="Amtsbericht"/>
    <w:basedOn w:val="Standard"/>
    <w:link w:val="AmtsberichtZchn"/>
    <w:uiPriority w:val="11"/>
    <w:rsid w:val="00F9641D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073F89"/>
  </w:style>
  <w:style w:type="character" w:customStyle="1" w:styleId="AmtsberichtZchn">
    <w:name w:val="Amtsbericht Zchn"/>
    <w:basedOn w:val="Absatz-Standardschriftart"/>
    <w:link w:val="Amtsbericht"/>
    <w:uiPriority w:val="11"/>
    <w:rsid w:val="00073F89"/>
  </w:style>
  <w:style w:type="paragraph" w:styleId="Funotentext">
    <w:name w:val="footnote text"/>
    <w:basedOn w:val="Standard"/>
    <w:link w:val="FunotentextZchn"/>
    <w:uiPriority w:val="1"/>
    <w:semiHidden/>
    <w:unhideWhenUsed/>
    <w:rsid w:val="00F9641D"/>
    <w:pPr>
      <w:ind w:left="425" w:hanging="425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F9641D"/>
    <w:rPr>
      <w:sz w:val="18"/>
      <w:szCs w:val="20"/>
    </w:rPr>
  </w:style>
  <w:style w:type="paragraph" w:styleId="Endnotentext">
    <w:name w:val="endnote text"/>
    <w:basedOn w:val="Standard"/>
    <w:link w:val="EndnotentextZchn"/>
    <w:uiPriority w:val="3"/>
    <w:semiHidden/>
    <w:unhideWhenUsed/>
    <w:rsid w:val="00332CAA"/>
    <w:pPr>
      <w:ind w:left="425" w:hanging="425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semiHidden/>
    <w:rsid w:val="00332CAA"/>
    <w:rPr>
      <w:sz w:val="18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iPriority w:val="1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4A5A31"/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4A5A31"/>
    <w:rPr>
      <w:noProof/>
      <w:sz w:val="12"/>
    </w:rPr>
  </w:style>
  <w:style w:type="paragraph" w:styleId="Kopfzeile">
    <w:name w:val="header"/>
    <w:basedOn w:val="Standard"/>
    <w:link w:val="KopfzeileZchn"/>
    <w:uiPriority w:val="99"/>
    <w:rsid w:val="004A5A31"/>
  </w:style>
  <w:style w:type="character" w:customStyle="1" w:styleId="KopfzeileZchn">
    <w:name w:val="Kopfzeile Zchn"/>
    <w:basedOn w:val="Absatz-Standardschriftart"/>
    <w:link w:val="Kopfzeile"/>
    <w:uiPriority w:val="99"/>
    <w:rsid w:val="004A5A31"/>
  </w:style>
  <w:style w:type="paragraph" w:customStyle="1" w:styleId="Randtitel">
    <w:name w:val="Randtitel"/>
    <w:basedOn w:val="Standard"/>
    <w:next w:val="Standard"/>
    <w:link w:val="RandtitelZchn"/>
    <w:uiPriority w:val="10"/>
    <w:rsid w:val="004A5A31"/>
    <w:pPr>
      <w:keepNext/>
      <w:spacing w:after="120"/>
    </w:pPr>
    <w:rPr>
      <w:i/>
      <w:sz w:val="20"/>
    </w:rPr>
  </w:style>
  <w:style w:type="character" w:customStyle="1" w:styleId="RandtitelZchn">
    <w:name w:val="Randtitel Zchn"/>
    <w:basedOn w:val="Absatz-Standardschriftart"/>
    <w:link w:val="Randtitel"/>
    <w:uiPriority w:val="10"/>
    <w:rsid w:val="00073F89"/>
    <w:rPr>
      <w:i/>
      <w:sz w:val="20"/>
    </w:rPr>
  </w:style>
  <w:style w:type="paragraph" w:styleId="Standardeinzug">
    <w:name w:val="Normal Indent"/>
    <w:basedOn w:val="Standard"/>
    <w:uiPriority w:val="1"/>
    <w:semiHidden/>
    <w:unhideWhenUsed/>
    <w:rsid w:val="00B36D98"/>
    <w:pPr>
      <w:ind w:left="425" w:hanging="425"/>
    </w:pPr>
  </w:style>
  <w:style w:type="paragraph" w:customStyle="1" w:styleId="Aufzhlung1">
    <w:name w:val="Aufzählung1"/>
    <w:basedOn w:val="Standard"/>
    <w:next w:val="Standard"/>
    <w:link w:val="Aufzhlung1Zchn"/>
    <w:uiPriority w:val="10"/>
    <w:qFormat/>
    <w:rsid w:val="00E92F9B"/>
    <w:pPr>
      <w:numPr>
        <w:numId w:val="18"/>
      </w:numPr>
    </w:pPr>
  </w:style>
  <w:style w:type="character" w:customStyle="1" w:styleId="Aufzhlung1Zchn">
    <w:name w:val="Aufzählung1 Zchn"/>
    <w:basedOn w:val="Absatz-Standardschriftart"/>
    <w:link w:val="Aufzhlung1"/>
    <w:uiPriority w:val="10"/>
    <w:rsid w:val="00073F89"/>
  </w:style>
  <w:style w:type="paragraph" w:customStyle="1" w:styleId="Aufzhlung2">
    <w:name w:val="Aufzählung2"/>
    <w:basedOn w:val="Standard"/>
    <w:next w:val="Standard"/>
    <w:link w:val="Aufzhlung2Zchn"/>
    <w:uiPriority w:val="10"/>
    <w:qFormat/>
    <w:rsid w:val="00E92F9B"/>
    <w:pPr>
      <w:numPr>
        <w:ilvl w:val="1"/>
        <w:numId w:val="18"/>
      </w:numPr>
    </w:pPr>
  </w:style>
  <w:style w:type="character" w:customStyle="1" w:styleId="Aufzhlung2Zchn">
    <w:name w:val="Aufzählung2 Zchn"/>
    <w:basedOn w:val="Absatz-Standardschriftart"/>
    <w:link w:val="Aufzhlung2"/>
    <w:uiPriority w:val="10"/>
    <w:rsid w:val="00073F89"/>
  </w:style>
  <w:style w:type="paragraph" w:customStyle="1" w:styleId="Aufzhlung3">
    <w:name w:val="Aufzählung3"/>
    <w:basedOn w:val="Standard"/>
    <w:next w:val="Standard"/>
    <w:link w:val="Aufzhlung3Zchn"/>
    <w:uiPriority w:val="10"/>
    <w:qFormat/>
    <w:rsid w:val="00E92F9B"/>
    <w:pPr>
      <w:numPr>
        <w:ilvl w:val="2"/>
        <w:numId w:val="18"/>
      </w:numPr>
    </w:pPr>
  </w:style>
  <w:style w:type="character" w:customStyle="1" w:styleId="Aufzhlung3Zchn">
    <w:name w:val="Aufzählung3 Zchn"/>
    <w:basedOn w:val="Absatz-Standardschriftart"/>
    <w:link w:val="Aufzhlung3"/>
    <w:uiPriority w:val="10"/>
    <w:rsid w:val="00073F89"/>
  </w:style>
  <w:style w:type="character" w:customStyle="1" w:styleId="berschrift5Zchn">
    <w:name w:val="Überschrift 5 Zchn"/>
    <w:basedOn w:val="Absatz-Standardschriftart"/>
    <w:link w:val="berschrift5"/>
    <w:uiPriority w:val="9"/>
    <w:rsid w:val="00E92F9B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92F9B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92F9B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92F9B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92F9B"/>
    <w:rPr>
      <w:rFonts w:eastAsiaTheme="majorEastAsia" w:cstheme="majorBidi"/>
      <w:i/>
      <w:iCs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92F9B"/>
    <w:pPr>
      <w:spacing w:before="100" w:after="200" w:line="200" w:lineRule="atLeast"/>
    </w:pPr>
    <w:rPr>
      <w:b/>
      <w:bCs/>
      <w:sz w:val="17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92F9B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92F9B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92F9B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2F9B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2F9B"/>
    <w:pPr>
      <w:numPr>
        <w:numId w:val="0"/>
      </w:numPr>
      <w:outlineLvl w:val="9"/>
    </w:pPr>
  </w:style>
  <w:style w:type="table" w:styleId="FarbigeSchattierung-Akzent1">
    <w:name w:val="Colorful Shading Accent 1"/>
    <w:basedOn w:val="NormaleTabelle"/>
    <w:uiPriority w:val="71"/>
    <w:rsid w:val="00E92F9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2F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2F9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2341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3813A6"/>
    <w:rPr>
      <w:color w:val="0000FF" w:themeColor="hyperlink"/>
      <w:u w:val="single"/>
    </w:rPr>
  </w:style>
  <w:style w:type="table" w:customStyle="1" w:styleId="Tabellengitternetz1">
    <w:name w:val="Tabellengitternetz1"/>
    <w:basedOn w:val="NormaleTabelle"/>
    <w:next w:val="Tabellenraster"/>
    <w:rsid w:val="003813A6"/>
    <w:pPr>
      <w:tabs>
        <w:tab w:val="left" w:pos="425"/>
        <w:tab w:val="left" w:pos="851"/>
        <w:tab w:val="left" w:pos="1276"/>
        <w:tab w:val="left" w:pos="5216"/>
        <w:tab w:val="decimal" w:pos="7938"/>
        <w:tab w:val="right" w:pos="9299"/>
      </w:tabs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96B69"/>
    <w:pPr>
      <w:tabs>
        <w:tab w:val="left" w:pos="425"/>
        <w:tab w:val="left" w:pos="851"/>
        <w:tab w:val="left" w:pos="1276"/>
        <w:tab w:val="left" w:pos="5245"/>
        <w:tab w:val="right" w:pos="9299"/>
      </w:tabs>
      <w:spacing w:line="240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40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40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40C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40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40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g.ch/gesundheit-soziales/soziales/integration/kantonale-integrationsfoerderung/regionale-fachstellen-integration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530B5-0E00-4526-902E-ADB9D1E73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judith.siering</dc:creator>
  <cp:lastModifiedBy>Dragojevic Srdan DI-AfSO-KIG</cp:lastModifiedBy>
  <cp:revision>20</cp:revision>
  <cp:lastPrinted>2014-04-17T07:47:00Z</cp:lastPrinted>
  <dcterms:created xsi:type="dcterms:W3CDTF">2020-03-09T10:40:00Z</dcterms:created>
  <dcterms:modified xsi:type="dcterms:W3CDTF">2022-07-03T18:25:00Z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separator idQ="doc:sep2" visible="true"/>
        <mso:control idQ="mso:FileNew" visible="true"/>
        <mso:control idQ="mso:FileClose" visible="true"/>
        <mso:control idQ="mso:FileOpen" visible="true"/>
        <mso:control idQ="mso:FilePrintQuick" visible="true"/>
        <mso:separator idQ="doc:sep1" visible="true"/>
      </mso:documentControls>
    </mso:qat>
  </mso:ribbon>
</mso:customUI>
</file>