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B" w:rsidRDefault="002E0C2B" w:rsidP="002E0C2B">
      <w:pPr>
        <w:pStyle w:val="FormularTitel"/>
        <w:pBdr>
          <w:bottom w:val="single" w:sz="4" w:space="1" w:color="auto"/>
        </w:pBdr>
        <w:tabs>
          <w:tab w:val="clear" w:pos="4905"/>
          <w:tab w:val="left" w:pos="4678"/>
          <w:tab w:val="right" w:leader="underscore" w:pos="6124"/>
        </w:tabs>
        <w:outlineLvl w:val="0"/>
      </w:pPr>
      <w:r>
        <w:t xml:space="preserve">Schularztbericht für das Schuljahr : </w:t>
      </w:r>
      <w:r w:rsidR="000D63E2" w:rsidRPr="002E0C2B"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2E0C2B">
        <w:instrText xml:space="preserve"> FORMTEXT </w:instrText>
      </w:r>
      <w:r w:rsidR="000D63E2" w:rsidRPr="002E0C2B">
        <w:fldChar w:fldCharType="separate"/>
      </w:r>
      <w:r w:rsidR="00EC183B">
        <w:t> </w:t>
      </w:r>
      <w:r w:rsidR="00EC183B">
        <w:t> </w:t>
      </w:r>
      <w:r w:rsidR="00EC183B">
        <w:t> </w:t>
      </w:r>
      <w:r w:rsidR="00EC183B">
        <w:t> </w:t>
      </w:r>
      <w:r w:rsidR="00EC183B">
        <w:t> </w:t>
      </w:r>
      <w:r w:rsidR="000D63E2" w:rsidRPr="002E0C2B">
        <w:fldChar w:fldCharType="end"/>
      </w:r>
      <w:bookmarkEnd w:id="0"/>
    </w:p>
    <w:p w:rsidR="002E0C2B" w:rsidRDefault="002E0C2B" w:rsidP="00CF1CD8">
      <w:pPr>
        <w:pStyle w:val="FormularTitel"/>
        <w:tabs>
          <w:tab w:val="clear" w:pos="4905"/>
          <w:tab w:val="left" w:pos="4678"/>
          <w:tab w:val="right" w:leader="underscore" w:pos="6124"/>
        </w:tabs>
        <w:outlineLvl w:val="0"/>
      </w:pPr>
    </w:p>
    <w:p w:rsidR="00363CD1" w:rsidRPr="00F929D8" w:rsidRDefault="00363CD1" w:rsidP="00722E83">
      <w:pPr>
        <w:pStyle w:val="FormularTitel"/>
        <w:outlineLvl w:val="0"/>
      </w:pPr>
    </w:p>
    <w:tbl>
      <w:tblPr>
        <w:tblStyle w:val="Tabellengitternetz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1276"/>
        <w:gridCol w:w="310"/>
        <w:gridCol w:w="965"/>
        <w:gridCol w:w="2552"/>
      </w:tblGrid>
      <w:tr w:rsidR="00203AE3" w:rsidTr="00203AE3">
        <w:trPr>
          <w:trHeight w:hRule="exact" w:val="1588"/>
        </w:trPr>
        <w:tc>
          <w:tcPr>
            <w:tcW w:w="5812" w:type="dxa"/>
            <w:gridSpan w:val="3"/>
          </w:tcPr>
          <w:p w:rsidR="00203AE3" w:rsidRPr="007055B1" w:rsidRDefault="00203AE3" w:rsidP="00203AE3"/>
        </w:tc>
        <w:tc>
          <w:tcPr>
            <w:tcW w:w="310" w:type="dxa"/>
          </w:tcPr>
          <w:p w:rsidR="00203AE3" w:rsidRPr="007055B1" w:rsidRDefault="00203AE3" w:rsidP="00203AE3">
            <w:pPr>
              <w:pStyle w:val="FormularBemerkungenklein"/>
              <w:rPr>
                <w:sz w:val="21"/>
              </w:rPr>
            </w:pPr>
          </w:p>
        </w:tc>
        <w:tc>
          <w:tcPr>
            <w:tcW w:w="3517" w:type="dxa"/>
            <w:gridSpan w:val="2"/>
          </w:tcPr>
          <w:p w:rsidR="00937073" w:rsidRDefault="00203AE3" w:rsidP="00722E8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Gesundheitsdepartement</w:t>
            </w:r>
          </w:p>
          <w:p w:rsidR="00203AE3" w:rsidRPr="00F929D8" w:rsidRDefault="004A1BBF" w:rsidP="00722E83">
            <w:pPr>
              <w:pStyle w:val="FormularAdresserechts"/>
            </w:pPr>
            <w:r>
              <w:t>Oberer Graben 32</w:t>
            </w:r>
          </w:p>
          <w:p w:rsidR="00203AE3" w:rsidRPr="00F929D8" w:rsidRDefault="00203AE3" w:rsidP="00722E83">
            <w:pPr>
              <w:spacing w:line="200" w:lineRule="exact"/>
              <w:rPr>
                <w:sz w:val="17"/>
                <w:szCs w:val="17"/>
              </w:rPr>
            </w:pPr>
            <w:r w:rsidRPr="00F929D8">
              <w:rPr>
                <w:sz w:val="17"/>
                <w:szCs w:val="17"/>
              </w:rPr>
              <w:t>9001 St.Gallen</w:t>
            </w:r>
          </w:p>
          <w:p w:rsidR="00203AE3" w:rsidRPr="00F929D8" w:rsidRDefault="00203AE3" w:rsidP="00722E83">
            <w:pPr>
              <w:spacing w:line="200" w:lineRule="exact"/>
              <w:rPr>
                <w:sz w:val="17"/>
                <w:szCs w:val="17"/>
              </w:rPr>
            </w:pPr>
            <w:r w:rsidRPr="00F929D8">
              <w:rPr>
                <w:sz w:val="17"/>
                <w:szCs w:val="17"/>
              </w:rPr>
              <w:t>T 0</w:t>
            </w:r>
            <w:r>
              <w:rPr>
                <w:sz w:val="17"/>
                <w:szCs w:val="17"/>
              </w:rPr>
              <w:t>58</w:t>
            </w:r>
            <w:r w:rsidRPr="00F929D8">
              <w:rPr>
                <w:sz w:val="17"/>
                <w:szCs w:val="17"/>
              </w:rPr>
              <w:t xml:space="preserve"> 229 </w:t>
            </w:r>
            <w:r w:rsidR="004F18E9">
              <w:rPr>
                <w:sz w:val="17"/>
                <w:szCs w:val="17"/>
              </w:rPr>
              <w:t>43 82</w:t>
            </w:r>
          </w:p>
          <w:p w:rsidR="00203AE3" w:rsidRPr="00F929D8" w:rsidRDefault="00203AE3" w:rsidP="00722E8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 058 229 </w:t>
            </w:r>
            <w:r w:rsidR="004F18E9">
              <w:rPr>
                <w:sz w:val="17"/>
                <w:szCs w:val="17"/>
              </w:rPr>
              <w:t>35 52</w:t>
            </w:r>
          </w:p>
          <w:p w:rsidR="00203AE3" w:rsidRPr="00F929D8" w:rsidRDefault="000D63E2" w:rsidP="00722E83">
            <w:pPr>
              <w:spacing w:line="200" w:lineRule="exact"/>
              <w:rPr>
                <w:sz w:val="17"/>
                <w:szCs w:val="17"/>
              </w:rPr>
            </w:pPr>
            <w:hyperlink r:id="rId8" w:history="1">
              <w:r w:rsidR="004F18E9" w:rsidRPr="00AD6BAD">
                <w:rPr>
                  <w:rStyle w:val="Hyperlink"/>
                  <w:sz w:val="17"/>
                  <w:szCs w:val="17"/>
                </w:rPr>
                <w:t>gesundheitsvorsorge</w:t>
              </w:r>
              <w:r w:rsidR="00203AE3" w:rsidRPr="00AD6BAD">
                <w:rPr>
                  <w:rStyle w:val="Hyperlink"/>
                  <w:sz w:val="17"/>
                  <w:szCs w:val="17"/>
                </w:rPr>
                <w:t>@sg.ch</w:t>
              </w:r>
            </w:hyperlink>
          </w:p>
          <w:p w:rsidR="00203AE3" w:rsidRPr="00937073" w:rsidRDefault="000D63E2" w:rsidP="00937073">
            <w:pPr>
              <w:spacing w:line="200" w:lineRule="exact"/>
              <w:rPr>
                <w:sz w:val="17"/>
                <w:szCs w:val="17"/>
                <w:lang w:val="de-DE"/>
              </w:rPr>
            </w:pPr>
            <w:hyperlink r:id="rId9" w:history="1">
              <w:r w:rsidR="00203AE3" w:rsidRPr="00AD6BAD">
                <w:rPr>
                  <w:rStyle w:val="Hyperlink"/>
                  <w:sz w:val="17"/>
                  <w:szCs w:val="17"/>
                </w:rPr>
                <w:t>www.gesundheit.sg.ch</w:t>
              </w:r>
            </w:hyperlink>
          </w:p>
        </w:tc>
      </w:tr>
      <w:tr w:rsidR="00F836A4" w:rsidRPr="00F836A4" w:rsidTr="000378D4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:rsidR="00F836A4" w:rsidRPr="000378D4" w:rsidRDefault="004F18E9" w:rsidP="00203AE3">
            <w:pPr>
              <w:pStyle w:val="TabelleText"/>
              <w:rPr>
                <w:b/>
              </w:rPr>
            </w:pPr>
            <w:r w:rsidRPr="000378D4">
              <w:rPr>
                <w:b/>
              </w:rPr>
              <w:t>Schulgemeinde</w:t>
            </w:r>
          </w:p>
        </w:tc>
        <w:tc>
          <w:tcPr>
            <w:tcW w:w="7654" w:type="dxa"/>
            <w:gridSpan w:val="5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6A4" w:rsidRPr="00203AE3" w:rsidRDefault="000D63E2" w:rsidP="005A77FC">
            <w:pPr>
              <w:pStyle w:val="TabelleText"/>
              <w:ind w:left="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45C1A">
              <w:instrText xml:space="preserve"> FORMTEXT </w:instrText>
            </w:r>
            <w:r>
              <w:fldChar w:fldCharType="separate"/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>
              <w:fldChar w:fldCharType="end"/>
            </w:r>
            <w:bookmarkEnd w:id="1"/>
          </w:p>
        </w:tc>
      </w:tr>
      <w:tr w:rsidR="00F836A4" w:rsidRPr="00F836A4" w:rsidTr="000378D4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:rsidR="00F836A4" w:rsidRPr="000378D4" w:rsidRDefault="004F18E9" w:rsidP="00203AE3">
            <w:pPr>
              <w:pStyle w:val="TabelleText"/>
              <w:rPr>
                <w:b/>
              </w:rPr>
            </w:pPr>
            <w:r w:rsidRPr="000378D4">
              <w:rPr>
                <w:b/>
              </w:rPr>
              <w:t>Schulhaus/-häuser</w:t>
            </w:r>
          </w:p>
        </w:tc>
        <w:tc>
          <w:tcPr>
            <w:tcW w:w="7654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836A4" w:rsidRPr="00203AE3" w:rsidRDefault="000D63E2" w:rsidP="00245C1A">
            <w:pPr>
              <w:pStyle w:val="TabelleText"/>
              <w:ind w:left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45C1A">
              <w:instrText xml:space="preserve"> FORMTEXT </w:instrText>
            </w:r>
            <w:r>
              <w:fldChar w:fldCharType="separate"/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03652" w:rsidRPr="00C636DD" w:rsidTr="000378D4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3652" w:rsidRPr="000378D4" w:rsidRDefault="004F18E9" w:rsidP="00203AE3">
            <w:pPr>
              <w:pStyle w:val="TabelleText"/>
              <w:rPr>
                <w:b/>
              </w:rPr>
            </w:pPr>
            <w:r w:rsidRPr="000378D4">
              <w:rPr>
                <w:b/>
              </w:rPr>
              <w:t xml:space="preserve">Untersuch(e) vom </w:t>
            </w:r>
          </w:p>
        </w:tc>
        <w:tc>
          <w:tcPr>
            <w:tcW w:w="7654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F03652" w:rsidRPr="00203AE3" w:rsidRDefault="000D63E2" w:rsidP="00245C1A">
            <w:pPr>
              <w:pStyle w:val="TabelleText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45C1A">
              <w:instrText xml:space="preserve"> FORMTEXT </w:instrText>
            </w:r>
            <w:r>
              <w:fldChar w:fldCharType="separate"/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4A5C" w:rsidRPr="00C636DD" w:rsidTr="00D73874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44A5C" w:rsidRPr="000378D4" w:rsidRDefault="00844A5C" w:rsidP="00442281">
            <w:pPr>
              <w:pStyle w:val="TabelleText"/>
              <w:rPr>
                <w:b/>
              </w:rPr>
            </w:pPr>
            <w:r w:rsidRPr="000378D4">
              <w:rPr>
                <w:b/>
              </w:rPr>
              <w:t>Klasse</w:t>
            </w:r>
            <w:r>
              <w:rPr>
                <w:b/>
              </w:rPr>
              <w:t>(</w:t>
            </w:r>
            <w:r w:rsidRPr="000378D4">
              <w:rPr>
                <w:b/>
              </w:rPr>
              <w:t>n</w:t>
            </w:r>
            <w:r>
              <w:rPr>
                <w:b/>
              </w:rPr>
              <w:t>)</w:t>
            </w:r>
          </w:p>
        </w:tc>
        <w:tc>
          <w:tcPr>
            <w:tcW w:w="765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44A5C" w:rsidRPr="000378D4" w:rsidRDefault="000D63E2" w:rsidP="00245C1A">
            <w:pPr>
              <w:pStyle w:val="TabelleText"/>
              <w:ind w:left="142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45C1A"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454A1B">
              <w:rPr>
                <w:b/>
                <w:i/>
                <w:noProof/>
              </w:rPr>
              <w:t> </w:t>
            </w:r>
            <w:r w:rsidR="00454A1B">
              <w:rPr>
                <w:b/>
                <w:i/>
                <w:noProof/>
              </w:rPr>
              <w:t> </w:t>
            </w:r>
            <w:r w:rsidR="00454A1B">
              <w:rPr>
                <w:b/>
                <w:i/>
                <w:noProof/>
              </w:rPr>
              <w:t> </w:t>
            </w:r>
            <w:r w:rsidR="00454A1B">
              <w:rPr>
                <w:b/>
                <w:i/>
                <w:noProof/>
              </w:rPr>
              <w:t> </w:t>
            </w:r>
            <w:r w:rsidR="00454A1B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  <w:tr w:rsidR="000378D4" w:rsidRPr="00C636DD" w:rsidTr="00D73874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78D4" w:rsidRPr="000378D4" w:rsidRDefault="000378D4" w:rsidP="000378D4">
            <w:pPr>
              <w:pStyle w:val="TabelleText"/>
              <w:ind w:right="142"/>
              <w:jc w:val="right"/>
              <w:rPr>
                <w:b/>
                <w:i/>
              </w:rPr>
            </w:pPr>
            <w:r w:rsidRPr="000378D4">
              <w:rPr>
                <w:b/>
                <w:i/>
              </w:rPr>
              <w:t>davon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D4" w:rsidRPr="000378D4" w:rsidRDefault="000378D4" w:rsidP="004F18E9">
            <w:pPr>
              <w:pStyle w:val="TabelleText"/>
              <w:jc w:val="center"/>
              <w:rPr>
                <w:b/>
                <w:i/>
              </w:rPr>
            </w:pPr>
            <w:r w:rsidRPr="000378D4">
              <w:rPr>
                <w:b/>
                <w:i/>
              </w:rPr>
              <w:t>Mädchen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D4" w:rsidRPr="000378D4" w:rsidRDefault="000378D4" w:rsidP="004F18E9">
            <w:pPr>
              <w:pStyle w:val="TabelleText"/>
              <w:jc w:val="center"/>
              <w:rPr>
                <w:b/>
                <w:i/>
              </w:rPr>
            </w:pPr>
            <w:r w:rsidRPr="000378D4">
              <w:rPr>
                <w:b/>
                <w:i/>
              </w:rPr>
              <w:t>Knaben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D4" w:rsidRPr="000378D4" w:rsidRDefault="000378D4" w:rsidP="004F18E9">
            <w:pPr>
              <w:pStyle w:val="TabelleText"/>
              <w:jc w:val="center"/>
              <w:rPr>
                <w:b/>
                <w:i/>
              </w:rPr>
            </w:pPr>
            <w:r w:rsidRPr="000378D4">
              <w:rPr>
                <w:b/>
                <w:i/>
              </w:rPr>
              <w:t>Total</w:t>
            </w:r>
          </w:p>
        </w:tc>
      </w:tr>
      <w:tr w:rsidR="000378D4" w:rsidRPr="00C636DD" w:rsidTr="00763A2F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78D4" w:rsidRPr="000378D4" w:rsidRDefault="000378D4" w:rsidP="000378D4">
            <w:pPr>
              <w:pStyle w:val="TabelleText"/>
              <w:ind w:right="142"/>
              <w:jc w:val="right"/>
              <w:rPr>
                <w:b/>
                <w:i/>
              </w:rPr>
            </w:pPr>
            <w:r w:rsidRPr="000378D4">
              <w:rPr>
                <w:b/>
                <w:i/>
              </w:rPr>
              <w:t>Bestand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4" w:rsidRPr="00203AE3" w:rsidRDefault="000D63E2" w:rsidP="005A77FC">
            <w:pPr>
              <w:pStyle w:val="Tabelle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45C1A">
              <w:instrText xml:space="preserve"> FORMTEXT </w:instrText>
            </w:r>
            <w:r>
              <w:fldChar w:fldCharType="separate"/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>
              <w:fldChar w:fldCharType="end"/>
            </w:r>
            <w:bookmarkEnd w:id="5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4" w:rsidRPr="00203AE3" w:rsidRDefault="000D63E2" w:rsidP="005A77FC">
            <w:pPr>
              <w:pStyle w:val="TabelleText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45C1A">
              <w:instrText xml:space="preserve"> FORMTEXT </w:instrText>
            </w:r>
            <w:r>
              <w:fldChar w:fldCharType="separate"/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4" w:rsidRPr="00203AE3" w:rsidRDefault="000D63E2" w:rsidP="00763A2F">
            <w:pPr>
              <w:pStyle w:val="TabelleText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45C1A">
              <w:instrText xml:space="preserve"> FORMTEXT </w:instrText>
            </w:r>
            <w:r>
              <w:fldChar w:fldCharType="separate"/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378D4" w:rsidRPr="00C636DD" w:rsidTr="00763A2F">
        <w:tblPrEx>
          <w:tblBorders>
            <w:bottom w:val="single" w:sz="2" w:space="0" w:color="auto"/>
          </w:tblBorders>
          <w:tblLook w:val="0600"/>
        </w:tblPrEx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378D4" w:rsidRPr="000378D4" w:rsidRDefault="000378D4" w:rsidP="000378D4">
            <w:pPr>
              <w:pStyle w:val="TabelleText"/>
              <w:ind w:right="142"/>
              <w:jc w:val="right"/>
              <w:rPr>
                <w:b/>
                <w:i/>
              </w:rPr>
            </w:pPr>
            <w:r w:rsidRPr="000378D4">
              <w:rPr>
                <w:b/>
                <w:i/>
              </w:rPr>
              <w:t>Untersuch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4" w:rsidRPr="00203AE3" w:rsidRDefault="000D63E2" w:rsidP="005A77FC">
            <w:pPr>
              <w:pStyle w:val="Tabel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45C1A">
              <w:instrText xml:space="preserve"> FORMTEXT </w:instrText>
            </w:r>
            <w:r>
              <w:fldChar w:fldCharType="separate"/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>
              <w:fldChar w:fldCharType="end"/>
            </w:r>
            <w:bookmarkEnd w:id="8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4" w:rsidRPr="00203AE3" w:rsidRDefault="000D63E2" w:rsidP="005A77FC">
            <w:pPr>
              <w:pStyle w:val="TabelleText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45C1A">
              <w:instrText xml:space="preserve"> FORMTEXT </w:instrText>
            </w:r>
            <w:r>
              <w:fldChar w:fldCharType="separate"/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 w:rsidR="005A77FC">
              <w:t> </w:t>
            </w:r>
            <w:r>
              <w:fldChar w:fldCharType="end"/>
            </w:r>
            <w:bookmarkEnd w:id="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4" w:rsidRPr="00203AE3" w:rsidRDefault="000D63E2" w:rsidP="00763A2F">
            <w:pPr>
              <w:pStyle w:val="TabelleTex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5C1A">
              <w:instrText xml:space="preserve"> FORMTEXT </w:instrText>
            </w:r>
            <w:r>
              <w:fldChar w:fldCharType="separate"/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 w:rsidR="00454A1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F1CD8" w:rsidRDefault="00CF1CD8" w:rsidP="00CF1CD8"/>
    <w:p w:rsidR="00C45365" w:rsidRDefault="00C45365" w:rsidP="00844A5C">
      <w:pPr>
        <w:pStyle w:val="berschrift1"/>
      </w:pPr>
      <w:r>
        <w:t>Angaben zur Schulärztlichen Untersuchung</w:t>
      </w:r>
    </w:p>
    <w:p w:rsidR="00C45365" w:rsidRDefault="000D63E2" w:rsidP="00C45365">
      <w:pPr>
        <w:rPr>
          <w:lang w:eastAsia="de-CH"/>
        </w:rPr>
      </w:pPr>
      <w:r>
        <w:rPr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245C1A"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>
        <w:rPr>
          <w:lang w:eastAsia="de-CH"/>
        </w:rPr>
        <w:fldChar w:fldCharType="end"/>
      </w:r>
      <w:bookmarkEnd w:id="11"/>
    </w:p>
    <w:p w:rsidR="001A41BA" w:rsidRDefault="001A41BA" w:rsidP="00C45365">
      <w:pPr>
        <w:rPr>
          <w:lang w:eastAsia="de-CH"/>
        </w:rPr>
      </w:pPr>
    </w:p>
    <w:p w:rsidR="00C45365" w:rsidRPr="00C45365" w:rsidRDefault="00C45365" w:rsidP="00C45365">
      <w:pPr>
        <w:rPr>
          <w:lang w:eastAsia="de-CH"/>
        </w:rPr>
      </w:pPr>
    </w:p>
    <w:p w:rsidR="000378D4" w:rsidRDefault="00844A5C" w:rsidP="00844A5C">
      <w:pPr>
        <w:pStyle w:val="berschrift1"/>
      </w:pPr>
      <w:r>
        <w:t>Anzahl im Schulä</w:t>
      </w:r>
      <w:r w:rsidRPr="00730412">
        <w:t>rzt</w:t>
      </w:r>
      <w:r>
        <w:t>lichen D</w:t>
      </w:r>
      <w:r w:rsidRPr="00730412">
        <w:t>ienst</w:t>
      </w:r>
      <w:r>
        <w:t xml:space="preserve"> durchgeführten </w:t>
      </w:r>
      <w:r w:rsidRPr="00730412">
        <w:t>I</w:t>
      </w:r>
      <w:r>
        <w:t>mpfungen</w:t>
      </w:r>
    </w:p>
    <w:p w:rsidR="00844A5C" w:rsidRDefault="00FF17EB" w:rsidP="00844A5C">
      <w:pPr>
        <w:pStyle w:val="berschrift2"/>
      </w:pPr>
      <w:r>
        <w:t>Basis- und ergänzende Im</w:t>
      </w:r>
      <w:r w:rsidR="00844A5C" w:rsidRPr="00844A5C">
        <w:t>p</w:t>
      </w:r>
      <w:r>
        <w:t>f</w:t>
      </w:r>
      <w:r w:rsidR="00844A5C" w:rsidRPr="00844A5C">
        <w:t>ungen gemäss Schweizerischem Impfplan</w:t>
      </w:r>
    </w:p>
    <w:tbl>
      <w:tblPr>
        <w:tblW w:w="5001" w:type="pct"/>
        <w:tblCellMar>
          <w:left w:w="0" w:type="dxa"/>
          <w:right w:w="0" w:type="dxa"/>
        </w:tblCellMar>
        <w:tblLook w:val="0000"/>
      </w:tblPr>
      <w:tblGrid>
        <w:gridCol w:w="3832"/>
        <w:gridCol w:w="1344"/>
        <w:gridCol w:w="735"/>
        <w:gridCol w:w="684"/>
        <w:gridCol w:w="594"/>
        <w:gridCol w:w="594"/>
        <w:gridCol w:w="594"/>
        <w:gridCol w:w="1263"/>
      </w:tblGrid>
      <w:tr w:rsidR="002E0C2B" w:rsidRPr="00730412" w:rsidTr="00A04A2A">
        <w:trPr>
          <w:cantSplit/>
          <w:trHeight w:val="73"/>
        </w:trPr>
        <w:tc>
          <w:tcPr>
            <w:tcW w:w="1988" w:type="pct"/>
            <w:vMerge w:val="restart"/>
            <w:vAlign w:val="bottom"/>
          </w:tcPr>
          <w:p w:rsidR="002E0C2B" w:rsidRPr="00730412" w:rsidRDefault="002E0C2B" w:rsidP="00C81961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30412">
              <w:rPr>
                <w:rFonts w:cs="Arial"/>
                <w:b/>
                <w:sz w:val="20"/>
              </w:rPr>
              <w:t>Basisimpfungen</w:t>
            </w:r>
          </w:p>
        </w:tc>
        <w:tc>
          <w:tcPr>
            <w:tcW w:w="697" w:type="pct"/>
            <w:vMerge w:val="restart"/>
            <w:tcBorders>
              <w:bottom w:val="single" w:sz="4" w:space="0" w:color="auto"/>
            </w:tcBorders>
            <w:vAlign w:val="bottom"/>
          </w:tcPr>
          <w:p w:rsidR="002E0C2B" w:rsidRPr="00730412" w:rsidRDefault="002E0C2B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dTPa-IPV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vAlign w:val="center"/>
          </w:tcPr>
          <w:p w:rsidR="002E0C2B" w:rsidRPr="00730412" w:rsidRDefault="002E0C2B" w:rsidP="00C81961">
            <w:pPr>
              <w:spacing w:before="60" w:line="240" w:lineRule="auto"/>
              <w:jc w:val="center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HB</w:t>
            </w:r>
          </w:p>
        </w:tc>
        <w:tc>
          <w:tcPr>
            <w:tcW w:w="924" w:type="pct"/>
            <w:gridSpan w:val="3"/>
            <w:tcBorders>
              <w:bottom w:val="single" w:sz="4" w:space="0" w:color="auto"/>
            </w:tcBorders>
            <w:vAlign w:val="bottom"/>
          </w:tcPr>
          <w:p w:rsidR="002E0C2B" w:rsidRPr="00730412" w:rsidRDefault="002E0C2B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HPV</w:t>
            </w:r>
          </w:p>
        </w:tc>
        <w:tc>
          <w:tcPr>
            <w:tcW w:w="656" w:type="pct"/>
            <w:vMerge w:val="restart"/>
            <w:tcBorders>
              <w:left w:val="nil"/>
            </w:tcBorders>
            <w:vAlign w:val="bottom"/>
          </w:tcPr>
          <w:p w:rsidR="002E0C2B" w:rsidRPr="00730412" w:rsidRDefault="002E0C2B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Varizellen</w:t>
            </w:r>
          </w:p>
        </w:tc>
      </w:tr>
      <w:tr w:rsidR="00F54FB7" w:rsidRPr="00730412" w:rsidTr="00F54FB7">
        <w:trPr>
          <w:cantSplit/>
        </w:trPr>
        <w:tc>
          <w:tcPr>
            <w:tcW w:w="1988" w:type="pct"/>
            <w:vMerge/>
            <w:tcBorders>
              <w:bottom w:val="single" w:sz="4" w:space="0" w:color="auto"/>
            </w:tcBorders>
            <w:vAlign w:val="center"/>
          </w:tcPr>
          <w:p w:rsidR="002E0C2B" w:rsidRPr="00730412" w:rsidRDefault="002E0C2B" w:rsidP="00C81961">
            <w:pPr>
              <w:spacing w:after="60"/>
              <w:rPr>
                <w:rFonts w:cs="Arial"/>
                <w:b/>
                <w:sz w:val="20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2E0C2B" w:rsidP="00C8196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204CC" w:rsidRDefault="002E0C2B" w:rsidP="00C81961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204CC">
              <w:rPr>
                <w:rFonts w:cs="Arial"/>
                <w:b/>
                <w:sz w:val="16"/>
                <w:szCs w:val="16"/>
              </w:rPr>
              <w:t>1. Inj.</w:t>
            </w:r>
          </w:p>
        </w:tc>
        <w:tc>
          <w:tcPr>
            <w:tcW w:w="3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204CC" w:rsidRDefault="002E0C2B" w:rsidP="00C81961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204CC">
              <w:rPr>
                <w:rFonts w:cs="Arial"/>
                <w:b/>
                <w:sz w:val="16"/>
                <w:szCs w:val="16"/>
              </w:rPr>
              <w:t>2. Inj.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204CC" w:rsidRDefault="002E0C2B" w:rsidP="00C81961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204CC">
              <w:rPr>
                <w:rFonts w:cs="Arial"/>
                <w:b/>
                <w:sz w:val="16"/>
                <w:szCs w:val="16"/>
              </w:rPr>
              <w:t>1. Inj.</w:t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204CC" w:rsidRDefault="002E0C2B" w:rsidP="00C81961">
            <w:pPr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204CC">
              <w:rPr>
                <w:rFonts w:cs="Arial"/>
                <w:b/>
                <w:sz w:val="16"/>
                <w:szCs w:val="16"/>
              </w:rPr>
              <w:t>2. Inj.</w:t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6A7D2D" w:rsidRDefault="002E0C2B" w:rsidP="00C81961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Pr="007204CC">
              <w:rPr>
                <w:rFonts w:cs="Arial"/>
                <w:b/>
                <w:sz w:val="16"/>
                <w:szCs w:val="16"/>
              </w:rPr>
              <w:t>. Inj</w:t>
            </w:r>
            <w:r w:rsidRPr="006A7D2D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C2B" w:rsidRPr="00730412" w:rsidRDefault="002E0C2B" w:rsidP="00C8196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2E0C2B" w:rsidRPr="00730412" w:rsidTr="00F54FB7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C2B" w:rsidRPr="00730412" w:rsidRDefault="002E0C2B" w:rsidP="00F54FB7">
            <w:pPr>
              <w:spacing w:before="60" w:after="6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gemäss Empfehlung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E0C2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E0C2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3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E0C2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2E0C2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2E0C2B" w:rsidRPr="00730412" w:rsidTr="00F54FB7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C2B" w:rsidRPr="00730412" w:rsidRDefault="002E0C2B" w:rsidP="00F54FB7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verweigert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2E0C2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2E0C2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3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E0C2B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E0C2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2E0C2B" w:rsidRPr="00730412" w:rsidTr="00F54FB7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C2B" w:rsidRPr="00730412" w:rsidRDefault="002E0C2B" w:rsidP="00F54FB7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Impfung durch Privatarzt</w:t>
            </w:r>
            <w:r>
              <w:rPr>
                <w:rFonts w:cs="Arial"/>
                <w:sz w:val="20"/>
              </w:rPr>
              <w:t>/Ärztin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E0C2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E0C2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2E0C2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223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2E0C2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</w:tbl>
    <w:p w:rsidR="00844A5C" w:rsidRDefault="00844A5C" w:rsidP="00844A5C">
      <w:pPr>
        <w:rPr>
          <w:lang w:eastAsia="de-CH"/>
        </w:rPr>
      </w:pPr>
    </w:p>
    <w:tbl>
      <w:tblPr>
        <w:tblW w:w="4339" w:type="pct"/>
        <w:tblCellMar>
          <w:left w:w="0" w:type="dxa"/>
          <w:right w:w="0" w:type="dxa"/>
        </w:tblCellMar>
        <w:tblLook w:val="0000"/>
      </w:tblPr>
      <w:tblGrid>
        <w:gridCol w:w="3849"/>
        <w:gridCol w:w="1397"/>
        <w:gridCol w:w="1397"/>
        <w:gridCol w:w="1721"/>
      </w:tblGrid>
      <w:tr w:rsidR="00406209" w:rsidRPr="00730412" w:rsidTr="00C81961">
        <w:trPr>
          <w:cantSplit/>
          <w:trHeight w:val="73"/>
        </w:trPr>
        <w:tc>
          <w:tcPr>
            <w:tcW w:w="2301" w:type="pct"/>
            <w:vAlign w:val="center"/>
          </w:tcPr>
          <w:p w:rsidR="00406209" w:rsidRPr="00730412" w:rsidRDefault="00406209" w:rsidP="00C81961">
            <w:pPr>
              <w:spacing w:before="60"/>
              <w:ind w:right="-46"/>
              <w:rPr>
                <w:rFonts w:cs="Arial"/>
                <w:b/>
                <w:sz w:val="20"/>
              </w:rPr>
            </w:pPr>
          </w:p>
        </w:tc>
        <w:tc>
          <w:tcPr>
            <w:tcW w:w="2699" w:type="pct"/>
            <w:gridSpan w:val="3"/>
            <w:vAlign w:val="center"/>
          </w:tcPr>
          <w:p w:rsidR="00406209" w:rsidRPr="00730412" w:rsidRDefault="00406209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FSME</w:t>
            </w:r>
          </w:p>
        </w:tc>
      </w:tr>
      <w:tr w:rsidR="00406209" w:rsidRPr="00730412" w:rsidTr="00C81961">
        <w:trPr>
          <w:cantSplit/>
          <w:trHeight w:val="73"/>
        </w:trPr>
        <w:tc>
          <w:tcPr>
            <w:tcW w:w="2301" w:type="pct"/>
            <w:tcBorders>
              <w:bottom w:val="single" w:sz="4" w:space="0" w:color="auto"/>
            </w:tcBorders>
            <w:vAlign w:val="center"/>
          </w:tcPr>
          <w:p w:rsidR="00406209" w:rsidRPr="00730412" w:rsidRDefault="00406209" w:rsidP="00C81961">
            <w:pPr>
              <w:spacing w:before="60"/>
              <w:ind w:right="-46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Ergänzende Impfungen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406209" w:rsidRPr="00536894" w:rsidRDefault="00406209" w:rsidP="00C81961">
            <w:pPr>
              <w:pStyle w:val="Listenabsatz"/>
              <w:spacing w:before="60"/>
              <w:ind w:left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 Inj.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406209" w:rsidRPr="00536894" w:rsidRDefault="00406209" w:rsidP="00C81961">
            <w:pPr>
              <w:pStyle w:val="Listenabsatz"/>
              <w:spacing w:before="60"/>
              <w:ind w:left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 </w:t>
            </w:r>
            <w:r w:rsidRPr="00536894">
              <w:rPr>
                <w:rFonts w:cs="Arial"/>
                <w:b/>
                <w:sz w:val="20"/>
              </w:rPr>
              <w:t>Inj.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406209" w:rsidRPr="00536894" w:rsidRDefault="00406209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536894">
              <w:rPr>
                <w:rFonts w:cs="Arial"/>
                <w:b/>
                <w:sz w:val="20"/>
              </w:rPr>
              <w:t>3.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36894">
              <w:rPr>
                <w:rFonts w:cs="Arial"/>
                <w:b/>
                <w:sz w:val="20"/>
              </w:rPr>
              <w:t>Inj.</w:t>
            </w:r>
          </w:p>
        </w:tc>
      </w:tr>
      <w:tr w:rsidR="00406209" w:rsidRPr="00730412" w:rsidTr="00C81961">
        <w:trPr>
          <w:cantSplit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F54FB7">
            <w:pPr>
              <w:spacing w:before="60" w:after="6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730412">
              <w:rPr>
                <w:rFonts w:cs="Arial"/>
                <w:sz w:val="20"/>
              </w:rPr>
              <w:t>ktualisiert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6209" w:rsidRPr="00730412" w:rsidTr="00C81961">
        <w:trPr>
          <w:cantSplit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F54FB7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verweigert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6209" w:rsidRPr="00730412" w:rsidTr="00C81961">
        <w:trPr>
          <w:cantSplit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F54FB7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Impfung durch Privatarzt</w:t>
            </w:r>
            <w:r>
              <w:rPr>
                <w:rFonts w:cs="Arial"/>
                <w:sz w:val="20"/>
              </w:rPr>
              <w:t>/Ärztin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C8196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 w:rsidR="00454A1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D20C9" w:rsidRDefault="003D20C9" w:rsidP="00844A5C">
      <w:pPr>
        <w:rPr>
          <w:lang w:eastAsia="de-CH"/>
        </w:rPr>
      </w:pPr>
    </w:p>
    <w:p w:rsidR="00844A5C" w:rsidRDefault="00844A5C" w:rsidP="00844A5C">
      <w:pPr>
        <w:rPr>
          <w:lang w:eastAsia="de-CH"/>
        </w:rPr>
      </w:pPr>
    </w:p>
    <w:p w:rsidR="00C45365" w:rsidRDefault="00C45365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40" w:lineRule="auto"/>
        <w:rPr>
          <w:rFonts w:eastAsiaTheme="majorEastAsia" w:cstheme="majorBidi"/>
          <w:b/>
          <w:bCs/>
          <w:i/>
          <w:szCs w:val="21"/>
          <w:lang w:eastAsia="de-CH"/>
        </w:rPr>
      </w:pPr>
      <w:r>
        <w:br w:type="page"/>
      </w:r>
    </w:p>
    <w:p w:rsidR="00F77D26" w:rsidRDefault="00F77D26" w:rsidP="00F77D26">
      <w:pPr>
        <w:pStyle w:val="berschrift2"/>
      </w:pPr>
      <w:r>
        <w:lastRenderedPageBreak/>
        <w:t>Nachholimpfungen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3"/>
        <w:gridCol w:w="1401"/>
        <w:gridCol w:w="1401"/>
        <w:gridCol w:w="2953"/>
        <w:gridCol w:w="1430"/>
      </w:tblGrid>
      <w:tr w:rsidR="00406209" w:rsidRPr="00730412" w:rsidTr="00C81961">
        <w:trPr>
          <w:cantSplit/>
          <w:trHeight w:val="73"/>
        </w:trPr>
        <w:tc>
          <w:tcPr>
            <w:tcW w:w="1272" w:type="pct"/>
            <w:tcBorders>
              <w:bottom w:val="single" w:sz="4" w:space="0" w:color="auto"/>
            </w:tcBorders>
            <w:vAlign w:val="bottom"/>
          </w:tcPr>
          <w:p w:rsidR="00406209" w:rsidRPr="00730412" w:rsidRDefault="00406209" w:rsidP="00C81961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730412">
              <w:rPr>
                <w:rFonts w:cs="Arial"/>
                <w:b/>
                <w:sz w:val="20"/>
              </w:rPr>
              <w:t>Basisimpfungen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406209" w:rsidRPr="00730412" w:rsidRDefault="00406209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MMR</w:t>
            </w:r>
            <w:r>
              <w:rPr>
                <w:rFonts w:cs="Arial"/>
                <w:b/>
                <w:sz w:val="20"/>
              </w:rPr>
              <w:t xml:space="preserve"> 1.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406209" w:rsidRPr="00730412" w:rsidRDefault="00406209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730412">
              <w:rPr>
                <w:rFonts w:cs="Arial"/>
                <w:b/>
                <w:sz w:val="20"/>
              </w:rPr>
              <w:t>MMR</w:t>
            </w:r>
            <w:r>
              <w:rPr>
                <w:rFonts w:cs="Arial"/>
                <w:b/>
                <w:sz w:val="20"/>
              </w:rPr>
              <w:t xml:space="preserve"> 2.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bottom"/>
          </w:tcPr>
          <w:p w:rsidR="00406209" w:rsidRDefault="00406209" w:rsidP="00C81961">
            <w:pPr>
              <w:spacing w:before="60"/>
              <w:ind w:left="1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Sonstige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bottom"/>
          </w:tcPr>
          <w:p w:rsidR="00406209" w:rsidRPr="00730412" w:rsidRDefault="00406209" w:rsidP="00C81961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dTPa, IPV,</w:t>
            </w:r>
            <w:r>
              <w:rPr>
                <w:rFonts w:cs="Arial"/>
                <w:b/>
                <w:sz w:val="20"/>
              </w:rPr>
              <w:br/>
              <w:t>dt, etc.</w:t>
            </w:r>
          </w:p>
        </w:tc>
      </w:tr>
      <w:tr w:rsidR="00406209" w:rsidRPr="00730412" w:rsidTr="00AE56F0">
        <w:trPr>
          <w:cantSplit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AE56F0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aktualisiert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AE56F0">
            <w:pPr>
              <w:spacing w:before="60" w:after="60"/>
              <w:ind w:left="132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aktualisiert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06209" w:rsidRPr="00730412" w:rsidTr="00AE56F0">
        <w:trPr>
          <w:cantSplit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AE56F0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verweigert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AE56F0">
            <w:pPr>
              <w:spacing w:before="60" w:after="60"/>
              <w:ind w:left="132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verweigert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06209" w:rsidRPr="00730412" w:rsidTr="00AE56F0">
        <w:trPr>
          <w:cantSplit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AE56F0">
            <w:pPr>
              <w:spacing w:before="60" w:after="60"/>
              <w:ind w:left="113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Impfung durch Privatarzt</w:t>
            </w:r>
            <w:r>
              <w:rPr>
                <w:rFonts w:cs="Arial"/>
                <w:sz w:val="20"/>
              </w:rPr>
              <w:t>/Ärztin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F77D26" w:rsidRDefault="000D63E2" w:rsidP="00AE56F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406209" w:rsidP="00AE56F0">
            <w:pPr>
              <w:spacing w:before="60" w:after="60"/>
              <w:ind w:left="132"/>
              <w:rPr>
                <w:rFonts w:cs="Arial"/>
                <w:sz w:val="20"/>
              </w:rPr>
            </w:pPr>
            <w:r w:rsidRPr="00730412">
              <w:rPr>
                <w:rFonts w:cs="Arial"/>
                <w:sz w:val="20"/>
              </w:rPr>
              <w:t>Impfung durch Privatarzt</w:t>
            </w:r>
            <w:r>
              <w:rPr>
                <w:rFonts w:cs="Arial"/>
                <w:sz w:val="20"/>
              </w:rPr>
              <w:t>/Ärztin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09" w:rsidRPr="00730412" w:rsidRDefault="000D63E2" w:rsidP="00AE56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620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 w:rsidR="00454A1B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406209" w:rsidRDefault="00406209" w:rsidP="00F77D26">
      <w:pPr>
        <w:rPr>
          <w:lang w:eastAsia="de-CH"/>
        </w:rPr>
      </w:pPr>
    </w:p>
    <w:p w:rsidR="00C45365" w:rsidRDefault="00C45365" w:rsidP="00F77D26">
      <w:pPr>
        <w:rPr>
          <w:lang w:eastAsia="de-CH"/>
        </w:rPr>
      </w:pPr>
    </w:p>
    <w:p w:rsidR="00C45365" w:rsidRDefault="00C45365" w:rsidP="00536894">
      <w:pPr>
        <w:pStyle w:val="berschrift1"/>
      </w:pPr>
      <w:r>
        <w:t>Gewalt und Suchtmittelmissbrauch</w:t>
      </w:r>
    </w:p>
    <w:p w:rsidR="00C45365" w:rsidRDefault="00C45365" w:rsidP="00C45365">
      <w:pPr>
        <w:rPr>
          <w:lang w:eastAsia="de-CH"/>
        </w:rPr>
      </w:pPr>
    </w:p>
    <w:p w:rsidR="00C45365" w:rsidRDefault="000D63E2" w:rsidP="00C45365">
      <w:pPr>
        <w:rPr>
          <w:lang w:eastAsia="de-CH"/>
        </w:rPr>
      </w:pPr>
      <w:r>
        <w:rPr>
          <w:lang w:eastAsia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="00245C1A"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 w:rsidR="005A77FC">
        <w:rPr>
          <w:lang w:eastAsia="de-CH"/>
        </w:rPr>
        <w:t> </w:t>
      </w:r>
      <w:r>
        <w:rPr>
          <w:lang w:eastAsia="de-CH"/>
        </w:rPr>
        <w:fldChar w:fldCharType="end"/>
      </w:r>
      <w:bookmarkEnd w:id="25"/>
    </w:p>
    <w:p w:rsidR="001A41BA" w:rsidRDefault="001A41BA" w:rsidP="00C45365">
      <w:pPr>
        <w:rPr>
          <w:lang w:eastAsia="de-CH"/>
        </w:rPr>
      </w:pPr>
    </w:p>
    <w:p w:rsidR="00C45365" w:rsidRDefault="00C45365" w:rsidP="00536894">
      <w:pPr>
        <w:pStyle w:val="berschrift1"/>
      </w:pPr>
      <w:r>
        <w:t>Prävention und Gesundheitsförderung</w:t>
      </w:r>
    </w:p>
    <w:p w:rsidR="00C45365" w:rsidRDefault="00C45365" w:rsidP="00C45365">
      <w:pPr>
        <w:rPr>
          <w:lang w:eastAsia="de-CH"/>
        </w:rPr>
      </w:pPr>
    </w:p>
    <w:p w:rsidR="00C45365" w:rsidRDefault="000D63E2" w:rsidP="00C45365">
      <w:pPr>
        <w:rPr>
          <w:lang w:eastAsia="de-CH"/>
        </w:rPr>
      </w:pPr>
      <w:r>
        <w:rPr>
          <w:lang w:eastAsia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="00245C1A"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>
        <w:rPr>
          <w:lang w:eastAsia="de-CH"/>
        </w:rPr>
        <w:fldChar w:fldCharType="end"/>
      </w:r>
      <w:bookmarkEnd w:id="26"/>
    </w:p>
    <w:p w:rsidR="001A41BA" w:rsidRDefault="001A41BA" w:rsidP="00C45365">
      <w:pPr>
        <w:rPr>
          <w:lang w:eastAsia="de-CH"/>
        </w:rPr>
      </w:pPr>
    </w:p>
    <w:p w:rsidR="00C45365" w:rsidRDefault="00C45365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40" w:lineRule="auto"/>
        <w:rPr>
          <w:lang w:eastAsia="de-CH"/>
        </w:rPr>
      </w:pPr>
    </w:p>
    <w:p w:rsidR="00C45365" w:rsidRDefault="00C45365" w:rsidP="00536894">
      <w:pPr>
        <w:pStyle w:val="berschrift1"/>
      </w:pPr>
      <w:r>
        <w:t>Zusammenarbeit zwischen Schule, schulärztlichem Dienst und anderen Fachstellen</w:t>
      </w:r>
    </w:p>
    <w:p w:rsidR="00C45365" w:rsidRDefault="00C45365" w:rsidP="00C45365">
      <w:pPr>
        <w:rPr>
          <w:lang w:eastAsia="de-CH"/>
        </w:rPr>
      </w:pPr>
    </w:p>
    <w:p w:rsidR="00C45365" w:rsidRDefault="000D63E2" w:rsidP="00C45365">
      <w:pPr>
        <w:rPr>
          <w:lang w:eastAsia="de-CH"/>
        </w:rPr>
      </w:pPr>
      <w:r>
        <w:rPr>
          <w:lang w:eastAsia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="00245C1A"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>
        <w:rPr>
          <w:lang w:eastAsia="de-CH"/>
        </w:rPr>
        <w:fldChar w:fldCharType="end"/>
      </w:r>
      <w:bookmarkEnd w:id="27"/>
    </w:p>
    <w:p w:rsidR="001A41BA" w:rsidRDefault="001A41BA" w:rsidP="00C45365">
      <w:pPr>
        <w:rPr>
          <w:lang w:eastAsia="de-CH"/>
        </w:rPr>
      </w:pPr>
    </w:p>
    <w:p w:rsidR="00C45365" w:rsidRDefault="00C45365" w:rsidP="00536894">
      <w:pPr>
        <w:pStyle w:val="berschrift1"/>
      </w:pPr>
      <w:r>
        <w:t>Besondere Vorkommnisse</w:t>
      </w:r>
    </w:p>
    <w:p w:rsidR="00C45365" w:rsidRDefault="00C45365" w:rsidP="00C45365">
      <w:pPr>
        <w:rPr>
          <w:lang w:eastAsia="de-CH"/>
        </w:rPr>
      </w:pPr>
    </w:p>
    <w:p w:rsidR="00C45365" w:rsidRDefault="000D63E2" w:rsidP="00C45365">
      <w:pPr>
        <w:rPr>
          <w:lang w:eastAsia="de-CH"/>
        </w:rPr>
      </w:pPr>
      <w:r>
        <w:rPr>
          <w:lang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="00245C1A"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>
        <w:rPr>
          <w:lang w:eastAsia="de-CH"/>
        </w:rPr>
        <w:fldChar w:fldCharType="end"/>
      </w:r>
      <w:bookmarkEnd w:id="28"/>
    </w:p>
    <w:p w:rsidR="001A41BA" w:rsidRDefault="001A41BA" w:rsidP="00C45365">
      <w:pPr>
        <w:rPr>
          <w:lang w:eastAsia="de-CH"/>
        </w:rPr>
      </w:pPr>
    </w:p>
    <w:p w:rsidR="00C45365" w:rsidRDefault="00C45365" w:rsidP="00536894">
      <w:pPr>
        <w:pStyle w:val="berschrift1"/>
      </w:pPr>
      <w:r>
        <w:t>Bemerkungen und/oder Veränderungsvorschläge</w:t>
      </w:r>
    </w:p>
    <w:p w:rsidR="00C45365" w:rsidRDefault="00C45365" w:rsidP="00C45365">
      <w:pPr>
        <w:rPr>
          <w:lang w:eastAsia="de-CH"/>
        </w:rPr>
      </w:pPr>
    </w:p>
    <w:p w:rsidR="00C45365" w:rsidRDefault="000D63E2" w:rsidP="00C45365">
      <w:pPr>
        <w:rPr>
          <w:lang w:eastAsia="de-CH"/>
        </w:rPr>
      </w:pPr>
      <w:r>
        <w:rPr>
          <w:lang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="00245C1A"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 w:rsidR="00454A1B">
        <w:rPr>
          <w:noProof/>
          <w:lang w:eastAsia="de-CH"/>
        </w:rPr>
        <w:t> </w:t>
      </w:r>
      <w:r>
        <w:rPr>
          <w:lang w:eastAsia="de-CH"/>
        </w:rPr>
        <w:fldChar w:fldCharType="end"/>
      </w:r>
      <w:bookmarkEnd w:id="29"/>
    </w:p>
    <w:p w:rsidR="00C45365" w:rsidRDefault="00C45365" w:rsidP="00C45365">
      <w:pPr>
        <w:rPr>
          <w:lang w:eastAsia="de-CH"/>
        </w:rPr>
      </w:pPr>
    </w:p>
    <w:p w:rsidR="00C45365" w:rsidRPr="00C45365" w:rsidRDefault="00C45365" w:rsidP="00C45365">
      <w:pPr>
        <w:tabs>
          <w:tab w:val="clear" w:pos="425"/>
          <w:tab w:val="clear" w:pos="851"/>
          <w:tab w:val="clear" w:pos="1276"/>
          <w:tab w:val="clear" w:pos="5245"/>
          <w:tab w:val="left" w:pos="4536"/>
          <w:tab w:val="right" w:leader="underscore" w:pos="8222"/>
        </w:tabs>
        <w:rPr>
          <w:lang w:eastAsia="de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425"/>
        <w:gridCol w:w="5102"/>
      </w:tblGrid>
      <w:tr w:rsidR="00111FCC" w:rsidTr="00EF2758">
        <w:trPr>
          <w:trHeight w:val="520"/>
        </w:trPr>
        <w:tc>
          <w:tcPr>
            <w:tcW w:w="4111" w:type="dxa"/>
          </w:tcPr>
          <w:p w:rsidR="00111FCC" w:rsidRPr="00C45365" w:rsidRDefault="00111FCC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b/>
                <w:lang w:eastAsia="de-CH"/>
              </w:rPr>
            </w:pPr>
            <w:r w:rsidRPr="00C45365">
              <w:rPr>
                <w:b/>
                <w:lang w:eastAsia="de-CH"/>
              </w:rPr>
              <w:t>Name und Adresse</w:t>
            </w:r>
            <w:r w:rsidRPr="00C45365">
              <w:rPr>
                <w:b/>
                <w:lang w:eastAsia="de-CH"/>
              </w:rPr>
              <w:br/>
              <w:t>der Schulärztin/des Schularzt</w:t>
            </w:r>
          </w:p>
        </w:tc>
        <w:tc>
          <w:tcPr>
            <w:tcW w:w="5527" w:type="dxa"/>
            <w:gridSpan w:val="2"/>
            <w:vAlign w:val="center"/>
          </w:tcPr>
          <w:p w:rsidR="00111FCC" w:rsidRPr="00C45365" w:rsidRDefault="000D63E2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b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="00111FCC"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0"/>
          </w:p>
        </w:tc>
      </w:tr>
      <w:tr w:rsidR="00111FCC" w:rsidTr="00EF2758">
        <w:trPr>
          <w:trHeight w:val="277"/>
        </w:trPr>
        <w:tc>
          <w:tcPr>
            <w:tcW w:w="4111" w:type="dxa"/>
          </w:tcPr>
          <w:p w:rsidR="00111FCC" w:rsidRDefault="00111FCC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111FCC" w:rsidRDefault="000D63E2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11FCC"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111FCC" w:rsidTr="00EF2758">
        <w:trPr>
          <w:trHeight w:val="277"/>
        </w:trPr>
        <w:tc>
          <w:tcPr>
            <w:tcW w:w="4111" w:type="dxa"/>
          </w:tcPr>
          <w:p w:rsidR="00111FCC" w:rsidRDefault="00111FCC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111FCC" w:rsidRDefault="000D63E2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11FCC"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111FCC" w:rsidTr="00EF2758">
        <w:trPr>
          <w:trHeight w:val="277"/>
        </w:trPr>
        <w:tc>
          <w:tcPr>
            <w:tcW w:w="4111" w:type="dxa"/>
          </w:tcPr>
          <w:p w:rsidR="00111FCC" w:rsidRDefault="00111FCC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111FCC" w:rsidRDefault="000D63E2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11FCC"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C45365" w:rsidTr="00AE56F0">
        <w:trPr>
          <w:trHeight w:val="608"/>
        </w:trP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C45365" w:rsidRDefault="000D63E2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31945"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 w:rsidR="00454A1B"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45365" w:rsidRDefault="00C45365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:rsidR="00C45365" w:rsidRDefault="00C45365" w:rsidP="00AE56F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</w:p>
        </w:tc>
      </w:tr>
      <w:tr w:rsidR="00C45365" w:rsidTr="00111FCC">
        <w:trPr>
          <w:trHeight w:val="265"/>
        </w:trPr>
        <w:tc>
          <w:tcPr>
            <w:tcW w:w="4111" w:type="dxa"/>
            <w:tcBorders>
              <w:top w:val="single" w:sz="4" w:space="0" w:color="auto"/>
            </w:tcBorders>
          </w:tcPr>
          <w:p w:rsidR="00C45365" w:rsidRDefault="00C45365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  <w:r>
              <w:rPr>
                <w:lang w:eastAsia="de-CH"/>
              </w:rPr>
              <w:t>Ort und Datum</w:t>
            </w:r>
          </w:p>
        </w:tc>
        <w:tc>
          <w:tcPr>
            <w:tcW w:w="425" w:type="dxa"/>
          </w:tcPr>
          <w:p w:rsidR="00C45365" w:rsidRDefault="00C45365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C45365" w:rsidRDefault="00C45365" w:rsidP="00C4536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left" w:pos="4536"/>
                <w:tab w:val="right" w:leader="underscore" w:pos="8222"/>
              </w:tabs>
              <w:rPr>
                <w:lang w:eastAsia="de-CH"/>
              </w:rPr>
            </w:pPr>
            <w:r>
              <w:rPr>
                <w:lang w:eastAsia="de-CH"/>
              </w:rPr>
              <w:t>Unterschrift</w:t>
            </w:r>
          </w:p>
        </w:tc>
      </w:tr>
    </w:tbl>
    <w:p w:rsidR="00C45365" w:rsidRPr="00C45365" w:rsidRDefault="00C45365" w:rsidP="00C45365">
      <w:pPr>
        <w:tabs>
          <w:tab w:val="clear" w:pos="425"/>
          <w:tab w:val="clear" w:pos="851"/>
          <w:tab w:val="clear" w:pos="1276"/>
          <w:tab w:val="clear" w:pos="5245"/>
          <w:tab w:val="left" w:pos="4536"/>
          <w:tab w:val="right" w:leader="underscore" w:pos="8222"/>
        </w:tabs>
        <w:spacing w:line="240" w:lineRule="auto"/>
        <w:rPr>
          <w:sz w:val="2"/>
          <w:szCs w:val="2"/>
          <w:lang w:eastAsia="de-CH"/>
        </w:rPr>
      </w:pPr>
    </w:p>
    <w:sectPr w:rsidR="00C45365" w:rsidRPr="00C45365" w:rsidSect="00C31945">
      <w:footerReference w:type="default" r:id="rId10"/>
      <w:headerReference w:type="first" r:id="rId11"/>
      <w:footerReference w:type="first" r:id="rId12"/>
      <w:pgSz w:w="11906" w:h="16838" w:code="9"/>
      <w:pgMar w:top="2381" w:right="567" w:bottom="851" w:left="1701" w:header="567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81" w:rsidRDefault="00442281" w:rsidP="00110956">
      <w:r>
        <w:separator/>
      </w:r>
    </w:p>
  </w:endnote>
  <w:endnote w:type="continuationSeparator" w:id="0">
    <w:p w:rsidR="00442281" w:rsidRDefault="00442281" w:rsidP="0011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46" w:rsidRDefault="00B13E46">
    <w:pPr>
      <w:pStyle w:val="Fuzeile"/>
    </w:pPr>
    <w:r>
      <w:t>Formular Schularztbericht vFeb2014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45" w:rsidRDefault="00C31945" w:rsidP="00C31945">
    <w:pPr>
      <w:pStyle w:val="Fuzeile"/>
    </w:pPr>
    <w:r>
      <w:t>Formular Schularztbericht vFeb2014</w:t>
    </w:r>
  </w:p>
  <w:p w:rsidR="00442281" w:rsidRDefault="00442281" w:rsidP="00110956">
    <w:pPr>
      <w:pStyle w:val="Fuzeile"/>
      <w:tabs>
        <w:tab w:val="clear" w:pos="5245"/>
        <w:tab w:val="clear" w:pos="9299"/>
        <w:tab w:val="right" w:pos="9639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81" w:rsidRDefault="00442281" w:rsidP="00110956">
      <w:r>
        <w:separator/>
      </w:r>
    </w:p>
  </w:footnote>
  <w:footnote w:type="continuationSeparator" w:id="0">
    <w:p w:rsidR="00442281" w:rsidRDefault="00442281" w:rsidP="0011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81" w:rsidRPr="00203AE3" w:rsidRDefault="000D63E2" w:rsidP="00203AE3">
    <w:pPr>
      <w:pStyle w:val="Kopfzeil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18.8pt;margin-top:25.5pt;width:51pt;height:62.35pt;z-index:251657216;mso-position-horizontal-relative:page;mso-position-vertical-relative:page" filled="f" stroked="f">
          <o:lock v:ext="edit" aspectratio="t"/>
          <v:textbox style="mso-next-textbox:#_x0000_s3076" inset="1mm,1mm,1mm,1mm">
            <w:txbxContent>
              <w:p w:rsidR="00442281" w:rsidRDefault="00442281" w:rsidP="00203AE3">
                <w:pPr>
                  <w:jc w:val="right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442281" w:rsidRPr="00203AE3">
      <w:t>Kanton St.Gallen</w:t>
    </w:r>
  </w:p>
  <w:p w:rsidR="00442281" w:rsidRPr="00203AE3" w:rsidRDefault="00442281" w:rsidP="00203AE3">
    <w:pPr>
      <w:pStyle w:val="Kopfzeile"/>
    </w:pPr>
    <w:r w:rsidRPr="00203AE3">
      <w:t>Gesundheitsdepartement</w:t>
    </w:r>
  </w:p>
  <w:p w:rsidR="00442281" w:rsidRPr="00203AE3" w:rsidRDefault="00442281" w:rsidP="00203AE3">
    <w:pPr>
      <w:pStyle w:val="Kopfzeile"/>
    </w:pPr>
  </w:p>
  <w:p w:rsidR="00442281" w:rsidRPr="00203AE3" w:rsidRDefault="00442281" w:rsidP="00203AE3">
    <w:pPr>
      <w:pStyle w:val="Kopfzeile"/>
      <w:rPr>
        <w:b/>
      </w:rPr>
    </w:pPr>
    <w:r>
      <w:rPr>
        <w:b/>
      </w:rPr>
      <w:t>Amt für Gesundheitsvorsorge</w:t>
    </w:r>
  </w:p>
  <w:p w:rsidR="00442281" w:rsidRDefault="00442281">
    <w:pPr>
      <w:pStyle w:val="Kopfzeile"/>
    </w:pPr>
    <w:r>
      <w:t>Schulärztlicher Dienst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B52B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DE83442"/>
    <w:multiLevelType w:val="multilevel"/>
    <w:tmpl w:val="6748C58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20725BE5"/>
    <w:multiLevelType w:val="multilevel"/>
    <w:tmpl w:val="84DEBC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>
    <w:nsid w:val="4C510765"/>
    <w:multiLevelType w:val="hybridMultilevel"/>
    <w:tmpl w:val="82F20FCE"/>
    <w:lvl w:ilvl="0" w:tplc="12D82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A4FD2"/>
    <w:multiLevelType w:val="multilevel"/>
    <w:tmpl w:val="ABCA1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5">
    <w:nsid w:val="7C661AD2"/>
    <w:multiLevelType w:val="hybridMultilevel"/>
    <w:tmpl w:val="ABCA1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4"/>
  </w:num>
  <w:num w:numId="18">
    <w:abstractNumId w:val="14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5"/>
  </w:num>
  <w:num w:numId="38">
    <w:abstractNumId w:val="1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stylePaneFormatFilter w:val="1024"/>
  <w:documentProtection w:edit="forms" w:enforcement="1"/>
  <w:defaultTabStop w:val="709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3078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F18E9"/>
    <w:rsid w:val="0000694B"/>
    <w:rsid w:val="00036E3F"/>
    <w:rsid w:val="000378D4"/>
    <w:rsid w:val="00054E9F"/>
    <w:rsid w:val="00056D63"/>
    <w:rsid w:val="00073F89"/>
    <w:rsid w:val="000C490E"/>
    <w:rsid w:val="000D63E2"/>
    <w:rsid w:val="000E097C"/>
    <w:rsid w:val="00110956"/>
    <w:rsid w:val="00111FCC"/>
    <w:rsid w:val="001126F0"/>
    <w:rsid w:val="001139A4"/>
    <w:rsid w:val="00132A37"/>
    <w:rsid w:val="0014198A"/>
    <w:rsid w:val="001567CF"/>
    <w:rsid w:val="00165EB4"/>
    <w:rsid w:val="00181559"/>
    <w:rsid w:val="001A41BA"/>
    <w:rsid w:val="001C1C68"/>
    <w:rsid w:val="001D1DC3"/>
    <w:rsid w:val="001D7CBD"/>
    <w:rsid w:val="001E246C"/>
    <w:rsid w:val="00203AE3"/>
    <w:rsid w:val="002102AD"/>
    <w:rsid w:val="002130D1"/>
    <w:rsid w:val="00214598"/>
    <w:rsid w:val="00245C1A"/>
    <w:rsid w:val="00251B1E"/>
    <w:rsid w:val="00254CBB"/>
    <w:rsid w:val="00255EBF"/>
    <w:rsid w:val="0027355B"/>
    <w:rsid w:val="00276964"/>
    <w:rsid w:val="0029013A"/>
    <w:rsid w:val="002B2B86"/>
    <w:rsid w:val="002E0C2B"/>
    <w:rsid w:val="002E1185"/>
    <w:rsid w:val="002E7015"/>
    <w:rsid w:val="002F4417"/>
    <w:rsid w:val="00306E62"/>
    <w:rsid w:val="00332CAA"/>
    <w:rsid w:val="00355ECB"/>
    <w:rsid w:val="00363CD1"/>
    <w:rsid w:val="003727E6"/>
    <w:rsid w:val="003B1EF8"/>
    <w:rsid w:val="003B535D"/>
    <w:rsid w:val="003C5463"/>
    <w:rsid w:val="003D20C9"/>
    <w:rsid w:val="003E1C03"/>
    <w:rsid w:val="00406209"/>
    <w:rsid w:val="0043069F"/>
    <w:rsid w:val="00441134"/>
    <w:rsid w:val="00442281"/>
    <w:rsid w:val="00454A1B"/>
    <w:rsid w:val="00463A39"/>
    <w:rsid w:val="00463FC5"/>
    <w:rsid w:val="0047029A"/>
    <w:rsid w:val="00472231"/>
    <w:rsid w:val="004A1BBF"/>
    <w:rsid w:val="004A5A31"/>
    <w:rsid w:val="004D124F"/>
    <w:rsid w:val="004D25A3"/>
    <w:rsid w:val="004D7E8E"/>
    <w:rsid w:val="004F18E9"/>
    <w:rsid w:val="004F5D67"/>
    <w:rsid w:val="004F5F26"/>
    <w:rsid w:val="005126F2"/>
    <w:rsid w:val="00514884"/>
    <w:rsid w:val="00521F85"/>
    <w:rsid w:val="00536894"/>
    <w:rsid w:val="0058355F"/>
    <w:rsid w:val="005A77FC"/>
    <w:rsid w:val="005D0AF2"/>
    <w:rsid w:val="005D5AFB"/>
    <w:rsid w:val="006177FB"/>
    <w:rsid w:val="00644981"/>
    <w:rsid w:val="00651E11"/>
    <w:rsid w:val="00655ACA"/>
    <w:rsid w:val="00671D38"/>
    <w:rsid w:val="006A6C73"/>
    <w:rsid w:val="006C1F86"/>
    <w:rsid w:val="006E26BE"/>
    <w:rsid w:val="006E67EF"/>
    <w:rsid w:val="006F69FE"/>
    <w:rsid w:val="00722E83"/>
    <w:rsid w:val="00742DA4"/>
    <w:rsid w:val="00742E3C"/>
    <w:rsid w:val="007435E0"/>
    <w:rsid w:val="00751729"/>
    <w:rsid w:val="00751C53"/>
    <w:rsid w:val="00763A2F"/>
    <w:rsid w:val="00782EEC"/>
    <w:rsid w:val="007A68BC"/>
    <w:rsid w:val="007B4AE4"/>
    <w:rsid w:val="007F5448"/>
    <w:rsid w:val="00812683"/>
    <w:rsid w:val="008168BA"/>
    <w:rsid w:val="00816FCB"/>
    <w:rsid w:val="00836657"/>
    <w:rsid w:val="00844A5C"/>
    <w:rsid w:val="00863881"/>
    <w:rsid w:val="0088269E"/>
    <w:rsid w:val="008949B2"/>
    <w:rsid w:val="008A1328"/>
    <w:rsid w:val="008B544F"/>
    <w:rsid w:val="008C159D"/>
    <w:rsid w:val="008F0EB0"/>
    <w:rsid w:val="008F6ACA"/>
    <w:rsid w:val="00910777"/>
    <w:rsid w:val="00923D8B"/>
    <w:rsid w:val="00931337"/>
    <w:rsid w:val="00936F8D"/>
    <w:rsid w:val="00937073"/>
    <w:rsid w:val="0097470C"/>
    <w:rsid w:val="009C5B96"/>
    <w:rsid w:val="009D3B58"/>
    <w:rsid w:val="00A04A2A"/>
    <w:rsid w:val="00A102DA"/>
    <w:rsid w:val="00A11627"/>
    <w:rsid w:val="00A33C6E"/>
    <w:rsid w:val="00A4117C"/>
    <w:rsid w:val="00A417B3"/>
    <w:rsid w:val="00A90CE7"/>
    <w:rsid w:val="00AD3180"/>
    <w:rsid w:val="00AD6BAD"/>
    <w:rsid w:val="00AE4473"/>
    <w:rsid w:val="00AE56F0"/>
    <w:rsid w:val="00AF79AD"/>
    <w:rsid w:val="00B00ABB"/>
    <w:rsid w:val="00B07A0A"/>
    <w:rsid w:val="00B13E46"/>
    <w:rsid w:val="00B20513"/>
    <w:rsid w:val="00B23301"/>
    <w:rsid w:val="00B34A1F"/>
    <w:rsid w:val="00B36D98"/>
    <w:rsid w:val="00B65D5F"/>
    <w:rsid w:val="00B70263"/>
    <w:rsid w:val="00BF78FC"/>
    <w:rsid w:val="00C06906"/>
    <w:rsid w:val="00C31945"/>
    <w:rsid w:val="00C35566"/>
    <w:rsid w:val="00C4323C"/>
    <w:rsid w:val="00C45365"/>
    <w:rsid w:val="00C636DD"/>
    <w:rsid w:val="00C74B55"/>
    <w:rsid w:val="00C86D51"/>
    <w:rsid w:val="00CA4DD6"/>
    <w:rsid w:val="00CC3E14"/>
    <w:rsid w:val="00CF1CD8"/>
    <w:rsid w:val="00CF678F"/>
    <w:rsid w:val="00D007AE"/>
    <w:rsid w:val="00D17C27"/>
    <w:rsid w:val="00D26BAC"/>
    <w:rsid w:val="00D5133E"/>
    <w:rsid w:val="00D6764F"/>
    <w:rsid w:val="00D73874"/>
    <w:rsid w:val="00D8228E"/>
    <w:rsid w:val="00D91C61"/>
    <w:rsid w:val="00DA0B0E"/>
    <w:rsid w:val="00DA4C2D"/>
    <w:rsid w:val="00DF4BC5"/>
    <w:rsid w:val="00E15D89"/>
    <w:rsid w:val="00E26CEA"/>
    <w:rsid w:val="00E6433C"/>
    <w:rsid w:val="00E86448"/>
    <w:rsid w:val="00EB3F22"/>
    <w:rsid w:val="00EB5475"/>
    <w:rsid w:val="00EC0046"/>
    <w:rsid w:val="00EC183B"/>
    <w:rsid w:val="00EC28E6"/>
    <w:rsid w:val="00EC50F9"/>
    <w:rsid w:val="00ED45B7"/>
    <w:rsid w:val="00ED482B"/>
    <w:rsid w:val="00EE7F9B"/>
    <w:rsid w:val="00EF23E9"/>
    <w:rsid w:val="00EF2758"/>
    <w:rsid w:val="00F03652"/>
    <w:rsid w:val="00F042E5"/>
    <w:rsid w:val="00F10B86"/>
    <w:rsid w:val="00F11311"/>
    <w:rsid w:val="00F129C2"/>
    <w:rsid w:val="00F444D9"/>
    <w:rsid w:val="00F5125E"/>
    <w:rsid w:val="00F5356D"/>
    <w:rsid w:val="00F54FB7"/>
    <w:rsid w:val="00F561E9"/>
    <w:rsid w:val="00F74E2B"/>
    <w:rsid w:val="00F75B7B"/>
    <w:rsid w:val="00F77D26"/>
    <w:rsid w:val="00F811B0"/>
    <w:rsid w:val="00F836A4"/>
    <w:rsid w:val="00F929D8"/>
    <w:rsid w:val="00F9641D"/>
    <w:rsid w:val="00FB31E7"/>
    <w:rsid w:val="00FB5B21"/>
    <w:rsid w:val="00FE2060"/>
    <w:rsid w:val="00FE48ED"/>
    <w:rsid w:val="00FE4CDA"/>
    <w:rsid w:val="00FE75C8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1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iPriority="11" w:unhideWhenUsed="0" w:qFormat="1"/>
    <w:lsdException w:name="Hyperlink" w:uiPriority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B07A0A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4A5C"/>
    <w:pPr>
      <w:keepNext/>
      <w:keepLines/>
      <w:numPr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  <w:tab w:val="left" w:pos="510"/>
      </w:tabs>
      <w:spacing w:line="340" w:lineRule="exact"/>
      <w:outlineLvl w:val="0"/>
    </w:pPr>
    <w:rPr>
      <w:rFonts w:eastAsiaTheme="majorEastAsia" w:cstheme="majorBidi"/>
      <w:b/>
      <w:bCs/>
      <w:szCs w:val="21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4A5C"/>
    <w:pPr>
      <w:keepNext/>
      <w:keepLines/>
      <w:numPr>
        <w:ilvl w:val="1"/>
        <w:numId w:val="36"/>
      </w:numPr>
      <w:tabs>
        <w:tab w:val="clear" w:pos="425"/>
        <w:tab w:val="clear" w:pos="1276"/>
        <w:tab w:val="clear" w:pos="5245"/>
        <w:tab w:val="clear" w:pos="9299"/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/>
      <w:bCs/>
      <w:i/>
      <w:szCs w:val="21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0046"/>
    <w:pPr>
      <w:keepNext/>
      <w:keepLines/>
      <w:numPr>
        <w:ilvl w:val="2"/>
        <w:numId w:val="36"/>
      </w:numPr>
      <w:tabs>
        <w:tab w:val="clear" w:pos="425"/>
        <w:tab w:val="clear" w:pos="1276"/>
        <w:tab w:val="clear" w:pos="5245"/>
        <w:tab w:val="clear" w:pos="9299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  <w:szCs w:val="21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C0046"/>
    <w:pPr>
      <w:keepNext/>
      <w:keepLines/>
      <w:numPr>
        <w:ilvl w:val="3"/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exact"/>
      <w:outlineLvl w:val="3"/>
    </w:pPr>
    <w:rPr>
      <w:rFonts w:eastAsiaTheme="majorEastAsia" w:cstheme="majorBidi"/>
      <w:bCs/>
      <w:iCs/>
      <w:sz w:val="24"/>
      <w:szCs w:val="21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C0046"/>
    <w:pPr>
      <w:keepNext/>
      <w:keepLines/>
      <w:numPr>
        <w:ilvl w:val="4"/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260" w:lineRule="exact"/>
      <w:outlineLvl w:val="4"/>
    </w:pPr>
    <w:rPr>
      <w:rFonts w:eastAsiaTheme="majorEastAsia" w:cstheme="majorBidi"/>
      <w:b/>
      <w:szCs w:val="21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C0046"/>
    <w:pPr>
      <w:keepNext/>
      <w:keepLines/>
      <w:numPr>
        <w:ilvl w:val="5"/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260" w:lineRule="exact"/>
      <w:outlineLvl w:val="5"/>
    </w:pPr>
    <w:rPr>
      <w:rFonts w:eastAsiaTheme="majorEastAsia" w:cstheme="majorBidi"/>
      <w:iCs/>
      <w:szCs w:val="21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C0046"/>
    <w:pPr>
      <w:keepNext/>
      <w:keepLines/>
      <w:numPr>
        <w:ilvl w:val="6"/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before="200"/>
      <w:outlineLvl w:val="6"/>
    </w:pPr>
    <w:rPr>
      <w:rFonts w:eastAsiaTheme="majorEastAsia" w:cstheme="majorBidi"/>
      <w:iCs/>
      <w:szCs w:val="21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C0046"/>
    <w:pPr>
      <w:keepNext/>
      <w:keepLines/>
      <w:numPr>
        <w:ilvl w:val="7"/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before="200"/>
      <w:outlineLvl w:val="7"/>
    </w:pPr>
    <w:rPr>
      <w:rFonts w:eastAsiaTheme="majorEastAsia" w:cstheme="majorBidi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C0046"/>
    <w:pPr>
      <w:keepNext/>
      <w:keepLines/>
      <w:numPr>
        <w:ilvl w:val="8"/>
        <w:numId w:val="3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before="200"/>
      <w:outlineLvl w:val="8"/>
    </w:pPr>
    <w:rPr>
      <w:rFonts w:eastAsiaTheme="majorEastAsia" w:cstheme="majorBidi"/>
      <w:i/>
      <w:iCs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4A5C"/>
    <w:rPr>
      <w:rFonts w:eastAsiaTheme="majorEastAsia" w:cstheme="majorBidi"/>
      <w:b/>
      <w:bCs/>
      <w:sz w:val="21"/>
      <w:szCs w:val="2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4A5C"/>
    <w:rPr>
      <w:rFonts w:eastAsiaTheme="majorEastAsia" w:cstheme="majorBidi"/>
      <w:b/>
      <w:bCs/>
      <w:i/>
      <w:sz w:val="21"/>
      <w:szCs w:val="21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D38"/>
    <w:rPr>
      <w:rFonts w:eastAsiaTheme="majorEastAsia" w:cstheme="majorBidi"/>
      <w:b/>
      <w:bCs/>
      <w:sz w:val="24"/>
      <w:szCs w:val="21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4A1F"/>
    <w:rPr>
      <w:rFonts w:eastAsiaTheme="majorEastAsia" w:cstheme="majorBidi"/>
      <w:bCs/>
      <w:iCs/>
      <w:sz w:val="24"/>
      <w:szCs w:val="21"/>
      <w:lang w:eastAsia="de-CH"/>
    </w:rPr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  <w:tab w:val="right" w:pos="8381"/>
      </w:tabs>
      <w:spacing w:before="340" w:line="340" w:lineRule="exact"/>
      <w:ind w:left="680" w:hanging="680"/>
    </w:pPr>
    <w:rPr>
      <w:rFonts w:eastAsiaTheme="minorEastAsia"/>
      <w:b/>
      <w:szCs w:val="21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  <w:tab w:val="right" w:pos="8381"/>
      </w:tabs>
      <w:spacing w:line="340" w:lineRule="exact"/>
      <w:ind w:left="680" w:hanging="680"/>
    </w:pPr>
    <w:rPr>
      <w:rFonts w:eastAsiaTheme="minorEastAsia"/>
      <w:szCs w:val="21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  <w:tab w:val="right" w:pos="8381"/>
      </w:tabs>
      <w:spacing w:line="340" w:lineRule="exact"/>
      <w:ind w:left="680" w:hanging="680"/>
    </w:pPr>
    <w:rPr>
      <w:rFonts w:eastAsiaTheme="minorEastAsia"/>
      <w:szCs w:val="21"/>
      <w:lang w:eastAsia="de-CH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unhideWhenUsed/>
    <w:rsid w:val="00363CD1"/>
    <w:pPr>
      <w:tabs>
        <w:tab w:val="clear" w:pos="425"/>
      </w:tabs>
      <w:spacing w:line="200" w:lineRule="atLeast"/>
      <w:ind w:left="142" w:hanging="142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363CD1"/>
    <w:rPr>
      <w:sz w:val="17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C0046"/>
    <w:pPr>
      <w:numPr>
        <w:numId w:val="18"/>
      </w:num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Theme="minorEastAsia"/>
      <w:szCs w:val="21"/>
      <w:lang w:eastAsia="de-CH"/>
    </w:r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  <w:rPr>
      <w:rFonts w:eastAsiaTheme="minorEastAsia"/>
      <w:sz w:val="21"/>
      <w:szCs w:val="21"/>
      <w:lang w:eastAsia="de-CH"/>
    </w:rPr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C0046"/>
    <w:pPr>
      <w:numPr>
        <w:ilvl w:val="1"/>
        <w:numId w:val="18"/>
      </w:num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Theme="minorEastAsia"/>
      <w:szCs w:val="21"/>
      <w:lang w:eastAsia="de-CH"/>
    </w:r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  <w:rPr>
      <w:rFonts w:eastAsiaTheme="minorEastAsia"/>
      <w:sz w:val="21"/>
      <w:szCs w:val="21"/>
      <w:lang w:eastAsia="de-CH"/>
    </w:rPr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C0046"/>
    <w:pPr>
      <w:numPr>
        <w:ilvl w:val="2"/>
        <w:numId w:val="18"/>
      </w:num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Theme="minorEastAsia"/>
      <w:szCs w:val="21"/>
      <w:lang w:eastAsia="de-CH"/>
    </w:r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  <w:rPr>
      <w:rFonts w:eastAsiaTheme="minorEastAsia"/>
      <w:sz w:val="21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B2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51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Zeile3">
    <w:name w:val="Kopfzeile_Zeile 3"/>
    <w:basedOn w:val="Standard"/>
    <w:qFormat/>
    <w:rsid w:val="005D0AF2"/>
    <w:pPr>
      <w:tabs>
        <w:tab w:val="clear" w:pos="425"/>
        <w:tab w:val="clear" w:pos="851"/>
        <w:tab w:val="clear" w:pos="1276"/>
        <w:tab w:val="clear" w:pos="5245"/>
        <w:tab w:val="left" w:pos="2438"/>
        <w:tab w:val="left" w:pos="3680"/>
        <w:tab w:val="left" w:pos="4905"/>
        <w:tab w:val="left" w:pos="6124"/>
      </w:tabs>
      <w:spacing w:line="260" w:lineRule="exact"/>
    </w:pPr>
    <w:rPr>
      <w:b/>
      <w:szCs w:val="21"/>
    </w:rPr>
  </w:style>
  <w:style w:type="paragraph" w:customStyle="1" w:styleId="KopfzeileZeile1und2und3">
    <w:name w:val="Kopfzeile_Zeile1und2und3"/>
    <w:basedOn w:val="Standard"/>
    <w:qFormat/>
    <w:rsid w:val="005D0AF2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438"/>
        <w:tab w:val="left" w:pos="3680"/>
        <w:tab w:val="left" w:pos="4905"/>
        <w:tab w:val="left" w:pos="6124"/>
        <w:tab w:val="right" w:pos="9639"/>
      </w:tabs>
      <w:spacing w:line="260" w:lineRule="exact"/>
    </w:pPr>
    <w:rPr>
      <w:noProof/>
      <w:szCs w:val="21"/>
      <w:lang w:eastAsia="de-CH"/>
    </w:rPr>
  </w:style>
  <w:style w:type="paragraph" w:customStyle="1" w:styleId="FormularTitel">
    <w:name w:val="Formular_Titel"/>
    <w:basedOn w:val="Standard"/>
    <w:qFormat/>
    <w:rsid w:val="00722E83"/>
    <w:pPr>
      <w:tabs>
        <w:tab w:val="clear" w:pos="425"/>
        <w:tab w:val="clear" w:pos="851"/>
        <w:tab w:val="clear" w:pos="1276"/>
        <w:tab w:val="clear" w:pos="5245"/>
        <w:tab w:val="left" w:pos="2438"/>
        <w:tab w:val="left" w:pos="3680"/>
        <w:tab w:val="left" w:pos="4905"/>
        <w:tab w:val="left" w:pos="6124"/>
      </w:tabs>
      <w:spacing w:line="340" w:lineRule="atLeast"/>
    </w:pPr>
    <w:rPr>
      <w:b/>
      <w:sz w:val="28"/>
      <w:szCs w:val="28"/>
    </w:rPr>
  </w:style>
  <w:style w:type="paragraph" w:customStyle="1" w:styleId="FormularBemerkungenklein">
    <w:name w:val="Formular_Bemerkungen_klein"/>
    <w:basedOn w:val="Standard"/>
    <w:qFormat/>
    <w:rsid w:val="00203AE3"/>
    <w:pPr>
      <w:tabs>
        <w:tab w:val="clear" w:pos="425"/>
        <w:tab w:val="clear" w:pos="851"/>
        <w:tab w:val="clear" w:pos="1276"/>
        <w:tab w:val="clear" w:pos="5245"/>
        <w:tab w:val="left" w:pos="2438"/>
        <w:tab w:val="left" w:pos="3680"/>
        <w:tab w:val="left" w:pos="4905"/>
        <w:tab w:val="left" w:pos="6124"/>
      </w:tabs>
      <w:spacing w:line="200" w:lineRule="atLeast"/>
    </w:pPr>
    <w:rPr>
      <w:sz w:val="17"/>
      <w:szCs w:val="17"/>
    </w:rPr>
  </w:style>
  <w:style w:type="paragraph" w:customStyle="1" w:styleId="FormularAdresserechts">
    <w:name w:val="Formular_Adresse_rechts"/>
    <w:basedOn w:val="Standard"/>
    <w:qFormat/>
    <w:rsid w:val="005D0AF2"/>
    <w:pPr>
      <w:spacing w:line="200" w:lineRule="exact"/>
    </w:pPr>
    <w:rPr>
      <w:sz w:val="17"/>
      <w:szCs w:val="17"/>
    </w:rPr>
  </w:style>
  <w:style w:type="paragraph" w:customStyle="1" w:styleId="FormularUntertitel">
    <w:name w:val="Formular_Untertitel"/>
    <w:basedOn w:val="Standard"/>
    <w:qFormat/>
    <w:rsid w:val="005D0AF2"/>
    <w:pPr>
      <w:tabs>
        <w:tab w:val="clear" w:pos="425"/>
        <w:tab w:val="clear" w:pos="851"/>
        <w:tab w:val="clear" w:pos="1276"/>
        <w:tab w:val="clear" w:pos="5245"/>
        <w:tab w:val="left" w:pos="2438"/>
        <w:tab w:val="left" w:pos="3680"/>
        <w:tab w:val="left" w:pos="4905"/>
        <w:tab w:val="left" w:pos="6124"/>
      </w:tabs>
      <w:spacing w:line="360" w:lineRule="exact"/>
    </w:pPr>
    <w:rPr>
      <w:b/>
      <w:bCs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B3F2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B3F22"/>
    <w:rPr>
      <w:rFonts w:ascii="Tahoma" w:hAnsi="Tahoma" w:cs="Tahoma"/>
      <w:sz w:val="16"/>
      <w:szCs w:val="16"/>
    </w:rPr>
  </w:style>
  <w:style w:type="paragraph" w:customStyle="1" w:styleId="TabelleText">
    <w:name w:val="Tabelle_Text"/>
    <w:basedOn w:val="Standard"/>
    <w:qFormat/>
    <w:rsid w:val="00203AE3"/>
    <w:pPr>
      <w:tabs>
        <w:tab w:val="clear" w:pos="425"/>
        <w:tab w:val="clear" w:pos="851"/>
        <w:tab w:val="clear" w:pos="1276"/>
        <w:tab w:val="clear" w:pos="5245"/>
        <w:tab w:val="left" w:pos="2438"/>
        <w:tab w:val="left" w:pos="3680"/>
        <w:tab w:val="left" w:pos="4905"/>
        <w:tab w:val="left" w:pos="6124"/>
      </w:tabs>
      <w:spacing w:before="80" w:line="340" w:lineRule="atLeast"/>
    </w:pPr>
    <w:rPr>
      <w:szCs w:val="21"/>
    </w:rPr>
  </w:style>
  <w:style w:type="character" w:styleId="Hyperlink">
    <w:name w:val="Hyperlink"/>
    <w:basedOn w:val="Absatz-Standardschriftart"/>
    <w:rsid w:val="00355EC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1729"/>
    <w:rPr>
      <w:color w:val="800080" w:themeColor="followedHyperlink"/>
      <w:u w:val="single"/>
    </w:rPr>
  </w:style>
  <w:style w:type="paragraph" w:customStyle="1" w:styleId="TabelleTitel">
    <w:name w:val="Tabelle_Titel"/>
    <w:basedOn w:val="TabelleText"/>
    <w:qFormat/>
    <w:rsid w:val="00203AE3"/>
    <w:rPr>
      <w:b/>
    </w:rPr>
  </w:style>
  <w:style w:type="paragraph" w:styleId="Aufzhlungszeichen">
    <w:name w:val="List Bullet"/>
    <w:basedOn w:val="Standard"/>
    <w:uiPriority w:val="99"/>
    <w:semiHidden/>
    <w:rsid w:val="00EC0046"/>
    <w:pPr>
      <w:numPr>
        <w:numId w:val="19"/>
      </w:numPr>
      <w:tabs>
        <w:tab w:val="clear" w:pos="425"/>
        <w:tab w:val="clear" w:pos="851"/>
        <w:tab w:val="clear" w:pos="1276"/>
        <w:tab w:val="clear" w:pos="5245"/>
        <w:tab w:val="clear" w:pos="9299"/>
        <w:tab w:val="left" w:pos="227"/>
      </w:tabs>
      <w:contextualSpacing/>
    </w:pPr>
    <w:rPr>
      <w:rFonts w:eastAsiaTheme="minorEastAsia"/>
      <w:szCs w:val="21"/>
      <w:lang w:eastAsia="de-CH"/>
    </w:rPr>
  </w:style>
  <w:style w:type="paragraph" w:styleId="Aufzhlungszeichen2">
    <w:name w:val="List Bullet 2"/>
    <w:basedOn w:val="Standard"/>
    <w:uiPriority w:val="99"/>
    <w:semiHidden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454"/>
      </w:tabs>
      <w:contextualSpacing/>
    </w:pPr>
    <w:rPr>
      <w:rFonts w:eastAsiaTheme="minorEastAsia"/>
      <w:szCs w:val="21"/>
      <w:lang w:eastAsia="de-CH"/>
    </w:rPr>
  </w:style>
  <w:style w:type="paragraph" w:styleId="Aufzhlungszeichen3">
    <w:name w:val="List Bullet 3"/>
    <w:basedOn w:val="Standard"/>
    <w:uiPriority w:val="99"/>
    <w:semiHidden/>
    <w:rsid w:val="00EC0046"/>
    <w:pPr>
      <w:numPr>
        <w:numId w:val="20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Aufzhlungszeichen4">
    <w:name w:val="List Bullet 4"/>
    <w:basedOn w:val="Standard"/>
    <w:uiPriority w:val="99"/>
    <w:semiHidden/>
    <w:rsid w:val="00EC0046"/>
    <w:pPr>
      <w:numPr>
        <w:numId w:val="21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Aufzhlungszeichen5">
    <w:name w:val="List Bullet 5"/>
    <w:basedOn w:val="Standard"/>
    <w:uiPriority w:val="99"/>
    <w:semiHidden/>
    <w:rsid w:val="00EC0046"/>
    <w:pPr>
      <w:numPr>
        <w:numId w:val="22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Listenabsatz">
    <w:name w:val="List Paragraph"/>
    <w:basedOn w:val="Standard"/>
    <w:uiPriority w:val="34"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ind w:left="227" w:hanging="227"/>
      <w:contextualSpacing/>
    </w:pPr>
    <w:rPr>
      <w:rFonts w:eastAsiaTheme="minorEastAsia"/>
      <w:szCs w:val="21"/>
      <w:lang w:eastAsia="de-CH"/>
    </w:rPr>
  </w:style>
  <w:style w:type="paragraph" w:styleId="Listenfortsetzung">
    <w:name w:val="List Continue"/>
    <w:basedOn w:val="Standard"/>
    <w:uiPriority w:val="99"/>
    <w:semiHidden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ind w:left="454" w:hanging="227"/>
      <w:contextualSpacing/>
    </w:pPr>
    <w:rPr>
      <w:rFonts w:eastAsiaTheme="minorEastAsia"/>
      <w:szCs w:val="21"/>
      <w:lang w:eastAsia="de-CH"/>
    </w:rPr>
  </w:style>
  <w:style w:type="paragraph" w:styleId="Listenfortsetzung2">
    <w:name w:val="List Continue 2"/>
    <w:basedOn w:val="Standard"/>
    <w:uiPriority w:val="99"/>
    <w:semiHidden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ind w:left="681" w:hanging="227"/>
      <w:contextualSpacing/>
    </w:pPr>
    <w:rPr>
      <w:rFonts w:eastAsiaTheme="minorEastAsia"/>
      <w:szCs w:val="21"/>
      <w:lang w:eastAsia="de-CH"/>
    </w:rPr>
  </w:style>
  <w:style w:type="paragraph" w:styleId="Listennummer">
    <w:name w:val="List Number"/>
    <w:basedOn w:val="Standard"/>
    <w:uiPriority w:val="99"/>
    <w:semiHidden/>
    <w:unhideWhenUsed/>
    <w:rsid w:val="00EC0046"/>
    <w:pPr>
      <w:numPr>
        <w:numId w:val="23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Listennummer2">
    <w:name w:val="List Number 2"/>
    <w:basedOn w:val="Standard"/>
    <w:uiPriority w:val="99"/>
    <w:semiHidden/>
    <w:unhideWhenUsed/>
    <w:rsid w:val="00EC0046"/>
    <w:pPr>
      <w:numPr>
        <w:numId w:val="2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Listennummer3">
    <w:name w:val="List Number 3"/>
    <w:basedOn w:val="Standard"/>
    <w:uiPriority w:val="99"/>
    <w:semiHidden/>
    <w:unhideWhenUsed/>
    <w:rsid w:val="00EC0046"/>
    <w:pPr>
      <w:numPr>
        <w:numId w:val="25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Listennummer4">
    <w:name w:val="List Number 4"/>
    <w:basedOn w:val="Standard"/>
    <w:uiPriority w:val="99"/>
    <w:semiHidden/>
    <w:unhideWhenUsed/>
    <w:rsid w:val="00EC0046"/>
    <w:pPr>
      <w:numPr>
        <w:numId w:val="26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paragraph" w:styleId="Listennummer5">
    <w:name w:val="List Number 5"/>
    <w:basedOn w:val="Standard"/>
    <w:uiPriority w:val="99"/>
    <w:semiHidden/>
    <w:unhideWhenUsed/>
    <w:rsid w:val="00EC0046"/>
    <w:pPr>
      <w:numPr>
        <w:numId w:val="27"/>
      </w:numPr>
      <w:tabs>
        <w:tab w:val="clear" w:pos="425"/>
        <w:tab w:val="clear" w:pos="851"/>
        <w:tab w:val="clear" w:pos="1276"/>
        <w:tab w:val="clear" w:pos="5245"/>
        <w:tab w:val="clear" w:pos="9299"/>
      </w:tabs>
      <w:contextualSpacing/>
    </w:pPr>
    <w:rPr>
      <w:rFonts w:eastAsiaTheme="minorEastAsia"/>
      <w:szCs w:val="21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0046"/>
    <w:rPr>
      <w:rFonts w:eastAsiaTheme="majorEastAsia" w:cstheme="majorBidi"/>
      <w:b/>
      <w:sz w:val="21"/>
      <w:szCs w:val="21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C0046"/>
    <w:rPr>
      <w:rFonts w:eastAsiaTheme="majorEastAsia" w:cstheme="majorBidi"/>
      <w:iCs/>
      <w:sz w:val="21"/>
      <w:szCs w:val="21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046"/>
    <w:rPr>
      <w:rFonts w:eastAsiaTheme="majorEastAsia" w:cstheme="majorBidi"/>
      <w:iCs/>
      <w:sz w:val="21"/>
      <w:szCs w:val="21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046"/>
    <w:rPr>
      <w:rFonts w:eastAsiaTheme="majorEastAsia" w:cstheme="majorBidi"/>
      <w:sz w:val="21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046"/>
    <w:rPr>
      <w:rFonts w:eastAsiaTheme="majorEastAsia" w:cstheme="majorBidi"/>
      <w:i/>
      <w:iCs/>
      <w:sz w:val="21"/>
      <w:szCs w:val="20"/>
      <w:lang w:eastAsia="de-CH"/>
    </w:rPr>
  </w:style>
  <w:style w:type="paragraph" w:styleId="Umschlagabsenderadresse">
    <w:name w:val="envelope return"/>
    <w:basedOn w:val="Standard"/>
    <w:uiPriority w:val="99"/>
    <w:semiHidden/>
    <w:unhideWhenUsed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line="240" w:lineRule="auto"/>
    </w:pPr>
    <w:rPr>
      <w:rFonts w:eastAsiaTheme="majorEastAsia" w:cstheme="majorBidi"/>
      <w:szCs w:val="20"/>
      <w:lang w:eastAsia="de-CH"/>
    </w:rPr>
  </w:style>
  <w:style w:type="paragraph" w:styleId="Umschlagadresse">
    <w:name w:val="envelope address"/>
    <w:basedOn w:val="Standard"/>
    <w:uiPriority w:val="99"/>
    <w:semiHidden/>
    <w:unhideWhenUsed/>
    <w:rsid w:val="00EC0046"/>
    <w:pPr>
      <w:framePr w:w="4320" w:h="2160" w:hRule="exact" w:hSpace="141" w:wrap="auto" w:hAnchor="page" w:xAlign="center" w:yAlign="bottom"/>
      <w:tabs>
        <w:tab w:val="clear" w:pos="425"/>
        <w:tab w:val="clear" w:pos="851"/>
        <w:tab w:val="clear" w:pos="1276"/>
        <w:tab w:val="clear" w:pos="5245"/>
        <w:tab w:val="clear" w:pos="9299"/>
      </w:tabs>
      <w:spacing w:line="240" w:lineRule="auto"/>
      <w:ind w:left="1"/>
    </w:pPr>
    <w:rPr>
      <w:rFonts w:eastAsiaTheme="majorEastAsia" w:cstheme="majorBidi"/>
      <w:szCs w:val="24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0046"/>
    <w:pPr>
      <w:numPr>
        <w:ilvl w:val="1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exact"/>
    </w:pPr>
    <w:rPr>
      <w:rFonts w:eastAsiaTheme="majorEastAsia" w:cstheme="majorBidi"/>
      <w:b/>
      <w:iCs/>
      <w:spacing w:val="15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0046"/>
    <w:rPr>
      <w:rFonts w:eastAsiaTheme="majorEastAsia" w:cstheme="majorBidi"/>
      <w:b/>
      <w:iCs/>
      <w:spacing w:val="15"/>
      <w:sz w:val="24"/>
      <w:szCs w:val="24"/>
      <w:lang w:eastAsia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after="100"/>
      <w:ind w:left="630"/>
    </w:pPr>
    <w:rPr>
      <w:rFonts w:eastAsiaTheme="minorEastAsia"/>
      <w:szCs w:val="21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after="100"/>
      <w:ind w:left="840"/>
    </w:pPr>
    <w:rPr>
      <w:rFonts w:eastAsiaTheme="minorEastAsia"/>
      <w:szCs w:val="21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EC0046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after="100"/>
      <w:ind w:left="1050"/>
    </w:pPr>
    <w:rPr>
      <w:rFonts w:eastAsiaTheme="minorEastAsia"/>
      <w:szCs w:val="21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undheitsvorsorge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sundheit.sg.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Formula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515F-6270-4958-BFC1-B136538F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Formularvorlage.dotx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Rova</dc:creator>
  <cp:lastModifiedBy>daniela.tonner</cp:lastModifiedBy>
  <cp:revision>5</cp:revision>
  <cp:lastPrinted>2014-02-03T08:55:00Z</cp:lastPrinted>
  <dcterms:created xsi:type="dcterms:W3CDTF">2014-02-03T08:57:00Z</dcterms:created>
  <dcterms:modified xsi:type="dcterms:W3CDTF">2014-02-03T12:37:00Z</dcterms:modified>
</cp:coreProperties>
</file>