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EAF3C" w14:textId="28539888" w:rsidR="00671D38" w:rsidRDefault="00A34FCA" w:rsidP="008C661A">
      <w:pPr>
        <w:pStyle w:val="berschrift1"/>
        <w:numPr>
          <w:ilvl w:val="0"/>
          <w:numId w:val="0"/>
        </w:numPr>
        <w:tabs>
          <w:tab w:val="clear" w:pos="510"/>
        </w:tabs>
      </w:pPr>
      <w:r>
        <w:t>A</w:t>
      </w:r>
      <w:r w:rsidR="00E141E5">
        <w:t>ntrag Validierungsabzeichen Pferd</w:t>
      </w:r>
      <w:r w:rsidR="003E2DCD">
        <w:rPr>
          <w:noProof/>
        </w:rPr>
        <mc:AlternateContent>
          <mc:Choice Requires="wps">
            <w:drawing>
              <wp:anchor distT="0" distB="0" distL="114300" distR="114300" simplePos="0" relativeHeight="251657728" behindDoc="0" locked="0" layoutInCell="1" allowOverlap="1" wp14:anchorId="29D10A72" wp14:editId="538A74DB">
                <wp:simplePos x="0" y="0"/>
                <wp:positionH relativeFrom="margin">
                  <wp:posOffset>3888740</wp:posOffset>
                </wp:positionH>
                <wp:positionV relativeFrom="margin">
                  <wp:posOffset>3810</wp:posOffset>
                </wp:positionV>
                <wp:extent cx="1598295" cy="1061720"/>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106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4B287" w14:textId="77777777" w:rsidR="00C96ABE" w:rsidRPr="003552BD" w:rsidRDefault="00C96ABE" w:rsidP="000E1375">
                            <w:pPr>
                              <w:spacing w:line="200" w:lineRule="atLeast"/>
                              <w:rPr>
                                <w:rFonts w:cs="Arial"/>
                                <w:sz w:val="17"/>
                                <w:szCs w:val="17"/>
                              </w:rPr>
                            </w:pPr>
                            <w:r w:rsidRPr="003552BD">
                              <w:rPr>
                                <w:rFonts w:cs="Arial"/>
                                <w:sz w:val="17"/>
                                <w:szCs w:val="17"/>
                              </w:rPr>
                              <w:t>Amt für Verbraucherschutz</w:t>
                            </w:r>
                          </w:p>
                          <w:p w14:paraId="49B1D25D" w14:textId="77777777" w:rsidR="00C96ABE" w:rsidRPr="003552BD" w:rsidRDefault="00C96ABE" w:rsidP="000E1375">
                            <w:pPr>
                              <w:spacing w:line="200" w:lineRule="atLeast"/>
                              <w:rPr>
                                <w:rFonts w:cs="Arial"/>
                                <w:sz w:val="17"/>
                                <w:szCs w:val="17"/>
                              </w:rPr>
                            </w:pPr>
                            <w:r w:rsidRPr="003552BD">
                              <w:rPr>
                                <w:rFonts w:cs="Arial"/>
                                <w:sz w:val="17"/>
                                <w:szCs w:val="17"/>
                              </w:rPr>
                              <w:t>und Veterinärwesen (AVSV)</w:t>
                            </w:r>
                          </w:p>
                          <w:p w14:paraId="45E01426" w14:textId="77777777" w:rsidR="00C96ABE" w:rsidRPr="003552BD" w:rsidRDefault="00C96ABE" w:rsidP="000E1375">
                            <w:pPr>
                              <w:spacing w:line="200" w:lineRule="atLeast"/>
                              <w:rPr>
                                <w:rFonts w:cs="Arial"/>
                                <w:sz w:val="17"/>
                                <w:szCs w:val="17"/>
                              </w:rPr>
                            </w:pPr>
                            <w:r w:rsidRPr="003552BD">
                              <w:rPr>
                                <w:rFonts w:cs="Arial"/>
                                <w:sz w:val="17"/>
                                <w:szCs w:val="17"/>
                              </w:rPr>
                              <w:t>Blarerstrasse 2</w:t>
                            </w:r>
                          </w:p>
                          <w:p w14:paraId="4071D1E4" w14:textId="77777777" w:rsidR="00C96ABE" w:rsidRPr="003552BD" w:rsidRDefault="00C96ABE" w:rsidP="000E1375">
                            <w:pPr>
                              <w:spacing w:line="200" w:lineRule="atLeast"/>
                              <w:rPr>
                                <w:rFonts w:cs="Arial"/>
                                <w:sz w:val="17"/>
                                <w:szCs w:val="17"/>
                              </w:rPr>
                            </w:pPr>
                            <w:r w:rsidRPr="003552BD">
                              <w:rPr>
                                <w:rFonts w:cs="Arial"/>
                                <w:sz w:val="17"/>
                                <w:szCs w:val="17"/>
                              </w:rPr>
                              <w:t>9001 St.Gallen</w:t>
                            </w:r>
                          </w:p>
                          <w:p w14:paraId="698DFABB" w14:textId="559B8801" w:rsidR="00C96ABE" w:rsidRPr="00047EDF" w:rsidRDefault="00C96ABE" w:rsidP="000E1375">
                            <w:pPr>
                              <w:spacing w:line="200" w:lineRule="atLeast"/>
                              <w:rPr>
                                <w:rFonts w:cs="Arial"/>
                                <w:sz w:val="17"/>
                                <w:szCs w:val="17"/>
                              </w:rPr>
                            </w:pPr>
                            <w:r w:rsidRPr="00047EDF">
                              <w:rPr>
                                <w:rFonts w:cs="Arial"/>
                                <w:sz w:val="17"/>
                                <w:szCs w:val="17"/>
                              </w:rPr>
                              <w:t xml:space="preserve">T 058 229 </w:t>
                            </w:r>
                            <w:r w:rsidR="005375D7">
                              <w:rPr>
                                <w:rFonts w:cs="Arial"/>
                                <w:sz w:val="17"/>
                                <w:szCs w:val="17"/>
                              </w:rPr>
                              <w:t>28 0</w:t>
                            </w:r>
                            <w:r w:rsidR="003552BD" w:rsidRPr="00047EDF">
                              <w:rPr>
                                <w:rFonts w:cs="Arial"/>
                                <w:sz w:val="17"/>
                                <w:szCs w:val="17"/>
                              </w:rPr>
                              <w:t>0</w:t>
                            </w:r>
                          </w:p>
                          <w:p w14:paraId="06D8CF26" w14:textId="77777777" w:rsidR="00C96ABE" w:rsidRPr="00047EDF" w:rsidRDefault="00C96ABE" w:rsidP="000E1375">
                            <w:pPr>
                              <w:spacing w:line="200" w:lineRule="atLeast"/>
                              <w:rPr>
                                <w:rFonts w:cs="Arial"/>
                                <w:sz w:val="17"/>
                                <w:szCs w:val="17"/>
                              </w:rPr>
                            </w:pPr>
                            <w:r w:rsidRPr="00047EDF">
                              <w:rPr>
                                <w:rFonts w:cs="Arial"/>
                                <w:sz w:val="17"/>
                                <w:szCs w:val="17"/>
                              </w:rPr>
                              <w:t>F 058 229 28 80</w:t>
                            </w:r>
                          </w:p>
                          <w:p w14:paraId="2ED726FA" w14:textId="5968538C" w:rsidR="003552BD" w:rsidRPr="00255964" w:rsidRDefault="00B42620" w:rsidP="000E1375">
                            <w:pPr>
                              <w:spacing w:line="200" w:lineRule="atLeast"/>
                              <w:rPr>
                                <w:rFonts w:cs="Arial"/>
                                <w:sz w:val="16"/>
                                <w:szCs w:val="17"/>
                              </w:rPr>
                            </w:pPr>
                            <w:hyperlink r:id="rId8" w:history="1">
                              <w:r w:rsidR="00255964" w:rsidRPr="00255964">
                                <w:rPr>
                                  <w:rStyle w:val="Hyperlink"/>
                                  <w:rFonts w:cs="Arial"/>
                                  <w:sz w:val="16"/>
                                  <w:szCs w:val="17"/>
                                </w:rPr>
                                <w:t>info.avsv@sg.ch</w:t>
                              </w:r>
                            </w:hyperlink>
                          </w:p>
                          <w:p w14:paraId="1259F6AE" w14:textId="3BB1D466" w:rsidR="00255964" w:rsidRPr="00255964" w:rsidRDefault="00B42620" w:rsidP="000E1375">
                            <w:pPr>
                              <w:spacing w:line="200" w:lineRule="atLeast"/>
                              <w:rPr>
                                <w:rFonts w:cs="Arial"/>
                                <w:sz w:val="16"/>
                                <w:szCs w:val="17"/>
                              </w:rPr>
                            </w:pPr>
                            <w:hyperlink r:id="rId9" w:history="1">
                              <w:r w:rsidR="00255964" w:rsidRPr="00255964">
                                <w:rPr>
                                  <w:rStyle w:val="Hyperlink"/>
                                  <w:rFonts w:cs="Arial"/>
                                  <w:sz w:val="16"/>
                                  <w:szCs w:val="17"/>
                                </w:rPr>
                                <w:t>www.avsv.sg.ch</w:t>
                              </w:r>
                            </w:hyperlink>
                          </w:p>
                        </w:txbxContent>
                      </wps:txbx>
                      <wps:bodyPr rot="0" vert="horz" wrap="square" lIns="0" tIns="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D10A72" id="_x0000_t202" coordsize="21600,21600" o:spt="202" path="m,l,21600r21600,l21600,xe">
                <v:stroke joinstyle="miter"/>
                <v:path gradientshapeok="t" o:connecttype="rect"/>
              </v:shapetype>
              <v:shape id="Text Box 2" o:spid="_x0000_s1026" type="#_x0000_t202" style="position:absolute;margin-left:306.2pt;margin-top:.3pt;width:125.85pt;height:83.6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" filled="f" stroked="f">
                <v:textbox style="mso-fit-shape-to-text:t" inset="0,0">
                  <w:txbxContent>
                    <w:p w14:paraId="5D34B287" w14:textId="77777777" w:rsidR="00C96ABE" w:rsidRPr="003552BD" w:rsidRDefault="00C96ABE" w:rsidP="000E1375">
                      <w:pPr>
                        <w:spacing w:line="200" w:lineRule="atLeast"/>
                        <w:rPr>
                          <w:rFonts w:cs="Arial"/>
                          <w:sz w:val="17"/>
                          <w:szCs w:val="17"/>
                        </w:rPr>
                      </w:pPr>
                      <w:r w:rsidRPr="003552BD">
                        <w:rPr>
                          <w:rFonts w:cs="Arial"/>
                          <w:sz w:val="17"/>
                          <w:szCs w:val="17"/>
                        </w:rPr>
                        <w:t>Amt für Verbraucherschutz</w:t>
                      </w:r>
                    </w:p>
                    <w:p w14:paraId="49B1D25D" w14:textId="77777777" w:rsidR="00C96ABE" w:rsidRPr="003552BD" w:rsidRDefault="00C96ABE" w:rsidP="000E1375">
                      <w:pPr>
                        <w:spacing w:line="200" w:lineRule="atLeast"/>
                        <w:rPr>
                          <w:rFonts w:cs="Arial"/>
                          <w:sz w:val="17"/>
                          <w:szCs w:val="17"/>
                        </w:rPr>
                      </w:pPr>
                      <w:r w:rsidRPr="003552BD">
                        <w:rPr>
                          <w:rFonts w:cs="Arial"/>
                          <w:sz w:val="17"/>
                          <w:szCs w:val="17"/>
                        </w:rPr>
                        <w:t>und Veterinärwesen (AVSV)</w:t>
                      </w:r>
                    </w:p>
                    <w:p w14:paraId="45E01426" w14:textId="77777777" w:rsidR="00C96ABE" w:rsidRPr="003552BD" w:rsidRDefault="00C96ABE" w:rsidP="000E1375">
                      <w:pPr>
                        <w:spacing w:line="200" w:lineRule="atLeast"/>
                        <w:rPr>
                          <w:rFonts w:cs="Arial"/>
                          <w:sz w:val="17"/>
                          <w:szCs w:val="17"/>
                        </w:rPr>
                      </w:pPr>
                      <w:r w:rsidRPr="003552BD">
                        <w:rPr>
                          <w:rFonts w:cs="Arial"/>
                          <w:sz w:val="17"/>
                          <w:szCs w:val="17"/>
                        </w:rPr>
                        <w:t>Blarerstrasse 2</w:t>
                      </w:r>
                    </w:p>
                    <w:p w14:paraId="4071D1E4" w14:textId="77777777" w:rsidR="00C96ABE" w:rsidRPr="003552BD" w:rsidRDefault="00C96ABE" w:rsidP="000E1375">
                      <w:pPr>
                        <w:spacing w:line="200" w:lineRule="atLeast"/>
                        <w:rPr>
                          <w:rFonts w:cs="Arial"/>
                          <w:sz w:val="17"/>
                          <w:szCs w:val="17"/>
                        </w:rPr>
                      </w:pPr>
                      <w:r w:rsidRPr="003552BD">
                        <w:rPr>
                          <w:rFonts w:cs="Arial"/>
                          <w:sz w:val="17"/>
                          <w:szCs w:val="17"/>
                        </w:rPr>
                        <w:t>9001 St.Gallen</w:t>
                      </w:r>
                    </w:p>
                    <w:p w14:paraId="698DFABB" w14:textId="559B8801" w:rsidR="00C96ABE" w:rsidRPr="00047EDF" w:rsidRDefault="00C96ABE" w:rsidP="000E1375">
                      <w:pPr>
                        <w:spacing w:line="200" w:lineRule="atLeast"/>
                        <w:rPr>
                          <w:rFonts w:cs="Arial"/>
                          <w:sz w:val="17"/>
                          <w:szCs w:val="17"/>
                        </w:rPr>
                      </w:pPr>
                      <w:r w:rsidRPr="00047EDF">
                        <w:rPr>
                          <w:rFonts w:cs="Arial"/>
                          <w:sz w:val="17"/>
                          <w:szCs w:val="17"/>
                        </w:rPr>
                        <w:t xml:space="preserve">T 058 229 </w:t>
                      </w:r>
                      <w:r w:rsidR="005375D7">
                        <w:rPr>
                          <w:rFonts w:cs="Arial"/>
                          <w:sz w:val="17"/>
                          <w:szCs w:val="17"/>
                        </w:rPr>
                        <w:t>28 0</w:t>
                      </w:r>
                      <w:r w:rsidR="003552BD" w:rsidRPr="00047EDF">
                        <w:rPr>
                          <w:rFonts w:cs="Arial"/>
                          <w:sz w:val="17"/>
                          <w:szCs w:val="17"/>
                        </w:rPr>
                        <w:t>0</w:t>
                      </w:r>
                    </w:p>
                    <w:p w14:paraId="06D8CF26" w14:textId="77777777" w:rsidR="00C96ABE" w:rsidRPr="00047EDF" w:rsidRDefault="00C96ABE" w:rsidP="000E1375">
                      <w:pPr>
                        <w:spacing w:line="200" w:lineRule="atLeast"/>
                        <w:rPr>
                          <w:rFonts w:cs="Arial"/>
                          <w:sz w:val="17"/>
                          <w:szCs w:val="17"/>
                        </w:rPr>
                      </w:pPr>
                      <w:r w:rsidRPr="00047EDF">
                        <w:rPr>
                          <w:rFonts w:cs="Arial"/>
                          <w:sz w:val="17"/>
                          <w:szCs w:val="17"/>
                        </w:rPr>
                        <w:t>F 058 229 28 80</w:t>
                      </w:r>
                    </w:p>
                    <w:p w14:paraId="2ED726FA" w14:textId="5968538C" w:rsidR="003552BD" w:rsidRPr="00255964" w:rsidRDefault="00B4270D" w:rsidP="000E1375">
                      <w:pPr>
                        <w:spacing w:line="200" w:lineRule="atLeast"/>
                        <w:rPr>
                          <w:rFonts w:cs="Arial"/>
                          <w:sz w:val="16"/>
                          <w:szCs w:val="17"/>
                        </w:rPr>
                      </w:pPr>
                      <w:hyperlink r:id="rId10" w:history="1">
                        <w:r w:rsidR="00255964" w:rsidRPr="00255964">
                          <w:rPr>
                            <w:rStyle w:val="Hyperlink"/>
                            <w:rFonts w:cs="Arial"/>
                            <w:sz w:val="16"/>
                            <w:szCs w:val="17"/>
                          </w:rPr>
                          <w:t>info.avsv@sg.ch</w:t>
                        </w:r>
                      </w:hyperlink>
                    </w:p>
                    <w:p w14:paraId="1259F6AE" w14:textId="3BB1D466" w:rsidR="00255964" w:rsidRPr="00255964" w:rsidRDefault="00B4270D" w:rsidP="000E1375">
                      <w:pPr>
                        <w:spacing w:line="200" w:lineRule="atLeast"/>
                        <w:rPr>
                          <w:rFonts w:cs="Arial"/>
                          <w:sz w:val="16"/>
                          <w:szCs w:val="17"/>
                        </w:rPr>
                      </w:pPr>
                      <w:hyperlink r:id="rId11" w:history="1">
                        <w:r w:rsidR="00255964" w:rsidRPr="00255964">
                          <w:rPr>
                            <w:rStyle w:val="Hyperlink"/>
                            <w:rFonts w:cs="Arial"/>
                            <w:sz w:val="16"/>
                            <w:szCs w:val="17"/>
                          </w:rPr>
                          <w:t>www.avsv.sg.ch</w:t>
                        </w:r>
                      </w:hyperlink>
                    </w:p>
                  </w:txbxContent>
                </v:textbox>
                <w10:wrap anchorx="margin" anchory="margin"/>
              </v:shape>
            </w:pict>
          </mc:Fallback>
        </mc:AlternateContent>
      </w:r>
    </w:p>
    <w:p w14:paraId="64357D84" w14:textId="2AFF0981" w:rsidR="00207348" w:rsidRDefault="00207348" w:rsidP="008C661A">
      <w:pPr>
        <w:tabs>
          <w:tab w:val="left" w:pos="1134"/>
          <w:tab w:val="left" w:pos="1701"/>
        </w:tabs>
      </w:pPr>
    </w:p>
    <w:tbl>
      <w:tblPr>
        <w:tblW w:w="9219" w:type="dxa"/>
        <w:tblCellMar>
          <w:left w:w="0" w:type="dxa"/>
          <w:right w:w="0" w:type="dxa"/>
        </w:tblCellMar>
        <w:tblLook w:val="04A0" w:firstRow="1" w:lastRow="0" w:firstColumn="1" w:lastColumn="0" w:noHBand="0" w:noVBand="1"/>
      </w:tblPr>
      <w:tblGrid>
        <w:gridCol w:w="9219"/>
      </w:tblGrid>
      <w:tr w:rsidR="00034FA8" w:rsidRPr="008647A9" w14:paraId="05B37F8F" w14:textId="77777777" w:rsidTr="00034FA8">
        <w:trPr>
          <w:trHeight w:val="723"/>
        </w:trPr>
        <w:tc>
          <w:tcPr>
            <w:tcW w:w="9219" w:type="dxa"/>
            <w:shd w:val="clear" w:color="auto" w:fill="auto"/>
          </w:tcPr>
          <w:p w14:paraId="611698FE" w14:textId="6FA4A4DD" w:rsidR="00034FA8" w:rsidRDefault="00034FA8" w:rsidP="003D348E">
            <w:pPr>
              <w:rPr>
                <w:sz w:val="19"/>
                <w:szCs w:val="19"/>
              </w:rPr>
            </w:pPr>
          </w:p>
          <w:tbl>
            <w:tblPr>
              <w:tblW w:w="0" w:type="auto"/>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276"/>
              <w:gridCol w:w="3969"/>
            </w:tblGrid>
            <w:tr w:rsidR="00034FA8" w:rsidRPr="00E70AE6" w14:paraId="7989925E" w14:textId="77777777" w:rsidTr="00486488">
              <w:tc>
                <w:tcPr>
                  <w:tcW w:w="1276" w:type="dxa"/>
                </w:tcPr>
                <w:p w14:paraId="3AF832BF" w14:textId="6FAAF538" w:rsidR="00034FA8" w:rsidRPr="006A5F12" w:rsidRDefault="00034FA8" w:rsidP="003D348E">
                  <w:pPr>
                    <w:spacing w:line="240" w:lineRule="exact"/>
                    <w:rPr>
                      <w:sz w:val="17"/>
                      <w:szCs w:val="17"/>
                    </w:rPr>
                  </w:pPr>
                  <w:r w:rsidRPr="006A5F12">
                    <w:rPr>
                      <w:sz w:val="17"/>
                      <w:szCs w:val="17"/>
                    </w:rPr>
                    <w:t>Stand</w:t>
                  </w:r>
                </w:p>
              </w:tc>
              <w:tc>
                <w:tcPr>
                  <w:tcW w:w="3969" w:type="dxa"/>
                </w:tcPr>
                <w:p w14:paraId="5EBFA77F" w14:textId="387FF1FE" w:rsidR="00034FA8" w:rsidRPr="006A5F12" w:rsidRDefault="00E141E5" w:rsidP="00435423">
                  <w:pPr>
                    <w:tabs>
                      <w:tab w:val="left" w:pos="1134"/>
                    </w:tabs>
                    <w:spacing w:line="240" w:lineRule="atLeast"/>
                    <w:rPr>
                      <w:sz w:val="17"/>
                      <w:szCs w:val="17"/>
                    </w:rPr>
                  </w:pPr>
                  <w:r w:rsidRPr="00B35623">
                    <w:rPr>
                      <w:sz w:val="17"/>
                      <w:szCs w:val="17"/>
                    </w:rPr>
                    <w:t xml:space="preserve">2. Februar </w:t>
                  </w:r>
                  <w:r w:rsidR="00034FA8" w:rsidRPr="00B35623">
                    <w:rPr>
                      <w:sz w:val="17"/>
                      <w:szCs w:val="17"/>
                    </w:rPr>
                    <w:t>202</w:t>
                  </w:r>
                  <w:r w:rsidRPr="00B35623">
                    <w:rPr>
                      <w:sz w:val="17"/>
                      <w:szCs w:val="17"/>
                    </w:rPr>
                    <w:t>2</w:t>
                  </w:r>
                </w:p>
              </w:tc>
            </w:tr>
            <w:tr w:rsidR="00034FA8" w:rsidRPr="008E3337" w14:paraId="6DC6A684" w14:textId="77777777" w:rsidTr="00486488">
              <w:tc>
                <w:tcPr>
                  <w:tcW w:w="1276" w:type="dxa"/>
                </w:tcPr>
                <w:p w14:paraId="77626325" w14:textId="65FB01A7" w:rsidR="00034FA8" w:rsidRPr="00E70AE6" w:rsidRDefault="00486488" w:rsidP="003D348E">
                  <w:pPr>
                    <w:spacing w:line="240" w:lineRule="exact"/>
                    <w:rPr>
                      <w:sz w:val="17"/>
                      <w:szCs w:val="17"/>
                    </w:rPr>
                  </w:pPr>
                  <w:r w:rsidRPr="00E70AE6">
                    <w:rPr>
                      <w:sz w:val="17"/>
                      <w:szCs w:val="17"/>
                    </w:rPr>
                    <w:t>Zuständigkeit</w:t>
                  </w:r>
                </w:p>
              </w:tc>
              <w:tc>
                <w:tcPr>
                  <w:tcW w:w="3969" w:type="dxa"/>
                </w:tcPr>
                <w:p w14:paraId="1482821F" w14:textId="38425341" w:rsidR="00034FA8" w:rsidRPr="00486488" w:rsidRDefault="00486488" w:rsidP="00486488">
                  <w:pPr>
                    <w:spacing w:line="240" w:lineRule="exact"/>
                    <w:rPr>
                      <w:sz w:val="17"/>
                      <w:szCs w:val="17"/>
                    </w:rPr>
                  </w:pPr>
                  <w:r w:rsidRPr="00E70AE6">
                    <w:rPr>
                      <w:sz w:val="17"/>
                      <w:szCs w:val="17"/>
                    </w:rPr>
                    <w:t>Abteilung Amtliche Tierärzte</w:t>
                  </w:r>
                </w:p>
              </w:tc>
            </w:tr>
          </w:tbl>
          <w:p w14:paraId="78EF0C30" w14:textId="77777777" w:rsidR="00034FA8" w:rsidRPr="008647A9" w:rsidRDefault="00034FA8" w:rsidP="003D348E">
            <w:pPr>
              <w:tabs>
                <w:tab w:val="left" w:pos="5216"/>
              </w:tabs>
              <w:rPr>
                <w:sz w:val="19"/>
                <w:szCs w:val="19"/>
              </w:rPr>
            </w:pPr>
          </w:p>
        </w:tc>
      </w:tr>
    </w:tbl>
    <w:p w14:paraId="1F3895D2" w14:textId="7676219B" w:rsidR="00034FA8" w:rsidRDefault="00034FA8" w:rsidP="008C661A">
      <w:pPr>
        <w:rPr>
          <w:sz w:val="19"/>
          <w:szCs w:val="19"/>
        </w:rPr>
      </w:pPr>
    </w:p>
    <w:p w14:paraId="2CF41C2A" w14:textId="6958E46C" w:rsidR="00E70AE6" w:rsidRDefault="00E70AE6" w:rsidP="008C661A">
      <w:pPr>
        <w:rPr>
          <w:sz w:val="19"/>
          <w:szCs w:val="19"/>
        </w:rPr>
      </w:pPr>
    </w:p>
    <w:p w14:paraId="123FFB93" w14:textId="77777777" w:rsidR="00E70AE6" w:rsidRDefault="00E70AE6" w:rsidP="008C661A">
      <w:pPr>
        <w:rPr>
          <w:sz w:val="19"/>
          <w:szCs w:val="19"/>
        </w:rPr>
      </w:pPr>
    </w:p>
    <w:p w14:paraId="411BDEC2" w14:textId="77777777" w:rsidR="00486488" w:rsidRPr="00585964" w:rsidRDefault="00486488" w:rsidP="008C661A">
      <w:pPr>
        <w:rPr>
          <w:sz w:val="19"/>
          <w:szCs w:val="19"/>
        </w:rPr>
      </w:pPr>
    </w:p>
    <w:p w14:paraId="74D15676" w14:textId="78BFAEAF" w:rsidR="00303966" w:rsidRDefault="00303966" w:rsidP="008C661A">
      <w:pPr>
        <w:sectPr w:rsidR="00303966" w:rsidSect="00E3594A">
          <w:headerReference w:type="default" r:id="rId12"/>
          <w:footerReference w:type="default" r:id="rId13"/>
          <w:headerReference w:type="first" r:id="rId14"/>
          <w:footerReference w:type="first" r:id="rId15"/>
          <w:pgSz w:w="11906" w:h="16838" w:code="9"/>
          <w:pgMar w:top="3090" w:right="1814" w:bottom="1219" w:left="1701" w:header="567" w:footer="567" w:gutter="0"/>
          <w:cols w:space="708"/>
          <w:titlePg/>
          <w:docGrid w:linePitch="360"/>
        </w:sectPr>
      </w:pPr>
    </w:p>
    <w:p w14:paraId="729575B7" w14:textId="77777777" w:rsidR="00803ED9" w:rsidRDefault="00E141E5" w:rsidP="00B35623">
      <w:pPr>
        <w:spacing w:line="240" w:lineRule="auto"/>
        <w:rPr>
          <w:rFonts w:cs="Arial"/>
          <w:b/>
        </w:rPr>
      </w:pPr>
      <w:r w:rsidRPr="00B35623">
        <w:rPr>
          <w:rFonts w:cs="Arial"/>
          <w:b/>
        </w:rPr>
        <w:t>Antrag für ein Validierungsabzeichen im Equidenpa</w:t>
      </w:r>
      <w:r w:rsidR="00803ED9">
        <w:rPr>
          <w:rFonts w:cs="Arial"/>
          <w:b/>
        </w:rPr>
        <w:t>ss als Berechtigung für 30 Tage</w:t>
      </w:r>
    </w:p>
    <w:p w14:paraId="385C099A" w14:textId="77777777" w:rsidR="00803ED9" w:rsidRDefault="00E141E5" w:rsidP="00803ED9">
      <w:pPr>
        <w:spacing w:line="240" w:lineRule="auto"/>
        <w:rPr>
          <w:rFonts w:cs="Arial"/>
          <w:b/>
        </w:rPr>
      </w:pPr>
      <w:r w:rsidRPr="00B35623">
        <w:rPr>
          <w:rFonts w:cs="Arial"/>
          <w:b/>
        </w:rPr>
        <w:t>geltende (TRACES-) Bescheinigungen für das Verbr</w:t>
      </w:r>
      <w:r w:rsidR="00803ED9">
        <w:rPr>
          <w:rFonts w:cs="Arial"/>
          <w:b/>
        </w:rPr>
        <w:t>ingen innerhalb des gemeinsamen</w:t>
      </w:r>
    </w:p>
    <w:p w14:paraId="324DA182" w14:textId="1ADD56EA" w:rsidR="00E141E5" w:rsidRPr="00B35623" w:rsidRDefault="00E141E5" w:rsidP="00803ED9">
      <w:pPr>
        <w:spacing w:line="240" w:lineRule="auto"/>
        <w:rPr>
          <w:rFonts w:cs="Arial"/>
          <w:b/>
        </w:rPr>
      </w:pPr>
      <w:r w:rsidRPr="00B35623">
        <w:rPr>
          <w:rFonts w:cs="Arial"/>
          <w:b/>
        </w:rPr>
        <w:t>Veterinärraumes EU, Norwegen, Nordirland und Schweiz</w:t>
      </w:r>
    </w:p>
    <w:p w14:paraId="6739D36A" w14:textId="77777777" w:rsidR="00E141E5" w:rsidRPr="00E141E5" w:rsidRDefault="00E141E5" w:rsidP="00EB79EA">
      <w:pPr>
        <w:spacing w:line="240" w:lineRule="auto"/>
        <w:rPr>
          <w:rFonts w:cs="Arial"/>
        </w:rPr>
      </w:pPr>
    </w:p>
    <w:p w14:paraId="30706585" w14:textId="77777777" w:rsidR="00E141E5" w:rsidRPr="00E141E5" w:rsidRDefault="00E141E5" w:rsidP="00B35623">
      <w:pPr>
        <w:spacing w:line="276" w:lineRule="auto"/>
        <w:rPr>
          <w:rFonts w:cs="Arial"/>
          <w:b/>
        </w:rPr>
      </w:pPr>
      <w:r w:rsidRPr="00E141E5">
        <w:rPr>
          <w:rFonts w:cs="Arial"/>
          <w:b/>
        </w:rPr>
        <w:t>Hinweise zum Antrag und zum Validierungsabzeichen</w:t>
      </w:r>
    </w:p>
    <w:p w14:paraId="62F37B40" w14:textId="750B5CAB" w:rsidR="00E141E5" w:rsidRPr="00E141E5" w:rsidRDefault="00E141E5" w:rsidP="00EB79EA">
      <w:pPr>
        <w:spacing w:after="120" w:line="240" w:lineRule="auto"/>
        <w:rPr>
          <w:rFonts w:cs="Arial"/>
        </w:rPr>
      </w:pPr>
      <w:r w:rsidRPr="00E141E5">
        <w:rPr>
          <w:rFonts w:cs="Arial"/>
        </w:rPr>
        <w:t>Durch das Validierungsabzeichen</w:t>
      </w:r>
      <w:r w:rsidR="009E58B5">
        <w:rPr>
          <w:rStyle w:val="Funotenzeichen"/>
          <w:rFonts w:cs="Arial"/>
        </w:rPr>
        <w:footnoteReference w:id="1"/>
      </w:r>
      <w:r w:rsidRPr="00E141E5">
        <w:rPr>
          <w:rFonts w:cs="Arial"/>
        </w:rPr>
        <w:t xml:space="preserve"> im Equidenpass können amtliche Bescheinigungen und TRACES-Meldungen für mehrfaches Verbringen während bis zu 30 Tagen für das</w:t>
      </w:r>
      <w:r w:rsidR="00EB79EA">
        <w:rPr>
          <w:rFonts w:cs="Arial"/>
        </w:rPr>
        <w:t xml:space="preserve"> </w:t>
      </w:r>
      <w:r w:rsidRPr="00E141E5">
        <w:rPr>
          <w:rFonts w:cs="Arial"/>
        </w:rPr>
        <w:t>jeweilige Tier ausgestellt werden. Als Voraussetzung für das Validierungsabzeichen</w:t>
      </w:r>
      <w:r w:rsidR="00EB79EA">
        <w:rPr>
          <w:rFonts w:cs="Arial"/>
        </w:rPr>
        <w:t xml:space="preserve"> </w:t>
      </w:r>
      <w:r w:rsidRPr="00E141E5">
        <w:rPr>
          <w:rFonts w:cs="Arial"/>
        </w:rPr>
        <w:t>müssen sich die Equiden gewöhnlich in einem Betrieb mit anerkannt niedrigem Gesundheitsrisiko und guten Haltungsbedingungen aufhalten. Aus diesem Grund werden nach</w:t>
      </w:r>
      <w:r>
        <w:rPr>
          <w:rFonts w:cs="Arial"/>
        </w:rPr>
        <w:t>-</w:t>
      </w:r>
      <w:r w:rsidR="00EB79EA">
        <w:rPr>
          <w:rFonts w:cs="Arial"/>
        </w:rPr>
        <w:t>folgende Bestätigungen</w:t>
      </w:r>
      <w:r w:rsidR="00EB79EA">
        <w:rPr>
          <w:rFonts w:cs="Arial"/>
        </w:rPr>
        <w:br/>
      </w:r>
      <w:r w:rsidRPr="00E141E5">
        <w:rPr>
          <w:rFonts w:cs="Arial"/>
        </w:rPr>
        <w:t>seitens Tierhaltende und Equideneigentümer eingefordert. Diese sind während der gesamten Gültigkeit des Abzeichens vollumfänglich einzuhalten.</w:t>
      </w:r>
    </w:p>
    <w:p w14:paraId="03FCCA39" w14:textId="1CA80CB8" w:rsidR="00E141E5" w:rsidRPr="00435423" w:rsidRDefault="00E141E5" w:rsidP="00B35623">
      <w:pPr>
        <w:spacing w:after="120" w:line="240" w:lineRule="auto"/>
        <w:rPr>
          <w:rFonts w:cs="Arial"/>
        </w:rPr>
      </w:pPr>
      <w:r w:rsidRPr="00435423">
        <w:rPr>
          <w:rFonts w:cs="Arial"/>
        </w:rPr>
        <w:t>Das im Equidenpass eingetragene Validierungsabzeichen ist grundsätzlich vier Jahre</w:t>
      </w:r>
      <w:r w:rsidR="00EB79EA">
        <w:rPr>
          <w:rFonts w:cs="Arial"/>
        </w:rPr>
        <w:t xml:space="preserve"> </w:t>
      </w:r>
      <w:r w:rsidRPr="00435423">
        <w:rPr>
          <w:rFonts w:cs="Arial"/>
        </w:rPr>
        <w:t>gültig. Es erlischt, wenn das Tier in der Schweiz dauerhaft in eine neue Tierhaltung</w:t>
      </w:r>
      <w:r w:rsidR="00EB79EA">
        <w:rPr>
          <w:rFonts w:cs="Arial"/>
        </w:rPr>
        <w:t xml:space="preserve"> </w:t>
      </w:r>
      <w:r w:rsidRPr="00435423">
        <w:rPr>
          <w:rFonts w:cs="Arial"/>
        </w:rPr>
        <w:t>verstellt wird (d.h, wenn es dort länger als 30 Tage bleibt). In diesem Fall ist im Anschluss an die Meldung an die TVD gemäss Art. 15e TSV auch ein neues Antrags</w:t>
      </w:r>
      <w:r w:rsidR="00EB79EA">
        <w:rPr>
          <w:rFonts w:cs="Arial"/>
        </w:rPr>
        <w:t>formular einzureichen. Im Falle</w:t>
      </w:r>
      <w:r w:rsidR="00EB79EA">
        <w:rPr>
          <w:rFonts w:cs="Arial"/>
        </w:rPr>
        <w:br/>
      </w:r>
      <w:r w:rsidRPr="00435423">
        <w:rPr>
          <w:rFonts w:cs="Arial"/>
        </w:rPr>
        <w:t>massgeblicher Verstösse gegen die hiermit deklarierten Bestätigungen kann das Validierungsabzeichen vorzeitig entzogen werden. Die Ausstellung des Validierungsabzeichens ist kostenpflichtig.</w:t>
      </w:r>
    </w:p>
    <w:p w14:paraId="1170DEB0" w14:textId="75FCA47D" w:rsidR="00E141E5" w:rsidRPr="00B35623" w:rsidRDefault="00E141E5" w:rsidP="00EB79EA">
      <w:pPr>
        <w:spacing w:line="240" w:lineRule="auto"/>
        <w:rPr>
          <w:rFonts w:cs="Arial"/>
        </w:rPr>
      </w:pPr>
      <w:r w:rsidRPr="00B35623">
        <w:rPr>
          <w:rFonts w:cs="Arial"/>
        </w:rPr>
        <w:t>Bitte beachten Sie, dass die amtliche Bescheinigung und TRACES-Meldung</w:t>
      </w:r>
      <w:r w:rsidR="00EB79EA" w:rsidRPr="00B35623">
        <w:rPr>
          <w:rFonts w:cs="Arial"/>
        </w:rPr>
        <w:t xml:space="preserve"> auch für Tiere</w:t>
      </w:r>
      <w:r w:rsidR="00EB79EA" w:rsidRPr="00B35623">
        <w:rPr>
          <w:rFonts w:cs="Arial"/>
        </w:rPr>
        <w:br/>
      </w:r>
      <w:r w:rsidRPr="00B35623">
        <w:rPr>
          <w:rFonts w:cs="Arial"/>
        </w:rPr>
        <w:t>mit Validierungsabzeichen im Equidenpass Anforderungen an die Tiergesundheit enthält, die immer aktuell für die Ausstellung erfüllt sein müssen. Der Verkehr mit</w:t>
      </w:r>
      <w:r w:rsidR="00EB79EA" w:rsidRPr="00B35623">
        <w:rPr>
          <w:rFonts w:cs="Arial"/>
        </w:rPr>
        <w:t xml:space="preserve"> </w:t>
      </w:r>
      <w:r w:rsidRPr="00B35623">
        <w:rPr>
          <w:rFonts w:cs="Arial"/>
        </w:rPr>
        <w:t>verseuchten und seuchenverdächtigen Tieren sowie mit solchen, von denen nach den Umständen anzunehmen ist, dass sie Träger des Ansteckungsstoffes einer Seuche sind, ist verboten</w:t>
      </w:r>
      <w:r w:rsidR="00435423" w:rsidRPr="00B35623">
        <w:rPr>
          <w:rStyle w:val="Funotenzeichen"/>
          <w:rFonts w:cs="Arial"/>
        </w:rPr>
        <w:footnoteReference w:id="2"/>
      </w:r>
      <w:r w:rsidRPr="00B35623">
        <w:rPr>
          <w:rFonts w:cs="Arial"/>
        </w:rPr>
        <w:t xml:space="preserve">. Bei ungünstiger Tierseuchenlage im gemeinsamen Veterinärraum behalten </w:t>
      </w:r>
      <w:r w:rsidR="00EB79EA" w:rsidRPr="00B35623">
        <w:rPr>
          <w:rFonts w:cs="Arial"/>
        </w:rPr>
        <w:t>wir uns vor, trotz vorliegendem</w:t>
      </w:r>
      <w:r w:rsidR="00EB79EA" w:rsidRPr="00B35623">
        <w:rPr>
          <w:rFonts w:cs="Arial"/>
        </w:rPr>
        <w:br/>
      </w:r>
      <w:r w:rsidRPr="00B35623">
        <w:rPr>
          <w:rFonts w:cs="Arial"/>
        </w:rPr>
        <w:t>Validierungszeichen nur 10 Tage gültige TRACES auszustellen.</w:t>
      </w:r>
    </w:p>
    <w:p w14:paraId="2F926A4A" w14:textId="77777777" w:rsidR="00EB79EA" w:rsidRPr="00B35623" w:rsidRDefault="00EB79EA" w:rsidP="00EB79EA">
      <w:pPr>
        <w:spacing w:line="240" w:lineRule="auto"/>
        <w:rPr>
          <w:rFonts w:cs="Arial"/>
        </w:rPr>
      </w:pPr>
    </w:p>
    <w:p w14:paraId="70176179" w14:textId="1B3DE3D6" w:rsidR="00E141E5" w:rsidRPr="00B35623" w:rsidRDefault="00E141E5" w:rsidP="00EB79EA">
      <w:pPr>
        <w:pStyle w:val="Listenabsatz"/>
        <w:numPr>
          <w:ilvl w:val="0"/>
          <w:numId w:val="18"/>
        </w:numPr>
        <w:spacing w:line="276" w:lineRule="auto"/>
        <w:ind w:left="426" w:hanging="426"/>
        <w:rPr>
          <w:rFonts w:cs="Arial"/>
          <w:b/>
        </w:rPr>
      </w:pPr>
      <w:r w:rsidRPr="00B35623">
        <w:rPr>
          <w:rFonts w:cs="Arial"/>
          <w:b/>
        </w:rPr>
        <w:t>Identifizierung des Equiden</w:t>
      </w:r>
    </w:p>
    <w:tbl>
      <w:tblPr>
        <w:tblStyle w:val="Tabellenraster"/>
        <w:tblW w:w="8358" w:type="dxa"/>
        <w:tblInd w:w="42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0"/>
        <w:gridCol w:w="2552"/>
        <w:gridCol w:w="1702"/>
        <w:gridCol w:w="2834"/>
      </w:tblGrid>
      <w:tr w:rsidR="008252C8" w:rsidRPr="00B35623" w14:paraId="7D22B316" w14:textId="77777777" w:rsidTr="00953F16">
        <w:trPr>
          <w:trHeight w:val="283"/>
        </w:trPr>
        <w:tc>
          <w:tcPr>
            <w:tcW w:w="1270" w:type="dxa"/>
          </w:tcPr>
          <w:p w14:paraId="4C035F89" w14:textId="68575B43" w:rsidR="00E141E5" w:rsidRPr="00B35623" w:rsidRDefault="00E141E5" w:rsidP="0015000E">
            <w:pPr>
              <w:spacing w:line="240" w:lineRule="auto"/>
              <w:ind w:left="-116"/>
              <w:rPr>
                <w:rFonts w:ascii="Arial" w:hAnsi="Arial" w:cs="Arial"/>
              </w:rPr>
            </w:pPr>
            <w:r w:rsidRPr="00B35623">
              <w:rPr>
                <w:rFonts w:ascii="Arial" w:hAnsi="Arial" w:cs="Arial"/>
              </w:rPr>
              <w:t>Name</w:t>
            </w:r>
            <w:r w:rsidR="008252C8" w:rsidRPr="00B35623">
              <w:rPr>
                <w:rFonts w:ascii="Arial" w:hAnsi="Arial" w:cs="Arial"/>
              </w:rPr>
              <w:t>:</w:t>
            </w:r>
          </w:p>
        </w:tc>
        <w:tc>
          <w:tcPr>
            <w:tcW w:w="2552" w:type="dxa"/>
          </w:tcPr>
          <w:p w14:paraId="3874D8EC" w14:textId="44FC0308" w:rsidR="00E141E5" w:rsidRPr="00B35623" w:rsidRDefault="00803ED9" w:rsidP="0015000E">
            <w:pPr>
              <w:spacing w:line="240" w:lineRule="auto"/>
              <w:ind w:left="-116"/>
              <w:rPr>
                <w:rFonts w:ascii="Arial" w:hAnsi="Arial" w:cs="Arial"/>
              </w:rPr>
            </w:pPr>
            <w:r w:rsidRPr="00B35623">
              <w:rPr>
                <w:rFonts w:cs="Arial"/>
              </w:rPr>
              <w:fldChar w:fldCharType="begin">
                <w:ffData>
                  <w:name w:val="Text1"/>
                  <w:enabled/>
                  <w:calcOnExit w:val="0"/>
                  <w:textInput/>
                </w:ffData>
              </w:fldChar>
            </w:r>
            <w:r w:rsidRPr="00B35623">
              <w:rPr>
                <w:rFonts w:ascii="Arial" w:hAnsi="Arial" w:cs="Arial"/>
              </w:rPr>
              <w:instrText xml:space="preserve"> FORMTEXT </w:instrText>
            </w:r>
            <w:r w:rsidRPr="00B35623">
              <w:rPr>
                <w:rFonts w:cs="Arial"/>
              </w:rPr>
            </w:r>
            <w:r w:rsidRPr="00B35623">
              <w:rPr>
                <w:rFonts w:cs="Arial"/>
              </w:rPr>
              <w:fldChar w:fldCharType="separate"/>
            </w:r>
            <w:bookmarkStart w:id="1" w:name="_GoBack"/>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bookmarkEnd w:id="1"/>
            <w:r w:rsidRPr="00B35623">
              <w:rPr>
                <w:rFonts w:cs="Arial"/>
              </w:rPr>
              <w:fldChar w:fldCharType="end"/>
            </w:r>
          </w:p>
        </w:tc>
        <w:tc>
          <w:tcPr>
            <w:tcW w:w="1702" w:type="dxa"/>
          </w:tcPr>
          <w:p w14:paraId="75B29A84" w14:textId="285FBD7B" w:rsidR="00E141E5" w:rsidRPr="00B35623" w:rsidRDefault="00E141E5" w:rsidP="0015000E">
            <w:pPr>
              <w:spacing w:line="240" w:lineRule="auto"/>
              <w:ind w:left="-116"/>
              <w:rPr>
                <w:rFonts w:ascii="Arial" w:hAnsi="Arial" w:cs="Arial"/>
              </w:rPr>
            </w:pPr>
            <w:r w:rsidRPr="00B35623">
              <w:rPr>
                <w:rFonts w:ascii="Arial" w:hAnsi="Arial" w:cs="Arial"/>
              </w:rPr>
              <w:t>Pferdepass-Nr.</w:t>
            </w:r>
            <w:r w:rsidR="008252C8" w:rsidRPr="00B35623">
              <w:rPr>
                <w:rFonts w:ascii="Arial" w:hAnsi="Arial" w:cs="Arial"/>
              </w:rPr>
              <w:t>:</w:t>
            </w:r>
          </w:p>
        </w:tc>
        <w:tc>
          <w:tcPr>
            <w:tcW w:w="2834" w:type="dxa"/>
          </w:tcPr>
          <w:p w14:paraId="5FDEB06A" w14:textId="22A3DA04" w:rsidR="00E141E5" w:rsidRPr="00B35623" w:rsidRDefault="00803ED9" w:rsidP="0015000E">
            <w:pPr>
              <w:spacing w:line="240" w:lineRule="auto"/>
              <w:ind w:left="-116"/>
              <w:rPr>
                <w:rFonts w:ascii="Arial" w:hAnsi="Arial" w:cs="Arial"/>
              </w:rPr>
            </w:pPr>
            <w:r w:rsidRPr="00B35623">
              <w:rPr>
                <w:rFonts w:cs="Arial"/>
              </w:rPr>
              <w:fldChar w:fldCharType="begin">
                <w:ffData>
                  <w:name w:val="Text1"/>
                  <w:enabled/>
                  <w:calcOnExit w:val="0"/>
                  <w:textInput/>
                </w:ffData>
              </w:fldChar>
            </w:r>
            <w:r w:rsidRPr="00B35623">
              <w:rPr>
                <w:rFonts w:ascii="Arial" w:hAnsi="Arial" w:cs="Arial"/>
              </w:rPr>
              <w:instrText xml:space="preserve"> FORMTEXT </w:instrText>
            </w:r>
            <w:r w:rsidRPr="00B35623">
              <w:rPr>
                <w:rFonts w:cs="Arial"/>
              </w:rPr>
            </w:r>
            <w:r w:rsidRPr="00B35623">
              <w:rPr>
                <w:rFonts w:cs="Arial"/>
              </w:rPr>
              <w:fldChar w:fldCharType="separate"/>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cs="Arial"/>
              </w:rPr>
              <w:fldChar w:fldCharType="end"/>
            </w:r>
          </w:p>
        </w:tc>
      </w:tr>
      <w:tr w:rsidR="008252C8" w:rsidRPr="00B35623" w14:paraId="5E7864FA" w14:textId="77777777" w:rsidTr="00953F16">
        <w:trPr>
          <w:trHeight w:val="283"/>
        </w:trPr>
        <w:tc>
          <w:tcPr>
            <w:tcW w:w="1270" w:type="dxa"/>
          </w:tcPr>
          <w:p w14:paraId="373D585E" w14:textId="4BC42807" w:rsidR="00E141E5" w:rsidRPr="00B35623" w:rsidRDefault="00E141E5" w:rsidP="0015000E">
            <w:pPr>
              <w:spacing w:line="240" w:lineRule="auto"/>
              <w:ind w:left="-116"/>
              <w:rPr>
                <w:rFonts w:ascii="Arial" w:hAnsi="Arial" w:cs="Arial"/>
              </w:rPr>
            </w:pPr>
            <w:r w:rsidRPr="00B35623">
              <w:rPr>
                <w:rFonts w:ascii="Arial" w:hAnsi="Arial" w:cs="Arial"/>
              </w:rPr>
              <w:t>UELN-Nr.</w:t>
            </w:r>
            <w:r w:rsidR="008252C8" w:rsidRPr="00B35623">
              <w:rPr>
                <w:rFonts w:ascii="Arial" w:hAnsi="Arial" w:cs="Arial"/>
              </w:rPr>
              <w:t>:</w:t>
            </w:r>
          </w:p>
        </w:tc>
        <w:tc>
          <w:tcPr>
            <w:tcW w:w="2552" w:type="dxa"/>
          </w:tcPr>
          <w:p w14:paraId="4773CDEA" w14:textId="336FE3F5" w:rsidR="00E141E5" w:rsidRPr="00B35623" w:rsidRDefault="00803ED9" w:rsidP="0015000E">
            <w:pPr>
              <w:spacing w:line="240" w:lineRule="auto"/>
              <w:ind w:left="-116"/>
              <w:rPr>
                <w:rFonts w:ascii="Arial" w:hAnsi="Arial" w:cs="Arial"/>
              </w:rPr>
            </w:pPr>
            <w:r w:rsidRPr="00B35623">
              <w:rPr>
                <w:rFonts w:cs="Arial"/>
              </w:rPr>
              <w:fldChar w:fldCharType="begin">
                <w:ffData>
                  <w:name w:val="Text1"/>
                  <w:enabled/>
                  <w:calcOnExit w:val="0"/>
                  <w:textInput/>
                </w:ffData>
              </w:fldChar>
            </w:r>
            <w:r w:rsidRPr="00B35623">
              <w:rPr>
                <w:rFonts w:ascii="Arial" w:hAnsi="Arial" w:cs="Arial"/>
              </w:rPr>
              <w:instrText xml:space="preserve"> </w:instrText>
            </w:r>
            <w:bookmarkStart w:id="2" w:name="Text1"/>
            <w:r w:rsidRPr="00B35623">
              <w:rPr>
                <w:rFonts w:ascii="Arial" w:hAnsi="Arial" w:cs="Arial"/>
              </w:rPr>
              <w:instrText xml:space="preserve">FORMTEXT </w:instrText>
            </w:r>
            <w:r w:rsidRPr="00B35623">
              <w:rPr>
                <w:rFonts w:cs="Arial"/>
              </w:rPr>
            </w:r>
            <w:r w:rsidRPr="00B35623">
              <w:rPr>
                <w:rFonts w:cs="Arial"/>
              </w:rPr>
              <w:fldChar w:fldCharType="separate"/>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cs="Arial"/>
              </w:rPr>
              <w:fldChar w:fldCharType="end"/>
            </w:r>
            <w:bookmarkEnd w:id="2"/>
          </w:p>
        </w:tc>
        <w:tc>
          <w:tcPr>
            <w:tcW w:w="1702" w:type="dxa"/>
          </w:tcPr>
          <w:p w14:paraId="40AF5396" w14:textId="2334F2D1" w:rsidR="00E141E5" w:rsidRPr="00B35623" w:rsidRDefault="00E141E5" w:rsidP="0015000E">
            <w:pPr>
              <w:spacing w:line="240" w:lineRule="auto"/>
              <w:ind w:left="-116"/>
              <w:rPr>
                <w:rFonts w:ascii="Arial" w:hAnsi="Arial" w:cs="Arial"/>
              </w:rPr>
            </w:pPr>
            <w:r w:rsidRPr="00B35623">
              <w:rPr>
                <w:rFonts w:ascii="Arial" w:hAnsi="Arial" w:cs="Arial"/>
              </w:rPr>
              <w:t>Mikrochip-Nr.</w:t>
            </w:r>
            <w:r w:rsidR="008252C8" w:rsidRPr="00B35623">
              <w:rPr>
                <w:rFonts w:ascii="Arial" w:hAnsi="Arial" w:cs="Arial"/>
              </w:rPr>
              <w:t>:</w:t>
            </w:r>
          </w:p>
        </w:tc>
        <w:tc>
          <w:tcPr>
            <w:tcW w:w="2834" w:type="dxa"/>
          </w:tcPr>
          <w:p w14:paraId="21268992" w14:textId="63AC7F4A" w:rsidR="00E141E5" w:rsidRPr="00B35623" w:rsidRDefault="00803ED9" w:rsidP="0015000E">
            <w:pPr>
              <w:spacing w:line="240" w:lineRule="auto"/>
              <w:ind w:left="-116"/>
              <w:rPr>
                <w:rFonts w:ascii="Arial" w:hAnsi="Arial" w:cs="Arial"/>
              </w:rPr>
            </w:pPr>
            <w:r w:rsidRPr="00B35623">
              <w:rPr>
                <w:rFonts w:cs="Arial"/>
              </w:rPr>
              <w:fldChar w:fldCharType="begin">
                <w:ffData>
                  <w:name w:val="Text1"/>
                  <w:enabled/>
                  <w:calcOnExit w:val="0"/>
                  <w:textInput/>
                </w:ffData>
              </w:fldChar>
            </w:r>
            <w:r w:rsidRPr="00B35623">
              <w:rPr>
                <w:rFonts w:ascii="Arial" w:hAnsi="Arial" w:cs="Arial"/>
              </w:rPr>
              <w:instrText xml:space="preserve"> FORMTEXT </w:instrText>
            </w:r>
            <w:r w:rsidRPr="00B35623">
              <w:rPr>
                <w:rFonts w:cs="Arial"/>
              </w:rPr>
            </w:r>
            <w:r w:rsidRPr="00B35623">
              <w:rPr>
                <w:rFonts w:cs="Arial"/>
              </w:rPr>
              <w:fldChar w:fldCharType="separate"/>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cs="Arial"/>
              </w:rPr>
              <w:fldChar w:fldCharType="end"/>
            </w:r>
          </w:p>
        </w:tc>
      </w:tr>
    </w:tbl>
    <w:p w14:paraId="4BC6BAD6" w14:textId="77777777" w:rsidR="00E141E5" w:rsidRPr="00B35623" w:rsidRDefault="00E141E5" w:rsidP="00EB79EA">
      <w:pPr>
        <w:spacing w:line="240" w:lineRule="auto"/>
        <w:rPr>
          <w:rFonts w:cs="Arial"/>
        </w:rPr>
      </w:pPr>
    </w:p>
    <w:p w14:paraId="21FA92CA" w14:textId="187F1560" w:rsidR="00E141E5" w:rsidRPr="00B35623" w:rsidRDefault="00B17B70" w:rsidP="00EB79EA">
      <w:pPr>
        <w:pStyle w:val="Listenabsatz"/>
        <w:numPr>
          <w:ilvl w:val="0"/>
          <w:numId w:val="18"/>
        </w:numPr>
        <w:spacing w:line="276" w:lineRule="auto"/>
        <w:ind w:left="426" w:hanging="426"/>
        <w:rPr>
          <w:rFonts w:cs="Arial"/>
          <w:b/>
        </w:rPr>
      </w:pPr>
      <w:r w:rsidRPr="00B35623">
        <w:rPr>
          <w:rFonts w:cs="Arial"/>
          <w:b/>
        </w:rPr>
        <w:t>Equideneigentümer/in</w:t>
      </w:r>
    </w:p>
    <w:tbl>
      <w:tblPr>
        <w:tblStyle w:val="Tabellenraster"/>
        <w:tblW w:w="8363" w:type="dxa"/>
        <w:tblInd w:w="42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5"/>
        <w:gridCol w:w="2552"/>
        <w:gridCol w:w="1697"/>
        <w:gridCol w:w="2839"/>
      </w:tblGrid>
      <w:tr w:rsidR="00B17B70" w:rsidRPr="00B35623" w14:paraId="7FD07A56" w14:textId="77777777" w:rsidTr="00953F16">
        <w:trPr>
          <w:trHeight w:val="283"/>
        </w:trPr>
        <w:tc>
          <w:tcPr>
            <w:tcW w:w="1275" w:type="dxa"/>
          </w:tcPr>
          <w:p w14:paraId="24DE0A34" w14:textId="03C1B15F" w:rsidR="00E141E5" w:rsidRPr="00B35623" w:rsidRDefault="00E141E5" w:rsidP="0015000E">
            <w:pPr>
              <w:spacing w:line="240" w:lineRule="auto"/>
              <w:ind w:left="-116"/>
              <w:rPr>
                <w:rFonts w:ascii="Arial" w:hAnsi="Arial" w:cs="Arial"/>
              </w:rPr>
            </w:pPr>
            <w:r w:rsidRPr="00B35623">
              <w:rPr>
                <w:rFonts w:ascii="Arial" w:hAnsi="Arial" w:cs="Arial"/>
              </w:rPr>
              <w:t>Name</w:t>
            </w:r>
            <w:r w:rsidR="008252C8" w:rsidRPr="00B35623">
              <w:rPr>
                <w:rFonts w:ascii="Arial" w:hAnsi="Arial" w:cs="Arial"/>
              </w:rPr>
              <w:t>:</w:t>
            </w:r>
          </w:p>
        </w:tc>
        <w:tc>
          <w:tcPr>
            <w:tcW w:w="2552" w:type="dxa"/>
          </w:tcPr>
          <w:p w14:paraId="753A36EB" w14:textId="0115C0B3" w:rsidR="00E141E5" w:rsidRPr="00B35623" w:rsidRDefault="00803ED9" w:rsidP="0015000E">
            <w:pPr>
              <w:spacing w:line="240" w:lineRule="auto"/>
              <w:ind w:left="-116"/>
              <w:rPr>
                <w:rFonts w:ascii="Arial" w:hAnsi="Arial" w:cs="Arial"/>
              </w:rPr>
            </w:pPr>
            <w:r w:rsidRPr="00B35623">
              <w:rPr>
                <w:rFonts w:cs="Arial"/>
              </w:rPr>
              <w:fldChar w:fldCharType="begin">
                <w:ffData>
                  <w:name w:val="Text1"/>
                  <w:enabled/>
                  <w:calcOnExit w:val="0"/>
                  <w:textInput/>
                </w:ffData>
              </w:fldChar>
            </w:r>
            <w:r w:rsidRPr="00B35623">
              <w:rPr>
                <w:rFonts w:ascii="Arial" w:hAnsi="Arial" w:cs="Arial"/>
              </w:rPr>
              <w:instrText xml:space="preserve"> FORMTEXT </w:instrText>
            </w:r>
            <w:r w:rsidRPr="00B35623">
              <w:rPr>
                <w:rFonts w:cs="Arial"/>
              </w:rPr>
            </w:r>
            <w:r w:rsidRPr="00B35623">
              <w:rPr>
                <w:rFonts w:cs="Arial"/>
              </w:rPr>
              <w:fldChar w:fldCharType="separate"/>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cs="Arial"/>
              </w:rPr>
              <w:fldChar w:fldCharType="end"/>
            </w:r>
          </w:p>
        </w:tc>
        <w:tc>
          <w:tcPr>
            <w:tcW w:w="1697" w:type="dxa"/>
          </w:tcPr>
          <w:p w14:paraId="5559C0E4" w14:textId="1EA437FB" w:rsidR="00E141E5" w:rsidRPr="00B35623" w:rsidRDefault="00E141E5" w:rsidP="0015000E">
            <w:pPr>
              <w:spacing w:line="240" w:lineRule="auto"/>
              <w:ind w:left="-116"/>
              <w:rPr>
                <w:rFonts w:ascii="Arial" w:hAnsi="Arial" w:cs="Arial"/>
              </w:rPr>
            </w:pPr>
            <w:r w:rsidRPr="00B35623">
              <w:rPr>
                <w:rFonts w:ascii="Arial" w:hAnsi="Arial" w:cs="Arial"/>
              </w:rPr>
              <w:t>Vorname</w:t>
            </w:r>
            <w:r w:rsidR="008252C8" w:rsidRPr="00B35623">
              <w:rPr>
                <w:rFonts w:ascii="Arial" w:hAnsi="Arial" w:cs="Arial"/>
              </w:rPr>
              <w:t>:</w:t>
            </w:r>
          </w:p>
        </w:tc>
        <w:tc>
          <w:tcPr>
            <w:tcW w:w="2839" w:type="dxa"/>
          </w:tcPr>
          <w:p w14:paraId="6F49DDD7" w14:textId="6EC5CA76" w:rsidR="00E141E5" w:rsidRPr="00B35623" w:rsidRDefault="00803ED9" w:rsidP="00B40C3B">
            <w:pPr>
              <w:spacing w:line="240" w:lineRule="auto"/>
              <w:ind w:left="-116"/>
              <w:rPr>
                <w:rFonts w:ascii="Arial" w:hAnsi="Arial" w:cs="Arial"/>
              </w:rPr>
            </w:pPr>
            <w:r w:rsidRPr="00B35623">
              <w:rPr>
                <w:rFonts w:cs="Arial"/>
              </w:rPr>
              <w:fldChar w:fldCharType="begin">
                <w:ffData>
                  <w:name w:val="Text1"/>
                  <w:enabled/>
                  <w:calcOnExit w:val="0"/>
                  <w:textInput/>
                </w:ffData>
              </w:fldChar>
            </w:r>
            <w:r w:rsidRPr="00B35623">
              <w:rPr>
                <w:rFonts w:ascii="Arial" w:hAnsi="Arial" w:cs="Arial"/>
              </w:rPr>
              <w:instrText xml:space="preserve"> FORMTEXT </w:instrText>
            </w:r>
            <w:r w:rsidRPr="00B35623">
              <w:rPr>
                <w:rFonts w:cs="Arial"/>
              </w:rPr>
            </w:r>
            <w:r w:rsidRPr="00B35623">
              <w:rPr>
                <w:rFonts w:cs="Arial"/>
              </w:rPr>
              <w:fldChar w:fldCharType="separate"/>
            </w:r>
            <w:r w:rsidR="00B40C3B">
              <w:rPr>
                <w:rFonts w:ascii="Arial" w:hAnsi="Arial" w:cs="Arial"/>
              </w:rPr>
              <w:t> </w:t>
            </w:r>
            <w:r w:rsidR="00B40C3B">
              <w:rPr>
                <w:rFonts w:ascii="Arial" w:hAnsi="Arial" w:cs="Arial"/>
              </w:rPr>
              <w:t> </w:t>
            </w:r>
            <w:r w:rsidR="00B40C3B">
              <w:rPr>
                <w:rFonts w:ascii="Arial" w:hAnsi="Arial" w:cs="Arial"/>
              </w:rPr>
              <w:t> </w:t>
            </w:r>
            <w:r w:rsidR="00B40C3B">
              <w:rPr>
                <w:rFonts w:ascii="Arial" w:hAnsi="Arial" w:cs="Arial"/>
              </w:rPr>
              <w:t> </w:t>
            </w:r>
            <w:r w:rsidR="00B40C3B">
              <w:rPr>
                <w:rFonts w:ascii="Arial" w:hAnsi="Arial" w:cs="Arial"/>
              </w:rPr>
              <w:t> </w:t>
            </w:r>
            <w:r w:rsidRPr="00B35623">
              <w:rPr>
                <w:rFonts w:cs="Arial"/>
              </w:rPr>
              <w:fldChar w:fldCharType="end"/>
            </w:r>
          </w:p>
        </w:tc>
      </w:tr>
      <w:tr w:rsidR="00B17B70" w:rsidRPr="00B35623" w14:paraId="74B9C9AC" w14:textId="77777777" w:rsidTr="00953F16">
        <w:trPr>
          <w:trHeight w:val="283"/>
        </w:trPr>
        <w:tc>
          <w:tcPr>
            <w:tcW w:w="1275" w:type="dxa"/>
          </w:tcPr>
          <w:p w14:paraId="7BF2318B" w14:textId="12128F90" w:rsidR="00E141E5" w:rsidRPr="00B35623" w:rsidRDefault="008252C8" w:rsidP="0015000E">
            <w:pPr>
              <w:spacing w:line="240" w:lineRule="auto"/>
              <w:ind w:left="-116"/>
              <w:rPr>
                <w:rFonts w:ascii="Arial" w:hAnsi="Arial" w:cs="Arial"/>
              </w:rPr>
            </w:pPr>
            <w:r w:rsidRPr="00B35623">
              <w:rPr>
                <w:rFonts w:ascii="Arial" w:hAnsi="Arial" w:cs="Arial"/>
              </w:rPr>
              <w:t>Strasse</w:t>
            </w:r>
            <w:r w:rsidR="00B17B70" w:rsidRPr="00B35623">
              <w:rPr>
                <w:rFonts w:ascii="Arial" w:hAnsi="Arial" w:cs="Arial"/>
              </w:rPr>
              <w:t>/Nr.</w:t>
            </w:r>
            <w:r w:rsidRPr="00B35623">
              <w:rPr>
                <w:rFonts w:ascii="Arial" w:hAnsi="Arial" w:cs="Arial"/>
              </w:rPr>
              <w:t>:</w:t>
            </w:r>
          </w:p>
        </w:tc>
        <w:tc>
          <w:tcPr>
            <w:tcW w:w="2552" w:type="dxa"/>
          </w:tcPr>
          <w:p w14:paraId="1563AEE4" w14:textId="08D80997" w:rsidR="00E141E5" w:rsidRPr="00B35623" w:rsidRDefault="00803ED9" w:rsidP="0015000E">
            <w:pPr>
              <w:spacing w:line="240" w:lineRule="auto"/>
              <w:ind w:left="-116"/>
              <w:rPr>
                <w:rFonts w:ascii="Arial" w:hAnsi="Arial" w:cs="Arial"/>
              </w:rPr>
            </w:pPr>
            <w:r w:rsidRPr="00B35623">
              <w:rPr>
                <w:rFonts w:cs="Arial"/>
              </w:rPr>
              <w:fldChar w:fldCharType="begin">
                <w:ffData>
                  <w:name w:val="Text1"/>
                  <w:enabled/>
                  <w:calcOnExit w:val="0"/>
                  <w:textInput/>
                </w:ffData>
              </w:fldChar>
            </w:r>
            <w:r w:rsidRPr="00B35623">
              <w:rPr>
                <w:rFonts w:ascii="Arial" w:hAnsi="Arial" w:cs="Arial"/>
              </w:rPr>
              <w:instrText xml:space="preserve"> FORMTEXT </w:instrText>
            </w:r>
            <w:r w:rsidRPr="00B35623">
              <w:rPr>
                <w:rFonts w:cs="Arial"/>
              </w:rPr>
            </w:r>
            <w:r w:rsidRPr="00B35623">
              <w:rPr>
                <w:rFonts w:cs="Arial"/>
              </w:rPr>
              <w:fldChar w:fldCharType="separate"/>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cs="Arial"/>
              </w:rPr>
              <w:fldChar w:fldCharType="end"/>
            </w:r>
          </w:p>
        </w:tc>
        <w:tc>
          <w:tcPr>
            <w:tcW w:w="1697" w:type="dxa"/>
          </w:tcPr>
          <w:p w14:paraId="2C390B04" w14:textId="092E54BF" w:rsidR="00E141E5" w:rsidRPr="00B35623" w:rsidRDefault="00E141E5" w:rsidP="0015000E">
            <w:pPr>
              <w:spacing w:line="240" w:lineRule="auto"/>
              <w:ind w:left="-116"/>
              <w:rPr>
                <w:rFonts w:ascii="Arial" w:hAnsi="Arial" w:cs="Arial"/>
              </w:rPr>
            </w:pPr>
            <w:r w:rsidRPr="00B35623">
              <w:rPr>
                <w:rFonts w:ascii="Arial" w:hAnsi="Arial" w:cs="Arial"/>
              </w:rPr>
              <w:t>PLZ</w:t>
            </w:r>
            <w:r w:rsidR="008252C8" w:rsidRPr="00B35623">
              <w:rPr>
                <w:rFonts w:ascii="Arial" w:hAnsi="Arial" w:cs="Arial"/>
              </w:rPr>
              <w:t>/</w:t>
            </w:r>
            <w:r w:rsidRPr="00B35623">
              <w:rPr>
                <w:rFonts w:ascii="Arial" w:hAnsi="Arial" w:cs="Arial"/>
              </w:rPr>
              <w:t>Ort</w:t>
            </w:r>
            <w:r w:rsidR="008252C8" w:rsidRPr="00B35623">
              <w:rPr>
                <w:rFonts w:ascii="Arial" w:hAnsi="Arial" w:cs="Arial"/>
              </w:rPr>
              <w:t>:</w:t>
            </w:r>
          </w:p>
        </w:tc>
        <w:tc>
          <w:tcPr>
            <w:tcW w:w="2839" w:type="dxa"/>
          </w:tcPr>
          <w:p w14:paraId="2368560C" w14:textId="5551CCC8" w:rsidR="00E141E5" w:rsidRPr="00B35623" w:rsidRDefault="00803ED9" w:rsidP="0015000E">
            <w:pPr>
              <w:spacing w:line="240" w:lineRule="auto"/>
              <w:ind w:left="-116"/>
              <w:rPr>
                <w:rFonts w:ascii="Arial" w:hAnsi="Arial" w:cs="Arial"/>
              </w:rPr>
            </w:pPr>
            <w:r w:rsidRPr="00B35623">
              <w:rPr>
                <w:rFonts w:cs="Arial"/>
              </w:rPr>
              <w:fldChar w:fldCharType="begin">
                <w:ffData>
                  <w:name w:val="Text1"/>
                  <w:enabled/>
                  <w:calcOnExit w:val="0"/>
                  <w:textInput/>
                </w:ffData>
              </w:fldChar>
            </w:r>
            <w:r w:rsidRPr="00B35623">
              <w:rPr>
                <w:rFonts w:ascii="Arial" w:hAnsi="Arial" w:cs="Arial"/>
              </w:rPr>
              <w:instrText xml:space="preserve"> FORMTEXT </w:instrText>
            </w:r>
            <w:r w:rsidRPr="00B35623">
              <w:rPr>
                <w:rFonts w:cs="Arial"/>
              </w:rPr>
            </w:r>
            <w:r w:rsidRPr="00B35623">
              <w:rPr>
                <w:rFonts w:cs="Arial"/>
              </w:rPr>
              <w:fldChar w:fldCharType="separate"/>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cs="Arial"/>
              </w:rPr>
              <w:fldChar w:fldCharType="end"/>
            </w:r>
          </w:p>
        </w:tc>
      </w:tr>
      <w:tr w:rsidR="00B17B70" w:rsidRPr="00B35623" w14:paraId="112973A3" w14:textId="77777777" w:rsidTr="00953F16">
        <w:trPr>
          <w:trHeight w:val="283"/>
        </w:trPr>
        <w:tc>
          <w:tcPr>
            <w:tcW w:w="1275" w:type="dxa"/>
          </w:tcPr>
          <w:p w14:paraId="2502EF7C" w14:textId="0B627BD8" w:rsidR="00B17B70" w:rsidRPr="00B35623" w:rsidRDefault="00B17B70" w:rsidP="0015000E">
            <w:pPr>
              <w:spacing w:line="240" w:lineRule="auto"/>
              <w:ind w:left="-116"/>
              <w:rPr>
                <w:rFonts w:ascii="Arial" w:hAnsi="Arial" w:cs="Arial"/>
              </w:rPr>
            </w:pPr>
            <w:r w:rsidRPr="00B35623">
              <w:rPr>
                <w:rFonts w:ascii="Arial" w:hAnsi="Arial" w:cs="Arial"/>
              </w:rPr>
              <w:t>AGATE-Nr.:</w:t>
            </w:r>
          </w:p>
        </w:tc>
        <w:tc>
          <w:tcPr>
            <w:tcW w:w="2552" w:type="dxa"/>
          </w:tcPr>
          <w:p w14:paraId="7CAA26C2" w14:textId="7E1342A8" w:rsidR="00B17B70" w:rsidRPr="00B35623" w:rsidRDefault="00803ED9" w:rsidP="0015000E">
            <w:pPr>
              <w:spacing w:line="240" w:lineRule="auto"/>
              <w:ind w:left="-116"/>
              <w:rPr>
                <w:rFonts w:ascii="Arial" w:hAnsi="Arial" w:cs="Arial"/>
              </w:rPr>
            </w:pPr>
            <w:r w:rsidRPr="00B35623">
              <w:rPr>
                <w:rFonts w:cs="Arial"/>
              </w:rPr>
              <w:fldChar w:fldCharType="begin">
                <w:ffData>
                  <w:name w:val="Text1"/>
                  <w:enabled/>
                  <w:calcOnExit w:val="0"/>
                  <w:textInput/>
                </w:ffData>
              </w:fldChar>
            </w:r>
            <w:r w:rsidRPr="00B35623">
              <w:rPr>
                <w:rFonts w:ascii="Arial" w:hAnsi="Arial" w:cs="Arial"/>
              </w:rPr>
              <w:instrText xml:space="preserve"> FORMTEXT </w:instrText>
            </w:r>
            <w:r w:rsidRPr="00B35623">
              <w:rPr>
                <w:rFonts w:cs="Arial"/>
              </w:rPr>
            </w:r>
            <w:r w:rsidRPr="00B35623">
              <w:rPr>
                <w:rFonts w:cs="Arial"/>
              </w:rPr>
              <w:fldChar w:fldCharType="separate"/>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cs="Arial"/>
              </w:rPr>
              <w:fldChar w:fldCharType="end"/>
            </w:r>
          </w:p>
        </w:tc>
        <w:tc>
          <w:tcPr>
            <w:tcW w:w="1697" w:type="dxa"/>
          </w:tcPr>
          <w:p w14:paraId="269DE1F4" w14:textId="77777777" w:rsidR="00B17B70" w:rsidRPr="00B35623" w:rsidRDefault="00B17B70" w:rsidP="0015000E">
            <w:pPr>
              <w:spacing w:line="240" w:lineRule="auto"/>
              <w:ind w:left="-116"/>
              <w:rPr>
                <w:rFonts w:ascii="Arial" w:hAnsi="Arial" w:cs="Arial"/>
              </w:rPr>
            </w:pPr>
          </w:p>
        </w:tc>
        <w:tc>
          <w:tcPr>
            <w:tcW w:w="2839" w:type="dxa"/>
          </w:tcPr>
          <w:p w14:paraId="11F222B0" w14:textId="77777777" w:rsidR="00B17B70" w:rsidRPr="00B35623" w:rsidRDefault="00B17B70" w:rsidP="0015000E">
            <w:pPr>
              <w:spacing w:line="240" w:lineRule="auto"/>
              <w:ind w:left="-116"/>
              <w:rPr>
                <w:rFonts w:ascii="Arial" w:hAnsi="Arial" w:cs="Arial"/>
              </w:rPr>
            </w:pPr>
          </w:p>
        </w:tc>
      </w:tr>
    </w:tbl>
    <w:p w14:paraId="7021FBC1" w14:textId="77777777" w:rsidR="00EB79EA" w:rsidRPr="00B35623" w:rsidRDefault="00EB79EA" w:rsidP="00C10656">
      <w:pPr>
        <w:spacing w:line="240" w:lineRule="auto"/>
        <w:rPr>
          <w:rFonts w:cs="Arial"/>
          <w:b/>
        </w:rPr>
      </w:pPr>
      <w:r w:rsidRPr="00B35623">
        <w:rPr>
          <w:rFonts w:cs="Arial"/>
          <w:b/>
        </w:rPr>
        <w:br w:type="page"/>
      </w:r>
    </w:p>
    <w:p w14:paraId="69731C95" w14:textId="1CC5ED01" w:rsidR="00B17B70" w:rsidRPr="00B35623" w:rsidRDefault="00E141E5" w:rsidP="00EB79EA">
      <w:pPr>
        <w:pStyle w:val="Listenabsatz"/>
        <w:numPr>
          <w:ilvl w:val="0"/>
          <w:numId w:val="18"/>
        </w:numPr>
        <w:spacing w:line="240" w:lineRule="auto"/>
        <w:ind w:left="426" w:hanging="426"/>
        <w:rPr>
          <w:rFonts w:cs="Arial"/>
          <w:b/>
        </w:rPr>
      </w:pPr>
      <w:r w:rsidRPr="00B35623">
        <w:rPr>
          <w:rFonts w:cs="Arial"/>
          <w:b/>
        </w:rPr>
        <w:lastRenderedPageBreak/>
        <w:t>Tierhaltung in welcher der Equide sich gew</w:t>
      </w:r>
      <w:r w:rsidR="00B17B70" w:rsidRPr="00B35623">
        <w:rPr>
          <w:rFonts w:cs="Arial"/>
          <w:b/>
        </w:rPr>
        <w:t>öhnlich aufhält (gemäss Meldung</w:t>
      </w:r>
    </w:p>
    <w:p w14:paraId="7CF0F29E" w14:textId="75AB99D5" w:rsidR="00E141E5" w:rsidRPr="00B35623" w:rsidRDefault="00E141E5" w:rsidP="00EB79EA">
      <w:pPr>
        <w:pStyle w:val="Listenabsatz"/>
        <w:spacing w:line="276" w:lineRule="auto"/>
        <w:ind w:left="426"/>
        <w:rPr>
          <w:rFonts w:cs="Arial"/>
          <w:b/>
        </w:rPr>
      </w:pPr>
      <w:r w:rsidRPr="00B35623">
        <w:rPr>
          <w:rFonts w:cs="Arial"/>
          <w:b/>
        </w:rPr>
        <w:t>an die TVD). Entspricht dem Herkunftsbet</w:t>
      </w:r>
      <w:r w:rsidR="00B17B70" w:rsidRPr="00B35623">
        <w:rPr>
          <w:rFonts w:cs="Arial"/>
          <w:b/>
        </w:rPr>
        <w:t>rieb für TRACES-Bescheinigungen</w:t>
      </w:r>
    </w:p>
    <w:tbl>
      <w:tblPr>
        <w:tblStyle w:val="Tabellenraster"/>
        <w:tblW w:w="8371" w:type="dxa"/>
        <w:tblInd w:w="42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5"/>
        <w:gridCol w:w="2552"/>
        <w:gridCol w:w="1701"/>
        <w:gridCol w:w="2843"/>
      </w:tblGrid>
      <w:tr w:rsidR="00EB79EA" w:rsidRPr="00B35623" w14:paraId="4A0CE3F5" w14:textId="77777777" w:rsidTr="00953F16">
        <w:trPr>
          <w:trHeight w:val="283"/>
        </w:trPr>
        <w:tc>
          <w:tcPr>
            <w:tcW w:w="1275" w:type="dxa"/>
          </w:tcPr>
          <w:p w14:paraId="4298A0D1" w14:textId="3711F2EE" w:rsidR="00E141E5" w:rsidRPr="00B35623" w:rsidRDefault="00E141E5" w:rsidP="0015000E">
            <w:pPr>
              <w:spacing w:line="240" w:lineRule="auto"/>
              <w:ind w:left="-116"/>
              <w:rPr>
                <w:rFonts w:ascii="Arial" w:hAnsi="Arial" w:cs="Arial"/>
              </w:rPr>
            </w:pPr>
            <w:r w:rsidRPr="00B35623">
              <w:rPr>
                <w:rFonts w:ascii="Arial" w:hAnsi="Arial" w:cs="Arial"/>
              </w:rPr>
              <w:t>Name</w:t>
            </w:r>
            <w:r w:rsidR="00B17B70" w:rsidRPr="00B35623">
              <w:rPr>
                <w:rFonts w:ascii="Arial" w:hAnsi="Arial" w:cs="Arial"/>
              </w:rPr>
              <w:t>:</w:t>
            </w:r>
          </w:p>
        </w:tc>
        <w:tc>
          <w:tcPr>
            <w:tcW w:w="2552" w:type="dxa"/>
          </w:tcPr>
          <w:p w14:paraId="745E50DB" w14:textId="2D243209" w:rsidR="00E141E5" w:rsidRPr="00B35623" w:rsidRDefault="00803ED9" w:rsidP="0015000E">
            <w:pPr>
              <w:spacing w:line="240" w:lineRule="auto"/>
              <w:ind w:left="-116"/>
              <w:rPr>
                <w:rFonts w:ascii="Arial" w:hAnsi="Arial" w:cs="Arial"/>
              </w:rPr>
            </w:pPr>
            <w:r w:rsidRPr="00B35623">
              <w:rPr>
                <w:rFonts w:cs="Arial"/>
              </w:rPr>
              <w:fldChar w:fldCharType="begin">
                <w:ffData>
                  <w:name w:val="Text1"/>
                  <w:enabled/>
                  <w:calcOnExit w:val="0"/>
                  <w:textInput/>
                </w:ffData>
              </w:fldChar>
            </w:r>
            <w:r w:rsidRPr="00B35623">
              <w:rPr>
                <w:rFonts w:ascii="Arial" w:hAnsi="Arial" w:cs="Arial"/>
              </w:rPr>
              <w:instrText xml:space="preserve"> FORMTEXT </w:instrText>
            </w:r>
            <w:r w:rsidRPr="00B35623">
              <w:rPr>
                <w:rFonts w:cs="Arial"/>
              </w:rPr>
            </w:r>
            <w:r w:rsidRPr="00B35623">
              <w:rPr>
                <w:rFonts w:cs="Arial"/>
              </w:rPr>
              <w:fldChar w:fldCharType="separate"/>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cs="Arial"/>
              </w:rPr>
              <w:fldChar w:fldCharType="end"/>
            </w:r>
          </w:p>
        </w:tc>
        <w:tc>
          <w:tcPr>
            <w:tcW w:w="1701" w:type="dxa"/>
          </w:tcPr>
          <w:p w14:paraId="6150E714" w14:textId="188E9A0A" w:rsidR="00E141E5" w:rsidRPr="00B35623" w:rsidRDefault="002B6473" w:rsidP="0015000E">
            <w:pPr>
              <w:spacing w:line="240" w:lineRule="auto"/>
              <w:ind w:left="-116"/>
              <w:rPr>
                <w:rFonts w:ascii="Arial" w:hAnsi="Arial" w:cs="Arial"/>
              </w:rPr>
            </w:pPr>
            <w:r w:rsidRPr="00B35623">
              <w:rPr>
                <w:rFonts w:ascii="Arial" w:hAnsi="Arial" w:cs="Arial"/>
              </w:rPr>
              <w:t>Vorname:</w:t>
            </w:r>
          </w:p>
        </w:tc>
        <w:tc>
          <w:tcPr>
            <w:tcW w:w="2843" w:type="dxa"/>
          </w:tcPr>
          <w:p w14:paraId="77BDDE7A" w14:textId="522298D9" w:rsidR="00E141E5" w:rsidRPr="00B35623" w:rsidRDefault="00803ED9" w:rsidP="0015000E">
            <w:pPr>
              <w:spacing w:line="240" w:lineRule="auto"/>
              <w:ind w:left="-116"/>
              <w:rPr>
                <w:rFonts w:ascii="Arial" w:hAnsi="Arial" w:cs="Arial"/>
              </w:rPr>
            </w:pPr>
            <w:r w:rsidRPr="00B35623">
              <w:rPr>
                <w:rFonts w:cs="Arial"/>
              </w:rPr>
              <w:fldChar w:fldCharType="begin">
                <w:ffData>
                  <w:name w:val="Text1"/>
                  <w:enabled/>
                  <w:calcOnExit w:val="0"/>
                  <w:textInput/>
                </w:ffData>
              </w:fldChar>
            </w:r>
            <w:r w:rsidRPr="00B35623">
              <w:rPr>
                <w:rFonts w:ascii="Arial" w:hAnsi="Arial" w:cs="Arial"/>
              </w:rPr>
              <w:instrText xml:space="preserve"> FORMTEXT </w:instrText>
            </w:r>
            <w:r w:rsidRPr="00B35623">
              <w:rPr>
                <w:rFonts w:cs="Arial"/>
              </w:rPr>
            </w:r>
            <w:r w:rsidRPr="00B35623">
              <w:rPr>
                <w:rFonts w:cs="Arial"/>
              </w:rPr>
              <w:fldChar w:fldCharType="separate"/>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cs="Arial"/>
              </w:rPr>
              <w:fldChar w:fldCharType="end"/>
            </w:r>
          </w:p>
        </w:tc>
      </w:tr>
      <w:tr w:rsidR="00EB79EA" w:rsidRPr="00B35623" w14:paraId="190ED7C6" w14:textId="77777777" w:rsidTr="00953F16">
        <w:trPr>
          <w:trHeight w:val="283"/>
        </w:trPr>
        <w:tc>
          <w:tcPr>
            <w:tcW w:w="1275" w:type="dxa"/>
          </w:tcPr>
          <w:p w14:paraId="6B920EBC" w14:textId="09C80398" w:rsidR="00E141E5" w:rsidRPr="00B35623" w:rsidRDefault="00B17B70" w:rsidP="0015000E">
            <w:pPr>
              <w:spacing w:line="240" w:lineRule="auto"/>
              <w:ind w:left="-116"/>
              <w:rPr>
                <w:rFonts w:ascii="Arial" w:hAnsi="Arial" w:cs="Arial"/>
              </w:rPr>
            </w:pPr>
            <w:r w:rsidRPr="00B35623">
              <w:rPr>
                <w:rFonts w:ascii="Arial" w:hAnsi="Arial" w:cs="Arial"/>
              </w:rPr>
              <w:t>Strasse/Nr.:</w:t>
            </w:r>
          </w:p>
        </w:tc>
        <w:tc>
          <w:tcPr>
            <w:tcW w:w="2552" w:type="dxa"/>
          </w:tcPr>
          <w:p w14:paraId="5D4C2F3E" w14:textId="353F3B9E" w:rsidR="00E141E5" w:rsidRPr="00B35623" w:rsidRDefault="00803ED9" w:rsidP="0015000E">
            <w:pPr>
              <w:spacing w:line="240" w:lineRule="auto"/>
              <w:ind w:left="-116"/>
              <w:rPr>
                <w:rFonts w:ascii="Arial" w:hAnsi="Arial" w:cs="Arial"/>
              </w:rPr>
            </w:pPr>
            <w:r w:rsidRPr="00B35623">
              <w:rPr>
                <w:rFonts w:cs="Arial"/>
              </w:rPr>
              <w:fldChar w:fldCharType="begin">
                <w:ffData>
                  <w:name w:val="Text1"/>
                  <w:enabled/>
                  <w:calcOnExit w:val="0"/>
                  <w:textInput/>
                </w:ffData>
              </w:fldChar>
            </w:r>
            <w:r w:rsidRPr="00B35623">
              <w:rPr>
                <w:rFonts w:ascii="Arial" w:hAnsi="Arial" w:cs="Arial"/>
              </w:rPr>
              <w:instrText xml:space="preserve"> FORMTEXT </w:instrText>
            </w:r>
            <w:r w:rsidRPr="00B35623">
              <w:rPr>
                <w:rFonts w:cs="Arial"/>
              </w:rPr>
            </w:r>
            <w:r w:rsidRPr="00B35623">
              <w:rPr>
                <w:rFonts w:cs="Arial"/>
              </w:rPr>
              <w:fldChar w:fldCharType="separate"/>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cs="Arial"/>
              </w:rPr>
              <w:fldChar w:fldCharType="end"/>
            </w:r>
          </w:p>
        </w:tc>
        <w:tc>
          <w:tcPr>
            <w:tcW w:w="1701" w:type="dxa"/>
          </w:tcPr>
          <w:p w14:paraId="4EBD3B8F" w14:textId="0BA4CB51" w:rsidR="00E141E5" w:rsidRPr="00B35623" w:rsidRDefault="002B6473" w:rsidP="0015000E">
            <w:pPr>
              <w:spacing w:line="240" w:lineRule="auto"/>
              <w:ind w:left="-116"/>
              <w:rPr>
                <w:rFonts w:ascii="Arial" w:hAnsi="Arial" w:cs="Arial"/>
              </w:rPr>
            </w:pPr>
            <w:r w:rsidRPr="00B35623">
              <w:rPr>
                <w:rFonts w:ascii="Arial" w:hAnsi="Arial" w:cs="Arial"/>
              </w:rPr>
              <w:t>PLZ/</w:t>
            </w:r>
            <w:r w:rsidR="00E141E5" w:rsidRPr="00B35623">
              <w:rPr>
                <w:rFonts w:ascii="Arial" w:hAnsi="Arial" w:cs="Arial"/>
              </w:rPr>
              <w:t>Ort</w:t>
            </w:r>
            <w:r w:rsidRPr="00B35623">
              <w:rPr>
                <w:rFonts w:ascii="Arial" w:hAnsi="Arial" w:cs="Arial"/>
              </w:rPr>
              <w:t>:</w:t>
            </w:r>
          </w:p>
        </w:tc>
        <w:tc>
          <w:tcPr>
            <w:tcW w:w="2843" w:type="dxa"/>
          </w:tcPr>
          <w:p w14:paraId="4CA2B537" w14:textId="747A9E88" w:rsidR="00E141E5" w:rsidRPr="00B35623" w:rsidRDefault="00803ED9" w:rsidP="0015000E">
            <w:pPr>
              <w:spacing w:line="240" w:lineRule="auto"/>
              <w:ind w:left="-116"/>
              <w:rPr>
                <w:rFonts w:ascii="Arial" w:hAnsi="Arial" w:cs="Arial"/>
              </w:rPr>
            </w:pPr>
            <w:r w:rsidRPr="00B35623">
              <w:rPr>
                <w:rFonts w:cs="Arial"/>
              </w:rPr>
              <w:fldChar w:fldCharType="begin">
                <w:ffData>
                  <w:name w:val="Text1"/>
                  <w:enabled/>
                  <w:calcOnExit w:val="0"/>
                  <w:textInput/>
                </w:ffData>
              </w:fldChar>
            </w:r>
            <w:r w:rsidRPr="00B35623">
              <w:rPr>
                <w:rFonts w:ascii="Arial" w:hAnsi="Arial" w:cs="Arial"/>
              </w:rPr>
              <w:instrText xml:space="preserve"> FORMTEXT </w:instrText>
            </w:r>
            <w:r w:rsidRPr="00B35623">
              <w:rPr>
                <w:rFonts w:cs="Arial"/>
              </w:rPr>
            </w:r>
            <w:r w:rsidRPr="00B35623">
              <w:rPr>
                <w:rFonts w:cs="Arial"/>
              </w:rPr>
              <w:fldChar w:fldCharType="separate"/>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cs="Arial"/>
              </w:rPr>
              <w:fldChar w:fldCharType="end"/>
            </w:r>
          </w:p>
        </w:tc>
      </w:tr>
      <w:tr w:rsidR="00B17B70" w:rsidRPr="00B35623" w14:paraId="307A4B5F" w14:textId="77777777" w:rsidTr="00953F16">
        <w:trPr>
          <w:trHeight w:val="283"/>
        </w:trPr>
        <w:tc>
          <w:tcPr>
            <w:tcW w:w="1275" w:type="dxa"/>
          </w:tcPr>
          <w:p w14:paraId="73013FA4" w14:textId="7A3F7597" w:rsidR="00B17B70" w:rsidRPr="00B35623" w:rsidRDefault="00B17B70" w:rsidP="0015000E">
            <w:pPr>
              <w:spacing w:line="240" w:lineRule="auto"/>
              <w:ind w:left="-116"/>
              <w:rPr>
                <w:rFonts w:ascii="Arial" w:hAnsi="Arial" w:cs="Arial"/>
              </w:rPr>
            </w:pPr>
            <w:r w:rsidRPr="00B35623">
              <w:rPr>
                <w:rFonts w:ascii="Arial" w:hAnsi="Arial" w:cs="Arial"/>
              </w:rPr>
              <w:t>AGATE-Nr.:</w:t>
            </w:r>
          </w:p>
        </w:tc>
        <w:tc>
          <w:tcPr>
            <w:tcW w:w="2552" w:type="dxa"/>
          </w:tcPr>
          <w:p w14:paraId="11F35FDB" w14:textId="085DD589" w:rsidR="00B17B70" w:rsidRPr="00B35623" w:rsidRDefault="00803ED9" w:rsidP="0015000E">
            <w:pPr>
              <w:spacing w:line="240" w:lineRule="auto"/>
              <w:ind w:left="-116"/>
              <w:rPr>
                <w:rFonts w:ascii="Arial" w:hAnsi="Arial" w:cs="Arial"/>
              </w:rPr>
            </w:pPr>
            <w:r w:rsidRPr="00B35623">
              <w:rPr>
                <w:rFonts w:cs="Arial"/>
              </w:rPr>
              <w:fldChar w:fldCharType="begin">
                <w:ffData>
                  <w:name w:val="Text1"/>
                  <w:enabled/>
                  <w:calcOnExit w:val="0"/>
                  <w:textInput/>
                </w:ffData>
              </w:fldChar>
            </w:r>
            <w:r w:rsidRPr="00B35623">
              <w:rPr>
                <w:rFonts w:ascii="Arial" w:hAnsi="Arial" w:cs="Arial"/>
              </w:rPr>
              <w:instrText xml:space="preserve"> FORMTEXT </w:instrText>
            </w:r>
            <w:r w:rsidRPr="00B35623">
              <w:rPr>
                <w:rFonts w:cs="Arial"/>
              </w:rPr>
            </w:r>
            <w:r w:rsidRPr="00B35623">
              <w:rPr>
                <w:rFonts w:cs="Arial"/>
              </w:rPr>
              <w:fldChar w:fldCharType="separate"/>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cs="Arial"/>
              </w:rPr>
              <w:fldChar w:fldCharType="end"/>
            </w:r>
          </w:p>
        </w:tc>
        <w:tc>
          <w:tcPr>
            <w:tcW w:w="1701" w:type="dxa"/>
          </w:tcPr>
          <w:p w14:paraId="40B10FFA" w14:textId="5685013D" w:rsidR="00B17B70" w:rsidRPr="00B35623" w:rsidRDefault="00B17B70" w:rsidP="0015000E">
            <w:pPr>
              <w:spacing w:line="240" w:lineRule="auto"/>
              <w:ind w:left="-116"/>
              <w:rPr>
                <w:rFonts w:ascii="Arial" w:hAnsi="Arial" w:cs="Arial"/>
              </w:rPr>
            </w:pPr>
            <w:r w:rsidRPr="00B35623">
              <w:rPr>
                <w:rFonts w:ascii="Arial" w:hAnsi="Arial" w:cs="Arial"/>
              </w:rPr>
              <w:t>TVD-Nr.</w:t>
            </w:r>
            <w:r w:rsidR="002B6473" w:rsidRPr="00B35623">
              <w:rPr>
                <w:rFonts w:ascii="Arial" w:hAnsi="Arial" w:cs="Arial"/>
              </w:rPr>
              <w:t>:</w:t>
            </w:r>
          </w:p>
        </w:tc>
        <w:tc>
          <w:tcPr>
            <w:tcW w:w="2843" w:type="dxa"/>
          </w:tcPr>
          <w:p w14:paraId="7838A762" w14:textId="099B8494" w:rsidR="00B17B70" w:rsidRPr="00B35623" w:rsidRDefault="00803ED9" w:rsidP="0015000E">
            <w:pPr>
              <w:spacing w:line="240" w:lineRule="auto"/>
              <w:ind w:left="-116"/>
              <w:rPr>
                <w:rFonts w:ascii="Arial" w:hAnsi="Arial" w:cs="Arial"/>
              </w:rPr>
            </w:pPr>
            <w:r w:rsidRPr="00B35623">
              <w:rPr>
                <w:rFonts w:cs="Arial"/>
              </w:rPr>
              <w:fldChar w:fldCharType="begin">
                <w:ffData>
                  <w:name w:val="Text1"/>
                  <w:enabled/>
                  <w:calcOnExit w:val="0"/>
                  <w:textInput/>
                </w:ffData>
              </w:fldChar>
            </w:r>
            <w:r w:rsidRPr="00B35623">
              <w:rPr>
                <w:rFonts w:ascii="Arial" w:hAnsi="Arial" w:cs="Arial"/>
              </w:rPr>
              <w:instrText xml:space="preserve"> FORMTEXT </w:instrText>
            </w:r>
            <w:r w:rsidRPr="00B35623">
              <w:rPr>
                <w:rFonts w:cs="Arial"/>
              </w:rPr>
            </w:r>
            <w:r w:rsidRPr="00B35623">
              <w:rPr>
                <w:rFonts w:cs="Arial"/>
              </w:rPr>
              <w:fldChar w:fldCharType="separate"/>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cs="Arial"/>
              </w:rPr>
              <w:fldChar w:fldCharType="end"/>
            </w:r>
          </w:p>
        </w:tc>
      </w:tr>
      <w:tr w:rsidR="00953F16" w:rsidRPr="00B35623" w14:paraId="4F640949" w14:textId="77777777" w:rsidTr="00953F16">
        <w:trPr>
          <w:trHeight w:val="283"/>
        </w:trPr>
        <w:tc>
          <w:tcPr>
            <w:tcW w:w="8371" w:type="dxa"/>
            <w:gridSpan w:val="4"/>
          </w:tcPr>
          <w:p w14:paraId="697883C5" w14:textId="10B6B487" w:rsidR="00E141E5" w:rsidRPr="00B35623" w:rsidRDefault="00B17B70" w:rsidP="0015000E">
            <w:pPr>
              <w:spacing w:before="60" w:line="240" w:lineRule="auto"/>
              <w:ind w:left="-113"/>
              <w:rPr>
                <w:rFonts w:ascii="Arial" w:hAnsi="Arial" w:cs="Arial"/>
                <w:b/>
              </w:rPr>
            </w:pPr>
            <w:r w:rsidRPr="00B35623">
              <w:rPr>
                <w:rFonts w:ascii="Arial" w:hAnsi="Arial" w:cs="Arial"/>
                <w:b/>
              </w:rPr>
              <w:t>Zuständige/r Tierhalter/in</w:t>
            </w:r>
          </w:p>
        </w:tc>
      </w:tr>
      <w:tr w:rsidR="00EB79EA" w:rsidRPr="00B35623" w14:paraId="6D354FB5" w14:textId="77777777" w:rsidTr="00953F16">
        <w:trPr>
          <w:trHeight w:val="283"/>
        </w:trPr>
        <w:tc>
          <w:tcPr>
            <w:tcW w:w="1275" w:type="dxa"/>
          </w:tcPr>
          <w:p w14:paraId="4BC524DD" w14:textId="5E852C94" w:rsidR="00E141E5" w:rsidRPr="00B35623" w:rsidRDefault="00E141E5" w:rsidP="0015000E">
            <w:pPr>
              <w:spacing w:line="240" w:lineRule="auto"/>
              <w:ind w:left="-116"/>
              <w:rPr>
                <w:rFonts w:ascii="Arial" w:hAnsi="Arial" w:cs="Arial"/>
              </w:rPr>
            </w:pPr>
            <w:r w:rsidRPr="00B35623">
              <w:rPr>
                <w:rFonts w:ascii="Arial" w:hAnsi="Arial" w:cs="Arial"/>
              </w:rPr>
              <w:t>Name</w:t>
            </w:r>
            <w:r w:rsidR="002B6473" w:rsidRPr="00B35623">
              <w:rPr>
                <w:rFonts w:ascii="Arial" w:hAnsi="Arial" w:cs="Arial"/>
              </w:rPr>
              <w:t>:</w:t>
            </w:r>
          </w:p>
        </w:tc>
        <w:tc>
          <w:tcPr>
            <w:tcW w:w="2552" w:type="dxa"/>
          </w:tcPr>
          <w:p w14:paraId="652408FA" w14:textId="51804F8F" w:rsidR="00E141E5" w:rsidRPr="00B35623" w:rsidRDefault="00803ED9" w:rsidP="0015000E">
            <w:pPr>
              <w:spacing w:line="240" w:lineRule="auto"/>
              <w:ind w:left="-116"/>
              <w:rPr>
                <w:rFonts w:ascii="Arial" w:hAnsi="Arial" w:cs="Arial"/>
              </w:rPr>
            </w:pPr>
            <w:r w:rsidRPr="00B35623">
              <w:rPr>
                <w:rFonts w:cs="Arial"/>
              </w:rPr>
              <w:fldChar w:fldCharType="begin">
                <w:ffData>
                  <w:name w:val="Text1"/>
                  <w:enabled/>
                  <w:calcOnExit w:val="0"/>
                  <w:textInput/>
                </w:ffData>
              </w:fldChar>
            </w:r>
            <w:r w:rsidRPr="00B35623">
              <w:rPr>
                <w:rFonts w:ascii="Arial" w:hAnsi="Arial" w:cs="Arial"/>
              </w:rPr>
              <w:instrText xml:space="preserve"> FORMTEXT </w:instrText>
            </w:r>
            <w:r w:rsidRPr="00B35623">
              <w:rPr>
                <w:rFonts w:cs="Arial"/>
              </w:rPr>
            </w:r>
            <w:r w:rsidRPr="00B35623">
              <w:rPr>
                <w:rFonts w:cs="Arial"/>
              </w:rPr>
              <w:fldChar w:fldCharType="separate"/>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cs="Arial"/>
              </w:rPr>
              <w:fldChar w:fldCharType="end"/>
            </w:r>
          </w:p>
        </w:tc>
        <w:tc>
          <w:tcPr>
            <w:tcW w:w="1701" w:type="dxa"/>
          </w:tcPr>
          <w:p w14:paraId="32793EBB" w14:textId="3BB21FC0" w:rsidR="00E141E5" w:rsidRPr="00B35623" w:rsidRDefault="00E141E5" w:rsidP="0015000E">
            <w:pPr>
              <w:spacing w:line="240" w:lineRule="auto"/>
              <w:ind w:left="-116"/>
              <w:rPr>
                <w:rFonts w:ascii="Arial" w:hAnsi="Arial" w:cs="Arial"/>
              </w:rPr>
            </w:pPr>
            <w:r w:rsidRPr="00B35623">
              <w:rPr>
                <w:rFonts w:ascii="Arial" w:hAnsi="Arial" w:cs="Arial"/>
              </w:rPr>
              <w:t>Vorname</w:t>
            </w:r>
            <w:r w:rsidR="002B6473" w:rsidRPr="00B35623">
              <w:rPr>
                <w:rFonts w:ascii="Arial" w:hAnsi="Arial" w:cs="Arial"/>
              </w:rPr>
              <w:t>:</w:t>
            </w:r>
          </w:p>
        </w:tc>
        <w:tc>
          <w:tcPr>
            <w:tcW w:w="2843" w:type="dxa"/>
          </w:tcPr>
          <w:p w14:paraId="70685297" w14:textId="348964CF" w:rsidR="00E141E5" w:rsidRPr="00B35623" w:rsidRDefault="00803ED9" w:rsidP="0015000E">
            <w:pPr>
              <w:spacing w:line="240" w:lineRule="auto"/>
              <w:ind w:left="-116"/>
              <w:rPr>
                <w:rFonts w:ascii="Arial" w:hAnsi="Arial" w:cs="Arial"/>
              </w:rPr>
            </w:pPr>
            <w:r w:rsidRPr="00B35623">
              <w:rPr>
                <w:rFonts w:cs="Arial"/>
              </w:rPr>
              <w:fldChar w:fldCharType="begin">
                <w:ffData>
                  <w:name w:val="Text1"/>
                  <w:enabled/>
                  <w:calcOnExit w:val="0"/>
                  <w:textInput/>
                </w:ffData>
              </w:fldChar>
            </w:r>
            <w:r w:rsidRPr="00B35623">
              <w:rPr>
                <w:rFonts w:ascii="Arial" w:hAnsi="Arial" w:cs="Arial"/>
              </w:rPr>
              <w:instrText xml:space="preserve"> FORMTEXT </w:instrText>
            </w:r>
            <w:r w:rsidRPr="00B35623">
              <w:rPr>
                <w:rFonts w:cs="Arial"/>
              </w:rPr>
            </w:r>
            <w:r w:rsidRPr="00B35623">
              <w:rPr>
                <w:rFonts w:cs="Arial"/>
              </w:rPr>
              <w:fldChar w:fldCharType="separate"/>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cs="Arial"/>
              </w:rPr>
              <w:fldChar w:fldCharType="end"/>
            </w:r>
          </w:p>
        </w:tc>
      </w:tr>
      <w:tr w:rsidR="00EB79EA" w:rsidRPr="00B35623" w14:paraId="1C676FBA" w14:textId="77777777" w:rsidTr="00953F16">
        <w:trPr>
          <w:trHeight w:val="283"/>
        </w:trPr>
        <w:tc>
          <w:tcPr>
            <w:tcW w:w="1275" w:type="dxa"/>
          </w:tcPr>
          <w:p w14:paraId="313FBF7A" w14:textId="5131377B" w:rsidR="00E141E5" w:rsidRPr="00B35623" w:rsidRDefault="002B6473" w:rsidP="0015000E">
            <w:pPr>
              <w:spacing w:line="240" w:lineRule="auto"/>
              <w:ind w:left="-116"/>
              <w:rPr>
                <w:rFonts w:ascii="Arial" w:hAnsi="Arial" w:cs="Arial"/>
              </w:rPr>
            </w:pPr>
            <w:r w:rsidRPr="00B35623">
              <w:rPr>
                <w:rFonts w:ascii="Arial" w:hAnsi="Arial" w:cs="Arial"/>
              </w:rPr>
              <w:t>Strasse/Nr.:</w:t>
            </w:r>
          </w:p>
        </w:tc>
        <w:tc>
          <w:tcPr>
            <w:tcW w:w="2552" w:type="dxa"/>
          </w:tcPr>
          <w:p w14:paraId="75A1745F" w14:textId="57147483" w:rsidR="00E141E5" w:rsidRPr="00B35623" w:rsidRDefault="00803ED9" w:rsidP="0015000E">
            <w:pPr>
              <w:spacing w:line="240" w:lineRule="auto"/>
              <w:ind w:left="-116"/>
              <w:rPr>
                <w:rFonts w:ascii="Arial" w:hAnsi="Arial" w:cs="Arial"/>
              </w:rPr>
            </w:pPr>
            <w:r w:rsidRPr="00B35623">
              <w:rPr>
                <w:rFonts w:cs="Arial"/>
              </w:rPr>
              <w:fldChar w:fldCharType="begin">
                <w:ffData>
                  <w:name w:val="Text1"/>
                  <w:enabled/>
                  <w:calcOnExit w:val="0"/>
                  <w:textInput/>
                </w:ffData>
              </w:fldChar>
            </w:r>
            <w:r w:rsidRPr="00B35623">
              <w:rPr>
                <w:rFonts w:ascii="Arial" w:hAnsi="Arial" w:cs="Arial"/>
              </w:rPr>
              <w:instrText xml:space="preserve"> FORMTEXT </w:instrText>
            </w:r>
            <w:r w:rsidRPr="00B35623">
              <w:rPr>
                <w:rFonts w:cs="Arial"/>
              </w:rPr>
            </w:r>
            <w:r w:rsidRPr="00B35623">
              <w:rPr>
                <w:rFonts w:cs="Arial"/>
              </w:rPr>
              <w:fldChar w:fldCharType="separate"/>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cs="Arial"/>
              </w:rPr>
              <w:fldChar w:fldCharType="end"/>
            </w:r>
          </w:p>
        </w:tc>
        <w:tc>
          <w:tcPr>
            <w:tcW w:w="1701" w:type="dxa"/>
          </w:tcPr>
          <w:p w14:paraId="4DFA6489" w14:textId="500DB19E" w:rsidR="00E141E5" w:rsidRPr="00B35623" w:rsidRDefault="002B6473" w:rsidP="0015000E">
            <w:pPr>
              <w:spacing w:line="240" w:lineRule="auto"/>
              <w:ind w:left="-116"/>
              <w:rPr>
                <w:rFonts w:ascii="Arial" w:hAnsi="Arial" w:cs="Arial"/>
              </w:rPr>
            </w:pPr>
            <w:r w:rsidRPr="00B35623">
              <w:rPr>
                <w:rFonts w:ascii="Arial" w:hAnsi="Arial" w:cs="Arial"/>
              </w:rPr>
              <w:t>PLZ/</w:t>
            </w:r>
            <w:r w:rsidR="00E141E5" w:rsidRPr="00B35623">
              <w:rPr>
                <w:rFonts w:ascii="Arial" w:hAnsi="Arial" w:cs="Arial"/>
              </w:rPr>
              <w:t>Ort</w:t>
            </w:r>
            <w:r w:rsidRPr="00B35623">
              <w:rPr>
                <w:rFonts w:ascii="Arial" w:hAnsi="Arial" w:cs="Arial"/>
              </w:rPr>
              <w:t>:</w:t>
            </w:r>
          </w:p>
        </w:tc>
        <w:tc>
          <w:tcPr>
            <w:tcW w:w="2843" w:type="dxa"/>
          </w:tcPr>
          <w:p w14:paraId="19EFB7B6" w14:textId="2B0B0A99" w:rsidR="00E141E5" w:rsidRPr="00B35623" w:rsidRDefault="00803ED9" w:rsidP="0015000E">
            <w:pPr>
              <w:spacing w:line="240" w:lineRule="auto"/>
              <w:ind w:left="-116"/>
              <w:rPr>
                <w:rFonts w:ascii="Arial" w:hAnsi="Arial" w:cs="Arial"/>
              </w:rPr>
            </w:pPr>
            <w:r w:rsidRPr="00B35623">
              <w:rPr>
                <w:rFonts w:cs="Arial"/>
              </w:rPr>
              <w:fldChar w:fldCharType="begin">
                <w:ffData>
                  <w:name w:val="Text1"/>
                  <w:enabled/>
                  <w:calcOnExit w:val="0"/>
                  <w:textInput/>
                </w:ffData>
              </w:fldChar>
            </w:r>
            <w:r w:rsidRPr="00B35623">
              <w:rPr>
                <w:rFonts w:ascii="Arial" w:hAnsi="Arial" w:cs="Arial"/>
              </w:rPr>
              <w:instrText xml:space="preserve"> FORMTEXT </w:instrText>
            </w:r>
            <w:r w:rsidRPr="00B35623">
              <w:rPr>
                <w:rFonts w:cs="Arial"/>
              </w:rPr>
            </w:r>
            <w:r w:rsidRPr="00B35623">
              <w:rPr>
                <w:rFonts w:cs="Arial"/>
              </w:rPr>
              <w:fldChar w:fldCharType="separate"/>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cs="Arial"/>
              </w:rPr>
              <w:fldChar w:fldCharType="end"/>
            </w:r>
          </w:p>
        </w:tc>
      </w:tr>
    </w:tbl>
    <w:p w14:paraId="737107BF" w14:textId="77777777" w:rsidR="002B6473" w:rsidRPr="00B35623" w:rsidRDefault="002B6473" w:rsidP="00EB79EA">
      <w:pPr>
        <w:spacing w:line="240" w:lineRule="auto"/>
        <w:rPr>
          <w:rFonts w:cs="Arial"/>
        </w:rPr>
      </w:pPr>
    </w:p>
    <w:p w14:paraId="03C91F9A" w14:textId="77777777" w:rsidR="00491680" w:rsidRPr="00B35623" w:rsidRDefault="002B6473" w:rsidP="00EB79EA">
      <w:pPr>
        <w:spacing w:line="240" w:lineRule="auto"/>
        <w:rPr>
          <w:rFonts w:cs="Arial"/>
          <w:b/>
        </w:rPr>
      </w:pPr>
      <w:r w:rsidRPr="00B35623">
        <w:rPr>
          <w:rFonts w:cs="Arial"/>
          <w:b/>
        </w:rPr>
        <w:t>Der Equideneigentümer / die Equideneigentü</w:t>
      </w:r>
      <w:r w:rsidR="00491680" w:rsidRPr="00B35623">
        <w:rPr>
          <w:rFonts w:cs="Arial"/>
          <w:b/>
        </w:rPr>
        <w:t>merin (Name angegeben unter 2.)</w:t>
      </w:r>
    </w:p>
    <w:p w14:paraId="52432CB0" w14:textId="2BC739A5" w:rsidR="002B6473" w:rsidRPr="00B35623" w:rsidRDefault="002B6473" w:rsidP="00EB79EA">
      <w:pPr>
        <w:spacing w:line="276" w:lineRule="auto"/>
        <w:rPr>
          <w:rFonts w:cs="Arial"/>
        </w:rPr>
      </w:pPr>
      <w:r w:rsidRPr="00B35623">
        <w:rPr>
          <w:rFonts w:cs="Arial"/>
          <w:b/>
        </w:rPr>
        <w:t>bestätigt, dass</w:t>
      </w:r>
      <w:r w:rsidR="00491680" w:rsidRPr="00B35623">
        <w:rPr>
          <w:rFonts w:cs="Arial"/>
          <w:b/>
        </w:rPr>
        <w:t>:</w:t>
      </w:r>
    </w:p>
    <w:p w14:paraId="50EE7ADA" w14:textId="77777777" w:rsidR="002D1AA6" w:rsidRPr="00B35623" w:rsidRDefault="002B6473" w:rsidP="002D1AA6">
      <w:pPr>
        <w:pStyle w:val="Listenabsatz"/>
        <w:numPr>
          <w:ilvl w:val="0"/>
          <w:numId w:val="19"/>
        </w:numPr>
        <w:tabs>
          <w:tab w:val="left" w:pos="426"/>
        </w:tabs>
        <w:spacing w:line="240" w:lineRule="auto"/>
        <w:ind w:left="142" w:firstLine="0"/>
        <w:rPr>
          <w:rFonts w:cs="Arial"/>
        </w:rPr>
      </w:pPr>
      <w:r w:rsidRPr="00B35623">
        <w:rPr>
          <w:rFonts w:cs="Arial"/>
        </w:rPr>
        <w:t>der Equide regelmäss</w:t>
      </w:r>
      <w:r w:rsidR="00491680" w:rsidRPr="00B35623">
        <w:rPr>
          <w:rFonts w:cs="Arial"/>
        </w:rPr>
        <w:t>ig gegen Influenza geimpft wird</w:t>
      </w:r>
    </w:p>
    <w:p w14:paraId="761630FA" w14:textId="5B81D1B8" w:rsidR="002B6473" w:rsidRPr="00B35623" w:rsidRDefault="002D1AA6" w:rsidP="002D1AA6">
      <w:pPr>
        <w:pStyle w:val="Listenabsatz"/>
        <w:tabs>
          <w:tab w:val="left" w:pos="426"/>
        </w:tabs>
        <w:spacing w:line="240" w:lineRule="auto"/>
        <w:ind w:left="142"/>
        <w:rPr>
          <w:rFonts w:cs="Arial"/>
        </w:rPr>
      </w:pPr>
      <w:r w:rsidRPr="00B35623">
        <w:rPr>
          <w:rFonts w:cs="Arial"/>
        </w:rPr>
        <w:tab/>
      </w:r>
      <w:r w:rsidR="002B6473" w:rsidRPr="00B35623">
        <w:rPr>
          <w:rFonts w:cs="Arial"/>
        </w:rPr>
        <w:t>(in Intervallen von höchstens einem Jahr);</w:t>
      </w:r>
    </w:p>
    <w:p w14:paraId="4C61ED3E" w14:textId="2DEAF757" w:rsidR="002B6473" w:rsidRPr="00B35623" w:rsidRDefault="002B6473" w:rsidP="002D1AA6">
      <w:pPr>
        <w:pStyle w:val="Listenabsatz"/>
        <w:numPr>
          <w:ilvl w:val="0"/>
          <w:numId w:val="19"/>
        </w:numPr>
        <w:tabs>
          <w:tab w:val="left" w:pos="426"/>
        </w:tabs>
        <w:spacing w:after="120" w:line="240" w:lineRule="auto"/>
        <w:ind w:left="142" w:firstLine="0"/>
        <w:rPr>
          <w:rFonts w:cs="Arial"/>
        </w:rPr>
      </w:pPr>
      <w:r w:rsidRPr="00B35623">
        <w:rPr>
          <w:rFonts w:cs="Arial"/>
        </w:rPr>
        <w:t>der Equide mindestens zweimal jährlich ei</w:t>
      </w:r>
      <w:r w:rsidR="00491680" w:rsidRPr="00B35623">
        <w:rPr>
          <w:rFonts w:cs="Arial"/>
        </w:rPr>
        <w:t>ner Tierärztin / einem Tierarzt</w:t>
      </w:r>
      <w:r w:rsidR="002D1AA6" w:rsidRPr="00B35623">
        <w:rPr>
          <w:rFonts w:cs="Arial"/>
        </w:rPr>
        <w:t xml:space="preserve"> </w:t>
      </w:r>
      <w:r w:rsidRPr="00B35623">
        <w:rPr>
          <w:rFonts w:cs="Arial"/>
        </w:rPr>
        <w:t>vorgestellt</w:t>
      </w:r>
      <w:r w:rsidR="00491680" w:rsidRPr="00B35623">
        <w:rPr>
          <w:rFonts w:cs="Arial"/>
        </w:rPr>
        <w:t xml:space="preserve"> wird</w:t>
      </w:r>
      <w:r w:rsidRPr="00B35623">
        <w:rPr>
          <w:rFonts w:cs="Arial"/>
        </w:rPr>
        <w:t>.</w:t>
      </w:r>
    </w:p>
    <w:tbl>
      <w:tblPr>
        <w:tblStyle w:val="Tabellenraster"/>
        <w:tblW w:w="8647"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564"/>
        <w:gridCol w:w="1417"/>
        <w:gridCol w:w="4537"/>
      </w:tblGrid>
      <w:tr w:rsidR="00491680" w:rsidRPr="00B35623" w14:paraId="2A898AAC" w14:textId="77777777" w:rsidTr="00953F16">
        <w:trPr>
          <w:trHeight w:val="283"/>
        </w:trPr>
        <w:tc>
          <w:tcPr>
            <w:tcW w:w="1129" w:type="dxa"/>
          </w:tcPr>
          <w:p w14:paraId="7236B11F" w14:textId="1972DC33" w:rsidR="00491680" w:rsidRPr="00B35623" w:rsidRDefault="00491680" w:rsidP="00E16B95">
            <w:pPr>
              <w:spacing w:before="120" w:line="240" w:lineRule="auto"/>
              <w:ind w:left="-116"/>
              <w:rPr>
                <w:rFonts w:ascii="Arial" w:hAnsi="Arial" w:cs="Arial"/>
              </w:rPr>
            </w:pPr>
            <w:r w:rsidRPr="00B35623">
              <w:rPr>
                <w:rFonts w:ascii="Arial" w:hAnsi="Arial" w:cs="Arial"/>
              </w:rPr>
              <w:t>Datum:</w:t>
            </w:r>
          </w:p>
        </w:tc>
        <w:tc>
          <w:tcPr>
            <w:tcW w:w="1564" w:type="dxa"/>
          </w:tcPr>
          <w:p w14:paraId="3735F670" w14:textId="50C70FB5" w:rsidR="00491680" w:rsidRPr="00B35623" w:rsidRDefault="00803ED9" w:rsidP="00E16B95">
            <w:pPr>
              <w:spacing w:before="120" w:line="240" w:lineRule="auto"/>
              <w:rPr>
                <w:rFonts w:ascii="Arial" w:hAnsi="Arial" w:cs="Arial"/>
              </w:rPr>
            </w:pPr>
            <w:r w:rsidRPr="00B35623">
              <w:rPr>
                <w:rFonts w:cs="Arial"/>
              </w:rPr>
              <w:fldChar w:fldCharType="begin">
                <w:ffData>
                  <w:name w:val="Text1"/>
                  <w:enabled/>
                  <w:calcOnExit w:val="0"/>
                  <w:textInput/>
                </w:ffData>
              </w:fldChar>
            </w:r>
            <w:r w:rsidRPr="00B35623">
              <w:rPr>
                <w:rFonts w:ascii="Arial" w:hAnsi="Arial" w:cs="Arial"/>
              </w:rPr>
              <w:instrText xml:space="preserve"> FORMTEXT </w:instrText>
            </w:r>
            <w:r w:rsidRPr="00B35623">
              <w:rPr>
                <w:rFonts w:cs="Arial"/>
              </w:rPr>
            </w:r>
            <w:r w:rsidRPr="00B35623">
              <w:rPr>
                <w:rFonts w:cs="Arial"/>
              </w:rPr>
              <w:fldChar w:fldCharType="separate"/>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cs="Arial"/>
              </w:rPr>
              <w:fldChar w:fldCharType="end"/>
            </w:r>
          </w:p>
        </w:tc>
        <w:tc>
          <w:tcPr>
            <w:tcW w:w="1417" w:type="dxa"/>
          </w:tcPr>
          <w:p w14:paraId="2C3BEA0D" w14:textId="7461BA27" w:rsidR="00491680" w:rsidRPr="00B35623" w:rsidRDefault="00491680" w:rsidP="00E16B95">
            <w:pPr>
              <w:spacing w:before="120" w:line="240" w:lineRule="auto"/>
              <w:rPr>
                <w:rFonts w:ascii="Arial" w:hAnsi="Arial" w:cs="Arial"/>
              </w:rPr>
            </w:pPr>
            <w:r w:rsidRPr="00B35623">
              <w:rPr>
                <w:rFonts w:ascii="Arial" w:hAnsi="Arial" w:cs="Arial"/>
              </w:rPr>
              <w:t>Unterschrift:</w:t>
            </w:r>
          </w:p>
        </w:tc>
        <w:tc>
          <w:tcPr>
            <w:tcW w:w="4537" w:type="dxa"/>
          </w:tcPr>
          <w:p w14:paraId="118EB384" w14:textId="77777777" w:rsidR="00491680" w:rsidRPr="00B35623" w:rsidRDefault="00491680" w:rsidP="00E16B95">
            <w:pPr>
              <w:spacing w:before="120" w:line="240" w:lineRule="auto"/>
              <w:rPr>
                <w:rFonts w:ascii="Arial" w:hAnsi="Arial" w:cs="Arial"/>
              </w:rPr>
            </w:pPr>
          </w:p>
        </w:tc>
      </w:tr>
    </w:tbl>
    <w:p w14:paraId="63D73844" w14:textId="77777777" w:rsidR="002B6473" w:rsidRPr="00B35623" w:rsidRDefault="002B6473" w:rsidP="00EB79EA">
      <w:pPr>
        <w:spacing w:line="240" w:lineRule="auto"/>
        <w:rPr>
          <w:rFonts w:cs="Arial"/>
        </w:rPr>
      </w:pPr>
    </w:p>
    <w:p w14:paraId="0C249D89" w14:textId="77777777" w:rsidR="002B6473" w:rsidRPr="00B35623" w:rsidRDefault="002B6473" w:rsidP="00EB79EA">
      <w:pPr>
        <w:tabs>
          <w:tab w:val="right" w:pos="9354"/>
        </w:tabs>
        <w:spacing w:line="276" w:lineRule="auto"/>
        <w:rPr>
          <w:rFonts w:cs="Arial"/>
        </w:rPr>
      </w:pPr>
      <w:r w:rsidRPr="00B35623">
        <w:rPr>
          <w:rFonts w:cs="Arial"/>
          <w:b/>
        </w:rPr>
        <w:t>Der Tierhalter / die Tierhalterin (Name angegeben unter 3.) bestätigt, dass:</w:t>
      </w:r>
    </w:p>
    <w:p w14:paraId="1EA0023E" w14:textId="6A883D62" w:rsidR="00491680" w:rsidRPr="00B35623" w:rsidRDefault="002B6473" w:rsidP="002D1AA6">
      <w:pPr>
        <w:pStyle w:val="Listenabsatz"/>
        <w:numPr>
          <w:ilvl w:val="0"/>
          <w:numId w:val="19"/>
        </w:numPr>
        <w:tabs>
          <w:tab w:val="left" w:pos="426"/>
          <w:tab w:val="left" w:pos="2268"/>
          <w:tab w:val="left" w:pos="2694"/>
        </w:tabs>
        <w:spacing w:line="240" w:lineRule="auto"/>
        <w:ind w:left="142" w:firstLine="0"/>
        <w:rPr>
          <w:rFonts w:cs="Arial"/>
        </w:rPr>
      </w:pPr>
      <w:r w:rsidRPr="00B35623">
        <w:rPr>
          <w:rFonts w:cs="Arial"/>
        </w:rPr>
        <w:t xml:space="preserve">in der Tierhaltung </w:t>
      </w:r>
      <w:r w:rsidRPr="00B35623">
        <w:rPr>
          <w:rFonts w:cs="Arial"/>
        </w:rPr>
        <w:tab/>
      </w:r>
      <w:r w:rsidRPr="00B35623">
        <w:rPr>
          <w:rFonts w:cs="Arial"/>
        </w:rPr>
        <w:fldChar w:fldCharType="begin">
          <w:ffData>
            <w:name w:val=""/>
            <w:enabled/>
            <w:calcOnExit w:val="0"/>
            <w:checkBox>
              <w:sizeAuto/>
              <w:default w:val="0"/>
            </w:checkBox>
          </w:ffData>
        </w:fldChar>
      </w:r>
      <w:r w:rsidRPr="00B35623">
        <w:rPr>
          <w:rFonts w:cs="Arial"/>
        </w:rPr>
        <w:instrText xml:space="preserve"> FORMCHECKBOX </w:instrText>
      </w:r>
      <w:r w:rsidR="00B42620">
        <w:rPr>
          <w:rFonts w:cs="Arial"/>
        </w:rPr>
      </w:r>
      <w:r w:rsidR="00B42620">
        <w:rPr>
          <w:rFonts w:cs="Arial"/>
        </w:rPr>
        <w:fldChar w:fldCharType="separate"/>
      </w:r>
      <w:r w:rsidRPr="00B35623">
        <w:rPr>
          <w:rFonts w:cs="Arial"/>
        </w:rPr>
        <w:fldChar w:fldCharType="end"/>
      </w:r>
      <w:r w:rsidR="00491680" w:rsidRPr="00B35623">
        <w:rPr>
          <w:rFonts w:cs="Arial"/>
        </w:rPr>
        <w:tab/>
      </w:r>
      <w:r w:rsidRPr="00B35623">
        <w:rPr>
          <w:rFonts w:cs="Arial"/>
        </w:rPr>
        <w:t>kein Natursprung stattfindet</w:t>
      </w:r>
    </w:p>
    <w:p w14:paraId="483A4003" w14:textId="76D57B0F" w:rsidR="002D1AA6" w:rsidRPr="00B35623" w:rsidRDefault="00491680" w:rsidP="002D1AA6">
      <w:pPr>
        <w:pStyle w:val="Listenabsatz"/>
        <w:tabs>
          <w:tab w:val="left" w:pos="426"/>
          <w:tab w:val="left" w:pos="2268"/>
          <w:tab w:val="left" w:pos="2694"/>
        </w:tabs>
        <w:spacing w:line="240" w:lineRule="auto"/>
        <w:ind w:left="142"/>
        <w:rPr>
          <w:rFonts w:cs="Arial"/>
        </w:rPr>
      </w:pPr>
      <w:r w:rsidRPr="00B35623">
        <w:rPr>
          <w:rFonts w:cs="Arial"/>
        </w:rPr>
        <w:tab/>
      </w:r>
      <w:r w:rsidRPr="00B35623">
        <w:rPr>
          <w:rFonts w:cs="Arial"/>
        </w:rPr>
        <w:tab/>
      </w:r>
      <w:r w:rsidR="002B6473" w:rsidRPr="00B35623">
        <w:rPr>
          <w:rFonts w:cs="Arial"/>
        </w:rPr>
        <w:fldChar w:fldCharType="begin">
          <w:ffData>
            <w:name w:val=""/>
            <w:enabled/>
            <w:calcOnExit w:val="0"/>
            <w:checkBox>
              <w:sizeAuto/>
              <w:default w:val="0"/>
            </w:checkBox>
          </w:ffData>
        </w:fldChar>
      </w:r>
      <w:r w:rsidR="002B6473" w:rsidRPr="00B35623">
        <w:rPr>
          <w:rFonts w:cs="Arial"/>
        </w:rPr>
        <w:instrText xml:space="preserve"> FORMCHECKBOX </w:instrText>
      </w:r>
      <w:r w:rsidR="00B42620">
        <w:rPr>
          <w:rFonts w:cs="Arial"/>
        </w:rPr>
      </w:r>
      <w:r w:rsidR="00B42620">
        <w:rPr>
          <w:rFonts w:cs="Arial"/>
        </w:rPr>
        <w:fldChar w:fldCharType="separate"/>
      </w:r>
      <w:r w:rsidR="002B6473" w:rsidRPr="00B35623">
        <w:rPr>
          <w:rFonts w:cs="Arial"/>
        </w:rPr>
        <w:fldChar w:fldCharType="end"/>
      </w:r>
      <w:r w:rsidRPr="00B35623">
        <w:rPr>
          <w:rFonts w:cs="Arial"/>
        </w:rPr>
        <w:tab/>
      </w:r>
      <w:r w:rsidR="002B6473" w:rsidRPr="00B35623">
        <w:rPr>
          <w:rFonts w:cs="Arial"/>
        </w:rPr>
        <w:t>Natursprung nur in d</w:t>
      </w:r>
      <w:r w:rsidRPr="00B35623">
        <w:rPr>
          <w:rFonts w:cs="Arial"/>
        </w:rPr>
        <w:t>afür vorgesehenen, abgetrennten</w:t>
      </w:r>
      <w:r w:rsidR="002D1AA6" w:rsidRPr="00B35623">
        <w:rPr>
          <w:rFonts w:cs="Arial"/>
        </w:rPr>
        <w:t xml:space="preserve"> </w:t>
      </w:r>
      <w:r w:rsidR="000F7FB9" w:rsidRPr="00B35623">
        <w:rPr>
          <w:rFonts w:cs="Arial"/>
        </w:rPr>
        <w:t>Räumlich</w:t>
      </w:r>
      <w:r w:rsidR="002D1AA6" w:rsidRPr="00B35623">
        <w:rPr>
          <w:rFonts w:cs="Arial"/>
        </w:rPr>
        <w:t>-</w:t>
      </w:r>
    </w:p>
    <w:p w14:paraId="19819754" w14:textId="479A8730" w:rsidR="002B6473" w:rsidRPr="00B35623" w:rsidRDefault="002D1AA6" w:rsidP="002D1AA6">
      <w:pPr>
        <w:pStyle w:val="Listenabsatz"/>
        <w:tabs>
          <w:tab w:val="left" w:pos="426"/>
          <w:tab w:val="left" w:pos="2268"/>
          <w:tab w:val="left" w:pos="2694"/>
        </w:tabs>
        <w:spacing w:after="120" w:line="240" w:lineRule="auto"/>
        <w:ind w:left="142"/>
        <w:rPr>
          <w:rFonts w:cs="Arial"/>
        </w:rPr>
      </w:pPr>
      <w:r w:rsidRPr="00B35623">
        <w:rPr>
          <w:rFonts w:cs="Arial"/>
        </w:rPr>
        <w:tab/>
      </w:r>
      <w:r w:rsidRPr="00B35623">
        <w:rPr>
          <w:rFonts w:cs="Arial"/>
        </w:rPr>
        <w:tab/>
      </w:r>
      <w:r w:rsidRPr="00B35623">
        <w:rPr>
          <w:rFonts w:cs="Arial"/>
        </w:rPr>
        <w:tab/>
      </w:r>
      <w:r w:rsidR="000F7FB9" w:rsidRPr="00B35623">
        <w:rPr>
          <w:rFonts w:cs="Arial"/>
        </w:rPr>
        <w:t>keiten stattfindet.</w:t>
      </w:r>
      <w:r w:rsidRPr="00B35623">
        <w:rPr>
          <w:rFonts w:cs="Arial"/>
        </w:rPr>
        <w:t xml:space="preserve"> </w:t>
      </w:r>
      <w:r w:rsidR="002B6473" w:rsidRPr="00B35623">
        <w:rPr>
          <w:rFonts w:cs="Arial"/>
        </w:rPr>
        <w:t>B</w:t>
      </w:r>
      <w:r w:rsidR="000F7FB9" w:rsidRPr="00B35623">
        <w:rPr>
          <w:rFonts w:cs="Arial"/>
        </w:rPr>
        <w:t>ezeichnung der Räumlichkeiten:</w:t>
      </w:r>
    </w:p>
    <w:tbl>
      <w:tblPr>
        <w:tblStyle w:val="Tabellenraster"/>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095"/>
      </w:tblGrid>
      <w:tr w:rsidR="000F7FB9" w:rsidRPr="00B35623" w14:paraId="004D95FB" w14:textId="77777777" w:rsidTr="00953F16">
        <w:trPr>
          <w:trHeight w:val="283"/>
        </w:trPr>
        <w:tc>
          <w:tcPr>
            <w:tcW w:w="2689" w:type="dxa"/>
          </w:tcPr>
          <w:p w14:paraId="4178EAEE" w14:textId="6CE0862E" w:rsidR="000F7FB9" w:rsidRPr="00B35623" w:rsidRDefault="000F7FB9" w:rsidP="00EB79EA">
            <w:pPr>
              <w:spacing w:line="240" w:lineRule="auto"/>
              <w:rPr>
                <w:rFonts w:ascii="Arial" w:hAnsi="Arial" w:cs="Arial"/>
              </w:rPr>
            </w:pPr>
          </w:p>
        </w:tc>
        <w:tc>
          <w:tcPr>
            <w:tcW w:w="6095" w:type="dxa"/>
            <w:tcBorders>
              <w:bottom w:val="single" w:sz="4" w:space="0" w:color="auto"/>
            </w:tcBorders>
          </w:tcPr>
          <w:p w14:paraId="7346DB07" w14:textId="77777777" w:rsidR="000F7FB9" w:rsidRPr="00B35623" w:rsidRDefault="000F7FB9" w:rsidP="00EB79EA">
            <w:pPr>
              <w:spacing w:line="240" w:lineRule="auto"/>
              <w:rPr>
                <w:rFonts w:ascii="Arial" w:hAnsi="Arial" w:cs="Arial"/>
              </w:rPr>
            </w:pPr>
          </w:p>
        </w:tc>
      </w:tr>
    </w:tbl>
    <w:p w14:paraId="2F892E38" w14:textId="77777777" w:rsidR="002D1AA6" w:rsidRPr="00B35623" w:rsidRDefault="002B6473" w:rsidP="00E273B4">
      <w:pPr>
        <w:pStyle w:val="Listenabsatz"/>
        <w:numPr>
          <w:ilvl w:val="0"/>
          <w:numId w:val="19"/>
        </w:numPr>
        <w:tabs>
          <w:tab w:val="left" w:pos="426"/>
        </w:tabs>
        <w:spacing w:before="120" w:line="240" w:lineRule="auto"/>
        <w:ind w:left="142" w:firstLine="0"/>
        <w:rPr>
          <w:rFonts w:cs="Arial"/>
        </w:rPr>
      </w:pPr>
      <w:r w:rsidRPr="00B35623">
        <w:rPr>
          <w:rFonts w:cs="Arial"/>
        </w:rPr>
        <w:t>alle Equiden der Tierhaltung vorschriftsgemäss</w:t>
      </w:r>
      <w:r w:rsidR="000F7FB9" w:rsidRPr="00B35623">
        <w:rPr>
          <w:rFonts w:cs="Arial"/>
        </w:rPr>
        <w:t xml:space="preserve"> identifizierbar sind und einen</w:t>
      </w:r>
    </w:p>
    <w:p w14:paraId="1B973687" w14:textId="59C3E1E9" w:rsidR="002B6473" w:rsidRPr="00B35623" w:rsidRDefault="002D1AA6" w:rsidP="002D1AA6">
      <w:pPr>
        <w:pStyle w:val="Listenabsatz"/>
        <w:tabs>
          <w:tab w:val="left" w:pos="426"/>
        </w:tabs>
        <w:spacing w:before="120" w:line="240" w:lineRule="auto"/>
        <w:ind w:left="142"/>
        <w:rPr>
          <w:rFonts w:cs="Arial"/>
        </w:rPr>
      </w:pPr>
      <w:r w:rsidRPr="00B35623">
        <w:rPr>
          <w:rFonts w:cs="Arial"/>
        </w:rPr>
        <w:tab/>
      </w:r>
      <w:r w:rsidR="002B6473" w:rsidRPr="00B35623">
        <w:rPr>
          <w:rFonts w:cs="Arial"/>
        </w:rPr>
        <w:t>Equidenpass haben.</w:t>
      </w:r>
    </w:p>
    <w:p w14:paraId="0A7D8978" w14:textId="77777777" w:rsidR="000F7FB9" w:rsidRPr="00B35623" w:rsidRDefault="002B6473" w:rsidP="002D1AA6">
      <w:pPr>
        <w:pStyle w:val="Listenabsatz"/>
        <w:numPr>
          <w:ilvl w:val="0"/>
          <w:numId w:val="19"/>
        </w:numPr>
        <w:tabs>
          <w:tab w:val="left" w:pos="426"/>
        </w:tabs>
        <w:spacing w:line="240" w:lineRule="auto"/>
        <w:ind w:left="142" w:firstLine="0"/>
        <w:rPr>
          <w:rFonts w:cs="Arial"/>
        </w:rPr>
      </w:pPr>
      <w:r w:rsidRPr="00B35623">
        <w:rPr>
          <w:rFonts w:cs="Arial"/>
        </w:rPr>
        <w:t>alle Equiden der Tierhaltung korrekt i</w:t>
      </w:r>
      <w:r w:rsidR="000F7FB9" w:rsidRPr="00B35623">
        <w:rPr>
          <w:rFonts w:cs="Arial"/>
        </w:rPr>
        <w:t>n der Tierverkehrsdatenbank TVD</w:t>
      </w:r>
    </w:p>
    <w:p w14:paraId="131397B0" w14:textId="78DDAE8B" w:rsidR="002B6473" w:rsidRPr="00B35623" w:rsidRDefault="000F7FB9" w:rsidP="002D1AA6">
      <w:pPr>
        <w:pStyle w:val="Listenabsatz"/>
        <w:tabs>
          <w:tab w:val="left" w:pos="426"/>
        </w:tabs>
        <w:spacing w:line="240" w:lineRule="auto"/>
        <w:ind w:left="142"/>
        <w:rPr>
          <w:rFonts w:cs="Arial"/>
        </w:rPr>
      </w:pPr>
      <w:r w:rsidRPr="00B35623">
        <w:rPr>
          <w:rFonts w:cs="Arial"/>
        </w:rPr>
        <w:tab/>
      </w:r>
      <w:r w:rsidR="002B6473" w:rsidRPr="00B35623">
        <w:rPr>
          <w:rFonts w:cs="Arial"/>
        </w:rPr>
        <w:t>registriert sind.</w:t>
      </w:r>
    </w:p>
    <w:p w14:paraId="05945A90" w14:textId="1BBA72F3" w:rsidR="002D1AA6" w:rsidRPr="00B35623" w:rsidRDefault="002B6473" w:rsidP="002D1AA6">
      <w:pPr>
        <w:pStyle w:val="Listenabsatz"/>
        <w:numPr>
          <w:ilvl w:val="0"/>
          <w:numId w:val="19"/>
        </w:numPr>
        <w:tabs>
          <w:tab w:val="left" w:pos="426"/>
        </w:tabs>
        <w:spacing w:after="120" w:line="240" w:lineRule="auto"/>
        <w:ind w:left="142" w:firstLine="0"/>
        <w:rPr>
          <w:rFonts w:cs="Arial"/>
        </w:rPr>
      </w:pPr>
      <w:r w:rsidRPr="00B35623">
        <w:rPr>
          <w:rFonts w:cs="Arial"/>
        </w:rPr>
        <w:t>die Equidenhaltung die gesetzlichen Anforderungen an den Tierschutz erfüllt.</w:t>
      </w:r>
    </w:p>
    <w:tbl>
      <w:tblPr>
        <w:tblStyle w:val="Tabellenraster"/>
        <w:tblW w:w="8647"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564"/>
        <w:gridCol w:w="1417"/>
        <w:gridCol w:w="4537"/>
      </w:tblGrid>
      <w:tr w:rsidR="002D1AA6" w:rsidRPr="00B35623" w14:paraId="450518AD" w14:textId="77777777" w:rsidTr="00953F16">
        <w:trPr>
          <w:trHeight w:val="283"/>
        </w:trPr>
        <w:tc>
          <w:tcPr>
            <w:tcW w:w="1129" w:type="dxa"/>
          </w:tcPr>
          <w:p w14:paraId="2762F452" w14:textId="77777777" w:rsidR="002D1AA6" w:rsidRPr="00B35623" w:rsidRDefault="002D1AA6" w:rsidP="00E16B95">
            <w:pPr>
              <w:spacing w:before="120" w:line="240" w:lineRule="auto"/>
              <w:ind w:left="-116"/>
              <w:rPr>
                <w:rFonts w:ascii="Arial" w:hAnsi="Arial" w:cs="Arial"/>
              </w:rPr>
            </w:pPr>
            <w:r w:rsidRPr="00B35623">
              <w:rPr>
                <w:rFonts w:ascii="Arial" w:hAnsi="Arial" w:cs="Arial"/>
              </w:rPr>
              <w:t>Datum:</w:t>
            </w:r>
          </w:p>
        </w:tc>
        <w:tc>
          <w:tcPr>
            <w:tcW w:w="1564" w:type="dxa"/>
          </w:tcPr>
          <w:p w14:paraId="1A43B580" w14:textId="01F82ADE" w:rsidR="002D1AA6" w:rsidRPr="00B35623" w:rsidRDefault="00803ED9" w:rsidP="00E16B95">
            <w:pPr>
              <w:spacing w:before="120" w:line="240" w:lineRule="auto"/>
              <w:rPr>
                <w:rFonts w:ascii="Arial" w:hAnsi="Arial" w:cs="Arial"/>
              </w:rPr>
            </w:pPr>
            <w:r w:rsidRPr="00B35623">
              <w:rPr>
                <w:rFonts w:cs="Arial"/>
              </w:rPr>
              <w:fldChar w:fldCharType="begin">
                <w:ffData>
                  <w:name w:val="Text1"/>
                  <w:enabled/>
                  <w:calcOnExit w:val="0"/>
                  <w:textInput/>
                </w:ffData>
              </w:fldChar>
            </w:r>
            <w:r w:rsidRPr="00B35623">
              <w:rPr>
                <w:rFonts w:ascii="Arial" w:hAnsi="Arial" w:cs="Arial"/>
              </w:rPr>
              <w:instrText xml:space="preserve"> FORMTEXT </w:instrText>
            </w:r>
            <w:r w:rsidRPr="00B35623">
              <w:rPr>
                <w:rFonts w:cs="Arial"/>
              </w:rPr>
            </w:r>
            <w:r w:rsidRPr="00B35623">
              <w:rPr>
                <w:rFonts w:cs="Arial"/>
              </w:rPr>
              <w:fldChar w:fldCharType="separate"/>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cs="Arial"/>
              </w:rPr>
              <w:fldChar w:fldCharType="end"/>
            </w:r>
          </w:p>
        </w:tc>
        <w:tc>
          <w:tcPr>
            <w:tcW w:w="1417" w:type="dxa"/>
          </w:tcPr>
          <w:p w14:paraId="32969C75" w14:textId="77777777" w:rsidR="002D1AA6" w:rsidRPr="00B35623" w:rsidRDefault="002D1AA6" w:rsidP="00E16B95">
            <w:pPr>
              <w:spacing w:before="120" w:line="240" w:lineRule="auto"/>
              <w:rPr>
                <w:rFonts w:ascii="Arial" w:hAnsi="Arial" w:cs="Arial"/>
              </w:rPr>
            </w:pPr>
            <w:r w:rsidRPr="00B35623">
              <w:rPr>
                <w:rFonts w:ascii="Arial" w:hAnsi="Arial" w:cs="Arial"/>
              </w:rPr>
              <w:t>Unterschrift:</w:t>
            </w:r>
          </w:p>
        </w:tc>
        <w:tc>
          <w:tcPr>
            <w:tcW w:w="4537" w:type="dxa"/>
          </w:tcPr>
          <w:p w14:paraId="56FD0DBE" w14:textId="77777777" w:rsidR="002D1AA6" w:rsidRPr="00B35623" w:rsidRDefault="002D1AA6" w:rsidP="00E16B95">
            <w:pPr>
              <w:spacing w:before="120" w:line="240" w:lineRule="auto"/>
              <w:rPr>
                <w:rFonts w:ascii="Arial" w:hAnsi="Arial" w:cs="Arial"/>
              </w:rPr>
            </w:pPr>
          </w:p>
        </w:tc>
      </w:tr>
    </w:tbl>
    <w:p w14:paraId="6F9078D7" w14:textId="77777777" w:rsidR="002D1AA6" w:rsidRPr="00B35623" w:rsidRDefault="002D1AA6" w:rsidP="002D1AA6">
      <w:pPr>
        <w:spacing w:line="240" w:lineRule="auto"/>
        <w:rPr>
          <w:rFonts w:cs="Arial"/>
        </w:rPr>
      </w:pPr>
    </w:p>
    <w:p w14:paraId="11B30866" w14:textId="5FA7AFF6" w:rsidR="002B6473" w:rsidRPr="00B35623" w:rsidRDefault="002B6473" w:rsidP="002D1AA6">
      <w:pPr>
        <w:tabs>
          <w:tab w:val="left" w:pos="993"/>
        </w:tabs>
        <w:spacing w:line="240" w:lineRule="auto"/>
        <w:rPr>
          <w:rFonts w:cs="Arial"/>
        </w:rPr>
      </w:pPr>
      <w:r w:rsidRPr="00B35623">
        <w:rPr>
          <w:rFonts w:cs="Arial"/>
          <w:b/>
        </w:rPr>
        <w:t>Die Person</w:t>
      </w:r>
      <w:r w:rsidRPr="00B35623">
        <w:rPr>
          <w:rFonts w:cs="Arial"/>
        </w:rPr>
        <w:t xml:space="preserve">, welche die </w:t>
      </w:r>
      <w:r w:rsidRPr="00B35623">
        <w:rPr>
          <w:rFonts w:cs="Arial"/>
          <w:b/>
        </w:rPr>
        <w:t>Hauptverantwortung</w:t>
      </w:r>
      <w:r w:rsidRPr="00B35623">
        <w:rPr>
          <w:rFonts w:cs="Arial"/>
        </w:rPr>
        <w:t xml:space="preserve"> trägt für den</w:t>
      </w:r>
      <w:r w:rsidR="00EB79EA" w:rsidRPr="00B35623">
        <w:rPr>
          <w:rFonts w:cs="Arial"/>
        </w:rPr>
        <w:t xml:space="preserve"> </w:t>
      </w:r>
      <w:r w:rsidRPr="00B35623">
        <w:rPr>
          <w:rFonts w:cs="Arial"/>
          <w:b/>
        </w:rPr>
        <w:t>Einsatz von Tierarzneimitteln</w:t>
      </w:r>
      <w:r w:rsidR="00EB79EA" w:rsidRPr="00B35623">
        <w:rPr>
          <w:rFonts w:cs="Arial"/>
        </w:rPr>
        <w:t xml:space="preserve"> am Equiden,</w:t>
      </w:r>
      <w:r w:rsidR="002D1AA6" w:rsidRPr="00B35623">
        <w:rPr>
          <w:rFonts w:cs="Arial"/>
        </w:rPr>
        <w:tab/>
      </w:r>
      <w:r w:rsidR="00EB79EA" w:rsidRPr="00B35623">
        <w:rPr>
          <w:rFonts w:cs="Arial"/>
        </w:rPr>
        <w:fldChar w:fldCharType="begin">
          <w:ffData>
            <w:name w:val=""/>
            <w:enabled/>
            <w:calcOnExit w:val="0"/>
            <w:checkBox>
              <w:sizeAuto/>
              <w:default w:val="0"/>
            </w:checkBox>
          </w:ffData>
        </w:fldChar>
      </w:r>
      <w:r w:rsidR="00EB79EA" w:rsidRPr="00B35623">
        <w:rPr>
          <w:rFonts w:cs="Arial"/>
        </w:rPr>
        <w:instrText xml:space="preserve"> FORMCHECKBOX </w:instrText>
      </w:r>
      <w:r w:rsidR="00B42620">
        <w:rPr>
          <w:rFonts w:cs="Arial"/>
        </w:rPr>
      </w:r>
      <w:r w:rsidR="00B42620">
        <w:rPr>
          <w:rFonts w:cs="Arial"/>
        </w:rPr>
        <w:fldChar w:fldCharType="separate"/>
      </w:r>
      <w:r w:rsidR="00EB79EA" w:rsidRPr="00B35623">
        <w:rPr>
          <w:rFonts w:cs="Arial"/>
        </w:rPr>
        <w:fldChar w:fldCharType="end"/>
      </w:r>
      <w:r w:rsidR="002D1AA6" w:rsidRPr="00B35623">
        <w:rPr>
          <w:rFonts w:cs="Arial"/>
        </w:rPr>
        <w:t xml:space="preserve">  </w:t>
      </w:r>
      <w:r w:rsidR="00EB79EA" w:rsidRPr="00B35623">
        <w:rPr>
          <w:rFonts w:cs="Arial"/>
        </w:rPr>
        <w:t>Eigentümer/in</w:t>
      </w:r>
      <w:r w:rsidR="00EB79EA" w:rsidRPr="00B35623">
        <w:rPr>
          <w:rFonts w:cs="Arial"/>
        </w:rPr>
        <w:tab/>
      </w:r>
      <w:r w:rsidR="00EB79EA" w:rsidRPr="00B35623">
        <w:rPr>
          <w:rFonts w:cs="Arial"/>
        </w:rPr>
        <w:fldChar w:fldCharType="begin">
          <w:ffData>
            <w:name w:val=""/>
            <w:enabled/>
            <w:calcOnExit w:val="0"/>
            <w:checkBox>
              <w:sizeAuto/>
              <w:default w:val="0"/>
            </w:checkBox>
          </w:ffData>
        </w:fldChar>
      </w:r>
      <w:r w:rsidR="00EB79EA" w:rsidRPr="00B35623">
        <w:rPr>
          <w:rFonts w:cs="Arial"/>
        </w:rPr>
        <w:instrText xml:space="preserve"> FORMCHECKBOX </w:instrText>
      </w:r>
      <w:r w:rsidR="00B42620">
        <w:rPr>
          <w:rFonts w:cs="Arial"/>
        </w:rPr>
      </w:r>
      <w:r w:rsidR="00B42620">
        <w:rPr>
          <w:rFonts w:cs="Arial"/>
        </w:rPr>
        <w:fldChar w:fldCharType="separate"/>
      </w:r>
      <w:r w:rsidR="00EB79EA" w:rsidRPr="00B35623">
        <w:rPr>
          <w:rFonts w:cs="Arial"/>
        </w:rPr>
        <w:fldChar w:fldCharType="end"/>
      </w:r>
      <w:r w:rsidR="002D1AA6" w:rsidRPr="00B35623">
        <w:rPr>
          <w:rFonts w:cs="Arial"/>
        </w:rPr>
        <w:t xml:space="preserve">  </w:t>
      </w:r>
      <w:r w:rsidR="00EB79EA" w:rsidRPr="00B35623">
        <w:rPr>
          <w:rFonts w:cs="Arial"/>
        </w:rPr>
        <w:t>Tierhalter/in</w:t>
      </w:r>
      <w:r w:rsidR="002D1AA6" w:rsidRPr="00B35623">
        <w:rPr>
          <w:rFonts w:cs="Arial"/>
        </w:rPr>
        <w:t xml:space="preserve">   </w:t>
      </w:r>
      <w:r w:rsidRPr="00B35623">
        <w:rPr>
          <w:rFonts w:cs="Arial"/>
        </w:rPr>
        <w:t>bestätigt, dass:</w:t>
      </w:r>
    </w:p>
    <w:p w14:paraId="4735EB10" w14:textId="46824659" w:rsidR="002D1AA6" w:rsidRPr="00B35623" w:rsidRDefault="002B6473" w:rsidP="002D1AA6">
      <w:pPr>
        <w:pStyle w:val="Listenabsatz"/>
        <w:numPr>
          <w:ilvl w:val="0"/>
          <w:numId w:val="19"/>
        </w:numPr>
        <w:tabs>
          <w:tab w:val="left" w:pos="426"/>
        </w:tabs>
        <w:spacing w:before="120" w:after="120" w:line="240" w:lineRule="auto"/>
        <w:ind w:left="142" w:firstLine="0"/>
        <w:rPr>
          <w:rFonts w:cs="Arial"/>
        </w:rPr>
      </w:pPr>
      <w:r w:rsidRPr="00B35623">
        <w:rPr>
          <w:rFonts w:cs="Arial"/>
        </w:rPr>
        <w:t>Die Vorschriften über den fachgerechten Einsatz von Tierarzneimitteln</w:t>
      </w:r>
      <w:r w:rsidR="00FC78F8" w:rsidRPr="00B35623">
        <w:rPr>
          <w:rStyle w:val="Funotenzeichen"/>
          <w:rFonts w:cs="Arial"/>
        </w:rPr>
        <w:footnoteReference w:id="3"/>
      </w:r>
      <w:r w:rsidR="00FC78F8" w:rsidRPr="00B35623">
        <w:rPr>
          <w:rFonts w:cs="Arial"/>
        </w:rPr>
        <w:t xml:space="preserve"> </w:t>
      </w:r>
      <w:r w:rsidRPr="00B35623">
        <w:rPr>
          <w:rFonts w:cs="Arial"/>
        </w:rPr>
        <w:t>erfüllt werden.</w:t>
      </w:r>
    </w:p>
    <w:tbl>
      <w:tblPr>
        <w:tblStyle w:val="Tabellenraster"/>
        <w:tblW w:w="8647"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564"/>
        <w:gridCol w:w="1417"/>
        <w:gridCol w:w="4537"/>
      </w:tblGrid>
      <w:tr w:rsidR="002D1AA6" w:rsidRPr="00B35623" w14:paraId="101A329D" w14:textId="77777777" w:rsidTr="00953F16">
        <w:trPr>
          <w:trHeight w:val="283"/>
        </w:trPr>
        <w:tc>
          <w:tcPr>
            <w:tcW w:w="1129" w:type="dxa"/>
          </w:tcPr>
          <w:p w14:paraId="7A8797AE" w14:textId="77777777" w:rsidR="002D1AA6" w:rsidRPr="00B35623" w:rsidRDefault="002D1AA6" w:rsidP="00E16B95">
            <w:pPr>
              <w:spacing w:before="120" w:line="240" w:lineRule="auto"/>
              <w:ind w:left="-116"/>
              <w:rPr>
                <w:rFonts w:ascii="Arial" w:hAnsi="Arial" w:cs="Arial"/>
              </w:rPr>
            </w:pPr>
            <w:r w:rsidRPr="00B35623">
              <w:rPr>
                <w:rFonts w:ascii="Arial" w:hAnsi="Arial" w:cs="Arial"/>
              </w:rPr>
              <w:t>Datum:</w:t>
            </w:r>
          </w:p>
        </w:tc>
        <w:tc>
          <w:tcPr>
            <w:tcW w:w="1564" w:type="dxa"/>
          </w:tcPr>
          <w:p w14:paraId="3ED2EA5E" w14:textId="0271D45A" w:rsidR="002D1AA6" w:rsidRPr="00B35623" w:rsidRDefault="00803ED9" w:rsidP="00E16B95">
            <w:pPr>
              <w:spacing w:before="120" w:line="240" w:lineRule="auto"/>
              <w:rPr>
                <w:rFonts w:ascii="Arial" w:hAnsi="Arial" w:cs="Arial"/>
              </w:rPr>
            </w:pPr>
            <w:r w:rsidRPr="00B35623">
              <w:rPr>
                <w:rFonts w:cs="Arial"/>
              </w:rPr>
              <w:fldChar w:fldCharType="begin">
                <w:ffData>
                  <w:name w:val="Text1"/>
                  <w:enabled/>
                  <w:calcOnExit w:val="0"/>
                  <w:textInput/>
                </w:ffData>
              </w:fldChar>
            </w:r>
            <w:r w:rsidRPr="00B35623">
              <w:rPr>
                <w:rFonts w:ascii="Arial" w:hAnsi="Arial" w:cs="Arial"/>
              </w:rPr>
              <w:instrText xml:space="preserve"> FORMTEXT </w:instrText>
            </w:r>
            <w:r w:rsidRPr="00B35623">
              <w:rPr>
                <w:rFonts w:cs="Arial"/>
              </w:rPr>
            </w:r>
            <w:r w:rsidRPr="00B35623">
              <w:rPr>
                <w:rFonts w:cs="Arial"/>
              </w:rPr>
              <w:fldChar w:fldCharType="separate"/>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ascii="Arial" w:hAnsi="Arial" w:cs="Arial"/>
                <w:noProof/>
              </w:rPr>
              <w:t> </w:t>
            </w:r>
            <w:r w:rsidRPr="00B35623">
              <w:rPr>
                <w:rFonts w:cs="Arial"/>
              </w:rPr>
              <w:fldChar w:fldCharType="end"/>
            </w:r>
          </w:p>
        </w:tc>
        <w:tc>
          <w:tcPr>
            <w:tcW w:w="1417" w:type="dxa"/>
          </w:tcPr>
          <w:p w14:paraId="3C75F13D" w14:textId="77777777" w:rsidR="002D1AA6" w:rsidRPr="00B35623" w:rsidRDefault="002D1AA6" w:rsidP="00E16B95">
            <w:pPr>
              <w:spacing w:before="120" w:line="240" w:lineRule="auto"/>
              <w:rPr>
                <w:rFonts w:ascii="Arial" w:hAnsi="Arial" w:cs="Arial"/>
              </w:rPr>
            </w:pPr>
            <w:r w:rsidRPr="00B35623">
              <w:rPr>
                <w:rFonts w:ascii="Arial" w:hAnsi="Arial" w:cs="Arial"/>
              </w:rPr>
              <w:t>Unterschrift:</w:t>
            </w:r>
          </w:p>
        </w:tc>
        <w:tc>
          <w:tcPr>
            <w:tcW w:w="4537" w:type="dxa"/>
          </w:tcPr>
          <w:p w14:paraId="13B489E1" w14:textId="77777777" w:rsidR="002D1AA6" w:rsidRPr="00B35623" w:rsidRDefault="002D1AA6" w:rsidP="00E16B95">
            <w:pPr>
              <w:spacing w:before="120" w:line="240" w:lineRule="auto"/>
              <w:rPr>
                <w:rFonts w:ascii="Arial" w:hAnsi="Arial" w:cs="Arial"/>
              </w:rPr>
            </w:pPr>
          </w:p>
        </w:tc>
      </w:tr>
    </w:tbl>
    <w:p w14:paraId="58147B83" w14:textId="57906275" w:rsidR="002D1AA6" w:rsidRPr="00B35623" w:rsidRDefault="002D1AA6" w:rsidP="002D1AA6">
      <w:pPr>
        <w:spacing w:line="240" w:lineRule="auto"/>
        <w:rPr>
          <w:rFonts w:cs="Arial"/>
        </w:rPr>
      </w:pPr>
    </w:p>
    <w:p w14:paraId="41F45A46" w14:textId="47EFF6B3" w:rsidR="002B6473" w:rsidRPr="00E16B95" w:rsidRDefault="002B6473" w:rsidP="00EB79EA">
      <w:pPr>
        <w:spacing w:line="240" w:lineRule="auto"/>
        <w:rPr>
          <w:rFonts w:cs="Arial"/>
        </w:rPr>
      </w:pPr>
      <w:r w:rsidRPr="00E16B95">
        <w:rPr>
          <w:rFonts w:cs="Arial"/>
        </w:rPr>
        <w:t>Wird anlässlich von Kontrollen</w:t>
      </w:r>
      <w:r w:rsidR="00FC78F8" w:rsidRPr="00B42620">
        <w:rPr>
          <w:rStyle w:val="Funotenzeichen"/>
          <w:rFonts w:cs="Arial"/>
        </w:rPr>
        <w:footnoteReference w:id="4"/>
      </w:r>
      <w:r w:rsidRPr="00E16B95">
        <w:rPr>
          <w:rFonts w:cs="Arial"/>
        </w:rPr>
        <w:t xml:space="preserve"> festgestellt, dass die obe</w:t>
      </w:r>
      <w:r w:rsidR="00E16B95" w:rsidRPr="00E16B95">
        <w:rPr>
          <w:rFonts w:cs="Arial"/>
        </w:rPr>
        <w:t>n genannten Anforderungen nicht</w:t>
      </w:r>
      <w:r w:rsidR="00E16B95" w:rsidRPr="00E16B95">
        <w:rPr>
          <w:rFonts w:cs="Arial"/>
        </w:rPr>
        <w:br/>
      </w:r>
      <w:r w:rsidRPr="00E16B95">
        <w:rPr>
          <w:rFonts w:cs="Arial"/>
        </w:rPr>
        <w:t>erfüllt werden, muss mit Strafanzeige und Entzug des V</w:t>
      </w:r>
      <w:r w:rsidR="00E16B95" w:rsidRPr="00E16B95">
        <w:rPr>
          <w:rFonts w:cs="Arial"/>
        </w:rPr>
        <w:t>alidierungsabzeichens gerechnet</w:t>
      </w:r>
      <w:r w:rsidR="00E16B95" w:rsidRPr="00E16B95">
        <w:rPr>
          <w:rFonts w:cs="Arial"/>
        </w:rPr>
        <w:br/>
      </w:r>
      <w:r w:rsidRPr="00E16B95">
        <w:rPr>
          <w:rFonts w:cs="Arial"/>
        </w:rPr>
        <w:t>werden.</w:t>
      </w:r>
    </w:p>
    <w:p w14:paraId="76FD16CB" w14:textId="66671B59" w:rsidR="002B6473" w:rsidRPr="00B35623" w:rsidRDefault="002B6473" w:rsidP="00E16B95">
      <w:pPr>
        <w:spacing w:before="120" w:line="240" w:lineRule="auto"/>
        <w:rPr>
          <w:rFonts w:cs="Arial"/>
        </w:rPr>
      </w:pPr>
      <w:r w:rsidRPr="00B35623">
        <w:rPr>
          <w:rFonts w:cs="Arial"/>
        </w:rPr>
        <w:t xml:space="preserve">Der vollständig ausgefüllte und unterzeichnete Antrag ist </w:t>
      </w:r>
      <w:r w:rsidRPr="00B35623">
        <w:rPr>
          <w:rFonts w:cs="Arial"/>
          <w:b/>
        </w:rPr>
        <w:t>zusammen mit dem Equidenpass</w:t>
      </w:r>
      <w:r w:rsidRPr="00B35623">
        <w:rPr>
          <w:rFonts w:cs="Arial"/>
        </w:rPr>
        <w:t xml:space="preserve"> an </w:t>
      </w:r>
      <w:r w:rsidR="00FC78F8" w:rsidRPr="00B35623">
        <w:rPr>
          <w:rFonts w:cs="Arial"/>
        </w:rPr>
        <w:t xml:space="preserve">folgende Adresse </w:t>
      </w:r>
      <w:r w:rsidRPr="00B35623">
        <w:rPr>
          <w:rFonts w:cs="Arial"/>
        </w:rPr>
        <w:t>einzusenden:</w:t>
      </w:r>
    </w:p>
    <w:p w14:paraId="62B7374A" w14:textId="3E137FCF" w:rsidR="00003A4B" w:rsidRDefault="002D1AA6" w:rsidP="005A19CA">
      <w:pPr>
        <w:spacing w:before="120" w:line="240" w:lineRule="auto"/>
        <w:ind w:left="284"/>
        <w:rPr>
          <w:rFonts w:cs="Arial"/>
          <w:i/>
        </w:rPr>
      </w:pPr>
      <w:r w:rsidRPr="00B35623">
        <w:rPr>
          <w:rFonts w:cs="Arial"/>
          <w:i/>
        </w:rPr>
        <w:t>Amt für Verbraucherschutz und</w:t>
      </w:r>
      <w:r w:rsidR="00FC78F8" w:rsidRPr="00B35623">
        <w:rPr>
          <w:rFonts w:cs="Arial"/>
          <w:i/>
        </w:rPr>
        <w:t xml:space="preserve"> </w:t>
      </w:r>
      <w:r w:rsidR="002B6473" w:rsidRPr="00B35623">
        <w:rPr>
          <w:rFonts w:cs="Arial"/>
          <w:i/>
        </w:rPr>
        <w:t>Veterinär</w:t>
      </w:r>
      <w:r w:rsidRPr="00B35623">
        <w:rPr>
          <w:rFonts w:cs="Arial"/>
          <w:i/>
        </w:rPr>
        <w:t>wesen AVSV, Blarerstrasse 2, 9001 St.Gallen</w:t>
      </w:r>
    </w:p>
    <w:p w14:paraId="0D1B04D0" w14:textId="0E4CF0D3" w:rsidR="00E16B95" w:rsidRPr="005A19CA" w:rsidRDefault="00E16B95" w:rsidP="005A19CA">
      <w:pPr>
        <w:spacing w:before="240" w:line="240" w:lineRule="auto"/>
        <w:ind w:left="284"/>
        <w:rPr>
          <w:rFonts w:cs="Arial"/>
          <w:b/>
          <w:sz w:val="16"/>
        </w:rPr>
      </w:pPr>
      <w:r w:rsidRPr="005A19CA">
        <w:rPr>
          <w:rFonts w:cs="Arial"/>
          <w:b/>
          <w:sz w:val="16"/>
        </w:rPr>
        <w:t>Für die Bearbeitung eines Gesuchs müssen 2 - 3 Wochen ab Eingang im AVSV eingerechnet werden.</w:t>
      </w:r>
    </w:p>
    <w:sectPr w:rsidR="00E16B95" w:rsidRPr="005A19CA" w:rsidSect="00EB79EA">
      <w:type w:val="continuous"/>
      <w:pgSz w:w="11906" w:h="16838" w:code="9"/>
      <w:pgMar w:top="3090" w:right="1416" w:bottom="1219" w:left="1701" w:header="567"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5D72B" w14:textId="77777777" w:rsidR="009F21D0" w:rsidRDefault="009F21D0" w:rsidP="00E92F9B">
      <w:pPr>
        <w:spacing w:line="240" w:lineRule="auto"/>
      </w:pPr>
      <w:r>
        <w:separator/>
      </w:r>
    </w:p>
  </w:endnote>
  <w:endnote w:type="continuationSeparator" w:id="0">
    <w:p w14:paraId="0818F744" w14:textId="77777777" w:rsidR="009F21D0" w:rsidRDefault="009F21D0" w:rsidP="00E92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B8866" w14:textId="3F3A5C4E" w:rsidR="00C96ABE" w:rsidRPr="00E92F9B" w:rsidRDefault="00327C8C" w:rsidP="00E92F9B">
    <w:pPr>
      <w:pStyle w:val="Fuzeile"/>
      <w:tabs>
        <w:tab w:val="right" w:pos="9639"/>
      </w:tabs>
      <w:rPr>
        <w:noProof w:val="0"/>
        <w:sz w:val="21"/>
      </w:rPr>
    </w:pPr>
    <w:r w:rsidRPr="00A542D1">
      <w:rPr>
        <w:sz w:val="10"/>
      </w:rPr>
      <w:fldChar w:fldCharType="begin"/>
    </w:r>
    <w:r w:rsidRPr="00A542D1">
      <w:rPr>
        <w:sz w:val="10"/>
      </w:rPr>
      <w:instrText xml:space="preserve"> FILENAME \* MERGEFORMAT </w:instrText>
    </w:r>
    <w:r w:rsidRPr="00A542D1">
      <w:rPr>
        <w:sz w:val="10"/>
      </w:rPr>
      <w:fldChar w:fldCharType="separate"/>
    </w:r>
    <w:r w:rsidR="005A19CA">
      <w:rPr>
        <w:sz w:val="10"/>
      </w:rPr>
      <w:t>20220202_Antrag_Validierungsabzeichen_Pferd</w:t>
    </w:r>
    <w:r w:rsidRPr="00A542D1">
      <w:rPr>
        <w:sz w:val="10"/>
      </w:rPr>
      <w:fldChar w:fldCharType="end"/>
    </w:r>
    <w:r w:rsidR="00C96ABE">
      <w:tab/>
    </w:r>
    <w:r w:rsidR="00693516" w:rsidRPr="00E92F9B">
      <w:rPr>
        <w:sz w:val="21"/>
      </w:rPr>
      <w:fldChar w:fldCharType="begin"/>
    </w:r>
    <w:r w:rsidR="00C96ABE" w:rsidRPr="00E92F9B">
      <w:rPr>
        <w:sz w:val="21"/>
      </w:rPr>
      <w:instrText>PAGE</w:instrText>
    </w:r>
    <w:r w:rsidR="00693516" w:rsidRPr="00E92F9B">
      <w:rPr>
        <w:sz w:val="21"/>
      </w:rPr>
      <w:fldChar w:fldCharType="separate"/>
    </w:r>
    <w:r w:rsidR="00B42620">
      <w:rPr>
        <w:sz w:val="21"/>
      </w:rPr>
      <w:t>2</w:t>
    </w:r>
    <w:r w:rsidR="00693516" w:rsidRPr="00E92F9B">
      <w:rPr>
        <w:sz w:val="21"/>
      </w:rPr>
      <w:fldChar w:fldCharType="end"/>
    </w:r>
    <w:r w:rsidR="00C96ABE" w:rsidRPr="00E92F9B">
      <w:rPr>
        <w:sz w:val="21"/>
      </w:rPr>
      <w:t>/</w:t>
    </w:r>
    <w:r w:rsidR="00693516" w:rsidRPr="00E92F9B">
      <w:rPr>
        <w:sz w:val="21"/>
      </w:rPr>
      <w:fldChar w:fldCharType="begin"/>
    </w:r>
    <w:r w:rsidR="00C96ABE" w:rsidRPr="00E92F9B">
      <w:rPr>
        <w:sz w:val="21"/>
      </w:rPr>
      <w:instrText>NUMPAGES</w:instrText>
    </w:r>
    <w:r w:rsidR="00693516" w:rsidRPr="00E92F9B">
      <w:rPr>
        <w:sz w:val="21"/>
      </w:rPr>
      <w:fldChar w:fldCharType="separate"/>
    </w:r>
    <w:r w:rsidR="00B42620">
      <w:rPr>
        <w:sz w:val="21"/>
      </w:rPr>
      <w:t>2</w:t>
    </w:r>
    <w:r w:rsidR="00693516" w:rsidRPr="00E92F9B">
      <w:rPr>
        <w:sz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F7EBC" w14:textId="1AF721A8" w:rsidR="00C96ABE" w:rsidRPr="003E1567" w:rsidRDefault="00156B37" w:rsidP="00E92F9B">
    <w:pPr>
      <w:pStyle w:val="Fuzeile"/>
      <w:tabs>
        <w:tab w:val="right" w:pos="9639"/>
      </w:tabs>
      <w:rPr>
        <w:sz w:val="10"/>
        <w:szCs w:val="10"/>
      </w:rPr>
    </w:pPr>
    <w:r w:rsidRPr="00A542D1">
      <w:rPr>
        <w:sz w:val="10"/>
        <w:szCs w:val="10"/>
      </w:rPr>
      <w:fldChar w:fldCharType="begin"/>
    </w:r>
    <w:r w:rsidRPr="00A542D1">
      <w:rPr>
        <w:sz w:val="10"/>
        <w:szCs w:val="10"/>
      </w:rPr>
      <w:instrText xml:space="preserve"> FILENAME \* MERGEFORMAT </w:instrText>
    </w:r>
    <w:r w:rsidRPr="00A542D1">
      <w:rPr>
        <w:sz w:val="10"/>
        <w:szCs w:val="10"/>
      </w:rPr>
      <w:fldChar w:fldCharType="separate"/>
    </w:r>
    <w:r w:rsidR="005A19CA">
      <w:rPr>
        <w:sz w:val="10"/>
        <w:szCs w:val="10"/>
      </w:rPr>
      <w:t>20220202_Antrag_Validierungsabzeichen_Pferd</w:t>
    </w:r>
    <w:r w:rsidRPr="00A542D1">
      <w:rPr>
        <w:sz w:val="10"/>
        <w:szCs w:val="10"/>
      </w:rPr>
      <w:fldChar w:fldCharType="end"/>
    </w:r>
    <w:r w:rsidR="003F3568">
      <w:rPr>
        <w:sz w:val="10"/>
        <w:szCs w:val="10"/>
      </w:rPr>
      <w:tab/>
    </w:r>
    <w:r w:rsidR="003F3568" w:rsidRPr="00E92F9B">
      <w:rPr>
        <w:sz w:val="21"/>
      </w:rPr>
      <w:fldChar w:fldCharType="begin"/>
    </w:r>
    <w:r w:rsidR="003F3568" w:rsidRPr="00E92F9B">
      <w:rPr>
        <w:sz w:val="21"/>
      </w:rPr>
      <w:instrText>PAGE</w:instrText>
    </w:r>
    <w:r w:rsidR="003F3568" w:rsidRPr="00E92F9B">
      <w:rPr>
        <w:sz w:val="21"/>
      </w:rPr>
      <w:fldChar w:fldCharType="separate"/>
    </w:r>
    <w:r w:rsidR="00B42620">
      <w:rPr>
        <w:sz w:val="21"/>
      </w:rPr>
      <w:t>1</w:t>
    </w:r>
    <w:r w:rsidR="003F3568" w:rsidRPr="00E92F9B">
      <w:rPr>
        <w:sz w:val="21"/>
      </w:rPr>
      <w:fldChar w:fldCharType="end"/>
    </w:r>
    <w:r w:rsidR="003F3568" w:rsidRPr="00E92F9B">
      <w:rPr>
        <w:sz w:val="21"/>
      </w:rPr>
      <w:t>/</w:t>
    </w:r>
    <w:r w:rsidR="003F3568" w:rsidRPr="00E92F9B">
      <w:rPr>
        <w:sz w:val="21"/>
      </w:rPr>
      <w:fldChar w:fldCharType="begin"/>
    </w:r>
    <w:r w:rsidR="003F3568" w:rsidRPr="00E92F9B">
      <w:rPr>
        <w:sz w:val="21"/>
      </w:rPr>
      <w:instrText>NUMPAGES</w:instrText>
    </w:r>
    <w:r w:rsidR="003F3568" w:rsidRPr="00E92F9B">
      <w:rPr>
        <w:sz w:val="21"/>
      </w:rPr>
      <w:fldChar w:fldCharType="separate"/>
    </w:r>
    <w:r w:rsidR="00B42620">
      <w:rPr>
        <w:sz w:val="21"/>
      </w:rPr>
      <w:t>2</w:t>
    </w:r>
    <w:r w:rsidR="003F3568" w:rsidRPr="00E92F9B">
      <w:rPr>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56391" w14:textId="77777777" w:rsidR="009F21D0" w:rsidRDefault="009F21D0" w:rsidP="00E92F9B">
      <w:pPr>
        <w:spacing w:line="240" w:lineRule="auto"/>
      </w:pPr>
      <w:r>
        <w:separator/>
      </w:r>
    </w:p>
  </w:footnote>
  <w:footnote w:type="continuationSeparator" w:id="0">
    <w:p w14:paraId="6666443F" w14:textId="77777777" w:rsidR="009F21D0" w:rsidRDefault="009F21D0" w:rsidP="00E92F9B">
      <w:pPr>
        <w:spacing w:line="240" w:lineRule="auto"/>
      </w:pPr>
      <w:r>
        <w:continuationSeparator/>
      </w:r>
    </w:p>
  </w:footnote>
  <w:footnote w:id="1">
    <w:p w14:paraId="0094B280" w14:textId="46AD858A" w:rsidR="009E58B5" w:rsidRDefault="009E58B5" w:rsidP="00C10656">
      <w:pPr>
        <w:pStyle w:val="Funotentext"/>
        <w:spacing w:line="240" w:lineRule="auto"/>
      </w:pPr>
      <w:r w:rsidRPr="00C10656">
        <w:rPr>
          <w:rStyle w:val="Funotenzeichen"/>
          <w:sz w:val="12"/>
        </w:rPr>
        <w:footnoteRef/>
      </w:r>
      <w:r>
        <w:t xml:space="preserve"> </w:t>
      </w:r>
      <w:r w:rsidR="00435423" w:rsidRPr="00FC78F8">
        <w:rPr>
          <w:sz w:val="14"/>
        </w:rPr>
        <w:t>Validerungsabzeichen gemäss Art. 65 Abs. 1 Bst. i Unterabsatz i der Delegierten Verordnung EU 2019/2035</w:t>
      </w:r>
    </w:p>
  </w:footnote>
  <w:footnote w:id="2">
    <w:p w14:paraId="53F82763" w14:textId="0F83E888" w:rsidR="00435423" w:rsidRPr="00FC78F8" w:rsidRDefault="00435423" w:rsidP="00C10656">
      <w:pPr>
        <w:pStyle w:val="Funotentext"/>
        <w:spacing w:line="240" w:lineRule="auto"/>
        <w:rPr>
          <w:sz w:val="14"/>
          <w:szCs w:val="16"/>
        </w:rPr>
      </w:pPr>
      <w:r w:rsidRPr="00C10656">
        <w:rPr>
          <w:rStyle w:val="Funotenzeichen"/>
          <w:sz w:val="12"/>
        </w:rPr>
        <w:footnoteRef/>
      </w:r>
      <w:r>
        <w:t xml:space="preserve"> </w:t>
      </w:r>
      <w:r w:rsidRPr="00FC78F8">
        <w:rPr>
          <w:sz w:val="14"/>
          <w:szCs w:val="16"/>
        </w:rPr>
        <w:t xml:space="preserve">Art. 12 Tierseuchengesetz (SR 916.40, </w:t>
      </w:r>
      <w:hyperlink r:id="rId1" w:history="1">
        <w:r w:rsidRPr="00FC78F8">
          <w:rPr>
            <w:rStyle w:val="Hyperlink"/>
            <w:sz w:val="14"/>
            <w:szCs w:val="16"/>
          </w:rPr>
          <w:t>TSG</w:t>
        </w:r>
      </w:hyperlink>
      <w:r w:rsidRPr="00FC78F8">
        <w:rPr>
          <w:sz w:val="14"/>
          <w:szCs w:val="16"/>
        </w:rPr>
        <w:t>)</w:t>
      </w:r>
    </w:p>
  </w:footnote>
  <w:footnote w:id="3">
    <w:p w14:paraId="7F2C4852" w14:textId="07848755" w:rsidR="00FC78F8" w:rsidRPr="00FC78F8" w:rsidRDefault="00FC78F8" w:rsidP="00C10656">
      <w:pPr>
        <w:pStyle w:val="Funotentext"/>
        <w:spacing w:line="240" w:lineRule="auto"/>
        <w:rPr>
          <w:sz w:val="14"/>
          <w:szCs w:val="16"/>
        </w:rPr>
      </w:pPr>
      <w:r w:rsidRPr="00C10656">
        <w:rPr>
          <w:rStyle w:val="Funotenzeichen"/>
          <w:sz w:val="12"/>
        </w:rPr>
        <w:footnoteRef/>
      </w:r>
      <w:r>
        <w:t xml:space="preserve"> </w:t>
      </w:r>
      <w:r w:rsidRPr="00FC78F8">
        <w:rPr>
          <w:sz w:val="14"/>
          <w:szCs w:val="16"/>
        </w:rPr>
        <w:t xml:space="preserve">SR 812.212.27 Verordnung über Tierarzneimittel (Tierarzneimittelverordnung, </w:t>
      </w:r>
      <w:hyperlink r:id="rId2" w:history="1">
        <w:r w:rsidRPr="00FC78F8">
          <w:rPr>
            <w:rStyle w:val="Hyperlink"/>
            <w:sz w:val="14"/>
            <w:szCs w:val="16"/>
          </w:rPr>
          <w:t>TAMV</w:t>
        </w:r>
      </w:hyperlink>
      <w:r w:rsidRPr="00FC78F8">
        <w:rPr>
          <w:sz w:val="14"/>
          <w:szCs w:val="16"/>
        </w:rPr>
        <w:t>)</w:t>
      </w:r>
    </w:p>
  </w:footnote>
  <w:footnote w:id="4">
    <w:p w14:paraId="2A0D28A1" w14:textId="15D3BA73" w:rsidR="00FC78F8" w:rsidRDefault="00FC78F8" w:rsidP="00C10656">
      <w:pPr>
        <w:pStyle w:val="Funotentext"/>
        <w:spacing w:line="240" w:lineRule="auto"/>
      </w:pPr>
      <w:r w:rsidRPr="00C10656">
        <w:rPr>
          <w:rStyle w:val="Funotenzeichen"/>
          <w:sz w:val="12"/>
        </w:rPr>
        <w:footnoteRef/>
      </w:r>
      <w:r w:rsidRPr="00C10656">
        <w:rPr>
          <w:sz w:val="14"/>
        </w:rPr>
        <w:t xml:space="preserve"> </w:t>
      </w:r>
      <w:r w:rsidRPr="00FC78F8">
        <w:rPr>
          <w:sz w:val="14"/>
          <w:szCs w:val="16"/>
        </w:rPr>
        <w:t>SR 817.032 Verordnung über den mehrjährigen nationalen Kontrollplan für die Lebensmittelkette und die Gebrauchsgegenstände (</w:t>
      </w:r>
      <w:hyperlink r:id="rId3" w:history="1">
        <w:r w:rsidRPr="00FC78F8">
          <w:rPr>
            <w:rStyle w:val="Hyperlink"/>
            <w:sz w:val="14"/>
            <w:szCs w:val="16"/>
          </w:rPr>
          <w:t>MNKPV</w:t>
        </w:r>
      </w:hyperlink>
      <w:r w:rsidRPr="00FC78F8">
        <w:rPr>
          <w:sz w:val="14"/>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3FF5" w14:textId="55795DCB" w:rsidR="00C96ABE" w:rsidRDefault="00C96ABE" w:rsidP="0061669E">
    <w:pPr>
      <w:pStyle w:val="Kopfzeile"/>
      <w:tabs>
        <w:tab w:val="right" w:pos="9498"/>
      </w:tabs>
      <w:ind w:right="-1107"/>
    </w:pPr>
    <w:r>
      <w:tab/>
    </w:r>
    <w:r w:rsidR="003E2DCD" w:rsidRPr="0023284B">
      <w:rPr>
        <w:noProof/>
      </w:rPr>
      <w:drawing>
        <wp:inline distT="0" distB="0" distL="0" distR="0" wp14:anchorId="20B3A8F6" wp14:editId="2765A8A8">
          <wp:extent cx="466090" cy="593090"/>
          <wp:effectExtent l="0" t="0" r="0" b="0"/>
          <wp:docPr id="2" name="Grafik 2" descr="sg_wappen_1c_13mm(600dpi)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g_wappen_1c_13mm(600dpi)_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5930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FA217" w14:textId="36E66C4C" w:rsidR="00C96ABE" w:rsidRPr="00E92F9B" w:rsidRDefault="003E2DCD" w:rsidP="00E92F9B">
    <w:pPr>
      <w:pStyle w:val="Kopfzeile"/>
    </w:pPr>
    <w:r>
      <w:rPr>
        <w:noProof/>
      </w:rPr>
      <mc:AlternateContent>
        <mc:Choice Requires="wps">
          <w:drawing>
            <wp:anchor distT="0" distB="0" distL="114300" distR="114300" simplePos="0" relativeHeight="251657216" behindDoc="0" locked="1" layoutInCell="1" allowOverlap="1" wp14:anchorId="0203ECDB" wp14:editId="6BA24D65">
              <wp:simplePos x="0" y="0"/>
              <wp:positionH relativeFrom="page">
                <wp:posOffset>6588760</wp:posOffset>
              </wp:positionH>
              <wp:positionV relativeFrom="page">
                <wp:posOffset>323850</wp:posOffset>
              </wp:positionV>
              <wp:extent cx="647700" cy="791845"/>
              <wp:effectExtent l="0" t="0" r="0" b="8255"/>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064A2" w14:textId="77777777" w:rsidR="00C96ABE" w:rsidRDefault="003E2DCD" w:rsidP="0061669E">
                          <w:pPr>
                            <w:ind w:right="51"/>
                            <w:jc w:val="right"/>
                          </w:pPr>
                          <w:r w:rsidRPr="0023284B">
                            <w:rPr>
                              <w:noProof/>
                            </w:rPr>
                            <w:drawing>
                              <wp:inline distT="0" distB="0" distL="0" distR="0" wp14:anchorId="286782B3" wp14:editId="260DE3B9">
                                <wp:extent cx="466090" cy="593090"/>
                                <wp:effectExtent l="0" t="0" r="0" b="0"/>
                                <wp:docPr id="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59309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3ECDB" id="_x0000_t202" coordsize="21600,21600" o:spt="202" path="m,l,21600r21600,l21600,xe">
              <v:stroke joinstyle="miter"/>
              <v:path gradientshapeok="t" o:connecttype="rect"/>
            </v:shapetype>
            <v:shape id="_x0000_s1027" type="#_x0000_t202" style="position:absolute;margin-left:518.8pt;margin-top:25.5pt;width:51pt;height:6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" filled="f" stroked="f">
              <o:lock v:ext="edit" aspectratio="t"/>
              <v:textbox inset="1mm,1mm,1mm,1mm">
                <w:txbxContent>
                  <w:p w14:paraId="4DB064A2" w14:textId="77777777" w:rsidR="00C96ABE" w:rsidRDefault="003E2DCD" w:rsidP="0061669E">
                    <w:pPr>
                      <w:ind w:right="51"/>
                      <w:jc w:val="right"/>
                    </w:pPr>
                    <w:r w:rsidRPr="0023284B">
                      <w:rPr>
                        <w:noProof/>
                      </w:rPr>
                      <w:drawing>
                        <wp:inline distT="0" distB="0" distL="0" distR="0" wp14:anchorId="286782B3" wp14:editId="260DE3B9">
                          <wp:extent cx="466090" cy="593090"/>
                          <wp:effectExtent l="0" t="0" r="0" b="0"/>
                          <wp:docPr id="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090" cy="593090"/>
                                  </a:xfrm>
                                  <a:prstGeom prst="rect">
                                    <a:avLst/>
                                  </a:prstGeom>
                                  <a:noFill/>
                                  <a:ln>
                                    <a:noFill/>
                                  </a:ln>
                                </pic:spPr>
                              </pic:pic>
                            </a:graphicData>
                          </a:graphic>
                        </wp:inline>
                      </w:drawing>
                    </w:r>
                  </w:p>
                </w:txbxContent>
              </v:textbox>
              <w10:wrap anchorx="page" anchory="page"/>
              <w10:anchorlock/>
            </v:shape>
          </w:pict>
        </mc:Fallback>
      </mc:AlternateContent>
    </w:r>
    <w:r w:rsidR="00C96ABE" w:rsidRPr="00E92F9B">
      <w:t>Kanton St.Gallen</w:t>
    </w:r>
  </w:p>
  <w:p w14:paraId="7C2A3062" w14:textId="77777777" w:rsidR="00C96ABE" w:rsidRPr="00E92F9B" w:rsidRDefault="00C96ABE" w:rsidP="00E92F9B">
    <w:pPr>
      <w:pStyle w:val="Kopfzeile"/>
    </w:pPr>
    <w:r>
      <w:t>Gesundheitsdepartement</w:t>
    </w:r>
  </w:p>
  <w:p w14:paraId="798F0C3F" w14:textId="77777777" w:rsidR="00C96ABE" w:rsidRPr="00E92F9B" w:rsidRDefault="00C96ABE" w:rsidP="00E92F9B">
    <w:pPr>
      <w:pStyle w:val="Kopfzeile"/>
    </w:pPr>
  </w:p>
  <w:p w14:paraId="7FD5B568" w14:textId="77777777" w:rsidR="00C96ABE" w:rsidRPr="00E92F9B" w:rsidRDefault="00C96ABE" w:rsidP="00E92F9B">
    <w:pPr>
      <w:pStyle w:val="Kopfzeile"/>
      <w:rPr>
        <w:b/>
      </w:rPr>
    </w:pPr>
    <w:r>
      <w:rPr>
        <w:b/>
      </w:rPr>
      <w:t>Amt für Verbraucherschutz und Veterinärwesen</w:t>
    </w:r>
  </w:p>
  <w:p w14:paraId="449D65F8" w14:textId="224CDD02" w:rsidR="00C96ABE" w:rsidRPr="00E92F9B" w:rsidRDefault="003F3568" w:rsidP="00E92F9B">
    <w:pPr>
      <w:pStyle w:val="Kopfzeile"/>
    </w:pPr>
    <w:bookmarkStart w:id="0" w:name="Tab3Name"/>
    <w:r>
      <w:t>Veterinärdienst</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94F"/>
    <w:multiLevelType w:val="hybridMultilevel"/>
    <w:tmpl w:val="E9723EA4"/>
    <w:lvl w:ilvl="0" w:tplc="229C1DD6">
      <w:start w:val="1"/>
      <w:numFmt w:val="lowerLetter"/>
      <w:lvlText w:val="%1."/>
      <w:lvlJc w:val="left"/>
      <w:pPr>
        <w:ind w:left="1353" w:hanging="360"/>
      </w:pPr>
      <w:rPr>
        <w:rFonts w:hint="default"/>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1"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2" w15:restartNumberingAfterBreak="0">
    <w:nsid w:val="113E17F6"/>
    <w:multiLevelType w:val="hybridMultilevel"/>
    <w:tmpl w:val="DD582AE4"/>
    <w:lvl w:ilvl="0" w:tplc="08070001">
      <w:start w:val="1"/>
      <w:numFmt w:val="bullet"/>
      <w:lvlText w:val=""/>
      <w:lvlJc w:val="left"/>
      <w:pPr>
        <w:ind w:left="1288" w:hanging="360"/>
      </w:pPr>
      <w:rPr>
        <w:rFonts w:ascii="Symbol" w:hAnsi="Symbol" w:hint="default"/>
      </w:rPr>
    </w:lvl>
    <w:lvl w:ilvl="1" w:tplc="08070003">
      <w:start w:val="1"/>
      <w:numFmt w:val="bullet"/>
      <w:lvlText w:val="o"/>
      <w:lvlJc w:val="left"/>
      <w:pPr>
        <w:ind w:left="2008" w:hanging="360"/>
      </w:pPr>
      <w:rPr>
        <w:rFonts w:ascii="Courier New" w:hAnsi="Courier New" w:cs="Courier New" w:hint="default"/>
      </w:rPr>
    </w:lvl>
    <w:lvl w:ilvl="2" w:tplc="08070005" w:tentative="1">
      <w:start w:val="1"/>
      <w:numFmt w:val="bullet"/>
      <w:lvlText w:val=""/>
      <w:lvlJc w:val="left"/>
      <w:pPr>
        <w:ind w:left="2728" w:hanging="360"/>
      </w:pPr>
      <w:rPr>
        <w:rFonts w:ascii="Wingdings" w:hAnsi="Wingdings" w:hint="default"/>
      </w:rPr>
    </w:lvl>
    <w:lvl w:ilvl="3" w:tplc="08070001" w:tentative="1">
      <w:start w:val="1"/>
      <w:numFmt w:val="bullet"/>
      <w:lvlText w:val=""/>
      <w:lvlJc w:val="left"/>
      <w:pPr>
        <w:ind w:left="3448" w:hanging="360"/>
      </w:pPr>
      <w:rPr>
        <w:rFonts w:ascii="Symbol" w:hAnsi="Symbol" w:hint="default"/>
      </w:rPr>
    </w:lvl>
    <w:lvl w:ilvl="4" w:tplc="08070003" w:tentative="1">
      <w:start w:val="1"/>
      <w:numFmt w:val="bullet"/>
      <w:lvlText w:val="o"/>
      <w:lvlJc w:val="left"/>
      <w:pPr>
        <w:ind w:left="4168" w:hanging="360"/>
      </w:pPr>
      <w:rPr>
        <w:rFonts w:ascii="Courier New" w:hAnsi="Courier New" w:cs="Courier New" w:hint="default"/>
      </w:rPr>
    </w:lvl>
    <w:lvl w:ilvl="5" w:tplc="08070005" w:tentative="1">
      <w:start w:val="1"/>
      <w:numFmt w:val="bullet"/>
      <w:lvlText w:val=""/>
      <w:lvlJc w:val="left"/>
      <w:pPr>
        <w:ind w:left="4888" w:hanging="360"/>
      </w:pPr>
      <w:rPr>
        <w:rFonts w:ascii="Wingdings" w:hAnsi="Wingdings" w:hint="default"/>
      </w:rPr>
    </w:lvl>
    <w:lvl w:ilvl="6" w:tplc="08070001" w:tentative="1">
      <w:start w:val="1"/>
      <w:numFmt w:val="bullet"/>
      <w:lvlText w:val=""/>
      <w:lvlJc w:val="left"/>
      <w:pPr>
        <w:ind w:left="5608" w:hanging="360"/>
      </w:pPr>
      <w:rPr>
        <w:rFonts w:ascii="Symbol" w:hAnsi="Symbol" w:hint="default"/>
      </w:rPr>
    </w:lvl>
    <w:lvl w:ilvl="7" w:tplc="08070003" w:tentative="1">
      <w:start w:val="1"/>
      <w:numFmt w:val="bullet"/>
      <w:lvlText w:val="o"/>
      <w:lvlJc w:val="left"/>
      <w:pPr>
        <w:ind w:left="6328" w:hanging="360"/>
      </w:pPr>
      <w:rPr>
        <w:rFonts w:ascii="Courier New" w:hAnsi="Courier New" w:cs="Courier New" w:hint="default"/>
      </w:rPr>
    </w:lvl>
    <w:lvl w:ilvl="8" w:tplc="08070005" w:tentative="1">
      <w:start w:val="1"/>
      <w:numFmt w:val="bullet"/>
      <w:lvlText w:val=""/>
      <w:lvlJc w:val="left"/>
      <w:pPr>
        <w:ind w:left="7048" w:hanging="360"/>
      </w:pPr>
      <w:rPr>
        <w:rFonts w:ascii="Wingdings" w:hAnsi="Wingdings" w:hint="default"/>
      </w:rPr>
    </w:lvl>
  </w:abstractNum>
  <w:abstractNum w:abstractNumId="3" w15:restartNumberingAfterBreak="0">
    <w:nsid w:val="1FCE53F8"/>
    <w:multiLevelType w:val="hybridMultilevel"/>
    <w:tmpl w:val="1C287804"/>
    <w:lvl w:ilvl="0" w:tplc="0807000F">
      <w:start w:val="1"/>
      <w:numFmt w:val="decimal"/>
      <w:lvlText w:val="%1."/>
      <w:lvlJc w:val="left"/>
      <w:pPr>
        <w:ind w:left="1778" w:hanging="360"/>
      </w:p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4" w15:restartNumberingAfterBreak="0">
    <w:nsid w:val="268327C7"/>
    <w:multiLevelType w:val="hybridMultilevel"/>
    <w:tmpl w:val="4DBC8C22"/>
    <w:lvl w:ilvl="0" w:tplc="08070001">
      <w:start w:val="1"/>
      <w:numFmt w:val="bullet"/>
      <w:lvlText w:val=""/>
      <w:lvlJc w:val="left"/>
      <w:pPr>
        <w:ind w:left="1996" w:hanging="360"/>
      </w:pPr>
      <w:rPr>
        <w:rFonts w:ascii="Symbol" w:hAnsi="Symbol" w:hint="default"/>
      </w:rPr>
    </w:lvl>
    <w:lvl w:ilvl="1" w:tplc="08070003" w:tentative="1">
      <w:start w:val="1"/>
      <w:numFmt w:val="bullet"/>
      <w:lvlText w:val="o"/>
      <w:lvlJc w:val="left"/>
      <w:pPr>
        <w:ind w:left="2716" w:hanging="360"/>
      </w:pPr>
      <w:rPr>
        <w:rFonts w:ascii="Courier New" w:hAnsi="Courier New" w:cs="Courier New" w:hint="default"/>
      </w:rPr>
    </w:lvl>
    <w:lvl w:ilvl="2" w:tplc="08070005" w:tentative="1">
      <w:start w:val="1"/>
      <w:numFmt w:val="bullet"/>
      <w:lvlText w:val=""/>
      <w:lvlJc w:val="left"/>
      <w:pPr>
        <w:ind w:left="3436" w:hanging="360"/>
      </w:pPr>
      <w:rPr>
        <w:rFonts w:ascii="Wingdings" w:hAnsi="Wingdings" w:hint="default"/>
      </w:rPr>
    </w:lvl>
    <w:lvl w:ilvl="3" w:tplc="08070001" w:tentative="1">
      <w:start w:val="1"/>
      <w:numFmt w:val="bullet"/>
      <w:lvlText w:val=""/>
      <w:lvlJc w:val="left"/>
      <w:pPr>
        <w:ind w:left="4156" w:hanging="360"/>
      </w:pPr>
      <w:rPr>
        <w:rFonts w:ascii="Symbol" w:hAnsi="Symbol" w:hint="default"/>
      </w:rPr>
    </w:lvl>
    <w:lvl w:ilvl="4" w:tplc="08070003" w:tentative="1">
      <w:start w:val="1"/>
      <w:numFmt w:val="bullet"/>
      <w:lvlText w:val="o"/>
      <w:lvlJc w:val="left"/>
      <w:pPr>
        <w:ind w:left="4876" w:hanging="360"/>
      </w:pPr>
      <w:rPr>
        <w:rFonts w:ascii="Courier New" w:hAnsi="Courier New" w:cs="Courier New" w:hint="default"/>
      </w:rPr>
    </w:lvl>
    <w:lvl w:ilvl="5" w:tplc="08070005" w:tentative="1">
      <w:start w:val="1"/>
      <w:numFmt w:val="bullet"/>
      <w:lvlText w:val=""/>
      <w:lvlJc w:val="left"/>
      <w:pPr>
        <w:ind w:left="5596" w:hanging="360"/>
      </w:pPr>
      <w:rPr>
        <w:rFonts w:ascii="Wingdings" w:hAnsi="Wingdings" w:hint="default"/>
      </w:rPr>
    </w:lvl>
    <w:lvl w:ilvl="6" w:tplc="08070001" w:tentative="1">
      <w:start w:val="1"/>
      <w:numFmt w:val="bullet"/>
      <w:lvlText w:val=""/>
      <w:lvlJc w:val="left"/>
      <w:pPr>
        <w:ind w:left="6316" w:hanging="360"/>
      </w:pPr>
      <w:rPr>
        <w:rFonts w:ascii="Symbol" w:hAnsi="Symbol" w:hint="default"/>
      </w:rPr>
    </w:lvl>
    <w:lvl w:ilvl="7" w:tplc="08070003" w:tentative="1">
      <w:start w:val="1"/>
      <w:numFmt w:val="bullet"/>
      <w:lvlText w:val="o"/>
      <w:lvlJc w:val="left"/>
      <w:pPr>
        <w:ind w:left="7036" w:hanging="360"/>
      </w:pPr>
      <w:rPr>
        <w:rFonts w:ascii="Courier New" w:hAnsi="Courier New" w:cs="Courier New" w:hint="default"/>
      </w:rPr>
    </w:lvl>
    <w:lvl w:ilvl="8" w:tplc="08070005" w:tentative="1">
      <w:start w:val="1"/>
      <w:numFmt w:val="bullet"/>
      <w:lvlText w:val=""/>
      <w:lvlJc w:val="left"/>
      <w:pPr>
        <w:ind w:left="7756" w:hanging="360"/>
      </w:pPr>
      <w:rPr>
        <w:rFonts w:ascii="Wingdings" w:hAnsi="Wingdings" w:hint="default"/>
      </w:rPr>
    </w:lvl>
  </w:abstractNum>
  <w:abstractNum w:abstractNumId="5" w15:restartNumberingAfterBreak="0">
    <w:nsid w:val="27257B3B"/>
    <w:multiLevelType w:val="hybridMultilevel"/>
    <w:tmpl w:val="C970784E"/>
    <w:lvl w:ilvl="0" w:tplc="08070001">
      <w:start w:val="1"/>
      <w:numFmt w:val="bullet"/>
      <w:lvlText w:val=""/>
      <w:lvlJc w:val="left"/>
      <w:pPr>
        <w:ind w:left="2187" w:hanging="360"/>
      </w:pPr>
      <w:rPr>
        <w:rFonts w:ascii="Symbol" w:hAnsi="Symbol" w:hint="default"/>
      </w:rPr>
    </w:lvl>
    <w:lvl w:ilvl="1" w:tplc="08070003">
      <w:start w:val="1"/>
      <w:numFmt w:val="bullet"/>
      <w:lvlText w:val="o"/>
      <w:lvlJc w:val="left"/>
      <w:pPr>
        <w:ind w:left="2907" w:hanging="360"/>
      </w:pPr>
      <w:rPr>
        <w:rFonts w:ascii="Courier New" w:hAnsi="Courier New" w:cs="Courier New" w:hint="default"/>
      </w:rPr>
    </w:lvl>
    <w:lvl w:ilvl="2" w:tplc="08070005" w:tentative="1">
      <w:start w:val="1"/>
      <w:numFmt w:val="bullet"/>
      <w:lvlText w:val=""/>
      <w:lvlJc w:val="left"/>
      <w:pPr>
        <w:ind w:left="3627" w:hanging="360"/>
      </w:pPr>
      <w:rPr>
        <w:rFonts w:ascii="Wingdings" w:hAnsi="Wingdings" w:hint="default"/>
      </w:rPr>
    </w:lvl>
    <w:lvl w:ilvl="3" w:tplc="08070001" w:tentative="1">
      <w:start w:val="1"/>
      <w:numFmt w:val="bullet"/>
      <w:lvlText w:val=""/>
      <w:lvlJc w:val="left"/>
      <w:pPr>
        <w:ind w:left="4347" w:hanging="360"/>
      </w:pPr>
      <w:rPr>
        <w:rFonts w:ascii="Symbol" w:hAnsi="Symbol" w:hint="default"/>
      </w:rPr>
    </w:lvl>
    <w:lvl w:ilvl="4" w:tplc="08070003" w:tentative="1">
      <w:start w:val="1"/>
      <w:numFmt w:val="bullet"/>
      <w:lvlText w:val="o"/>
      <w:lvlJc w:val="left"/>
      <w:pPr>
        <w:ind w:left="5067" w:hanging="360"/>
      </w:pPr>
      <w:rPr>
        <w:rFonts w:ascii="Courier New" w:hAnsi="Courier New" w:cs="Courier New" w:hint="default"/>
      </w:rPr>
    </w:lvl>
    <w:lvl w:ilvl="5" w:tplc="08070005" w:tentative="1">
      <w:start w:val="1"/>
      <w:numFmt w:val="bullet"/>
      <w:lvlText w:val=""/>
      <w:lvlJc w:val="left"/>
      <w:pPr>
        <w:ind w:left="5787" w:hanging="360"/>
      </w:pPr>
      <w:rPr>
        <w:rFonts w:ascii="Wingdings" w:hAnsi="Wingdings" w:hint="default"/>
      </w:rPr>
    </w:lvl>
    <w:lvl w:ilvl="6" w:tplc="08070001" w:tentative="1">
      <w:start w:val="1"/>
      <w:numFmt w:val="bullet"/>
      <w:lvlText w:val=""/>
      <w:lvlJc w:val="left"/>
      <w:pPr>
        <w:ind w:left="6507" w:hanging="360"/>
      </w:pPr>
      <w:rPr>
        <w:rFonts w:ascii="Symbol" w:hAnsi="Symbol" w:hint="default"/>
      </w:rPr>
    </w:lvl>
    <w:lvl w:ilvl="7" w:tplc="08070003" w:tentative="1">
      <w:start w:val="1"/>
      <w:numFmt w:val="bullet"/>
      <w:lvlText w:val="o"/>
      <w:lvlJc w:val="left"/>
      <w:pPr>
        <w:ind w:left="7227" w:hanging="360"/>
      </w:pPr>
      <w:rPr>
        <w:rFonts w:ascii="Courier New" w:hAnsi="Courier New" w:cs="Courier New" w:hint="default"/>
      </w:rPr>
    </w:lvl>
    <w:lvl w:ilvl="8" w:tplc="08070005" w:tentative="1">
      <w:start w:val="1"/>
      <w:numFmt w:val="bullet"/>
      <w:lvlText w:val=""/>
      <w:lvlJc w:val="left"/>
      <w:pPr>
        <w:ind w:left="7947" w:hanging="360"/>
      </w:pPr>
      <w:rPr>
        <w:rFonts w:ascii="Wingdings" w:hAnsi="Wingdings" w:hint="default"/>
      </w:rPr>
    </w:lvl>
  </w:abstractNum>
  <w:abstractNum w:abstractNumId="6" w15:restartNumberingAfterBreak="0">
    <w:nsid w:val="30B13054"/>
    <w:multiLevelType w:val="hybridMultilevel"/>
    <w:tmpl w:val="8EA0016E"/>
    <w:lvl w:ilvl="0" w:tplc="08070019">
      <w:start w:val="1"/>
      <w:numFmt w:val="lowerLetter"/>
      <w:lvlText w:val="%1."/>
      <w:lvlJc w:val="left"/>
      <w:pPr>
        <w:ind w:left="1701" w:hanging="360"/>
      </w:pPr>
    </w:lvl>
    <w:lvl w:ilvl="1" w:tplc="08070019" w:tentative="1">
      <w:start w:val="1"/>
      <w:numFmt w:val="lowerLetter"/>
      <w:lvlText w:val="%2."/>
      <w:lvlJc w:val="left"/>
      <w:pPr>
        <w:ind w:left="2421" w:hanging="360"/>
      </w:pPr>
    </w:lvl>
    <w:lvl w:ilvl="2" w:tplc="0807001B">
      <w:start w:val="1"/>
      <w:numFmt w:val="lowerRoman"/>
      <w:lvlText w:val="%3."/>
      <w:lvlJc w:val="right"/>
      <w:pPr>
        <w:ind w:left="3141" w:hanging="180"/>
      </w:pPr>
    </w:lvl>
    <w:lvl w:ilvl="3" w:tplc="0807000F" w:tentative="1">
      <w:start w:val="1"/>
      <w:numFmt w:val="decimal"/>
      <w:lvlText w:val="%4."/>
      <w:lvlJc w:val="left"/>
      <w:pPr>
        <w:ind w:left="3861" w:hanging="360"/>
      </w:pPr>
    </w:lvl>
    <w:lvl w:ilvl="4" w:tplc="08070019" w:tentative="1">
      <w:start w:val="1"/>
      <w:numFmt w:val="lowerLetter"/>
      <w:lvlText w:val="%5."/>
      <w:lvlJc w:val="left"/>
      <w:pPr>
        <w:ind w:left="4581" w:hanging="360"/>
      </w:pPr>
    </w:lvl>
    <w:lvl w:ilvl="5" w:tplc="0807001B" w:tentative="1">
      <w:start w:val="1"/>
      <w:numFmt w:val="lowerRoman"/>
      <w:lvlText w:val="%6."/>
      <w:lvlJc w:val="right"/>
      <w:pPr>
        <w:ind w:left="5301" w:hanging="180"/>
      </w:pPr>
    </w:lvl>
    <w:lvl w:ilvl="6" w:tplc="0807000F" w:tentative="1">
      <w:start w:val="1"/>
      <w:numFmt w:val="decimal"/>
      <w:lvlText w:val="%7."/>
      <w:lvlJc w:val="left"/>
      <w:pPr>
        <w:ind w:left="6021" w:hanging="360"/>
      </w:pPr>
    </w:lvl>
    <w:lvl w:ilvl="7" w:tplc="08070019" w:tentative="1">
      <w:start w:val="1"/>
      <w:numFmt w:val="lowerLetter"/>
      <w:lvlText w:val="%8."/>
      <w:lvlJc w:val="left"/>
      <w:pPr>
        <w:ind w:left="6741" w:hanging="360"/>
      </w:pPr>
    </w:lvl>
    <w:lvl w:ilvl="8" w:tplc="0807001B" w:tentative="1">
      <w:start w:val="1"/>
      <w:numFmt w:val="lowerRoman"/>
      <w:lvlText w:val="%9."/>
      <w:lvlJc w:val="right"/>
      <w:pPr>
        <w:ind w:left="7461" w:hanging="180"/>
      </w:pPr>
    </w:lvl>
  </w:abstractNum>
  <w:abstractNum w:abstractNumId="7" w15:restartNumberingAfterBreak="0">
    <w:nsid w:val="3B9574CB"/>
    <w:multiLevelType w:val="hybridMultilevel"/>
    <w:tmpl w:val="B87E3AC2"/>
    <w:lvl w:ilvl="0" w:tplc="08070001">
      <w:start w:val="1"/>
      <w:numFmt w:val="bullet"/>
      <w:lvlText w:val=""/>
      <w:lvlJc w:val="left"/>
      <w:pPr>
        <w:ind w:left="1996" w:hanging="360"/>
      </w:pPr>
      <w:rPr>
        <w:rFonts w:ascii="Symbol" w:hAnsi="Symbol" w:hint="default"/>
      </w:rPr>
    </w:lvl>
    <w:lvl w:ilvl="1" w:tplc="08070003" w:tentative="1">
      <w:start w:val="1"/>
      <w:numFmt w:val="bullet"/>
      <w:lvlText w:val="o"/>
      <w:lvlJc w:val="left"/>
      <w:pPr>
        <w:ind w:left="2716" w:hanging="360"/>
      </w:pPr>
      <w:rPr>
        <w:rFonts w:ascii="Courier New" w:hAnsi="Courier New" w:cs="Courier New" w:hint="default"/>
      </w:rPr>
    </w:lvl>
    <w:lvl w:ilvl="2" w:tplc="08070005" w:tentative="1">
      <w:start w:val="1"/>
      <w:numFmt w:val="bullet"/>
      <w:lvlText w:val=""/>
      <w:lvlJc w:val="left"/>
      <w:pPr>
        <w:ind w:left="3436" w:hanging="360"/>
      </w:pPr>
      <w:rPr>
        <w:rFonts w:ascii="Wingdings" w:hAnsi="Wingdings" w:hint="default"/>
      </w:rPr>
    </w:lvl>
    <w:lvl w:ilvl="3" w:tplc="08070001" w:tentative="1">
      <w:start w:val="1"/>
      <w:numFmt w:val="bullet"/>
      <w:lvlText w:val=""/>
      <w:lvlJc w:val="left"/>
      <w:pPr>
        <w:ind w:left="4156" w:hanging="360"/>
      </w:pPr>
      <w:rPr>
        <w:rFonts w:ascii="Symbol" w:hAnsi="Symbol" w:hint="default"/>
      </w:rPr>
    </w:lvl>
    <w:lvl w:ilvl="4" w:tplc="08070003" w:tentative="1">
      <w:start w:val="1"/>
      <w:numFmt w:val="bullet"/>
      <w:lvlText w:val="o"/>
      <w:lvlJc w:val="left"/>
      <w:pPr>
        <w:ind w:left="4876" w:hanging="360"/>
      </w:pPr>
      <w:rPr>
        <w:rFonts w:ascii="Courier New" w:hAnsi="Courier New" w:cs="Courier New" w:hint="default"/>
      </w:rPr>
    </w:lvl>
    <w:lvl w:ilvl="5" w:tplc="08070005" w:tentative="1">
      <w:start w:val="1"/>
      <w:numFmt w:val="bullet"/>
      <w:lvlText w:val=""/>
      <w:lvlJc w:val="left"/>
      <w:pPr>
        <w:ind w:left="5596" w:hanging="360"/>
      </w:pPr>
      <w:rPr>
        <w:rFonts w:ascii="Wingdings" w:hAnsi="Wingdings" w:hint="default"/>
      </w:rPr>
    </w:lvl>
    <w:lvl w:ilvl="6" w:tplc="08070001" w:tentative="1">
      <w:start w:val="1"/>
      <w:numFmt w:val="bullet"/>
      <w:lvlText w:val=""/>
      <w:lvlJc w:val="left"/>
      <w:pPr>
        <w:ind w:left="6316" w:hanging="360"/>
      </w:pPr>
      <w:rPr>
        <w:rFonts w:ascii="Symbol" w:hAnsi="Symbol" w:hint="default"/>
      </w:rPr>
    </w:lvl>
    <w:lvl w:ilvl="7" w:tplc="08070003" w:tentative="1">
      <w:start w:val="1"/>
      <w:numFmt w:val="bullet"/>
      <w:lvlText w:val="o"/>
      <w:lvlJc w:val="left"/>
      <w:pPr>
        <w:ind w:left="7036" w:hanging="360"/>
      </w:pPr>
      <w:rPr>
        <w:rFonts w:ascii="Courier New" w:hAnsi="Courier New" w:cs="Courier New" w:hint="default"/>
      </w:rPr>
    </w:lvl>
    <w:lvl w:ilvl="8" w:tplc="08070005" w:tentative="1">
      <w:start w:val="1"/>
      <w:numFmt w:val="bullet"/>
      <w:lvlText w:val=""/>
      <w:lvlJc w:val="left"/>
      <w:pPr>
        <w:ind w:left="7756" w:hanging="360"/>
      </w:pPr>
      <w:rPr>
        <w:rFonts w:ascii="Wingdings" w:hAnsi="Wingdings" w:hint="default"/>
      </w:rPr>
    </w:lvl>
  </w:abstractNum>
  <w:abstractNum w:abstractNumId="8" w15:restartNumberingAfterBreak="0">
    <w:nsid w:val="47682B4B"/>
    <w:multiLevelType w:val="multilevel"/>
    <w:tmpl w:val="3C6429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03722A"/>
    <w:multiLevelType w:val="multilevel"/>
    <w:tmpl w:val="DE888506"/>
    <w:lvl w:ilvl="0">
      <w:start w:val="1"/>
      <w:numFmt w:val="decimal"/>
      <w:lvlText w:val="%1."/>
      <w:lvlJc w:val="left"/>
      <w:pPr>
        <w:ind w:left="360" w:hanging="360"/>
      </w:pPr>
      <w:rPr>
        <w:rFonts w:ascii="Arial" w:eastAsia="Times New Roman" w:hAnsi="Arial" w:cs="Times New Roman"/>
      </w:rPr>
    </w:lvl>
    <w:lvl w:ilvl="1">
      <w:start w:val="1"/>
      <w:numFmt w:val="decimal"/>
      <w:lvlText w:val="%1.%2."/>
      <w:lvlJc w:val="left"/>
      <w:pPr>
        <w:ind w:left="792" w:hanging="432"/>
      </w:pPr>
      <w:rPr>
        <w:b w:val="0"/>
      </w:rPr>
    </w:lvl>
    <w:lvl w:ilvl="2">
      <w:start w:val="1"/>
      <w:numFmt w:val="bullet"/>
      <w:lvlText w:val=""/>
      <w:lvlJc w:val="left"/>
      <w:pPr>
        <w:ind w:left="121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AC5183"/>
    <w:multiLevelType w:val="hybridMultilevel"/>
    <w:tmpl w:val="845E90DE"/>
    <w:lvl w:ilvl="0" w:tplc="634815E6">
      <w:start w:val="1"/>
      <w:numFmt w:val="lowerLetter"/>
      <w:lvlText w:val="%1."/>
      <w:lvlJc w:val="left"/>
      <w:pPr>
        <w:ind w:left="1353" w:hanging="360"/>
      </w:pPr>
      <w:rPr>
        <w:rFonts w:hint="default"/>
      </w:rPr>
    </w:lvl>
    <w:lvl w:ilvl="1" w:tplc="08070019" w:tentative="1">
      <w:start w:val="1"/>
      <w:numFmt w:val="lowerLetter"/>
      <w:lvlText w:val="%2."/>
      <w:lvlJc w:val="left"/>
      <w:pPr>
        <w:ind w:left="2073" w:hanging="360"/>
      </w:p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11" w15:restartNumberingAfterBreak="0">
    <w:nsid w:val="62785261"/>
    <w:multiLevelType w:val="hybridMultilevel"/>
    <w:tmpl w:val="2B9A1086"/>
    <w:lvl w:ilvl="0" w:tplc="56C8B462">
      <w:start w:val="1"/>
      <w:numFmt w:val="decimal"/>
      <w:lvlText w:val="%1."/>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506E9C6">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3A6C9C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362648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CE4AD20">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A3C981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7DC5EF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F4210F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FBC71B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32968F8"/>
    <w:multiLevelType w:val="multilevel"/>
    <w:tmpl w:val="DE888506"/>
    <w:lvl w:ilvl="0">
      <w:start w:val="1"/>
      <w:numFmt w:val="decimal"/>
      <w:lvlText w:val="%1."/>
      <w:lvlJc w:val="left"/>
      <w:pPr>
        <w:ind w:left="360" w:hanging="360"/>
      </w:pPr>
      <w:rPr>
        <w:rFonts w:ascii="Arial" w:eastAsia="Times New Roman" w:hAnsi="Arial" w:cs="Times New Roman"/>
      </w:rPr>
    </w:lvl>
    <w:lvl w:ilvl="1">
      <w:start w:val="1"/>
      <w:numFmt w:val="decimal"/>
      <w:lvlText w:val="%1.%2."/>
      <w:lvlJc w:val="left"/>
      <w:pPr>
        <w:ind w:left="716" w:hanging="432"/>
      </w:pPr>
      <w:rPr>
        <w:b w:val="0"/>
      </w:rPr>
    </w:lvl>
    <w:lvl w:ilvl="2">
      <w:start w:val="1"/>
      <w:numFmt w:val="bullet"/>
      <w:lvlText w:val=""/>
      <w:lvlJc w:val="left"/>
      <w:pPr>
        <w:ind w:left="121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4" w15:restartNumberingAfterBreak="0">
    <w:nsid w:val="688912BB"/>
    <w:multiLevelType w:val="hybridMultilevel"/>
    <w:tmpl w:val="B43E5D1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76C355B4"/>
    <w:multiLevelType w:val="multilevel"/>
    <w:tmpl w:val="DE888506"/>
    <w:lvl w:ilvl="0">
      <w:start w:val="1"/>
      <w:numFmt w:val="decimal"/>
      <w:lvlText w:val="%1."/>
      <w:lvlJc w:val="left"/>
      <w:pPr>
        <w:ind w:left="360" w:hanging="360"/>
      </w:pPr>
      <w:rPr>
        <w:rFonts w:ascii="Arial" w:eastAsia="Times New Roman" w:hAnsi="Arial" w:cs="Times New Roman"/>
      </w:rPr>
    </w:lvl>
    <w:lvl w:ilvl="1">
      <w:start w:val="1"/>
      <w:numFmt w:val="decimal"/>
      <w:lvlText w:val="%1.%2."/>
      <w:lvlJc w:val="left"/>
      <w:pPr>
        <w:ind w:left="792" w:hanging="432"/>
      </w:pPr>
      <w:rPr>
        <w:b w:val="0"/>
      </w:rPr>
    </w:lvl>
    <w:lvl w:ilvl="2">
      <w:start w:val="1"/>
      <w:numFmt w:val="bullet"/>
      <w:lvlText w:val=""/>
      <w:lvlJc w:val="left"/>
      <w:pPr>
        <w:ind w:left="121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D32CBB"/>
    <w:multiLevelType w:val="multilevel"/>
    <w:tmpl w:val="89B440BE"/>
    <w:lvl w:ilvl="0">
      <w:start w:val="1"/>
      <w:numFmt w:val="decimal"/>
      <w:lvlText w:val="%1."/>
      <w:lvlJc w:val="left"/>
      <w:pPr>
        <w:ind w:left="360" w:hanging="360"/>
      </w:pPr>
      <w:rPr>
        <w:rFonts w:ascii="Arial" w:eastAsia="Times New Roman" w:hAnsi="Arial" w:cs="Times New Roman"/>
      </w:rPr>
    </w:lvl>
    <w:lvl w:ilvl="1">
      <w:start w:val="1"/>
      <w:numFmt w:val="decimal"/>
      <w:lvlText w:val="%1.%2."/>
      <w:lvlJc w:val="left"/>
      <w:pPr>
        <w:ind w:left="792" w:hanging="432"/>
      </w:pPr>
      <w:rPr>
        <w:b w:val="0"/>
      </w:rPr>
    </w:lvl>
    <w:lvl w:ilvl="2">
      <w:start w:val="1"/>
      <w:numFmt w:val="bullet"/>
      <w:lvlText w:val=""/>
      <w:lvlJc w:val="left"/>
      <w:pPr>
        <w:ind w:left="1214" w:hanging="504"/>
      </w:pPr>
      <w:rPr>
        <w:rFonts w:ascii="Wingdings" w:hAnsi="Wingding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231AF6"/>
    <w:multiLevelType w:val="hybridMultilevel"/>
    <w:tmpl w:val="0576D664"/>
    <w:lvl w:ilvl="0" w:tplc="08070001">
      <w:start w:val="1"/>
      <w:numFmt w:val="bullet"/>
      <w:lvlText w:val=""/>
      <w:lvlJc w:val="left"/>
      <w:pPr>
        <w:ind w:left="1996" w:hanging="360"/>
      </w:pPr>
      <w:rPr>
        <w:rFonts w:ascii="Symbol" w:hAnsi="Symbol" w:hint="default"/>
      </w:rPr>
    </w:lvl>
    <w:lvl w:ilvl="1" w:tplc="08070003" w:tentative="1">
      <w:start w:val="1"/>
      <w:numFmt w:val="bullet"/>
      <w:lvlText w:val="o"/>
      <w:lvlJc w:val="left"/>
      <w:pPr>
        <w:ind w:left="2716" w:hanging="360"/>
      </w:pPr>
      <w:rPr>
        <w:rFonts w:ascii="Courier New" w:hAnsi="Courier New" w:cs="Courier New" w:hint="default"/>
      </w:rPr>
    </w:lvl>
    <w:lvl w:ilvl="2" w:tplc="08070005" w:tentative="1">
      <w:start w:val="1"/>
      <w:numFmt w:val="bullet"/>
      <w:lvlText w:val=""/>
      <w:lvlJc w:val="left"/>
      <w:pPr>
        <w:ind w:left="3436" w:hanging="360"/>
      </w:pPr>
      <w:rPr>
        <w:rFonts w:ascii="Wingdings" w:hAnsi="Wingdings" w:hint="default"/>
      </w:rPr>
    </w:lvl>
    <w:lvl w:ilvl="3" w:tplc="08070001" w:tentative="1">
      <w:start w:val="1"/>
      <w:numFmt w:val="bullet"/>
      <w:lvlText w:val=""/>
      <w:lvlJc w:val="left"/>
      <w:pPr>
        <w:ind w:left="4156" w:hanging="360"/>
      </w:pPr>
      <w:rPr>
        <w:rFonts w:ascii="Symbol" w:hAnsi="Symbol" w:hint="default"/>
      </w:rPr>
    </w:lvl>
    <w:lvl w:ilvl="4" w:tplc="08070003" w:tentative="1">
      <w:start w:val="1"/>
      <w:numFmt w:val="bullet"/>
      <w:lvlText w:val="o"/>
      <w:lvlJc w:val="left"/>
      <w:pPr>
        <w:ind w:left="4876" w:hanging="360"/>
      </w:pPr>
      <w:rPr>
        <w:rFonts w:ascii="Courier New" w:hAnsi="Courier New" w:cs="Courier New" w:hint="default"/>
      </w:rPr>
    </w:lvl>
    <w:lvl w:ilvl="5" w:tplc="08070005" w:tentative="1">
      <w:start w:val="1"/>
      <w:numFmt w:val="bullet"/>
      <w:lvlText w:val=""/>
      <w:lvlJc w:val="left"/>
      <w:pPr>
        <w:ind w:left="5596" w:hanging="360"/>
      </w:pPr>
      <w:rPr>
        <w:rFonts w:ascii="Wingdings" w:hAnsi="Wingdings" w:hint="default"/>
      </w:rPr>
    </w:lvl>
    <w:lvl w:ilvl="6" w:tplc="08070001" w:tentative="1">
      <w:start w:val="1"/>
      <w:numFmt w:val="bullet"/>
      <w:lvlText w:val=""/>
      <w:lvlJc w:val="left"/>
      <w:pPr>
        <w:ind w:left="6316" w:hanging="360"/>
      </w:pPr>
      <w:rPr>
        <w:rFonts w:ascii="Symbol" w:hAnsi="Symbol" w:hint="default"/>
      </w:rPr>
    </w:lvl>
    <w:lvl w:ilvl="7" w:tplc="08070003" w:tentative="1">
      <w:start w:val="1"/>
      <w:numFmt w:val="bullet"/>
      <w:lvlText w:val="o"/>
      <w:lvlJc w:val="left"/>
      <w:pPr>
        <w:ind w:left="7036" w:hanging="360"/>
      </w:pPr>
      <w:rPr>
        <w:rFonts w:ascii="Courier New" w:hAnsi="Courier New" w:cs="Courier New" w:hint="default"/>
      </w:rPr>
    </w:lvl>
    <w:lvl w:ilvl="8" w:tplc="08070005" w:tentative="1">
      <w:start w:val="1"/>
      <w:numFmt w:val="bullet"/>
      <w:lvlText w:val=""/>
      <w:lvlJc w:val="left"/>
      <w:pPr>
        <w:ind w:left="7756" w:hanging="360"/>
      </w:pPr>
      <w:rPr>
        <w:rFonts w:ascii="Wingdings" w:hAnsi="Wingdings" w:hint="default"/>
      </w:rPr>
    </w:lvl>
  </w:abstractNum>
  <w:abstractNum w:abstractNumId="18" w15:restartNumberingAfterBreak="0">
    <w:nsid w:val="7A236F04"/>
    <w:multiLevelType w:val="hybridMultilevel"/>
    <w:tmpl w:val="997E0DB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9" w15:restartNumberingAfterBreak="0">
    <w:nsid w:val="7D365D71"/>
    <w:multiLevelType w:val="hybridMultilevel"/>
    <w:tmpl w:val="F2925E12"/>
    <w:lvl w:ilvl="0" w:tplc="08070001">
      <w:start w:val="1"/>
      <w:numFmt w:val="bullet"/>
      <w:lvlText w:val=""/>
      <w:lvlJc w:val="left"/>
      <w:pPr>
        <w:ind w:left="1996" w:hanging="360"/>
      </w:pPr>
      <w:rPr>
        <w:rFonts w:ascii="Symbol" w:hAnsi="Symbol" w:hint="default"/>
      </w:rPr>
    </w:lvl>
    <w:lvl w:ilvl="1" w:tplc="08070003" w:tentative="1">
      <w:start w:val="1"/>
      <w:numFmt w:val="bullet"/>
      <w:lvlText w:val="o"/>
      <w:lvlJc w:val="left"/>
      <w:pPr>
        <w:ind w:left="2716" w:hanging="360"/>
      </w:pPr>
      <w:rPr>
        <w:rFonts w:ascii="Courier New" w:hAnsi="Courier New" w:cs="Courier New" w:hint="default"/>
      </w:rPr>
    </w:lvl>
    <w:lvl w:ilvl="2" w:tplc="08070005" w:tentative="1">
      <w:start w:val="1"/>
      <w:numFmt w:val="bullet"/>
      <w:lvlText w:val=""/>
      <w:lvlJc w:val="left"/>
      <w:pPr>
        <w:ind w:left="3436" w:hanging="360"/>
      </w:pPr>
      <w:rPr>
        <w:rFonts w:ascii="Wingdings" w:hAnsi="Wingdings" w:hint="default"/>
      </w:rPr>
    </w:lvl>
    <w:lvl w:ilvl="3" w:tplc="08070001" w:tentative="1">
      <w:start w:val="1"/>
      <w:numFmt w:val="bullet"/>
      <w:lvlText w:val=""/>
      <w:lvlJc w:val="left"/>
      <w:pPr>
        <w:ind w:left="4156" w:hanging="360"/>
      </w:pPr>
      <w:rPr>
        <w:rFonts w:ascii="Symbol" w:hAnsi="Symbol" w:hint="default"/>
      </w:rPr>
    </w:lvl>
    <w:lvl w:ilvl="4" w:tplc="08070003" w:tentative="1">
      <w:start w:val="1"/>
      <w:numFmt w:val="bullet"/>
      <w:lvlText w:val="o"/>
      <w:lvlJc w:val="left"/>
      <w:pPr>
        <w:ind w:left="4876" w:hanging="360"/>
      </w:pPr>
      <w:rPr>
        <w:rFonts w:ascii="Courier New" w:hAnsi="Courier New" w:cs="Courier New" w:hint="default"/>
      </w:rPr>
    </w:lvl>
    <w:lvl w:ilvl="5" w:tplc="08070005" w:tentative="1">
      <w:start w:val="1"/>
      <w:numFmt w:val="bullet"/>
      <w:lvlText w:val=""/>
      <w:lvlJc w:val="left"/>
      <w:pPr>
        <w:ind w:left="5596" w:hanging="360"/>
      </w:pPr>
      <w:rPr>
        <w:rFonts w:ascii="Wingdings" w:hAnsi="Wingdings" w:hint="default"/>
      </w:rPr>
    </w:lvl>
    <w:lvl w:ilvl="6" w:tplc="08070001" w:tentative="1">
      <w:start w:val="1"/>
      <w:numFmt w:val="bullet"/>
      <w:lvlText w:val=""/>
      <w:lvlJc w:val="left"/>
      <w:pPr>
        <w:ind w:left="6316" w:hanging="360"/>
      </w:pPr>
      <w:rPr>
        <w:rFonts w:ascii="Symbol" w:hAnsi="Symbol" w:hint="default"/>
      </w:rPr>
    </w:lvl>
    <w:lvl w:ilvl="7" w:tplc="08070003" w:tentative="1">
      <w:start w:val="1"/>
      <w:numFmt w:val="bullet"/>
      <w:lvlText w:val="o"/>
      <w:lvlJc w:val="left"/>
      <w:pPr>
        <w:ind w:left="7036" w:hanging="360"/>
      </w:pPr>
      <w:rPr>
        <w:rFonts w:ascii="Courier New" w:hAnsi="Courier New" w:cs="Courier New" w:hint="default"/>
      </w:rPr>
    </w:lvl>
    <w:lvl w:ilvl="8" w:tplc="08070005" w:tentative="1">
      <w:start w:val="1"/>
      <w:numFmt w:val="bullet"/>
      <w:lvlText w:val=""/>
      <w:lvlJc w:val="left"/>
      <w:pPr>
        <w:ind w:left="7756" w:hanging="360"/>
      </w:pPr>
      <w:rPr>
        <w:rFonts w:ascii="Wingdings" w:hAnsi="Wingdings" w:hint="default"/>
      </w:rPr>
    </w:lvl>
  </w:abstractNum>
  <w:num w:numId="1">
    <w:abstractNumId w:val="1"/>
  </w:num>
  <w:num w:numId="2">
    <w:abstractNumId w:val="13"/>
  </w:num>
  <w:num w:numId="3">
    <w:abstractNumId w:val="12"/>
  </w:num>
  <w:num w:numId="4">
    <w:abstractNumId w:val="5"/>
  </w:num>
  <w:num w:numId="5">
    <w:abstractNumId w:val="6"/>
  </w:num>
  <w:num w:numId="6">
    <w:abstractNumId w:val="8"/>
  </w:num>
  <w:num w:numId="7">
    <w:abstractNumId w:val="9"/>
  </w:num>
  <w:num w:numId="8">
    <w:abstractNumId w:val="3"/>
  </w:num>
  <w:num w:numId="9">
    <w:abstractNumId w:val="15"/>
  </w:num>
  <w:num w:numId="10">
    <w:abstractNumId w:val="10"/>
  </w:num>
  <w:num w:numId="11">
    <w:abstractNumId w:val="0"/>
  </w:num>
  <w:num w:numId="12">
    <w:abstractNumId w:val="11"/>
  </w:num>
  <w:num w:numId="13">
    <w:abstractNumId w:val="16"/>
  </w:num>
  <w:num w:numId="14">
    <w:abstractNumId w:val="7"/>
  </w:num>
  <w:num w:numId="15">
    <w:abstractNumId w:val="19"/>
  </w:num>
  <w:num w:numId="16">
    <w:abstractNumId w:val="4"/>
  </w:num>
  <w:num w:numId="17">
    <w:abstractNumId w:val="17"/>
  </w:num>
  <w:num w:numId="18">
    <w:abstractNumId w:val="14"/>
  </w:num>
  <w:num w:numId="19">
    <w:abstractNumId w:val="2"/>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ocumentProtection w:edit="forms" w:enforcement="1" w:cryptProviderType="rsaAES" w:cryptAlgorithmClass="hash" w:cryptAlgorithmType="typeAny" w:cryptAlgorithmSid="14" w:cryptSpinCount="100000" w:hash="L52rvLcPh3aO/GTly/u6j9014roJf5TReews1edcZZLnXgyfuS2V+Qo4Ey/FY+0PeRtMHhR8fJv3qBPjC4RCXQ==" w:salt="1GaRVqXX8rT6XP0yrocOFA=="/>
  <w:defaultTabStop w:val="709"/>
  <w:autoHyphenation/>
  <w:hyphenationZone w:val="425"/>
  <w:doNotHyphenateCaps/>
  <w:drawingGridHorizontalSpacing w:val="11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18"/>
    <w:rsid w:val="00003A4B"/>
    <w:rsid w:val="00007254"/>
    <w:rsid w:val="000079B9"/>
    <w:rsid w:val="000114D1"/>
    <w:rsid w:val="000178CC"/>
    <w:rsid w:val="00017FE8"/>
    <w:rsid w:val="00022CC8"/>
    <w:rsid w:val="0003122F"/>
    <w:rsid w:val="00034C0B"/>
    <w:rsid w:val="00034FA8"/>
    <w:rsid w:val="00046502"/>
    <w:rsid w:val="00047EDF"/>
    <w:rsid w:val="000509B0"/>
    <w:rsid w:val="00051358"/>
    <w:rsid w:val="00051B0A"/>
    <w:rsid w:val="00052968"/>
    <w:rsid w:val="00053432"/>
    <w:rsid w:val="00053486"/>
    <w:rsid w:val="00054E9F"/>
    <w:rsid w:val="00056D63"/>
    <w:rsid w:val="00064CD5"/>
    <w:rsid w:val="00065869"/>
    <w:rsid w:val="00073F89"/>
    <w:rsid w:val="0007472B"/>
    <w:rsid w:val="00080D84"/>
    <w:rsid w:val="00084753"/>
    <w:rsid w:val="000849CD"/>
    <w:rsid w:val="00084A32"/>
    <w:rsid w:val="0008727A"/>
    <w:rsid w:val="00090460"/>
    <w:rsid w:val="000C388B"/>
    <w:rsid w:val="000C490E"/>
    <w:rsid w:val="000D0334"/>
    <w:rsid w:val="000D3867"/>
    <w:rsid w:val="000E0129"/>
    <w:rsid w:val="000E1375"/>
    <w:rsid w:val="000E5D66"/>
    <w:rsid w:val="000F29D9"/>
    <w:rsid w:val="000F7E41"/>
    <w:rsid w:val="000F7FB9"/>
    <w:rsid w:val="00100C1B"/>
    <w:rsid w:val="0010607E"/>
    <w:rsid w:val="00106D67"/>
    <w:rsid w:val="00114459"/>
    <w:rsid w:val="00117132"/>
    <w:rsid w:val="00124DF5"/>
    <w:rsid w:val="001320FD"/>
    <w:rsid w:val="001322E4"/>
    <w:rsid w:val="001329E7"/>
    <w:rsid w:val="00132A37"/>
    <w:rsid w:val="00136224"/>
    <w:rsid w:val="00140F7B"/>
    <w:rsid w:val="0015000E"/>
    <w:rsid w:val="00150832"/>
    <w:rsid w:val="00156B37"/>
    <w:rsid w:val="00160B9F"/>
    <w:rsid w:val="00173B30"/>
    <w:rsid w:val="0017651E"/>
    <w:rsid w:val="00176829"/>
    <w:rsid w:val="001773DD"/>
    <w:rsid w:val="00182EA0"/>
    <w:rsid w:val="00183913"/>
    <w:rsid w:val="00184E4D"/>
    <w:rsid w:val="00190331"/>
    <w:rsid w:val="0019150F"/>
    <w:rsid w:val="001A47EF"/>
    <w:rsid w:val="001A7A63"/>
    <w:rsid w:val="001D1DC3"/>
    <w:rsid w:val="001D42AA"/>
    <w:rsid w:val="001D5D6B"/>
    <w:rsid w:val="001D7CBD"/>
    <w:rsid w:val="001E11C0"/>
    <w:rsid w:val="001E321F"/>
    <w:rsid w:val="001E79DB"/>
    <w:rsid w:val="001F2378"/>
    <w:rsid w:val="001F2E74"/>
    <w:rsid w:val="0020033D"/>
    <w:rsid w:val="002033AC"/>
    <w:rsid w:val="00203EA0"/>
    <w:rsid w:val="00207348"/>
    <w:rsid w:val="002100D7"/>
    <w:rsid w:val="00214598"/>
    <w:rsid w:val="00221E73"/>
    <w:rsid w:val="0022341A"/>
    <w:rsid w:val="002277D1"/>
    <w:rsid w:val="00231A7C"/>
    <w:rsid w:val="00234C8F"/>
    <w:rsid w:val="00236BAF"/>
    <w:rsid w:val="00243923"/>
    <w:rsid w:val="00247D40"/>
    <w:rsid w:val="00250038"/>
    <w:rsid w:val="00251B1E"/>
    <w:rsid w:val="002521E0"/>
    <w:rsid w:val="00255964"/>
    <w:rsid w:val="00255EBF"/>
    <w:rsid w:val="0026023F"/>
    <w:rsid w:val="0026064C"/>
    <w:rsid w:val="00261E00"/>
    <w:rsid w:val="00262186"/>
    <w:rsid w:val="00264B18"/>
    <w:rsid w:val="0027355B"/>
    <w:rsid w:val="00276964"/>
    <w:rsid w:val="002832DD"/>
    <w:rsid w:val="0028474C"/>
    <w:rsid w:val="00285623"/>
    <w:rsid w:val="00285A05"/>
    <w:rsid w:val="002868DA"/>
    <w:rsid w:val="002A15D1"/>
    <w:rsid w:val="002A4DD1"/>
    <w:rsid w:val="002A5A4B"/>
    <w:rsid w:val="002A5BE4"/>
    <w:rsid w:val="002B2B86"/>
    <w:rsid w:val="002B6473"/>
    <w:rsid w:val="002D1AA6"/>
    <w:rsid w:val="002E57F2"/>
    <w:rsid w:val="002F50C1"/>
    <w:rsid w:val="002F52D5"/>
    <w:rsid w:val="00301A95"/>
    <w:rsid w:val="00303966"/>
    <w:rsid w:val="00306E62"/>
    <w:rsid w:val="003074EE"/>
    <w:rsid w:val="00307DB6"/>
    <w:rsid w:val="00311876"/>
    <w:rsid w:val="003125CC"/>
    <w:rsid w:val="0031779A"/>
    <w:rsid w:val="00323FD3"/>
    <w:rsid w:val="00327222"/>
    <w:rsid w:val="00327C8C"/>
    <w:rsid w:val="0033028D"/>
    <w:rsid w:val="00332CAA"/>
    <w:rsid w:val="00336001"/>
    <w:rsid w:val="003552BD"/>
    <w:rsid w:val="003557EA"/>
    <w:rsid w:val="00355B25"/>
    <w:rsid w:val="00367301"/>
    <w:rsid w:val="0037142B"/>
    <w:rsid w:val="003716D9"/>
    <w:rsid w:val="003727E6"/>
    <w:rsid w:val="00380194"/>
    <w:rsid w:val="0038105C"/>
    <w:rsid w:val="00385A39"/>
    <w:rsid w:val="00394282"/>
    <w:rsid w:val="00395405"/>
    <w:rsid w:val="003A239F"/>
    <w:rsid w:val="003B0147"/>
    <w:rsid w:val="003B535D"/>
    <w:rsid w:val="003C0898"/>
    <w:rsid w:val="003C3683"/>
    <w:rsid w:val="003C3A95"/>
    <w:rsid w:val="003C3F20"/>
    <w:rsid w:val="003D6E6A"/>
    <w:rsid w:val="003E1567"/>
    <w:rsid w:val="003E2DCD"/>
    <w:rsid w:val="003E55EE"/>
    <w:rsid w:val="003E5D6B"/>
    <w:rsid w:val="003F1BBC"/>
    <w:rsid w:val="003F2C02"/>
    <w:rsid w:val="003F3568"/>
    <w:rsid w:val="0040462C"/>
    <w:rsid w:val="004054F3"/>
    <w:rsid w:val="00406304"/>
    <w:rsid w:val="00407FC6"/>
    <w:rsid w:val="00410F99"/>
    <w:rsid w:val="00412E1E"/>
    <w:rsid w:val="004169CB"/>
    <w:rsid w:val="00422BA6"/>
    <w:rsid w:val="00425E44"/>
    <w:rsid w:val="0043069F"/>
    <w:rsid w:val="00435423"/>
    <w:rsid w:val="00441134"/>
    <w:rsid w:val="00452855"/>
    <w:rsid w:val="00453487"/>
    <w:rsid w:val="00453F7E"/>
    <w:rsid w:val="0046171E"/>
    <w:rsid w:val="00461CE6"/>
    <w:rsid w:val="00462356"/>
    <w:rsid w:val="00462B67"/>
    <w:rsid w:val="0047029A"/>
    <w:rsid w:val="00472494"/>
    <w:rsid w:val="004766AB"/>
    <w:rsid w:val="00480F1A"/>
    <w:rsid w:val="00486488"/>
    <w:rsid w:val="00491680"/>
    <w:rsid w:val="00491EF5"/>
    <w:rsid w:val="004A1408"/>
    <w:rsid w:val="004A5A31"/>
    <w:rsid w:val="004A6E5B"/>
    <w:rsid w:val="004B3839"/>
    <w:rsid w:val="004B4BF2"/>
    <w:rsid w:val="004B4E16"/>
    <w:rsid w:val="004C0B84"/>
    <w:rsid w:val="004D124F"/>
    <w:rsid w:val="004F5B10"/>
    <w:rsid w:val="00501A67"/>
    <w:rsid w:val="005025B4"/>
    <w:rsid w:val="005126F2"/>
    <w:rsid w:val="00512703"/>
    <w:rsid w:val="00515929"/>
    <w:rsid w:val="00521F85"/>
    <w:rsid w:val="00522DC5"/>
    <w:rsid w:val="00526638"/>
    <w:rsid w:val="00530308"/>
    <w:rsid w:val="00530525"/>
    <w:rsid w:val="005375D7"/>
    <w:rsid w:val="00543232"/>
    <w:rsid w:val="00545C3C"/>
    <w:rsid w:val="00547D5A"/>
    <w:rsid w:val="00550B85"/>
    <w:rsid w:val="00561B3E"/>
    <w:rsid w:val="0056727D"/>
    <w:rsid w:val="0057334C"/>
    <w:rsid w:val="0057371F"/>
    <w:rsid w:val="00576EF4"/>
    <w:rsid w:val="00581F79"/>
    <w:rsid w:val="005832F6"/>
    <w:rsid w:val="00583982"/>
    <w:rsid w:val="005839DA"/>
    <w:rsid w:val="00585964"/>
    <w:rsid w:val="00597CDB"/>
    <w:rsid w:val="005A19CA"/>
    <w:rsid w:val="005A3B18"/>
    <w:rsid w:val="005B1B68"/>
    <w:rsid w:val="005C6718"/>
    <w:rsid w:val="005C77BD"/>
    <w:rsid w:val="005D6834"/>
    <w:rsid w:val="005D6935"/>
    <w:rsid w:val="005D74F2"/>
    <w:rsid w:val="005E2076"/>
    <w:rsid w:val="005E3C86"/>
    <w:rsid w:val="005E4CEE"/>
    <w:rsid w:val="005E58EA"/>
    <w:rsid w:val="005F1F66"/>
    <w:rsid w:val="005F2D05"/>
    <w:rsid w:val="005F4738"/>
    <w:rsid w:val="005F47EE"/>
    <w:rsid w:val="00601FF3"/>
    <w:rsid w:val="006111A6"/>
    <w:rsid w:val="00612BDA"/>
    <w:rsid w:val="0061395C"/>
    <w:rsid w:val="0061669E"/>
    <w:rsid w:val="00623C84"/>
    <w:rsid w:val="00633871"/>
    <w:rsid w:val="00641CE5"/>
    <w:rsid w:val="00644981"/>
    <w:rsid w:val="00651DA7"/>
    <w:rsid w:val="00651E11"/>
    <w:rsid w:val="00654C2E"/>
    <w:rsid w:val="00654D9C"/>
    <w:rsid w:val="00655ACA"/>
    <w:rsid w:val="00662E75"/>
    <w:rsid w:val="00671D38"/>
    <w:rsid w:val="00672F1E"/>
    <w:rsid w:val="00676AF6"/>
    <w:rsid w:val="006771D5"/>
    <w:rsid w:val="00680459"/>
    <w:rsid w:val="00691A60"/>
    <w:rsid w:val="00693253"/>
    <w:rsid w:val="00693516"/>
    <w:rsid w:val="006A29A8"/>
    <w:rsid w:val="006A5F12"/>
    <w:rsid w:val="006A6C73"/>
    <w:rsid w:val="006C1F86"/>
    <w:rsid w:val="006C265A"/>
    <w:rsid w:val="006C35AE"/>
    <w:rsid w:val="006D002F"/>
    <w:rsid w:val="006D0B46"/>
    <w:rsid w:val="006D3337"/>
    <w:rsid w:val="006D5C56"/>
    <w:rsid w:val="006D63F3"/>
    <w:rsid w:val="006D71AC"/>
    <w:rsid w:val="006E33AC"/>
    <w:rsid w:val="006E38A9"/>
    <w:rsid w:val="006F138C"/>
    <w:rsid w:val="006F348B"/>
    <w:rsid w:val="00700C3A"/>
    <w:rsid w:val="007033DD"/>
    <w:rsid w:val="0070652B"/>
    <w:rsid w:val="0071030E"/>
    <w:rsid w:val="00714521"/>
    <w:rsid w:val="00715CC5"/>
    <w:rsid w:val="00717685"/>
    <w:rsid w:val="007210D5"/>
    <w:rsid w:val="00723E02"/>
    <w:rsid w:val="00727310"/>
    <w:rsid w:val="00742DA4"/>
    <w:rsid w:val="007435E0"/>
    <w:rsid w:val="0074667E"/>
    <w:rsid w:val="00751209"/>
    <w:rsid w:val="007514D7"/>
    <w:rsid w:val="0075177A"/>
    <w:rsid w:val="0075209F"/>
    <w:rsid w:val="00753D79"/>
    <w:rsid w:val="00754DD6"/>
    <w:rsid w:val="00756A33"/>
    <w:rsid w:val="007643A8"/>
    <w:rsid w:val="0076651E"/>
    <w:rsid w:val="00772F69"/>
    <w:rsid w:val="00782EEC"/>
    <w:rsid w:val="0078499F"/>
    <w:rsid w:val="00793C1C"/>
    <w:rsid w:val="00794F7D"/>
    <w:rsid w:val="007A19DB"/>
    <w:rsid w:val="007A2770"/>
    <w:rsid w:val="007A2DD0"/>
    <w:rsid w:val="007A68BC"/>
    <w:rsid w:val="007B0359"/>
    <w:rsid w:val="007B1F46"/>
    <w:rsid w:val="007B2D79"/>
    <w:rsid w:val="007B4AE4"/>
    <w:rsid w:val="007C0640"/>
    <w:rsid w:val="007C325D"/>
    <w:rsid w:val="007D1181"/>
    <w:rsid w:val="007D6F9B"/>
    <w:rsid w:val="007E5BBF"/>
    <w:rsid w:val="007F06B3"/>
    <w:rsid w:val="007F1A90"/>
    <w:rsid w:val="007F274C"/>
    <w:rsid w:val="007F4E4C"/>
    <w:rsid w:val="0080217F"/>
    <w:rsid w:val="00803ED9"/>
    <w:rsid w:val="00812DC8"/>
    <w:rsid w:val="00814BB7"/>
    <w:rsid w:val="00815CD7"/>
    <w:rsid w:val="0081635F"/>
    <w:rsid w:val="008252C8"/>
    <w:rsid w:val="00827B52"/>
    <w:rsid w:val="00827D50"/>
    <w:rsid w:val="00832241"/>
    <w:rsid w:val="008331DF"/>
    <w:rsid w:val="0083401C"/>
    <w:rsid w:val="00836657"/>
    <w:rsid w:val="00837AAF"/>
    <w:rsid w:val="0084463E"/>
    <w:rsid w:val="008458BC"/>
    <w:rsid w:val="00852B84"/>
    <w:rsid w:val="00854765"/>
    <w:rsid w:val="00854F35"/>
    <w:rsid w:val="00866D30"/>
    <w:rsid w:val="00867A34"/>
    <w:rsid w:val="008751D9"/>
    <w:rsid w:val="00876AF1"/>
    <w:rsid w:val="00881DD2"/>
    <w:rsid w:val="00887D3C"/>
    <w:rsid w:val="00895674"/>
    <w:rsid w:val="008A0C1C"/>
    <w:rsid w:val="008A1F37"/>
    <w:rsid w:val="008A27AE"/>
    <w:rsid w:val="008A337F"/>
    <w:rsid w:val="008A3F47"/>
    <w:rsid w:val="008A51BC"/>
    <w:rsid w:val="008B3BBF"/>
    <w:rsid w:val="008B4F35"/>
    <w:rsid w:val="008B5208"/>
    <w:rsid w:val="008B544F"/>
    <w:rsid w:val="008B5768"/>
    <w:rsid w:val="008C0B49"/>
    <w:rsid w:val="008C661A"/>
    <w:rsid w:val="008D2E66"/>
    <w:rsid w:val="008D4F5D"/>
    <w:rsid w:val="008E3337"/>
    <w:rsid w:val="008F0EB0"/>
    <w:rsid w:val="008F6ACA"/>
    <w:rsid w:val="008F7609"/>
    <w:rsid w:val="00905814"/>
    <w:rsid w:val="0090597D"/>
    <w:rsid w:val="00910777"/>
    <w:rsid w:val="009124BE"/>
    <w:rsid w:val="00914C59"/>
    <w:rsid w:val="00914E17"/>
    <w:rsid w:val="009210A8"/>
    <w:rsid w:val="00923D8B"/>
    <w:rsid w:val="00931337"/>
    <w:rsid w:val="0093490F"/>
    <w:rsid w:val="009448EE"/>
    <w:rsid w:val="00951B5B"/>
    <w:rsid w:val="00953F16"/>
    <w:rsid w:val="009542D3"/>
    <w:rsid w:val="00956A6C"/>
    <w:rsid w:val="00957E12"/>
    <w:rsid w:val="00962DF1"/>
    <w:rsid w:val="009710B7"/>
    <w:rsid w:val="00971DD6"/>
    <w:rsid w:val="0097449F"/>
    <w:rsid w:val="00984068"/>
    <w:rsid w:val="00991723"/>
    <w:rsid w:val="00992446"/>
    <w:rsid w:val="009A0BF0"/>
    <w:rsid w:val="009A2124"/>
    <w:rsid w:val="009C2B06"/>
    <w:rsid w:val="009C2FE9"/>
    <w:rsid w:val="009D3513"/>
    <w:rsid w:val="009D3B58"/>
    <w:rsid w:val="009D5219"/>
    <w:rsid w:val="009E298A"/>
    <w:rsid w:val="009E2B30"/>
    <w:rsid w:val="009E58B5"/>
    <w:rsid w:val="009F12EE"/>
    <w:rsid w:val="009F21D0"/>
    <w:rsid w:val="009F47BA"/>
    <w:rsid w:val="009F4B75"/>
    <w:rsid w:val="009F5AA7"/>
    <w:rsid w:val="00A0185E"/>
    <w:rsid w:val="00A02294"/>
    <w:rsid w:val="00A10171"/>
    <w:rsid w:val="00A11627"/>
    <w:rsid w:val="00A12D64"/>
    <w:rsid w:val="00A14071"/>
    <w:rsid w:val="00A15A4F"/>
    <w:rsid w:val="00A20CC9"/>
    <w:rsid w:val="00A3447F"/>
    <w:rsid w:val="00A34FCA"/>
    <w:rsid w:val="00A3796E"/>
    <w:rsid w:val="00A45C4C"/>
    <w:rsid w:val="00A52BEE"/>
    <w:rsid w:val="00A542D1"/>
    <w:rsid w:val="00A62D69"/>
    <w:rsid w:val="00A6578E"/>
    <w:rsid w:val="00A746FB"/>
    <w:rsid w:val="00A74C67"/>
    <w:rsid w:val="00A86C30"/>
    <w:rsid w:val="00A90CE7"/>
    <w:rsid w:val="00A93331"/>
    <w:rsid w:val="00A95202"/>
    <w:rsid w:val="00AA4C8C"/>
    <w:rsid w:val="00AB48AE"/>
    <w:rsid w:val="00AE1921"/>
    <w:rsid w:val="00AE4473"/>
    <w:rsid w:val="00AE55ED"/>
    <w:rsid w:val="00AE6B60"/>
    <w:rsid w:val="00AF79AD"/>
    <w:rsid w:val="00B17B70"/>
    <w:rsid w:val="00B2033C"/>
    <w:rsid w:val="00B2244F"/>
    <w:rsid w:val="00B34A1F"/>
    <w:rsid w:val="00B35623"/>
    <w:rsid w:val="00B36D98"/>
    <w:rsid w:val="00B40C3B"/>
    <w:rsid w:val="00B42620"/>
    <w:rsid w:val="00B4270D"/>
    <w:rsid w:val="00B429AC"/>
    <w:rsid w:val="00B44F90"/>
    <w:rsid w:val="00B4545B"/>
    <w:rsid w:val="00B457AD"/>
    <w:rsid w:val="00B60C89"/>
    <w:rsid w:val="00B629F0"/>
    <w:rsid w:val="00B65D5F"/>
    <w:rsid w:val="00B65ED2"/>
    <w:rsid w:val="00B67509"/>
    <w:rsid w:val="00B70263"/>
    <w:rsid w:val="00B73290"/>
    <w:rsid w:val="00B90F97"/>
    <w:rsid w:val="00BA467D"/>
    <w:rsid w:val="00BA6571"/>
    <w:rsid w:val="00BB1F62"/>
    <w:rsid w:val="00BB62C6"/>
    <w:rsid w:val="00BB749A"/>
    <w:rsid w:val="00BC3D18"/>
    <w:rsid w:val="00BE3CBA"/>
    <w:rsid w:val="00BE3DBC"/>
    <w:rsid w:val="00BE55A4"/>
    <w:rsid w:val="00BE5CA8"/>
    <w:rsid w:val="00BE6E72"/>
    <w:rsid w:val="00BE723A"/>
    <w:rsid w:val="00BF78FC"/>
    <w:rsid w:val="00C00E9F"/>
    <w:rsid w:val="00C01B2D"/>
    <w:rsid w:val="00C06906"/>
    <w:rsid w:val="00C073DA"/>
    <w:rsid w:val="00C10656"/>
    <w:rsid w:val="00C10941"/>
    <w:rsid w:val="00C14F7E"/>
    <w:rsid w:val="00C15861"/>
    <w:rsid w:val="00C22329"/>
    <w:rsid w:val="00C23053"/>
    <w:rsid w:val="00C24C20"/>
    <w:rsid w:val="00C35409"/>
    <w:rsid w:val="00C36A90"/>
    <w:rsid w:val="00C4323C"/>
    <w:rsid w:val="00C51D29"/>
    <w:rsid w:val="00C527AD"/>
    <w:rsid w:val="00C5415F"/>
    <w:rsid w:val="00C56D8B"/>
    <w:rsid w:val="00C61922"/>
    <w:rsid w:val="00C6473E"/>
    <w:rsid w:val="00C7044F"/>
    <w:rsid w:val="00C74B55"/>
    <w:rsid w:val="00C80C13"/>
    <w:rsid w:val="00C82920"/>
    <w:rsid w:val="00C85B10"/>
    <w:rsid w:val="00C91DC4"/>
    <w:rsid w:val="00C96ABE"/>
    <w:rsid w:val="00CA0DC7"/>
    <w:rsid w:val="00CB3B4F"/>
    <w:rsid w:val="00CB7ADB"/>
    <w:rsid w:val="00CC34C5"/>
    <w:rsid w:val="00CC3E14"/>
    <w:rsid w:val="00CC677E"/>
    <w:rsid w:val="00CD4DB7"/>
    <w:rsid w:val="00CE6F28"/>
    <w:rsid w:val="00CF0233"/>
    <w:rsid w:val="00CF6BFE"/>
    <w:rsid w:val="00D063A3"/>
    <w:rsid w:val="00D072FD"/>
    <w:rsid w:val="00D137B1"/>
    <w:rsid w:val="00D2253D"/>
    <w:rsid w:val="00D331D9"/>
    <w:rsid w:val="00D33773"/>
    <w:rsid w:val="00D37CA3"/>
    <w:rsid w:val="00D53967"/>
    <w:rsid w:val="00D60827"/>
    <w:rsid w:val="00D63A78"/>
    <w:rsid w:val="00D648DA"/>
    <w:rsid w:val="00D65A7E"/>
    <w:rsid w:val="00D6764F"/>
    <w:rsid w:val="00D72F93"/>
    <w:rsid w:val="00D74A4B"/>
    <w:rsid w:val="00D8137B"/>
    <w:rsid w:val="00D85AB5"/>
    <w:rsid w:val="00D90671"/>
    <w:rsid w:val="00D910F8"/>
    <w:rsid w:val="00D91C61"/>
    <w:rsid w:val="00DA0B0E"/>
    <w:rsid w:val="00DA32D1"/>
    <w:rsid w:val="00DB4446"/>
    <w:rsid w:val="00DC6E18"/>
    <w:rsid w:val="00DC78D9"/>
    <w:rsid w:val="00DD03D2"/>
    <w:rsid w:val="00DD2A72"/>
    <w:rsid w:val="00DD44F8"/>
    <w:rsid w:val="00DF2F71"/>
    <w:rsid w:val="00DF7FCC"/>
    <w:rsid w:val="00E00377"/>
    <w:rsid w:val="00E079C8"/>
    <w:rsid w:val="00E115A3"/>
    <w:rsid w:val="00E141E5"/>
    <w:rsid w:val="00E16B95"/>
    <w:rsid w:val="00E2171E"/>
    <w:rsid w:val="00E237D0"/>
    <w:rsid w:val="00E25992"/>
    <w:rsid w:val="00E26F1D"/>
    <w:rsid w:val="00E27BC5"/>
    <w:rsid w:val="00E34312"/>
    <w:rsid w:val="00E3594A"/>
    <w:rsid w:val="00E55A58"/>
    <w:rsid w:val="00E623F4"/>
    <w:rsid w:val="00E6433C"/>
    <w:rsid w:val="00E656ED"/>
    <w:rsid w:val="00E6745A"/>
    <w:rsid w:val="00E70AE6"/>
    <w:rsid w:val="00E724BE"/>
    <w:rsid w:val="00E73659"/>
    <w:rsid w:val="00E762FD"/>
    <w:rsid w:val="00E8117B"/>
    <w:rsid w:val="00E8470A"/>
    <w:rsid w:val="00E863AA"/>
    <w:rsid w:val="00E92F9B"/>
    <w:rsid w:val="00E94CC0"/>
    <w:rsid w:val="00E97281"/>
    <w:rsid w:val="00E97E26"/>
    <w:rsid w:val="00EA39FD"/>
    <w:rsid w:val="00EB6F7B"/>
    <w:rsid w:val="00EB79EA"/>
    <w:rsid w:val="00EC28E6"/>
    <w:rsid w:val="00EC6278"/>
    <w:rsid w:val="00EC67C2"/>
    <w:rsid w:val="00ED0F43"/>
    <w:rsid w:val="00ED482B"/>
    <w:rsid w:val="00ED5063"/>
    <w:rsid w:val="00EF0F77"/>
    <w:rsid w:val="00EF2926"/>
    <w:rsid w:val="00EF4BE2"/>
    <w:rsid w:val="00EF4C7F"/>
    <w:rsid w:val="00EF56DF"/>
    <w:rsid w:val="00F04BE7"/>
    <w:rsid w:val="00F100F7"/>
    <w:rsid w:val="00F10B86"/>
    <w:rsid w:val="00F11311"/>
    <w:rsid w:val="00F12B10"/>
    <w:rsid w:val="00F14984"/>
    <w:rsid w:val="00F15B47"/>
    <w:rsid w:val="00F22ADA"/>
    <w:rsid w:val="00F24BA9"/>
    <w:rsid w:val="00F25CBD"/>
    <w:rsid w:val="00F31DDA"/>
    <w:rsid w:val="00F35113"/>
    <w:rsid w:val="00F40640"/>
    <w:rsid w:val="00F41292"/>
    <w:rsid w:val="00F43D81"/>
    <w:rsid w:val="00F444D9"/>
    <w:rsid w:val="00F45068"/>
    <w:rsid w:val="00F50F19"/>
    <w:rsid w:val="00F5125E"/>
    <w:rsid w:val="00F55662"/>
    <w:rsid w:val="00F5568E"/>
    <w:rsid w:val="00F65BCC"/>
    <w:rsid w:val="00F70359"/>
    <w:rsid w:val="00F733EF"/>
    <w:rsid w:val="00F74E2B"/>
    <w:rsid w:val="00F75B7B"/>
    <w:rsid w:val="00F80BE7"/>
    <w:rsid w:val="00F811B0"/>
    <w:rsid w:val="00F83F2B"/>
    <w:rsid w:val="00F862D5"/>
    <w:rsid w:val="00F86EB6"/>
    <w:rsid w:val="00F9641D"/>
    <w:rsid w:val="00FA225A"/>
    <w:rsid w:val="00FA26D5"/>
    <w:rsid w:val="00FA520B"/>
    <w:rsid w:val="00FB12D8"/>
    <w:rsid w:val="00FC034E"/>
    <w:rsid w:val="00FC25B0"/>
    <w:rsid w:val="00FC590B"/>
    <w:rsid w:val="00FC656B"/>
    <w:rsid w:val="00FC78F8"/>
    <w:rsid w:val="00FD3537"/>
    <w:rsid w:val="00FE3738"/>
    <w:rsid w:val="00FF092F"/>
    <w:rsid w:val="00FF0A3D"/>
    <w:rsid w:val="00FF3561"/>
    <w:rsid w:val="00FF70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784557C4"/>
  <w15:docId w15:val="{24DAD717-141E-4A0C-8006-62C74652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11"/>
    <w:lsdException w:name="toc 3" w:uiPriority="1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1" w:unhideWhenUsed="1"/>
    <w:lsdException w:name="footnote text" w:semiHidden="1" w:unhideWhenUsed="1"/>
    <w:lsdException w:name="annotation text" w:semiHidden="1" w:unhideWhenUsed="1"/>
    <w:lsdException w:name="header" w:uiPriority="1"/>
    <w:lsdException w:name="index heading" w:semiHidden="1" w:unhideWhenUsed="1"/>
    <w:lsdException w:name="caption" w:semiHidden="1" w:uiPriority="35" w:unhideWhenUsed="1" w:qFormat="1"/>
    <w:lsdException w:name="table of figures" w:semiHidden="1" w:uiPriority="1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2F9B"/>
    <w:pPr>
      <w:spacing w:line="260" w:lineRule="atLeast"/>
    </w:pPr>
    <w:rPr>
      <w:sz w:val="21"/>
      <w:szCs w:val="21"/>
    </w:rPr>
  </w:style>
  <w:style w:type="paragraph" w:styleId="berschrift1">
    <w:name w:val="heading 1"/>
    <w:basedOn w:val="Standard"/>
    <w:next w:val="Standard"/>
    <w:link w:val="berschrift1Zchn"/>
    <w:uiPriority w:val="9"/>
    <w:qFormat/>
    <w:rsid w:val="00E92F9B"/>
    <w:pPr>
      <w:keepNext/>
      <w:keepLines/>
      <w:numPr>
        <w:numId w:val="1"/>
      </w:numPr>
      <w:tabs>
        <w:tab w:val="left" w:pos="510"/>
      </w:tabs>
      <w:spacing w:line="340" w:lineRule="exact"/>
      <w:outlineLvl w:val="0"/>
    </w:pPr>
    <w:rPr>
      <w:b/>
      <w:bCs/>
      <w:sz w:val="28"/>
      <w:szCs w:val="28"/>
    </w:rPr>
  </w:style>
  <w:style w:type="paragraph" w:styleId="berschrift2">
    <w:name w:val="heading 2"/>
    <w:basedOn w:val="Standard"/>
    <w:next w:val="Standard"/>
    <w:link w:val="berschrift2Zchn"/>
    <w:uiPriority w:val="9"/>
    <w:unhideWhenUsed/>
    <w:qFormat/>
    <w:rsid w:val="00E92F9B"/>
    <w:pPr>
      <w:keepNext/>
      <w:keepLines/>
      <w:numPr>
        <w:ilvl w:val="1"/>
        <w:numId w:val="1"/>
      </w:numPr>
      <w:tabs>
        <w:tab w:val="left" w:pos="680"/>
        <w:tab w:val="left" w:pos="851"/>
        <w:tab w:val="left" w:pos="1021"/>
      </w:tabs>
      <w:spacing w:line="340" w:lineRule="exact"/>
      <w:outlineLvl w:val="1"/>
    </w:pPr>
    <w:rPr>
      <w:bCs/>
      <w:sz w:val="28"/>
      <w:szCs w:val="26"/>
    </w:rPr>
  </w:style>
  <w:style w:type="paragraph" w:styleId="berschrift3">
    <w:name w:val="heading 3"/>
    <w:basedOn w:val="Standard"/>
    <w:next w:val="Standard"/>
    <w:link w:val="berschrift3Zchn"/>
    <w:uiPriority w:val="9"/>
    <w:unhideWhenUsed/>
    <w:qFormat/>
    <w:rsid w:val="00E92F9B"/>
    <w:pPr>
      <w:keepNext/>
      <w:keepLines/>
      <w:numPr>
        <w:ilvl w:val="2"/>
        <w:numId w:val="1"/>
      </w:numPr>
      <w:tabs>
        <w:tab w:val="left" w:pos="851"/>
        <w:tab w:val="left" w:pos="1021"/>
        <w:tab w:val="left" w:pos="1191"/>
      </w:tabs>
      <w:spacing w:line="300" w:lineRule="exact"/>
      <w:outlineLvl w:val="2"/>
    </w:pPr>
    <w:rPr>
      <w:b/>
      <w:bCs/>
      <w:sz w:val="24"/>
    </w:rPr>
  </w:style>
  <w:style w:type="paragraph" w:styleId="berschrift4">
    <w:name w:val="heading 4"/>
    <w:basedOn w:val="Standard"/>
    <w:next w:val="Standard"/>
    <w:link w:val="berschrift4Zchn"/>
    <w:uiPriority w:val="9"/>
    <w:unhideWhenUsed/>
    <w:qFormat/>
    <w:rsid w:val="00E92F9B"/>
    <w:pPr>
      <w:keepNext/>
      <w:keepLines/>
      <w:numPr>
        <w:ilvl w:val="3"/>
        <w:numId w:val="1"/>
      </w:numPr>
      <w:spacing w:line="300" w:lineRule="exact"/>
      <w:outlineLvl w:val="3"/>
    </w:pPr>
    <w:rPr>
      <w:bCs/>
      <w:iCs/>
      <w:sz w:val="24"/>
    </w:rPr>
  </w:style>
  <w:style w:type="paragraph" w:styleId="berschrift5">
    <w:name w:val="heading 5"/>
    <w:basedOn w:val="Standard"/>
    <w:next w:val="Standard"/>
    <w:link w:val="berschrift5Zchn"/>
    <w:uiPriority w:val="9"/>
    <w:unhideWhenUsed/>
    <w:qFormat/>
    <w:rsid w:val="00E92F9B"/>
    <w:pPr>
      <w:keepNext/>
      <w:keepLines/>
      <w:numPr>
        <w:ilvl w:val="4"/>
        <w:numId w:val="1"/>
      </w:numPr>
      <w:spacing w:line="260" w:lineRule="exact"/>
      <w:outlineLvl w:val="4"/>
    </w:pPr>
    <w:rPr>
      <w:b/>
    </w:rPr>
  </w:style>
  <w:style w:type="paragraph" w:styleId="berschrift6">
    <w:name w:val="heading 6"/>
    <w:basedOn w:val="Standard"/>
    <w:next w:val="Standard"/>
    <w:link w:val="berschrift6Zchn"/>
    <w:uiPriority w:val="9"/>
    <w:unhideWhenUsed/>
    <w:qFormat/>
    <w:rsid w:val="00E92F9B"/>
    <w:pPr>
      <w:keepNext/>
      <w:keepLines/>
      <w:numPr>
        <w:ilvl w:val="5"/>
        <w:numId w:val="1"/>
      </w:numPr>
      <w:spacing w:line="260" w:lineRule="exact"/>
      <w:outlineLvl w:val="5"/>
    </w:pPr>
    <w:rPr>
      <w:iCs/>
    </w:rPr>
  </w:style>
  <w:style w:type="paragraph" w:styleId="berschrift7">
    <w:name w:val="heading 7"/>
    <w:basedOn w:val="Standard"/>
    <w:next w:val="Standard"/>
    <w:link w:val="berschrift7Zchn"/>
    <w:uiPriority w:val="9"/>
    <w:semiHidden/>
    <w:qFormat/>
    <w:rsid w:val="00E92F9B"/>
    <w:pPr>
      <w:keepNext/>
      <w:keepLines/>
      <w:numPr>
        <w:ilvl w:val="6"/>
        <w:numId w:val="1"/>
      </w:numPr>
      <w:spacing w:before="200"/>
      <w:outlineLvl w:val="6"/>
    </w:pPr>
    <w:rPr>
      <w:iCs/>
    </w:rPr>
  </w:style>
  <w:style w:type="paragraph" w:styleId="berschrift8">
    <w:name w:val="heading 8"/>
    <w:basedOn w:val="Standard"/>
    <w:next w:val="Standard"/>
    <w:link w:val="berschrift8Zchn"/>
    <w:uiPriority w:val="9"/>
    <w:semiHidden/>
    <w:qFormat/>
    <w:rsid w:val="00E92F9B"/>
    <w:pPr>
      <w:keepNext/>
      <w:keepLines/>
      <w:numPr>
        <w:ilvl w:val="7"/>
        <w:numId w:val="1"/>
      </w:numPr>
      <w:spacing w:before="200"/>
      <w:outlineLvl w:val="7"/>
    </w:pPr>
    <w:rPr>
      <w:szCs w:val="20"/>
    </w:rPr>
  </w:style>
  <w:style w:type="paragraph" w:styleId="berschrift9">
    <w:name w:val="heading 9"/>
    <w:basedOn w:val="Standard"/>
    <w:next w:val="Standard"/>
    <w:link w:val="berschrift9Zchn"/>
    <w:uiPriority w:val="9"/>
    <w:semiHidden/>
    <w:qFormat/>
    <w:rsid w:val="00E92F9B"/>
    <w:pPr>
      <w:keepNext/>
      <w:keepLines/>
      <w:numPr>
        <w:ilvl w:val="8"/>
        <w:numId w:val="1"/>
      </w:numPr>
      <w:spacing w:before="200"/>
      <w:outlineLvl w:val="8"/>
    </w:pPr>
    <w:rPr>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92F9B"/>
    <w:rPr>
      <w:b/>
      <w:bCs/>
      <w:sz w:val="28"/>
      <w:szCs w:val="28"/>
    </w:rPr>
  </w:style>
  <w:style w:type="character" w:customStyle="1" w:styleId="berschrift2Zchn">
    <w:name w:val="Überschrift 2 Zchn"/>
    <w:link w:val="berschrift2"/>
    <w:uiPriority w:val="9"/>
    <w:rsid w:val="00E92F9B"/>
    <w:rPr>
      <w:bCs/>
      <w:sz w:val="28"/>
      <w:szCs w:val="26"/>
    </w:rPr>
  </w:style>
  <w:style w:type="character" w:customStyle="1" w:styleId="berschrift3Zchn">
    <w:name w:val="Überschrift 3 Zchn"/>
    <w:link w:val="berschrift3"/>
    <w:uiPriority w:val="9"/>
    <w:rsid w:val="00E92F9B"/>
    <w:rPr>
      <w:b/>
      <w:bCs/>
      <w:sz w:val="24"/>
      <w:szCs w:val="21"/>
    </w:rPr>
  </w:style>
  <w:style w:type="character" w:customStyle="1" w:styleId="berschrift4Zchn">
    <w:name w:val="Überschrift 4 Zchn"/>
    <w:link w:val="berschrift4"/>
    <w:uiPriority w:val="9"/>
    <w:rsid w:val="00E92F9B"/>
    <w:rPr>
      <w:bCs/>
      <w:iCs/>
      <w:sz w:val="24"/>
      <w:szCs w:val="21"/>
    </w:rPr>
  </w:style>
  <w:style w:type="paragraph" w:customStyle="1" w:styleId="Adressbereich">
    <w:name w:val="Adressbereich"/>
    <w:basedOn w:val="Standard"/>
    <w:link w:val="AdressbereichZchn"/>
    <w:uiPriority w:val="11"/>
    <w:rsid w:val="00644981"/>
    <w:pPr>
      <w:tabs>
        <w:tab w:val="left" w:pos="2268"/>
      </w:tabs>
    </w:pPr>
  </w:style>
  <w:style w:type="paragraph" w:styleId="Verzeichnis1">
    <w:name w:val="toc 1"/>
    <w:basedOn w:val="Standard"/>
    <w:next w:val="Standard"/>
    <w:uiPriority w:val="39"/>
    <w:rsid w:val="00655ACA"/>
    <w:pPr>
      <w:tabs>
        <w:tab w:val="right" w:leader="dot" w:pos="9299"/>
      </w:tabs>
      <w:spacing w:before="120"/>
      <w:ind w:left="425" w:hanging="425"/>
    </w:pPr>
  </w:style>
  <w:style w:type="paragraph" w:styleId="Verzeichnis2">
    <w:name w:val="toc 2"/>
    <w:basedOn w:val="Standard"/>
    <w:next w:val="Standard"/>
    <w:uiPriority w:val="11"/>
    <w:rsid w:val="00655ACA"/>
    <w:pPr>
      <w:tabs>
        <w:tab w:val="right" w:leader="dot" w:pos="9299"/>
      </w:tabs>
      <w:ind w:left="992" w:hanging="567"/>
    </w:pPr>
  </w:style>
  <w:style w:type="paragraph" w:styleId="Verzeichnis3">
    <w:name w:val="toc 3"/>
    <w:basedOn w:val="Standard"/>
    <w:next w:val="Standard"/>
    <w:uiPriority w:val="11"/>
    <w:rsid w:val="00655ACA"/>
    <w:pPr>
      <w:tabs>
        <w:tab w:val="right" w:leader="dot" w:pos="9299"/>
      </w:tabs>
      <w:ind w:left="1701" w:hanging="709"/>
    </w:pPr>
  </w:style>
  <w:style w:type="paragraph" w:customStyle="1" w:styleId="Amtsbericht">
    <w:name w:val="Amtsbericht"/>
    <w:basedOn w:val="Standard"/>
    <w:link w:val="AmtsberichtZchn"/>
    <w:uiPriority w:val="11"/>
    <w:rsid w:val="00F9641D"/>
    <w:pPr>
      <w:spacing w:line="360" w:lineRule="atLeast"/>
      <w:ind w:right="1134"/>
    </w:pPr>
  </w:style>
  <w:style w:type="character" w:customStyle="1" w:styleId="AdressbereichZchn">
    <w:name w:val="Adressbereich Zchn"/>
    <w:basedOn w:val="Absatz-Standardschriftart"/>
    <w:link w:val="Adressbereich"/>
    <w:uiPriority w:val="11"/>
    <w:rsid w:val="00073F89"/>
  </w:style>
  <w:style w:type="character" w:customStyle="1" w:styleId="AmtsberichtZchn">
    <w:name w:val="Amtsbericht Zchn"/>
    <w:basedOn w:val="Absatz-Standardschriftart"/>
    <w:link w:val="Amtsbericht"/>
    <w:uiPriority w:val="11"/>
    <w:rsid w:val="00073F89"/>
  </w:style>
  <w:style w:type="paragraph" w:styleId="Funotentext">
    <w:name w:val="footnote text"/>
    <w:basedOn w:val="Standard"/>
    <w:link w:val="FunotentextZchn"/>
    <w:uiPriority w:val="99"/>
    <w:unhideWhenUsed/>
    <w:rsid w:val="00F9641D"/>
    <w:pPr>
      <w:ind w:left="425" w:hanging="425"/>
    </w:pPr>
    <w:rPr>
      <w:sz w:val="18"/>
      <w:szCs w:val="20"/>
    </w:rPr>
  </w:style>
  <w:style w:type="character" w:customStyle="1" w:styleId="FunotentextZchn">
    <w:name w:val="Fußnotentext Zchn"/>
    <w:link w:val="Funotentext"/>
    <w:uiPriority w:val="99"/>
    <w:rsid w:val="00F9641D"/>
    <w:rPr>
      <w:sz w:val="18"/>
      <w:szCs w:val="20"/>
    </w:rPr>
  </w:style>
  <w:style w:type="paragraph" w:styleId="Endnotentext">
    <w:name w:val="endnote text"/>
    <w:basedOn w:val="Standard"/>
    <w:link w:val="EndnotentextZchn"/>
    <w:uiPriority w:val="3"/>
    <w:semiHidden/>
    <w:unhideWhenUsed/>
    <w:rsid w:val="00332CAA"/>
    <w:pPr>
      <w:ind w:left="425" w:hanging="425"/>
    </w:pPr>
    <w:rPr>
      <w:sz w:val="18"/>
      <w:szCs w:val="20"/>
    </w:rPr>
  </w:style>
  <w:style w:type="character" w:customStyle="1" w:styleId="EndnotentextZchn">
    <w:name w:val="Endnotentext Zchn"/>
    <w:link w:val="Endnotentext"/>
    <w:uiPriority w:val="3"/>
    <w:semiHidden/>
    <w:rsid w:val="00332CAA"/>
    <w:rPr>
      <w:sz w:val="18"/>
      <w:szCs w:val="20"/>
    </w:rPr>
  </w:style>
  <w:style w:type="character" w:styleId="Endnotenzeichen">
    <w:name w:val="endnote reference"/>
    <w:uiPriority w:val="3"/>
    <w:semiHidden/>
    <w:unhideWhenUsed/>
    <w:rsid w:val="00F9641D"/>
    <w:rPr>
      <w:rFonts w:ascii="Arial" w:hAnsi="Arial"/>
      <w:noProof/>
      <w:position w:val="6"/>
      <w:sz w:val="16"/>
      <w:vertAlign w:val="baseline"/>
      <w:lang w:val="de-CH"/>
    </w:rPr>
  </w:style>
  <w:style w:type="character" w:styleId="Funotenzeichen">
    <w:name w:val="footnote reference"/>
    <w:uiPriority w:val="99"/>
    <w:semiHidden/>
    <w:unhideWhenUsed/>
    <w:rsid w:val="00F9641D"/>
    <w:rPr>
      <w:rFonts w:ascii="Arial" w:hAnsi="Arial"/>
      <w:noProof/>
      <w:position w:val="6"/>
      <w:sz w:val="16"/>
      <w:vertAlign w:val="baseline"/>
      <w:lang w:val="de-CH"/>
    </w:rPr>
  </w:style>
  <w:style w:type="paragraph" w:styleId="Fuzeile">
    <w:name w:val="footer"/>
    <w:basedOn w:val="Standard"/>
    <w:link w:val="FuzeileZchn"/>
    <w:uiPriority w:val="99"/>
    <w:rsid w:val="004A5A31"/>
    <w:rPr>
      <w:noProof/>
      <w:sz w:val="12"/>
    </w:rPr>
  </w:style>
  <w:style w:type="character" w:customStyle="1" w:styleId="FuzeileZchn">
    <w:name w:val="Fußzeile Zchn"/>
    <w:link w:val="Fuzeile"/>
    <w:uiPriority w:val="99"/>
    <w:rsid w:val="004A5A31"/>
    <w:rPr>
      <w:noProof/>
      <w:sz w:val="12"/>
    </w:rPr>
  </w:style>
  <w:style w:type="paragraph" w:styleId="Kopfzeile">
    <w:name w:val="header"/>
    <w:basedOn w:val="Standard"/>
    <w:link w:val="KopfzeileZchn"/>
    <w:uiPriority w:val="1"/>
    <w:rsid w:val="004A5A31"/>
  </w:style>
  <w:style w:type="character" w:customStyle="1" w:styleId="KopfzeileZchn">
    <w:name w:val="Kopfzeile Zchn"/>
    <w:basedOn w:val="Absatz-Standardschriftart"/>
    <w:link w:val="Kopfzeile"/>
    <w:uiPriority w:val="1"/>
    <w:rsid w:val="004A5A31"/>
  </w:style>
  <w:style w:type="paragraph" w:customStyle="1" w:styleId="Randtitel">
    <w:name w:val="Randtitel"/>
    <w:basedOn w:val="Standard"/>
    <w:next w:val="Standard"/>
    <w:link w:val="RandtitelZchn"/>
    <w:uiPriority w:val="10"/>
    <w:rsid w:val="004A5A31"/>
    <w:pPr>
      <w:keepNext/>
      <w:spacing w:after="120"/>
    </w:pPr>
    <w:rPr>
      <w:i/>
      <w:sz w:val="20"/>
    </w:rPr>
  </w:style>
  <w:style w:type="character" w:customStyle="1" w:styleId="RandtitelZchn">
    <w:name w:val="Randtitel Zchn"/>
    <w:link w:val="Randtitel"/>
    <w:uiPriority w:val="10"/>
    <w:rsid w:val="00073F89"/>
    <w:rPr>
      <w:i/>
      <w:sz w:val="20"/>
    </w:rPr>
  </w:style>
  <w:style w:type="paragraph" w:styleId="Standardeinzug">
    <w:name w:val="Normal Indent"/>
    <w:basedOn w:val="Standard"/>
    <w:uiPriority w:val="1"/>
    <w:semiHidden/>
    <w:unhideWhenUsed/>
    <w:rsid w:val="00B36D98"/>
    <w:pPr>
      <w:ind w:left="425" w:hanging="425"/>
    </w:pPr>
  </w:style>
  <w:style w:type="paragraph" w:customStyle="1" w:styleId="Aufzhlung1">
    <w:name w:val="Aufzählung1"/>
    <w:basedOn w:val="Standard"/>
    <w:next w:val="Standard"/>
    <w:link w:val="Aufzhlung1Zchn"/>
    <w:uiPriority w:val="10"/>
    <w:qFormat/>
    <w:rsid w:val="00E92F9B"/>
    <w:pPr>
      <w:numPr>
        <w:numId w:val="2"/>
      </w:numPr>
    </w:pPr>
  </w:style>
  <w:style w:type="character" w:customStyle="1" w:styleId="Aufzhlung1Zchn">
    <w:name w:val="Aufzählung1 Zchn"/>
    <w:basedOn w:val="Absatz-Standardschriftart"/>
    <w:link w:val="Aufzhlung1"/>
    <w:uiPriority w:val="10"/>
    <w:rsid w:val="00073F89"/>
    <w:rPr>
      <w:sz w:val="21"/>
      <w:szCs w:val="21"/>
    </w:rPr>
  </w:style>
  <w:style w:type="paragraph" w:customStyle="1" w:styleId="Aufzhlung2">
    <w:name w:val="Aufzählung2"/>
    <w:basedOn w:val="Standard"/>
    <w:next w:val="Standard"/>
    <w:link w:val="Aufzhlung2Zchn"/>
    <w:uiPriority w:val="10"/>
    <w:qFormat/>
    <w:rsid w:val="00E92F9B"/>
    <w:pPr>
      <w:numPr>
        <w:ilvl w:val="1"/>
        <w:numId w:val="2"/>
      </w:numPr>
    </w:pPr>
  </w:style>
  <w:style w:type="character" w:customStyle="1" w:styleId="Aufzhlung2Zchn">
    <w:name w:val="Aufzählung2 Zchn"/>
    <w:basedOn w:val="Absatz-Standardschriftart"/>
    <w:link w:val="Aufzhlung2"/>
    <w:uiPriority w:val="10"/>
    <w:rsid w:val="00073F89"/>
    <w:rPr>
      <w:sz w:val="21"/>
      <w:szCs w:val="21"/>
    </w:rPr>
  </w:style>
  <w:style w:type="paragraph" w:customStyle="1" w:styleId="Aufzhlung3">
    <w:name w:val="Aufzählung3"/>
    <w:basedOn w:val="Standard"/>
    <w:next w:val="Standard"/>
    <w:link w:val="Aufzhlung3Zchn"/>
    <w:uiPriority w:val="10"/>
    <w:qFormat/>
    <w:rsid w:val="00E92F9B"/>
    <w:pPr>
      <w:numPr>
        <w:ilvl w:val="2"/>
        <w:numId w:val="2"/>
      </w:numPr>
    </w:pPr>
  </w:style>
  <w:style w:type="character" w:customStyle="1" w:styleId="Aufzhlung3Zchn">
    <w:name w:val="Aufzählung3 Zchn"/>
    <w:basedOn w:val="Absatz-Standardschriftart"/>
    <w:link w:val="Aufzhlung3"/>
    <w:uiPriority w:val="10"/>
    <w:rsid w:val="00073F89"/>
    <w:rPr>
      <w:sz w:val="21"/>
      <w:szCs w:val="21"/>
    </w:rPr>
  </w:style>
  <w:style w:type="character" w:customStyle="1" w:styleId="berschrift5Zchn">
    <w:name w:val="Überschrift 5 Zchn"/>
    <w:link w:val="berschrift5"/>
    <w:uiPriority w:val="9"/>
    <w:rsid w:val="00E92F9B"/>
    <w:rPr>
      <w:b/>
      <w:sz w:val="21"/>
      <w:szCs w:val="21"/>
    </w:rPr>
  </w:style>
  <w:style w:type="character" w:customStyle="1" w:styleId="berschrift6Zchn">
    <w:name w:val="Überschrift 6 Zchn"/>
    <w:link w:val="berschrift6"/>
    <w:uiPriority w:val="9"/>
    <w:rsid w:val="00E92F9B"/>
    <w:rPr>
      <w:iCs/>
      <w:sz w:val="21"/>
      <w:szCs w:val="21"/>
    </w:rPr>
  </w:style>
  <w:style w:type="character" w:customStyle="1" w:styleId="berschrift7Zchn">
    <w:name w:val="Überschrift 7 Zchn"/>
    <w:link w:val="berschrift7"/>
    <w:uiPriority w:val="9"/>
    <w:semiHidden/>
    <w:rsid w:val="00E92F9B"/>
    <w:rPr>
      <w:iCs/>
      <w:sz w:val="21"/>
      <w:szCs w:val="21"/>
    </w:rPr>
  </w:style>
  <w:style w:type="character" w:customStyle="1" w:styleId="berschrift8Zchn">
    <w:name w:val="Überschrift 8 Zchn"/>
    <w:link w:val="berschrift8"/>
    <w:uiPriority w:val="9"/>
    <w:semiHidden/>
    <w:rsid w:val="00E92F9B"/>
    <w:rPr>
      <w:sz w:val="21"/>
    </w:rPr>
  </w:style>
  <w:style w:type="character" w:customStyle="1" w:styleId="berschrift9Zchn">
    <w:name w:val="Überschrift 9 Zchn"/>
    <w:link w:val="berschrift9"/>
    <w:uiPriority w:val="9"/>
    <w:semiHidden/>
    <w:rsid w:val="00E92F9B"/>
    <w:rPr>
      <w:i/>
      <w:iCs/>
      <w:sz w:val="21"/>
    </w:rPr>
  </w:style>
  <w:style w:type="paragraph" w:styleId="Beschriftung">
    <w:name w:val="caption"/>
    <w:basedOn w:val="Standard"/>
    <w:next w:val="Standard"/>
    <w:uiPriority w:val="35"/>
    <w:semiHidden/>
    <w:unhideWhenUsed/>
    <w:qFormat/>
    <w:rsid w:val="00E92F9B"/>
    <w:pPr>
      <w:spacing w:before="100" w:after="200" w:line="200" w:lineRule="atLeast"/>
    </w:pPr>
    <w:rPr>
      <w:b/>
      <w:bCs/>
      <w:sz w:val="17"/>
      <w:szCs w:val="18"/>
    </w:rPr>
  </w:style>
  <w:style w:type="paragraph" w:styleId="Titel">
    <w:name w:val="Title"/>
    <w:basedOn w:val="Standard"/>
    <w:next w:val="Standard"/>
    <w:link w:val="TitelZchn"/>
    <w:uiPriority w:val="10"/>
    <w:qFormat/>
    <w:rsid w:val="00E92F9B"/>
    <w:pPr>
      <w:spacing w:line="340" w:lineRule="exact"/>
      <w:contextualSpacing/>
    </w:pPr>
    <w:rPr>
      <w:b/>
      <w:spacing w:val="5"/>
      <w:kern w:val="28"/>
      <w:sz w:val="28"/>
      <w:szCs w:val="52"/>
    </w:rPr>
  </w:style>
  <w:style w:type="character" w:customStyle="1" w:styleId="TitelZchn">
    <w:name w:val="Titel Zchn"/>
    <w:link w:val="Titel"/>
    <w:uiPriority w:val="10"/>
    <w:rsid w:val="00E92F9B"/>
    <w:rPr>
      <w:rFonts w:ascii="Arial" w:eastAsia="Times New Roman" w:hAnsi="Arial" w:cs="Times New Roman"/>
      <w:b/>
      <w:spacing w:val="5"/>
      <w:kern w:val="28"/>
      <w:sz w:val="28"/>
      <w:szCs w:val="52"/>
    </w:rPr>
  </w:style>
  <w:style w:type="paragraph" w:styleId="Untertitel">
    <w:name w:val="Subtitle"/>
    <w:basedOn w:val="Standard"/>
    <w:next w:val="Standard"/>
    <w:link w:val="UntertitelZchn"/>
    <w:uiPriority w:val="11"/>
    <w:qFormat/>
    <w:rsid w:val="00E92F9B"/>
    <w:pPr>
      <w:numPr>
        <w:ilvl w:val="1"/>
      </w:numPr>
      <w:spacing w:line="300" w:lineRule="exact"/>
    </w:pPr>
    <w:rPr>
      <w:b/>
      <w:iCs/>
      <w:spacing w:val="15"/>
      <w:sz w:val="24"/>
      <w:szCs w:val="24"/>
    </w:rPr>
  </w:style>
  <w:style w:type="character" w:customStyle="1" w:styleId="UntertitelZchn">
    <w:name w:val="Untertitel Zchn"/>
    <w:link w:val="Untertitel"/>
    <w:uiPriority w:val="11"/>
    <w:rsid w:val="00E92F9B"/>
    <w:rPr>
      <w:rFonts w:ascii="Arial" w:eastAsia="Times New Roman" w:hAnsi="Arial" w:cs="Times New Roman"/>
      <w:b/>
      <w:iCs/>
      <w:spacing w:val="15"/>
      <w:sz w:val="24"/>
      <w:szCs w:val="24"/>
    </w:rPr>
  </w:style>
  <w:style w:type="paragraph" w:styleId="Inhaltsverzeichnisberschrift">
    <w:name w:val="TOC Heading"/>
    <w:basedOn w:val="berschrift1"/>
    <w:next w:val="Standard"/>
    <w:uiPriority w:val="39"/>
    <w:semiHidden/>
    <w:unhideWhenUsed/>
    <w:qFormat/>
    <w:rsid w:val="00E92F9B"/>
    <w:pPr>
      <w:numPr>
        <w:numId w:val="0"/>
      </w:numPr>
      <w:outlineLvl w:val="9"/>
    </w:pPr>
  </w:style>
  <w:style w:type="table" w:styleId="FarbigeSchattierung-Akzent1">
    <w:name w:val="Colorful Shading Accent 1"/>
    <w:basedOn w:val="NormaleTabelle"/>
    <w:uiPriority w:val="71"/>
    <w:rsid w:val="00E92F9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Sprechblasentext">
    <w:name w:val="Balloon Text"/>
    <w:basedOn w:val="Standard"/>
    <w:link w:val="SprechblasentextZchn"/>
    <w:uiPriority w:val="99"/>
    <w:semiHidden/>
    <w:unhideWhenUsed/>
    <w:rsid w:val="00E92F9B"/>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92F9B"/>
    <w:rPr>
      <w:rFonts w:ascii="Tahoma" w:hAnsi="Tahoma" w:cs="Tahoma"/>
      <w:sz w:val="16"/>
      <w:szCs w:val="16"/>
    </w:rPr>
  </w:style>
  <w:style w:type="table" w:customStyle="1" w:styleId="Tabellengitternetz">
    <w:name w:val="Tabellengitternetz"/>
    <w:basedOn w:val="NormaleTabelle"/>
    <w:uiPriority w:val="59"/>
    <w:rsid w:val="0022341A"/>
    <w:rPr>
      <w:sz w:val="1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0E1375"/>
    <w:rPr>
      <w:color w:val="0000FF"/>
      <w:u w:val="single"/>
    </w:rPr>
  </w:style>
  <w:style w:type="paragraph" w:styleId="Listenabsatz">
    <w:name w:val="List Paragraph"/>
    <w:basedOn w:val="Standard"/>
    <w:uiPriority w:val="34"/>
    <w:qFormat/>
    <w:rsid w:val="00515929"/>
    <w:pPr>
      <w:ind w:left="720"/>
      <w:contextualSpacing/>
    </w:pPr>
  </w:style>
  <w:style w:type="paragraph" w:customStyle="1" w:styleId="Default">
    <w:name w:val="Default"/>
    <w:rsid w:val="00DF7FCC"/>
    <w:pPr>
      <w:autoSpaceDE w:val="0"/>
      <w:autoSpaceDN w:val="0"/>
      <w:adjustRightInd w:val="0"/>
    </w:pPr>
    <w:rPr>
      <w:rFonts w:ascii="Tahoma" w:hAnsi="Tahoma" w:cs="Tahoma"/>
      <w:color w:val="000000"/>
      <w:sz w:val="24"/>
      <w:szCs w:val="24"/>
    </w:rPr>
  </w:style>
  <w:style w:type="character" w:styleId="Kommentarzeichen">
    <w:name w:val="annotation reference"/>
    <w:basedOn w:val="Absatz-Standardschriftart"/>
    <w:uiPriority w:val="99"/>
    <w:semiHidden/>
    <w:unhideWhenUsed/>
    <w:rsid w:val="00543232"/>
    <w:rPr>
      <w:sz w:val="16"/>
      <w:szCs w:val="16"/>
    </w:rPr>
  </w:style>
  <w:style w:type="paragraph" w:styleId="Kommentartext">
    <w:name w:val="annotation text"/>
    <w:basedOn w:val="Standard"/>
    <w:link w:val="KommentartextZchn"/>
    <w:uiPriority w:val="99"/>
    <w:semiHidden/>
    <w:unhideWhenUsed/>
    <w:rsid w:val="005432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3232"/>
  </w:style>
  <w:style w:type="paragraph" w:styleId="Kommentarthema">
    <w:name w:val="annotation subject"/>
    <w:basedOn w:val="Kommentartext"/>
    <w:next w:val="Kommentartext"/>
    <w:link w:val="KommentarthemaZchn"/>
    <w:uiPriority w:val="99"/>
    <w:semiHidden/>
    <w:unhideWhenUsed/>
    <w:rsid w:val="00543232"/>
    <w:rPr>
      <w:b/>
      <w:bCs/>
    </w:rPr>
  </w:style>
  <w:style w:type="character" w:customStyle="1" w:styleId="KommentarthemaZchn">
    <w:name w:val="Kommentarthema Zchn"/>
    <w:basedOn w:val="KommentartextZchn"/>
    <w:link w:val="Kommentarthema"/>
    <w:uiPriority w:val="99"/>
    <w:semiHidden/>
    <w:rsid w:val="00543232"/>
    <w:rPr>
      <w:b/>
      <w:bCs/>
    </w:rPr>
  </w:style>
  <w:style w:type="character" w:customStyle="1" w:styleId="text-dimmed1">
    <w:name w:val="text-dimmed1"/>
    <w:basedOn w:val="Absatz-Standardschriftart"/>
    <w:rsid w:val="0007472B"/>
    <w:rPr>
      <w:color w:val="757575"/>
    </w:rPr>
  </w:style>
  <w:style w:type="character" w:styleId="BesuchterLink">
    <w:name w:val="FollowedHyperlink"/>
    <w:basedOn w:val="Absatz-Standardschriftart"/>
    <w:uiPriority w:val="99"/>
    <w:semiHidden/>
    <w:unhideWhenUsed/>
    <w:rsid w:val="0046171E"/>
    <w:rPr>
      <w:color w:val="954F72" w:themeColor="followedHyperlink"/>
      <w:u w:val="single"/>
    </w:rPr>
  </w:style>
  <w:style w:type="paragraph" w:styleId="berarbeitung">
    <w:name w:val="Revision"/>
    <w:hidden/>
    <w:uiPriority w:val="99"/>
    <w:semiHidden/>
    <w:rsid w:val="008A51BC"/>
    <w:rPr>
      <w:sz w:val="21"/>
      <w:szCs w:val="21"/>
    </w:rPr>
  </w:style>
  <w:style w:type="table" w:styleId="Tabellenraster">
    <w:name w:val="Table Grid"/>
    <w:basedOn w:val="NormaleTabelle"/>
    <w:uiPriority w:val="59"/>
    <w:rsid w:val="00E141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1163">
      <w:bodyDiv w:val="1"/>
      <w:marLeft w:val="0"/>
      <w:marRight w:val="0"/>
      <w:marTop w:val="0"/>
      <w:marBottom w:val="0"/>
      <w:divBdr>
        <w:top w:val="none" w:sz="0" w:space="0" w:color="auto"/>
        <w:left w:val="none" w:sz="0" w:space="0" w:color="auto"/>
        <w:bottom w:val="none" w:sz="0" w:space="0" w:color="auto"/>
        <w:right w:val="none" w:sz="0" w:space="0" w:color="auto"/>
      </w:divBdr>
    </w:div>
    <w:div w:id="247347444">
      <w:bodyDiv w:val="1"/>
      <w:marLeft w:val="0"/>
      <w:marRight w:val="0"/>
      <w:marTop w:val="0"/>
      <w:marBottom w:val="0"/>
      <w:divBdr>
        <w:top w:val="none" w:sz="0" w:space="0" w:color="auto"/>
        <w:left w:val="none" w:sz="0" w:space="0" w:color="auto"/>
        <w:bottom w:val="none" w:sz="0" w:space="0" w:color="auto"/>
        <w:right w:val="none" w:sz="0" w:space="0" w:color="auto"/>
      </w:divBdr>
    </w:div>
    <w:div w:id="322852774">
      <w:bodyDiv w:val="1"/>
      <w:marLeft w:val="0"/>
      <w:marRight w:val="0"/>
      <w:marTop w:val="0"/>
      <w:marBottom w:val="0"/>
      <w:divBdr>
        <w:top w:val="none" w:sz="0" w:space="0" w:color="auto"/>
        <w:left w:val="none" w:sz="0" w:space="0" w:color="auto"/>
        <w:bottom w:val="none" w:sz="0" w:space="0" w:color="auto"/>
        <w:right w:val="none" w:sz="0" w:space="0" w:color="auto"/>
      </w:divBdr>
    </w:div>
    <w:div w:id="418408092">
      <w:bodyDiv w:val="1"/>
      <w:marLeft w:val="0"/>
      <w:marRight w:val="0"/>
      <w:marTop w:val="0"/>
      <w:marBottom w:val="0"/>
      <w:divBdr>
        <w:top w:val="none" w:sz="0" w:space="0" w:color="auto"/>
        <w:left w:val="none" w:sz="0" w:space="0" w:color="auto"/>
        <w:bottom w:val="none" w:sz="0" w:space="0" w:color="auto"/>
        <w:right w:val="none" w:sz="0" w:space="0" w:color="auto"/>
      </w:divBdr>
    </w:div>
    <w:div w:id="803692451">
      <w:bodyDiv w:val="1"/>
      <w:marLeft w:val="0"/>
      <w:marRight w:val="0"/>
      <w:marTop w:val="0"/>
      <w:marBottom w:val="0"/>
      <w:divBdr>
        <w:top w:val="none" w:sz="0" w:space="0" w:color="auto"/>
        <w:left w:val="none" w:sz="0" w:space="0" w:color="auto"/>
        <w:bottom w:val="none" w:sz="0" w:space="0" w:color="auto"/>
        <w:right w:val="none" w:sz="0" w:space="0" w:color="auto"/>
      </w:divBdr>
    </w:div>
    <w:div w:id="1071465841">
      <w:bodyDiv w:val="1"/>
      <w:marLeft w:val="0"/>
      <w:marRight w:val="0"/>
      <w:marTop w:val="0"/>
      <w:marBottom w:val="0"/>
      <w:divBdr>
        <w:top w:val="none" w:sz="0" w:space="0" w:color="auto"/>
        <w:left w:val="none" w:sz="0" w:space="0" w:color="auto"/>
        <w:bottom w:val="none" w:sz="0" w:space="0" w:color="auto"/>
        <w:right w:val="none" w:sz="0" w:space="0" w:color="auto"/>
      </w:divBdr>
    </w:div>
    <w:div w:id="1334911596">
      <w:bodyDiv w:val="1"/>
      <w:marLeft w:val="0"/>
      <w:marRight w:val="0"/>
      <w:marTop w:val="0"/>
      <w:marBottom w:val="0"/>
      <w:divBdr>
        <w:top w:val="none" w:sz="0" w:space="0" w:color="auto"/>
        <w:left w:val="none" w:sz="0" w:space="0" w:color="auto"/>
        <w:bottom w:val="none" w:sz="0" w:space="0" w:color="auto"/>
        <w:right w:val="none" w:sz="0" w:space="0" w:color="auto"/>
      </w:divBdr>
    </w:div>
    <w:div w:id="1697657608">
      <w:bodyDiv w:val="1"/>
      <w:marLeft w:val="0"/>
      <w:marRight w:val="0"/>
      <w:marTop w:val="0"/>
      <w:marBottom w:val="0"/>
      <w:divBdr>
        <w:top w:val="none" w:sz="0" w:space="0" w:color="auto"/>
        <w:left w:val="none" w:sz="0" w:space="0" w:color="auto"/>
        <w:bottom w:val="none" w:sz="0" w:space="0" w:color="auto"/>
        <w:right w:val="none" w:sz="0" w:space="0" w:color="auto"/>
      </w:divBdr>
    </w:div>
    <w:div w:id="1842500022">
      <w:bodyDiv w:val="1"/>
      <w:marLeft w:val="0"/>
      <w:marRight w:val="0"/>
      <w:marTop w:val="0"/>
      <w:marBottom w:val="0"/>
      <w:divBdr>
        <w:top w:val="none" w:sz="0" w:space="0" w:color="auto"/>
        <w:left w:val="none" w:sz="0" w:space="0" w:color="auto"/>
        <w:bottom w:val="none" w:sz="0" w:space="0" w:color="auto"/>
        <w:right w:val="none" w:sz="0" w:space="0" w:color="auto"/>
      </w:divBdr>
    </w:div>
    <w:div w:id="21288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vsv@sg.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sv.sg.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avsv@sg.ch" TargetMode="External"/><Relationship Id="rId4" Type="http://schemas.openxmlformats.org/officeDocument/2006/relationships/settings" Target="settings.xml"/><Relationship Id="rId9" Type="http://schemas.openxmlformats.org/officeDocument/2006/relationships/hyperlink" Target="http://www.avsv.sg.ch"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fedlex.admin.ch/eli/cc/2020/459/de" TargetMode="External"/><Relationship Id="rId2" Type="http://schemas.openxmlformats.org/officeDocument/2006/relationships/hyperlink" Target="https://www.fedlex.admin.ch/eli/cc/2004/592/de" TargetMode="External"/><Relationship Id="rId1" Type="http://schemas.openxmlformats.org/officeDocument/2006/relationships/hyperlink" Target="https://www.fedlex.admin.ch/eli/cc/1966/1565_1621_1604/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0Brie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D70BE-E9BC-429A-9E85-002BF2BE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010Brief</Template>
  <TotalTime>0</TotalTime>
  <Pages>2</Pages>
  <Words>632</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4605</CharactersWithSpaces>
  <SharedDoc>false</SharedDoc>
  <HLinks>
    <vt:vector size="18" baseType="variant">
      <vt:variant>
        <vt:i4>1114201</vt:i4>
      </vt:variant>
      <vt:variant>
        <vt:i4>0</vt:i4>
      </vt:variant>
      <vt:variant>
        <vt:i4>0</vt:i4>
      </vt:variant>
      <vt:variant>
        <vt:i4>5</vt:i4>
      </vt:variant>
      <vt:variant>
        <vt:lpwstr>http://www.blv.admin.ch/</vt:lpwstr>
      </vt:variant>
      <vt:variant>
        <vt:lpwstr/>
      </vt:variant>
      <vt:variant>
        <vt:i4>7733277</vt:i4>
      </vt:variant>
      <vt:variant>
        <vt:i4>3</vt:i4>
      </vt:variant>
      <vt:variant>
        <vt:i4>0</vt:i4>
      </vt:variant>
      <vt:variant>
        <vt:i4>5</vt:i4>
      </vt:variant>
      <vt:variant>
        <vt:lpwstr>mailto:info.avsv@sg.ch</vt:lpwstr>
      </vt:variant>
      <vt:variant>
        <vt:lpwstr/>
      </vt:variant>
      <vt:variant>
        <vt:i4>3932261</vt:i4>
      </vt:variant>
      <vt:variant>
        <vt:i4>0</vt:i4>
      </vt:variant>
      <vt:variant>
        <vt:i4>0</vt:i4>
      </vt:variant>
      <vt:variant>
        <vt:i4>5</vt:i4>
      </vt:variant>
      <vt:variant>
        <vt:lpwstr>http://www.avsv.sg.ch/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clemens.nef</dc:creator>
  <cp:lastModifiedBy>Diener Matthias AVSV-Tierärz</cp:lastModifiedBy>
  <cp:revision>6</cp:revision>
  <cp:lastPrinted>2022-02-08T12:40:00Z</cp:lastPrinted>
  <dcterms:created xsi:type="dcterms:W3CDTF">2022-02-02T10:14:00Z</dcterms:created>
  <dcterms:modified xsi:type="dcterms:W3CDTF">2022-02-09T09:22:00Z</dcterms:modified>
</cp:coreProperties>
</file>