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00A2" w14:textId="77777777" w:rsidR="00967CD0" w:rsidRDefault="00967CD0" w:rsidP="00967CD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20C3FA8E" w14:textId="56CFBA34" w:rsidR="00906941" w:rsidRPr="00906941" w:rsidRDefault="00E844E5" w:rsidP="00906941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after="120" w:line="260" w:lineRule="exac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Antragsformular für </w:t>
      </w:r>
      <w:r w:rsidR="007477B9">
        <w:rPr>
          <w:rFonts w:eastAsiaTheme="minorHAnsi"/>
          <w:b/>
          <w:sz w:val="24"/>
          <w:szCs w:val="24"/>
          <w:lang w:eastAsia="en-US"/>
        </w:rPr>
        <w:t>Kanton</w:t>
      </w:r>
      <w:r>
        <w:rPr>
          <w:rFonts w:eastAsiaTheme="minorHAnsi"/>
          <w:b/>
          <w:sz w:val="24"/>
          <w:szCs w:val="24"/>
          <w:lang w:eastAsia="en-US"/>
        </w:rPr>
        <w:t xml:space="preserve">sbeiträge für </w:t>
      </w:r>
      <w:r w:rsidR="000B0847">
        <w:rPr>
          <w:rFonts w:eastAsiaTheme="minorHAnsi"/>
          <w:b/>
          <w:sz w:val="24"/>
          <w:szCs w:val="24"/>
          <w:lang w:eastAsia="en-US"/>
        </w:rPr>
        <w:t>Natur</w:t>
      </w:r>
      <w:r>
        <w:rPr>
          <w:rFonts w:eastAsiaTheme="minorHAnsi"/>
          <w:b/>
          <w:sz w:val="24"/>
          <w:szCs w:val="24"/>
          <w:lang w:eastAsia="en-US"/>
        </w:rPr>
        <w:t>-</w:t>
      </w:r>
      <w:r w:rsidR="000B0847">
        <w:rPr>
          <w:rFonts w:eastAsiaTheme="minorHAnsi"/>
          <w:b/>
          <w:sz w:val="24"/>
          <w:szCs w:val="24"/>
          <w:lang w:eastAsia="en-US"/>
        </w:rPr>
        <w:t xml:space="preserve"> und Landschaft</w:t>
      </w:r>
      <w:r>
        <w:rPr>
          <w:rFonts w:eastAsiaTheme="minorHAnsi"/>
          <w:b/>
          <w:sz w:val="24"/>
          <w:szCs w:val="24"/>
          <w:lang w:eastAsia="en-US"/>
        </w:rPr>
        <w:t>s</w:t>
      </w:r>
      <w:r w:rsidR="00C91D6A">
        <w:rPr>
          <w:rFonts w:eastAsiaTheme="minorHAnsi"/>
          <w:b/>
          <w:sz w:val="24"/>
          <w:szCs w:val="24"/>
          <w:lang w:eastAsia="en-US"/>
        </w:rPr>
        <w:t>p</w:t>
      </w:r>
      <w:r>
        <w:rPr>
          <w:rFonts w:eastAsiaTheme="minorHAnsi"/>
          <w:b/>
          <w:sz w:val="24"/>
          <w:szCs w:val="24"/>
          <w:lang w:eastAsia="en-US"/>
        </w:rPr>
        <w:t>rojekte</w:t>
      </w:r>
    </w:p>
    <w:p w14:paraId="196FD9CD" w14:textId="5A7AD6FC" w:rsidR="00D04176" w:rsidRDefault="00E71BDD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Projekt</w:t>
      </w:r>
      <w:r w:rsidR="00362784">
        <w:rPr>
          <w:rFonts w:eastAsiaTheme="minorHAnsi"/>
          <w:b/>
          <w:sz w:val="28"/>
          <w:szCs w:val="28"/>
          <w:lang w:eastAsia="en-US"/>
        </w:rPr>
        <w:t xml:space="preserve"> </w:t>
      </w:r>
      <w:sdt>
        <w:sdtPr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alias w:val="Projektname"/>
          <w:tag w:val="Projektname"/>
          <w:id w:val="-1339227947"/>
          <w:lock w:val="sdtLocked"/>
          <w:placeholder>
            <w:docPart w:val="C7C621D31174430A85B5E58FDB2BD613"/>
          </w:placeholder>
          <w:showingPlcHdr/>
          <w:text w:multiLine="1"/>
        </w:sdtPr>
        <w:sdtEndPr/>
        <w:sdtContent>
          <w:r w:rsidR="00FD1BBA" w:rsidRPr="00FD1BBA">
            <w:rPr>
              <w:rStyle w:val="Platzhaltertext"/>
              <w:color w:val="00B050"/>
            </w:rPr>
            <w:t>Name des Projektes angeben</w:t>
          </w:r>
        </w:sdtContent>
      </w:sdt>
    </w:p>
    <w:p w14:paraId="73035A7F" w14:textId="77777777" w:rsidR="00D04176" w:rsidRPr="00D04176" w:rsidRDefault="00D04176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2B3AFD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226DFF76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0EE0D5C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78364CD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06BEF95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7707BF5" w14:textId="77777777" w:rsidR="00CC7DDF" w:rsidRDefault="00CC7DDF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15061C9" w14:textId="77777777" w:rsidR="00D04176" w:rsidRPr="00AA7C37" w:rsidRDefault="00E71BDD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i/>
          <w:lang w:eastAsia="en-US"/>
        </w:rPr>
      </w:pPr>
      <w:r w:rsidRPr="00AA7C37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679F" wp14:editId="684C26C3">
                <wp:simplePos x="0" y="0"/>
                <wp:positionH relativeFrom="column">
                  <wp:posOffset>3886003</wp:posOffset>
                </wp:positionH>
                <wp:positionV relativeFrom="page">
                  <wp:posOffset>2175641</wp:posOffset>
                </wp:positionV>
                <wp:extent cx="2167759" cy="889000"/>
                <wp:effectExtent l="0" t="0" r="444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759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85F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Amt für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Natur, Jagd und Fischerei</w:t>
                            </w:r>
                          </w:p>
                          <w:p w14:paraId="48A4F8B3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Davidstrasse 35</w:t>
                            </w:r>
                          </w:p>
                          <w:p w14:paraId="7BE5BCB2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9001 St.Gallen</w:t>
                            </w:r>
                          </w:p>
                          <w:p w14:paraId="3784F86B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T 0</w:t>
                            </w:r>
                            <w:r w:rsidR="00753FE3">
                              <w:rPr>
                                <w:sz w:val="17"/>
                                <w:szCs w:val="17"/>
                              </w:rPr>
                              <w:t>58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 229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39 53</w:t>
                            </w:r>
                          </w:p>
                          <w:p w14:paraId="033AEF2D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info.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@sg.ch</w:t>
                            </w:r>
                          </w:p>
                          <w:p w14:paraId="06F63DB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www.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.sg.ch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698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71.3pt;width:170.7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PPrgIAAKk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" filled="f" stroked="f">
                <v:textbox style="mso-fit-shape-to-text:t" inset="0,0,0,0">
                  <w:txbxContent>
                    <w:p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 xml:space="preserve">Amt für </w:t>
                      </w:r>
                      <w:r>
                        <w:rPr>
                          <w:sz w:val="17"/>
                          <w:szCs w:val="17"/>
                        </w:rPr>
                        <w:t>Natur, Jagd und Fischerei</w:t>
                      </w:r>
                    </w:p>
                    <w:p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Davidstrasse 35</w:t>
                      </w:r>
                    </w:p>
                    <w:p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9001 St.Gallen</w:t>
                      </w:r>
                    </w:p>
                    <w:p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T 0</w:t>
                      </w:r>
                      <w:r w:rsidR="00753FE3">
                        <w:rPr>
                          <w:sz w:val="17"/>
                          <w:szCs w:val="17"/>
                        </w:rPr>
                        <w:t>58</w:t>
                      </w:r>
                      <w:r w:rsidRPr="00F929D8">
                        <w:rPr>
                          <w:sz w:val="17"/>
                          <w:szCs w:val="17"/>
                        </w:rPr>
                        <w:t xml:space="preserve"> 229 </w:t>
                      </w:r>
                      <w:r>
                        <w:rPr>
                          <w:sz w:val="17"/>
                          <w:szCs w:val="17"/>
                        </w:rPr>
                        <w:t>39 53</w:t>
                      </w:r>
                    </w:p>
                    <w:p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info.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@sg.ch</w:t>
                      </w:r>
                    </w:p>
                    <w:p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www.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.sg.ch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C4388E" w14:textId="77777777" w:rsidR="00CC7DDF" w:rsidRPr="00A72B70" w:rsidRDefault="00CC7DDF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9BA85EF" w14:textId="77777777" w:rsidR="00D04176" w:rsidRPr="00D04176" w:rsidRDefault="000B67F7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Projektträgerschaft</w:t>
      </w:r>
      <w:r w:rsidR="00C82DF0">
        <w:rPr>
          <w:rFonts w:eastAsiaTheme="minorHAnsi"/>
          <w:b/>
          <w:bCs/>
          <w:lang w:eastAsia="en-US"/>
        </w:rPr>
        <w:t>/ Gesuchsteller</w:t>
      </w: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283"/>
        <w:gridCol w:w="142"/>
        <w:gridCol w:w="541"/>
        <w:gridCol w:w="451"/>
        <w:gridCol w:w="1397"/>
        <w:gridCol w:w="591"/>
        <w:gridCol w:w="1830"/>
        <w:gridCol w:w="579"/>
        <w:gridCol w:w="2975"/>
      </w:tblGrid>
      <w:tr w:rsidR="00D04176" w:rsidRPr="00E71BDD" w14:paraId="3D50F476" w14:textId="77777777" w:rsidTr="00E71BDD">
        <w:tc>
          <w:tcPr>
            <w:tcW w:w="1817" w:type="dxa"/>
            <w:gridSpan w:val="4"/>
            <w:tcMar>
              <w:left w:w="0" w:type="dxa"/>
              <w:right w:w="0" w:type="dxa"/>
            </w:tcMar>
            <w:vAlign w:val="bottom"/>
          </w:tcPr>
          <w:p w14:paraId="03B126A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Vorname, Name  </w:t>
            </w:r>
          </w:p>
        </w:tc>
        <w:tc>
          <w:tcPr>
            <w:tcW w:w="7822" w:type="dxa"/>
            <w:gridSpan w:val="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sdt>
            <w:sdtPr>
              <w:rPr>
                <w:sz w:val="20"/>
                <w:szCs w:val="20"/>
              </w:rPr>
              <w:alias w:val="Kontaktadresse"/>
              <w:tag w:val="Kontaktadresse"/>
              <w:id w:val="1411807675"/>
              <w:placeholder>
                <w:docPart w:val="263D27F2EB8F478B8E99DC060E383C7D"/>
              </w:placeholder>
              <w:showingPlcHdr/>
              <w:text/>
            </w:sdtPr>
            <w:sdtEndPr/>
            <w:sdtContent>
              <w:p w14:paraId="3E257046" w14:textId="2FF716BD" w:rsidR="00D04176" w:rsidRPr="00E71BDD" w:rsidRDefault="00F0386F" w:rsidP="00F0386F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F0386F">
                  <w:rPr>
                    <w:rStyle w:val="Platzhaltertext"/>
                    <w:color w:val="00B050"/>
                    <w:sz w:val="20"/>
                    <w:szCs w:val="20"/>
                  </w:rPr>
                  <w:t>Name Ansprechpartner</w:t>
                </w:r>
              </w:p>
            </w:sdtContent>
          </w:sdt>
        </w:tc>
      </w:tr>
      <w:tr w:rsidR="00E71BDD" w:rsidRPr="00E71BDD" w14:paraId="547CA50D" w14:textId="77777777" w:rsidTr="00E71BDD"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bottom"/>
          </w:tcPr>
          <w:p w14:paraId="65BF3432" w14:textId="77777777" w:rsidR="00E71BDD" w:rsidRPr="00E71BDD" w:rsidRDefault="00E71BDD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Institution</w:t>
            </w:r>
          </w:p>
        </w:tc>
        <w:sdt>
          <w:sdtPr>
            <w:alias w:val="Organisation"/>
            <w:tag w:val="Organisation"/>
            <w:id w:val="1586876915"/>
            <w:placeholder>
              <w:docPart w:val="7B100464772C4B2DBF45E67BD8ABAE50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7"/>
                <w:tcBorders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342607E" w14:textId="0E0EAD7B" w:rsidR="00E71BDD" w:rsidRPr="00E71BDD" w:rsidRDefault="00993F0C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rStyle w:val="Platzhaltertext"/>
                    <w:color w:val="00B050"/>
                    <w:sz w:val="20"/>
                    <w:szCs w:val="20"/>
                  </w:rPr>
                  <w:t>Name der Institution/Organisation</w:t>
                </w:r>
              </w:p>
            </w:tc>
          </w:sdtContent>
        </w:sdt>
      </w:tr>
      <w:tr w:rsidR="00D04176" w:rsidRPr="00E71BDD" w14:paraId="026BD11C" w14:textId="77777777" w:rsidTr="00E71BDD">
        <w:tc>
          <w:tcPr>
            <w:tcW w:w="2268" w:type="dxa"/>
            <w:gridSpan w:val="5"/>
            <w:tcMar>
              <w:left w:w="0" w:type="dxa"/>
              <w:right w:w="0" w:type="dxa"/>
            </w:tcMar>
            <w:vAlign w:val="bottom"/>
          </w:tcPr>
          <w:p w14:paraId="4CD4D77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Strasse, Nr., Postfach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1837100321"/>
            <w:placeholder>
              <w:docPart w:val="99F0EB1E377840B8993E379D90CD9F42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7371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C5BA23D" w14:textId="2D7988B1" w:rsidR="00D04176" w:rsidRPr="009B6342" w:rsidRDefault="00993F0C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0"/>
                    <w:szCs w:val="20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Adresse</w:t>
                </w:r>
              </w:p>
            </w:tc>
          </w:sdtContent>
        </w:sdt>
      </w:tr>
      <w:tr w:rsidR="00D04176" w:rsidRPr="00E71BDD" w14:paraId="7B9BB7F2" w14:textId="77777777" w:rsidTr="00E71BDD"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D41D591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PLZ, Ort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-1805379796"/>
            <w:placeholder>
              <w:docPart w:val="753B56C0E72942F4A5C857841315D414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8505" w:type="dxa"/>
                <w:gridSpan w:val="8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61AB16EF" w14:textId="44110CCC" w:rsidR="00D04176" w:rsidRPr="00E71BDD" w:rsidRDefault="00F0386F" w:rsidP="00993F0C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Postleitzahl und Ort</w:t>
                </w:r>
              </w:p>
            </w:tc>
          </w:sdtContent>
        </w:sdt>
      </w:tr>
      <w:tr w:rsidR="00D04176" w:rsidRPr="00E71BDD" w14:paraId="6552355E" w14:textId="77777777" w:rsidTr="00E71BDD">
        <w:tc>
          <w:tcPr>
            <w:tcW w:w="1273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FECB90D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Telefon  G. </w:t>
            </w:r>
          </w:p>
        </w:tc>
        <w:sdt>
          <w:sdtPr>
            <w:id w:val="1372809752"/>
            <w:placeholder>
              <w:docPart w:val="7D397A07EB1D4DA09F326ECE3620EBED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89" w:type="dxa"/>
                <w:gridSpan w:val="3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783DE32" w14:textId="5E3AAD38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CE1D76">
                  <w:rPr>
                    <w:rStyle w:val="Platzhaltertext"/>
                    <w:color w:val="00B050"/>
                    <w:sz w:val="20"/>
                    <w:szCs w:val="20"/>
                  </w:rPr>
                  <w:t>Telefon Firma</w:t>
                </w:r>
              </w:p>
            </w:tc>
          </w:sdtContent>
        </w:sdt>
        <w:tc>
          <w:tcPr>
            <w:tcW w:w="591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78F00006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P. </w:t>
            </w:r>
          </w:p>
        </w:tc>
        <w:sdt>
          <w:sdtPr>
            <w:id w:val="831105100"/>
            <w:placeholder>
              <w:docPart w:val="8314168B7B094275BDE5B9A2EABF732F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831" w:type="dxa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A3DDA8C" w14:textId="7E80C7D6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CE1D76">
                  <w:rPr>
                    <w:rStyle w:val="Platzhaltertext"/>
                    <w:color w:val="00B050"/>
                    <w:sz w:val="20"/>
                    <w:szCs w:val="20"/>
                  </w:rPr>
                  <w:t>Telefon privat</w:t>
                </w:r>
              </w:p>
            </w:tc>
          </w:sdtContent>
        </w:sdt>
        <w:tc>
          <w:tcPr>
            <w:tcW w:w="579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21F5E3C9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M.</w:t>
            </w:r>
          </w:p>
        </w:tc>
        <w:sdt>
          <w:sdtPr>
            <w:rPr>
              <w:sz w:val="20"/>
              <w:szCs w:val="20"/>
            </w:rPr>
            <w:id w:val="1378658551"/>
            <w:placeholder>
              <w:docPart w:val="464502DAA48349A79C2274478DFF2A30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71304EF6" w14:textId="7112E4A8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1D2D7A">
                  <w:rPr>
                    <w:rStyle w:val="Platzhaltertext"/>
                    <w:color w:val="00B050"/>
                    <w:sz w:val="20"/>
                    <w:szCs w:val="20"/>
                  </w:rPr>
                  <w:t>Mobiltelefon</w:t>
                </w:r>
              </w:p>
            </w:tc>
          </w:sdtContent>
        </w:sdt>
      </w:tr>
      <w:tr w:rsidR="00D04176" w:rsidRPr="00E71BDD" w14:paraId="1FD63C36" w14:textId="77777777" w:rsidTr="00E71BDD">
        <w:tc>
          <w:tcPr>
            <w:tcW w:w="8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DD636AF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E-Mail  </w:t>
            </w:r>
          </w:p>
        </w:tc>
        <w:sdt>
          <w:sdtPr>
            <w:id w:val="-675653433"/>
            <w:placeholder>
              <w:docPart w:val="FE4A94B7E4E74855AD0A7659222F0EA8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8788" w:type="dxa"/>
                <w:gridSpan w:val="9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DFCA1C1" w14:textId="6299F9A3" w:rsidR="00D04176" w:rsidRPr="00E71BDD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E-Mailkonto</w:t>
                </w:r>
              </w:p>
            </w:tc>
          </w:sdtContent>
        </w:sdt>
      </w:tr>
    </w:tbl>
    <w:p w14:paraId="78D0A7F3" w14:textId="2BDDE660" w:rsidR="00CC7DDF" w:rsidRDefault="00D04176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lang w:eastAsia="en-US"/>
        </w:rPr>
      </w:pPr>
      <w:r w:rsidRPr="00D04176">
        <w:rPr>
          <w:rFonts w:eastAsiaTheme="minorHAnsi"/>
          <w:lang w:eastAsia="en-US"/>
        </w:rPr>
        <w:t xml:space="preserve">Am besten erreichbar?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5798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B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Tel. G.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19149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0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Tel. P.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6047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6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Pr="00D04176">
        <w:rPr>
          <w:rFonts w:eastAsiaTheme="minorHAnsi"/>
          <w:lang w:eastAsia="en-US"/>
        </w:rPr>
        <w:t xml:space="preserve">Mobil </w:t>
      </w:r>
      <w:r w:rsidRPr="00D04176">
        <w:rPr>
          <w:rFonts w:eastAsiaTheme="minorHAnsi"/>
          <w:lang w:eastAsia="en-US"/>
        </w:rPr>
        <w:tab/>
      </w:r>
      <w:sdt>
        <w:sdtPr>
          <w:rPr>
            <w:rFonts w:eastAsiaTheme="minorHAnsi"/>
            <w:lang w:eastAsia="en-US"/>
          </w:rPr>
          <w:id w:val="-126930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6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D04176">
        <w:rPr>
          <w:rFonts w:eastAsiaTheme="minorHAnsi"/>
          <w:sz w:val="22"/>
          <w:szCs w:val="22"/>
          <w:lang w:eastAsia="en-US"/>
        </w:rPr>
        <w:t> </w:t>
      </w:r>
      <w:r w:rsidR="00405246">
        <w:rPr>
          <w:rFonts w:eastAsiaTheme="minorHAnsi"/>
          <w:lang w:eastAsia="en-US"/>
        </w:rPr>
        <w:t>E-Mail</w:t>
      </w:r>
    </w:p>
    <w:p w14:paraId="35BAB549" w14:textId="77777777" w:rsidR="004A591F" w:rsidRDefault="004A591F" w:rsidP="0040524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lang w:eastAsia="en-US"/>
        </w:rPr>
      </w:pPr>
    </w:p>
    <w:p w14:paraId="2F530243" w14:textId="70C1FF9C" w:rsidR="00D04176" w:rsidRPr="00D04176" w:rsidRDefault="001B2F62" w:rsidP="0040524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</w:t>
      </w:r>
      <w:r w:rsidR="00D04176" w:rsidRPr="00D04176">
        <w:rPr>
          <w:rFonts w:eastAsiaTheme="minorHAnsi"/>
          <w:b/>
          <w:bCs/>
          <w:lang w:eastAsia="en-US"/>
        </w:rPr>
        <w:t xml:space="preserve">ngaben </w:t>
      </w:r>
      <w:r w:rsidR="00DF0B3F">
        <w:rPr>
          <w:rFonts w:eastAsiaTheme="minorHAnsi"/>
          <w:b/>
          <w:bCs/>
          <w:lang w:eastAsia="en-US"/>
        </w:rPr>
        <w:t>zum Projekt</w:t>
      </w:r>
    </w:p>
    <w:tbl>
      <w:tblPr>
        <w:tblStyle w:val="Tabellengitternetz1"/>
        <w:tblW w:w="8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6340"/>
      </w:tblGrid>
      <w:tr w:rsidR="00993F0C" w:rsidRPr="00DF0B3F" w14:paraId="6EED1A4E" w14:textId="77777777" w:rsidTr="0088789F">
        <w:trPr>
          <w:trHeight w:val="533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8A85FB" w14:textId="56C98F41" w:rsidR="00DF0B3F" w:rsidRPr="001343C6" w:rsidRDefault="00DF0B3F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Projektbe</w:t>
            </w:r>
            <w:r w:rsidR="00CE01C7" w:rsidRPr="001343C6">
              <w:rPr>
                <w:sz w:val="21"/>
                <w:szCs w:val="21"/>
              </w:rPr>
              <w:t>zeichnung</w:t>
            </w:r>
            <w:r w:rsidR="00D6227E" w:rsidRPr="001343C6">
              <w:rPr>
                <w:sz w:val="21"/>
                <w:szCs w:val="21"/>
              </w:rPr>
              <w:t xml:space="preserve">   </w:t>
            </w:r>
          </w:p>
        </w:tc>
        <w:sdt>
          <w:sdtPr>
            <w:id w:val="1689483862"/>
            <w:placeholder>
              <w:docPart w:val="497AEB485A954555B13EA6F10FA2A86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342A628" w14:textId="11BAABAE" w:rsidR="00DF0B3F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In Stichworten.</w:t>
                </w:r>
              </w:p>
            </w:tc>
          </w:sdtContent>
        </w:sdt>
      </w:tr>
      <w:tr w:rsidR="00993F0C" w:rsidRPr="00DF0B3F" w14:paraId="0ED1A380" w14:textId="77777777" w:rsidTr="0088789F">
        <w:trPr>
          <w:trHeight w:val="34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BC435B" w14:textId="5BA7CAFF" w:rsidR="001343C6" w:rsidRPr="001343C6" w:rsidRDefault="001343C6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Projekttyp</w:t>
            </w:r>
            <w:r w:rsidRPr="001343C6">
              <w:rPr>
                <w:rStyle w:val="Funotenzeichen"/>
                <w:sz w:val="21"/>
                <w:szCs w:val="21"/>
              </w:rPr>
              <w:footnoteReference w:id="1"/>
            </w:r>
          </w:p>
        </w:tc>
        <w:sdt>
          <w:sdtPr>
            <w:id w:val="-1724751385"/>
            <w:placeholder>
              <w:docPart w:val="FDE5667E20EF46298286F3695A67F9E3"/>
            </w:placeholder>
            <w:showingPlcHdr/>
            <w:text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170C8BB" w14:textId="7069754E" w:rsidR="001343C6" w:rsidRPr="00993F0C" w:rsidRDefault="00993F0C" w:rsidP="00993F0C">
                <w:pPr>
                  <w:spacing w:line="360" w:lineRule="exact"/>
                  <w:rPr>
                    <w:color w:val="00B050"/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</w:t>
                </w:r>
                <w:r w:rsidRPr="00993F0C">
                  <w:rPr>
                    <w:rStyle w:val="Platzhalt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993F0C" w:rsidRPr="00DF0B3F" w14:paraId="0D863BCD" w14:textId="77777777" w:rsidTr="0088789F">
        <w:trPr>
          <w:trHeight w:val="34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093150" w14:textId="484B8A3E" w:rsidR="001343C6" w:rsidRPr="001343C6" w:rsidRDefault="001343C6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Lebensraumtyp</w:t>
            </w:r>
            <w:r w:rsidRPr="001343C6">
              <w:rPr>
                <w:rStyle w:val="Funotenzeichen"/>
                <w:sz w:val="21"/>
                <w:szCs w:val="21"/>
              </w:rPr>
              <w:footnoteReference w:id="2"/>
            </w:r>
          </w:p>
        </w:tc>
        <w:sdt>
          <w:sdtPr>
            <w:id w:val="-255751780"/>
            <w:placeholder>
              <w:docPart w:val="2C67564E38454E6FAF548FC48C92ADC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CB5979C" w14:textId="34E123E9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:rsidRPr="00DF0B3F" w14:paraId="40DFD2BD" w14:textId="77777777" w:rsidTr="0088789F">
        <w:trPr>
          <w:trHeight w:val="326"/>
        </w:trPr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278692" w14:textId="77777777" w:rsidR="001343C6" w:rsidRPr="001343C6" w:rsidRDefault="001343C6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Bedeutung des Objekts</w:t>
            </w:r>
            <w:r w:rsidRPr="001343C6">
              <w:rPr>
                <w:rStyle w:val="Funotenzeichen"/>
                <w:sz w:val="21"/>
                <w:szCs w:val="21"/>
              </w:rPr>
              <w:footnoteReference w:id="3"/>
            </w:r>
          </w:p>
          <w:p w14:paraId="2B7842FB" w14:textId="77777777" w:rsidR="001343C6" w:rsidRPr="001343C6" w:rsidRDefault="001343C6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Projektziele</w:t>
            </w:r>
          </w:p>
          <w:p w14:paraId="2F8B7F5E" w14:textId="77777777" w:rsidR="001343C6" w:rsidRPr="001343C6" w:rsidRDefault="001343C6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Projektbeginn</w:t>
            </w:r>
          </w:p>
          <w:p w14:paraId="24F43825" w14:textId="15A1F2FF" w:rsidR="001343C6" w:rsidRPr="001343C6" w:rsidRDefault="001343C6" w:rsidP="004A591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Projektende</w:t>
            </w:r>
          </w:p>
        </w:tc>
        <w:sdt>
          <w:sdtPr>
            <w:id w:val="560834745"/>
            <w:placeholder>
              <w:docPart w:val="C220BE68B5324FC88FDE62EBDFBF29D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81AA2AE" w14:textId="31E5528C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:rsidRPr="00DF0B3F" w14:paraId="23614D5C" w14:textId="77777777" w:rsidTr="0088789F">
        <w:trPr>
          <w:trHeight w:val="326"/>
        </w:trPr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10E3F6" w14:textId="77777777" w:rsidR="001343C6" w:rsidRPr="001343C6" w:rsidRDefault="001343C6" w:rsidP="00D04176">
            <w:pPr>
              <w:spacing w:line="360" w:lineRule="exact"/>
              <w:rPr>
                <w:sz w:val="21"/>
                <w:szCs w:val="21"/>
              </w:rPr>
            </w:pPr>
          </w:p>
        </w:tc>
        <w:sdt>
          <w:sdtPr>
            <w:id w:val="-144059147"/>
            <w:placeholder>
              <w:docPart w:val="DB57A0CCFA9040EEB1F4F0AAF6B07E53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106225E" w14:textId="0859B181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In Stichworten.</w:t>
                </w:r>
              </w:p>
            </w:tc>
          </w:sdtContent>
        </w:sdt>
      </w:tr>
      <w:tr w:rsidR="00993F0C" w:rsidRPr="00DF0B3F" w14:paraId="25EFF894" w14:textId="77777777" w:rsidTr="0088789F">
        <w:trPr>
          <w:trHeight w:val="326"/>
        </w:trPr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B24E12C" w14:textId="77777777" w:rsidR="001343C6" w:rsidRPr="001343C6" w:rsidRDefault="001343C6" w:rsidP="00D04176">
            <w:pPr>
              <w:spacing w:line="360" w:lineRule="exact"/>
              <w:rPr>
                <w:sz w:val="21"/>
                <w:szCs w:val="21"/>
              </w:rPr>
            </w:pPr>
          </w:p>
        </w:tc>
        <w:sdt>
          <w:sdtPr>
            <w:id w:val="1090203087"/>
            <w:placeholder>
              <w:docPart w:val="A3E0FEFC023148A59613FB55E729FD8E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0DEFF2C" w14:textId="7BE26CDA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:rsidRPr="00DF0B3F" w14:paraId="1C46267D" w14:textId="77777777" w:rsidTr="0088789F">
        <w:trPr>
          <w:trHeight w:val="326"/>
        </w:trPr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A47B38" w14:textId="77777777" w:rsidR="001343C6" w:rsidRPr="001343C6" w:rsidRDefault="001343C6" w:rsidP="00D04176">
            <w:pPr>
              <w:spacing w:line="360" w:lineRule="exact"/>
              <w:rPr>
                <w:sz w:val="21"/>
                <w:szCs w:val="21"/>
              </w:rPr>
            </w:pPr>
          </w:p>
        </w:tc>
        <w:sdt>
          <w:sdtPr>
            <w:id w:val="31935700"/>
            <w:placeholder>
              <w:docPart w:val="FB05D5AEEE5643C0BDF0692A5E1FF202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217F606" w14:textId="1E962CBC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:rsidRPr="00DF0B3F" w14:paraId="1D3FBF64" w14:textId="77777777" w:rsidTr="0088789F">
        <w:trPr>
          <w:trHeight w:val="326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DE19B5" w14:textId="738975BD" w:rsidR="001343C6" w:rsidRPr="001343C6" w:rsidRDefault="001343C6" w:rsidP="00D04176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Gesamtkosten</w:t>
            </w:r>
          </w:p>
        </w:tc>
        <w:sdt>
          <w:sdtPr>
            <w:id w:val="708226180"/>
            <w:placeholder>
              <w:docPart w:val="F51288CF414148CC957B65D36CB2EDA1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F8CF27F" w14:textId="2D58CEAD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14:paraId="13C5E48E" w14:textId="77777777" w:rsidTr="0088789F">
        <w:trPr>
          <w:trHeight w:val="1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8DB8D71" w14:textId="6A7E8F7C" w:rsidR="001343C6" w:rsidRPr="001343C6" w:rsidRDefault="001343C6" w:rsidP="005B67A1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Gemeinde</w:t>
            </w:r>
          </w:p>
        </w:tc>
        <w:sdt>
          <w:sdtPr>
            <w:id w:val="-1086453331"/>
            <w:placeholder>
              <w:docPart w:val="89666468AD9145C6B31A5C22B2475645"/>
            </w:placeholder>
            <w:showingPlcHdr/>
            <w:text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9CE209D" w14:textId="00CF9FB6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</w:t>
                </w:r>
                <w:r w:rsidRPr="00993F0C">
                  <w:rPr>
                    <w:rStyle w:val="Platzhalt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993F0C" w14:paraId="31D72418" w14:textId="77777777" w:rsidTr="0088789F">
        <w:trPr>
          <w:trHeight w:val="1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184214" w14:textId="1FD3270D" w:rsidR="001343C6" w:rsidRPr="001343C6" w:rsidRDefault="001343C6" w:rsidP="005B67A1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Lokalname</w:t>
            </w:r>
          </w:p>
        </w:tc>
        <w:sdt>
          <w:sdtPr>
            <w:id w:val="877358859"/>
            <w:placeholder>
              <w:docPart w:val="A7823F0A20F540B1801F51B6014728EC"/>
            </w:placeholder>
            <w:showingPlcHdr/>
            <w:text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3ABD354" w14:textId="1DB13B33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14:paraId="0E4E0ADA" w14:textId="77777777" w:rsidTr="0088789F">
        <w:trPr>
          <w:trHeight w:val="1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9079BF" w14:textId="6B4AFE9F" w:rsidR="001343C6" w:rsidRPr="001343C6" w:rsidRDefault="001343C6" w:rsidP="005B67A1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 xml:space="preserve">Koordinaten  </w:t>
            </w:r>
            <w:r w:rsidRPr="001343C6">
              <w:rPr>
                <w:color w:val="00B050"/>
                <w:sz w:val="21"/>
                <w:szCs w:val="21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9B63BD" w14:textId="3190EDDC" w:rsidR="001343C6" w:rsidRPr="00993F0C" w:rsidRDefault="00E81DF0" w:rsidP="00FD1BBA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cs="Arial"/>
                </w:rPr>
                <w:id w:val="279997754"/>
                <w:placeholder>
                  <w:docPart w:val="D9E0DC753EFA41E496F8E40B6524E842"/>
                </w:placeholder>
                <w:showingPlcHdr/>
                <w:text/>
              </w:sdtPr>
              <w:sdtEndPr/>
              <w:sdtContent>
                <w:r w:rsidR="00FD1BBA"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Bitte Koordinaten eingeben.</w:t>
                </w:r>
              </w:sdtContent>
            </w:sdt>
          </w:p>
        </w:tc>
      </w:tr>
      <w:tr w:rsidR="00993F0C" w14:paraId="2EDCDA64" w14:textId="77777777" w:rsidTr="0088789F">
        <w:trPr>
          <w:trHeight w:val="1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0301B8" w14:textId="62A916C5" w:rsidR="001343C6" w:rsidRPr="001343C6" w:rsidRDefault="0088789F" w:rsidP="0088789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Flächengrösse</w:t>
            </w:r>
            <w:r w:rsidRPr="001343C6">
              <w:rPr>
                <w:sz w:val="21"/>
                <w:szCs w:val="21"/>
              </w:rPr>
              <w:t xml:space="preserve"> </w:t>
            </w:r>
          </w:p>
        </w:tc>
        <w:sdt>
          <w:sdtPr>
            <w:id w:val="315614958"/>
            <w:placeholder>
              <w:docPart w:val="31A474AD58644DC5BF7D1588437EB9D0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565D659" w14:textId="5591D410" w:rsidR="001343C6" w:rsidRPr="00993F0C" w:rsidRDefault="00993F0C" w:rsidP="00993F0C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993F0C" w:rsidRPr="00DF0B3F" w14:paraId="4B1A6DD7" w14:textId="77777777" w:rsidTr="0088789F">
        <w:trPr>
          <w:trHeight w:val="1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3A830E" w14:textId="0ECF0FA5" w:rsidR="001343C6" w:rsidRPr="001343C6" w:rsidRDefault="0088789F" w:rsidP="0088789F">
            <w:pPr>
              <w:spacing w:line="360" w:lineRule="exact"/>
              <w:rPr>
                <w:sz w:val="21"/>
                <w:szCs w:val="21"/>
              </w:rPr>
            </w:pPr>
            <w:r w:rsidRPr="001343C6">
              <w:rPr>
                <w:sz w:val="21"/>
                <w:szCs w:val="21"/>
              </w:rPr>
              <w:t>Grundeigentümer</w:t>
            </w:r>
          </w:p>
        </w:tc>
        <w:sdt>
          <w:sdtPr>
            <w:rPr>
              <w:rFonts w:cs="Arial"/>
            </w:rPr>
            <w:id w:val="1427306441"/>
            <w:placeholder>
              <w:docPart w:val="26EB9BA5A12149559D2775F4969BCADD"/>
            </w:placeholder>
            <w:showingPlcHdr/>
          </w:sdtPr>
          <w:sdtEndPr/>
          <w:sdtContent>
            <w:tc>
              <w:tcPr>
                <w:tcW w:w="6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9C2A400" w14:textId="1FB45534" w:rsidR="001343C6" w:rsidRPr="00993F0C" w:rsidRDefault="00993F0C" w:rsidP="00993F0C">
                <w:pPr>
                  <w:spacing w:line="360" w:lineRule="exact"/>
                  <w:rPr>
                    <w:rFonts w:cs="Arial"/>
                    <w:sz w:val="21"/>
                    <w:szCs w:val="21"/>
                  </w:rPr>
                </w:pPr>
                <w:r w:rsidRPr="00993F0C">
                  <w:rPr>
                    <w:rStyle w:val="Platzhaltertext"/>
                    <w:color w:val="00B050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</w:tbl>
    <w:p w14:paraId="43C75BFD" w14:textId="77777777" w:rsidR="0088789F" w:rsidRDefault="0088789F" w:rsidP="000D2565">
      <w:pPr>
        <w:rPr>
          <w:rFonts w:eastAsiaTheme="minorHAnsi"/>
          <w:lang w:eastAsia="en-US"/>
        </w:rPr>
      </w:pPr>
    </w:p>
    <w:p w14:paraId="5220D96B" w14:textId="77777777" w:rsidR="0088789F" w:rsidRDefault="0088789F" w:rsidP="000D2565">
      <w:pPr>
        <w:rPr>
          <w:rFonts w:eastAsiaTheme="minorHAnsi"/>
          <w:lang w:eastAsia="en-US"/>
        </w:rPr>
      </w:pPr>
    </w:p>
    <w:p w14:paraId="60D57E83" w14:textId="778E01F9" w:rsidR="00AA7C37" w:rsidRPr="00EF42B9" w:rsidRDefault="000D2565" w:rsidP="000D256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Dem Beitragsgesuch ist ein </w:t>
      </w:r>
      <w:r w:rsidRPr="0088789F">
        <w:rPr>
          <w:rFonts w:eastAsiaTheme="minorHAnsi"/>
          <w:b/>
          <w:lang w:eastAsia="en-US"/>
        </w:rPr>
        <w:t>Projekt</w:t>
      </w:r>
      <w:r w:rsidR="00DC7070" w:rsidRPr="0088789F">
        <w:rPr>
          <w:rFonts w:eastAsiaTheme="minorHAnsi"/>
          <w:b/>
          <w:lang w:eastAsia="en-US"/>
        </w:rPr>
        <w:t>beschrieb</w:t>
      </w:r>
      <w:r>
        <w:rPr>
          <w:rFonts w:eastAsiaTheme="minorHAnsi"/>
          <w:lang w:eastAsia="en-US"/>
        </w:rPr>
        <w:t xml:space="preserve"> mit folgendem Inhalt beizulegen:</w:t>
      </w:r>
    </w:p>
    <w:p w14:paraId="7963514F" w14:textId="092C8BE7" w:rsidR="009469D2" w:rsidRPr="001B2F62" w:rsidRDefault="000D2565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1B2F62">
        <w:rPr>
          <w:rFonts w:eastAsiaTheme="minorHAnsi"/>
          <w:lang w:eastAsia="en-US"/>
        </w:rPr>
        <w:t xml:space="preserve">Ausgangslage </w:t>
      </w:r>
      <w:r w:rsidR="009469D2" w:rsidRPr="001B2F62">
        <w:rPr>
          <w:rFonts w:eastAsiaTheme="minorHAnsi"/>
          <w:lang w:eastAsia="en-US"/>
        </w:rPr>
        <w:t>(</w:t>
      </w:r>
      <w:r w:rsidRPr="001B2F62">
        <w:rPr>
          <w:rFonts w:eastAsiaTheme="minorHAnsi"/>
          <w:lang w:eastAsia="en-US"/>
        </w:rPr>
        <w:t xml:space="preserve">Begründung für das Projekt, </w:t>
      </w:r>
      <w:r w:rsidR="00A72B70" w:rsidRPr="001B2F62">
        <w:rPr>
          <w:rFonts w:eastAsiaTheme="minorHAnsi"/>
          <w:lang w:eastAsia="en-US"/>
        </w:rPr>
        <w:t>Ist-Zustand</w:t>
      </w:r>
      <w:r w:rsidR="009469D2" w:rsidRPr="001B2F62">
        <w:rPr>
          <w:rFonts w:eastAsiaTheme="minorHAnsi"/>
          <w:lang w:eastAsia="en-US"/>
        </w:rPr>
        <w:t xml:space="preserve">, </w:t>
      </w:r>
      <w:r w:rsidR="00DF172A" w:rsidRPr="001B2F62">
        <w:rPr>
          <w:rFonts w:eastAsiaTheme="minorHAnsi"/>
          <w:lang w:eastAsia="en-US"/>
        </w:rPr>
        <w:t xml:space="preserve">jetzige </w:t>
      </w:r>
      <w:r w:rsidR="00230D2D">
        <w:rPr>
          <w:rFonts w:eastAsiaTheme="minorHAnsi"/>
          <w:lang w:eastAsia="en-US"/>
        </w:rPr>
        <w:t>Nutzung, Schutzstatus</w:t>
      </w:r>
      <w:r w:rsidR="009469D2" w:rsidRPr="001B2F62">
        <w:rPr>
          <w:rFonts w:eastAsiaTheme="minorHAnsi"/>
          <w:lang w:eastAsia="en-US"/>
        </w:rPr>
        <w:t>)</w:t>
      </w:r>
      <w:r w:rsidRPr="001B2F62">
        <w:rPr>
          <w:rFonts w:eastAsiaTheme="minorHAnsi"/>
          <w:lang w:eastAsia="en-US"/>
        </w:rPr>
        <w:t>;</w:t>
      </w:r>
    </w:p>
    <w:p w14:paraId="72334F37" w14:textId="2524A324" w:rsidR="00A72B70" w:rsidRPr="001B2F62" w:rsidRDefault="00EF42B9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1B2F62">
        <w:rPr>
          <w:rFonts w:eastAsiaTheme="minorHAnsi"/>
          <w:lang w:eastAsia="en-US"/>
        </w:rPr>
        <w:t>Projektziel</w:t>
      </w:r>
      <w:r w:rsidR="009469D2" w:rsidRPr="001B2F62">
        <w:rPr>
          <w:rFonts w:eastAsiaTheme="minorHAnsi"/>
          <w:lang w:eastAsia="en-US"/>
        </w:rPr>
        <w:t xml:space="preserve"> (</w:t>
      </w:r>
      <w:r w:rsidRPr="001B2F62">
        <w:rPr>
          <w:rFonts w:eastAsiaTheme="minorHAnsi"/>
          <w:lang w:eastAsia="en-US"/>
        </w:rPr>
        <w:t>Zielart</w:t>
      </w:r>
      <w:r w:rsidR="004E3616">
        <w:rPr>
          <w:rFonts w:eastAsiaTheme="minorHAnsi"/>
          <w:lang w:eastAsia="en-US"/>
        </w:rPr>
        <w:t>en</w:t>
      </w:r>
      <w:r w:rsidR="009469D2" w:rsidRPr="001B2F62">
        <w:rPr>
          <w:rFonts w:eastAsiaTheme="minorHAnsi"/>
          <w:lang w:eastAsia="en-US"/>
        </w:rPr>
        <w:t xml:space="preserve">, </w:t>
      </w:r>
      <w:r w:rsidR="00A72B70" w:rsidRPr="001B2F62">
        <w:rPr>
          <w:rFonts w:eastAsiaTheme="minorHAnsi"/>
          <w:lang w:eastAsia="en-US"/>
        </w:rPr>
        <w:t>Soll-Zustand</w:t>
      </w:r>
      <w:r w:rsidR="00DF172A" w:rsidRPr="001B2F62">
        <w:rPr>
          <w:rFonts w:eastAsiaTheme="minorHAnsi"/>
          <w:lang w:eastAsia="en-US"/>
        </w:rPr>
        <w:t>, künftige Nutzung</w:t>
      </w:r>
      <w:r w:rsidR="009469D2" w:rsidRPr="001B2F62">
        <w:rPr>
          <w:rFonts w:eastAsiaTheme="minorHAnsi"/>
          <w:lang w:eastAsia="en-US"/>
        </w:rPr>
        <w:t>)</w:t>
      </w:r>
      <w:r w:rsidRPr="001B2F62">
        <w:rPr>
          <w:rFonts w:eastAsiaTheme="minorHAnsi"/>
          <w:lang w:eastAsia="en-US"/>
        </w:rPr>
        <w:t>;</w:t>
      </w:r>
    </w:p>
    <w:p w14:paraId="38320962" w14:textId="4EB672E1" w:rsidR="000D2565" w:rsidRPr="004A591F" w:rsidRDefault="00230D2D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Massnahmen und</w:t>
      </w:r>
      <w:r w:rsidR="004E3616" w:rsidRPr="004A591F">
        <w:rPr>
          <w:rFonts w:eastAsiaTheme="minorHAnsi"/>
          <w:lang w:eastAsia="en-US"/>
        </w:rPr>
        <w:t xml:space="preserve"> </w:t>
      </w:r>
      <w:r w:rsidR="000D2565" w:rsidRPr="004A591F">
        <w:rPr>
          <w:rFonts w:eastAsiaTheme="minorHAnsi"/>
          <w:lang w:eastAsia="en-US"/>
        </w:rPr>
        <w:t>Zeitplan (</w:t>
      </w:r>
      <w:r>
        <w:rPr>
          <w:rFonts w:eastAsiaTheme="minorHAnsi"/>
          <w:lang w:eastAsia="en-US"/>
        </w:rPr>
        <w:t xml:space="preserve">wer macht </w:t>
      </w:r>
      <w:r w:rsidR="004E3616" w:rsidRPr="004A591F">
        <w:rPr>
          <w:rFonts w:eastAsiaTheme="minorHAnsi"/>
          <w:lang w:eastAsia="en-US"/>
        </w:rPr>
        <w:t>was bis wann</w:t>
      </w:r>
      <w:r w:rsidR="009469D2" w:rsidRPr="004A591F">
        <w:rPr>
          <w:rFonts w:eastAsiaTheme="minorHAnsi"/>
          <w:lang w:eastAsia="en-US"/>
        </w:rPr>
        <w:t>)</w:t>
      </w:r>
      <w:r w:rsidR="00EF42B9" w:rsidRPr="004A591F">
        <w:rPr>
          <w:rFonts w:eastAsiaTheme="minorHAnsi"/>
          <w:lang w:eastAsia="en-US"/>
        </w:rPr>
        <w:t>;</w:t>
      </w:r>
      <w:r w:rsidR="00AA7C37" w:rsidRPr="004A591F">
        <w:rPr>
          <w:rFonts w:eastAsiaTheme="minorHAnsi"/>
          <w:lang w:eastAsia="en-US"/>
        </w:rPr>
        <w:t xml:space="preserve"> </w:t>
      </w:r>
    </w:p>
    <w:p w14:paraId="729EC24D" w14:textId="137D04C0" w:rsidR="00753FE3" w:rsidRDefault="009469D2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4E3616">
        <w:rPr>
          <w:rFonts w:eastAsiaTheme="minorHAnsi"/>
          <w:lang w:eastAsia="en-US"/>
        </w:rPr>
        <w:t>Unterhalt (durch wen, was, Dauer, Intervall)</w:t>
      </w:r>
      <w:r w:rsidR="00EF42B9" w:rsidRPr="004E3616">
        <w:rPr>
          <w:rFonts w:eastAsiaTheme="minorHAnsi"/>
          <w:lang w:eastAsia="en-US"/>
        </w:rPr>
        <w:t>;</w:t>
      </w:r>
      <w:r w:rsidR="00AA7C37" w:rsidRPr="004E3616">
        <w:rPr>
          <w:rFonts w:eastAsiaTheme="minorHAnsi"/>
          <w:lang w:eastAsia="en-US"/>
        </w:rPr>
        <w:t xml:space="preserve"> </w:t>
      </w:r>
    </w:p>
    <w:p w14:paraId="4861FBF4" w14:textId="0ECE55F6" w:rsidR="00230D2D" w:rsidRPr="004E3616" w:rsidRDefault="00230D2D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Langfristige Sicherung (zB. Dienstbarkeitsvertrag);</w:t>
      </w:r>
    </w:p>
    <w:p w14:paraId="4F90EBAC" w14:textId="3641AD53" w:rsidR="000D2565" w:rsidRDefault="000D2565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4E3616">
        <w:rPr>
          <w:rFonts w:eastAsiaTheme="minorHAnsi"/>
          <w:lang w:eastAsia="en-US"/>
        </w:rPr>
        <w:t>Kostenzusammenstellung (</w:t>
      </w:r>
      <w:r w:rsidR="009469D2" w:rsidRPr="004E3616">
        <w:rPr>
          <w:rFonts w:eastAsiaTheme="minorHAnsi"/>
          <w:lang w:eastAsia="en-US"/>
        </w:rPr>
        <w:t>Gesamtkosten</w:t>
      </w:r>
      <w:r w:rsidRPr="004E3616">
        <w:rPr>
          <w:rFonts w:eastAsiaTheme="minorHAnsi"/>
          <w:lang w:eastAsia="en-US"/>
        </w:rPr>
        <w:t xml:space="preserve">, </w:t>
      </w:r>
      <w:r w:rsidR="00701CC6" w:rsidRPr="004E3616">
        <w:rPr>
          <w:rFonts w:eastAsiaTheme="minorHAnsi"/>
          <w:lang w:eastAsia="en-US"/>
        </w:rPr>
        <w:t>Kosten für Planung, Projektbegleitung</w:t>
      </w:r>
      <w:r w:rsidR="00230D2D">
        <w:rPr>
          <w:rFonts w:eastAsiaTheme="minorHAnsi"/>
          <w:lang w:eastAsia="en-US"/>
        </w:rPr>
        <w:t>,</w:t>
      </w:r>
      <w:r w:rsidR="00DF172A" w:rsidRPr="004E3616">
        <w:rPr>
          <w:rFonts w:eastAsiaTheme="minorHAnsi"/>
          <w:lang w:eastAsia="en-US"/>
        </w:rPr>
        <w:t xml:space="preserve"> </w:t>
      </w:r>
      <w:r w:rsidRPr="004E3616">
        <w:rPr>
          <w:rFonts w:eastAsiaTheme="minorHAnsi"/>
          <w:lang w:eastAsia="en-US"/>
        </w:rPr>
        <w:t>Umsetzung, Pflege und Unterhalt usw.)</w:t>
      </w:r>
      <w:r w:rsidR="004A591F">
        <w:rPr>
          <w:rFonts w:eastAsiaTheme="minorHAnsi"/>
          <w:lang w:eastAsia="en-US"/>
        </w:rPr>
        <w:t>;</w:t>
      </w:r>
    </w:p>
    <w:p w14:paraId="05AE0E50" w14:textId="4C9EBB05" w:rsidR="00EF42B9" w:rsidRPr="004A591F" w:rsidRDefault="000D2565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4A591F">
        <w:rPr>
          <w:rFonts w:eastAsiaTheme="minorHAnsi"/>
          <w:lang w:eastAsia="en-US"/>
        </w:rPr>
        <w:t>Finanzierungsplan</w:t>
      </w:r>
      <w:r w:rsidR="004A591F">
        <w:rPr>
          <w:rFonts w:eastAsiaTheme="minorHAnsi"/>
          <w:lang w:eastAsia="en-US"/>
        </w:rPr>
        <w:t>;</w:t>
      </w:r>
    </w:p>
    <w:p w14:paraId="0167CAF7" w14:textId="7A9B613E" w:rsidR="0071376C" w:rsidRPr="001B2F62" w:rsidRDefault="0071376C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1B2F62">
        <w:rPr>
          <w:rFonts w:eastAsiaTheme="minorHAnsi"/>
          <w:lang w:eastAsia="en-US"/>
        </w:rPr>
        <w:t>Beilagen</w:t>
      </w:r>
      <w:r w:rsidR="00221D65" w:rsidRPr="001B2F62">
        <w:rPr>
          <w:rFonts w:eastAsiaTheme="minorHAnsi"/>
          <w:lang w:eastAsia="en-US"/>
        </w:rPr>
        <w:t xml:space="preserve"> (Karten, Pläne oder Fotos)</w:t>
      </w:r>
      <w:r w:rsidR="00EF42B9" w:rsidRPr="001B2F62">
        <w:rPr>
          <w:rFonts w:eastAsiaTheme="minorHAnsi"/>
          <w:lang w:eastAsia="en-US"/>
        </w:rPr>
        <w:t>.</w:t>
      </w:r>
    </w:p>
    <w:p w14:paraId="05E2062E" w14:textId="77777777" w:rsidR="009469D2" w:rsidRPr="009469D2" w:rsidRDefault="009469D2" w:rsidP="00AA17DE">
      <w:pPr>
        <w:spacing w:line="140" w:lineRule="exact"/>
        <w:jc w:val="both"/>
      </w:pPr>
    </w:p>
    <w:p w14:paraId="4B13B8C6" w14:textId="77777777" w:rsidR="00AA17DE" w:rsidRDefault="00AA17DE" w:rsidP="00AA17DE">
      <w:pPr>
        <w:jc w:val="both"/>
      </w:pPr>
    </w:p>
    <w:p w14:paraId="4EA473C1" w14:textId="77777777" w:rsidR="002E7878" w:rsidRDefault="002E7878" w:rsidP="00AA17DE">
      <w:pPr>
        <w:jc w:val="both"/>
      </w:pPr>
    </w:p>
    <w:p w14:paraId="15F99C51" w14:textId="77777777" w:rsidR="002E7878" w:rsidRDefault="002E7878" w:rsidP="00AA17DE">
      <w:pPr>
        <w:jc w:val="both"/>
      </w:pP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221D65" w:rsidRPr="009B6342" w14:paraId="1043280B" w14:textId="77777777" w:rsidTr="00EF42B9">
        <w:tc>
          <w:tcPr>
            <w:tcW w:w="963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83CD" w14:textId="540DC1A7" w:rsidR="00221D65" w:rsidRPr="009B6342" w:rsidRDefault="001B2F62" w:rsidP="00F0386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Ort und Datum</w:t>
            </w:r>
            <w:r w:rsidR="00221D65" w:rsidRPr="00EF42B9">
              <w:rPr>
                <w:sz w:val="21"/>
                <w:szCs w:val="21"/>
              </w:rPr>
              <w:t>:</w:t>
            </w:r>
            <w:r w:rsidR="00221D65">
              <w:t xml:space="preserve"> </w:t>
            </w:r>
            <w:r w:rsidR="00EF42B9">
              <w:t xml:space="preserve"> </w:t>
            </w:r>
            <w:sdt>
              <w:sdtPr>
                <w:rPr>
                  <w:sz w:val="20"/>
                  <w:szCs w:val="20"/>
                </w:rPr>
                <w:id w:val="-1413532712"/>
                <w:placeholder>
                  <w:docPart w:val="A4C940103E014A8693CF700D7C597FAD"/>
                </w:placeholder>
                <w:showingPlcHdr/>
                <w:text/>
              </w:sdtPr>
              <w:sdtEndPr/>
              <w:sdtContent>
                <w:r w:rsidR="00F0386F">
                  <w:rPr>
                    <w:rStyle w:val="Platzhaltertext"/>
                    <w:color w:val="00B050"/>
                  </w:rPr>
                  <w:t>Ortsname</w:t>
                </w:r>
              </w:sdtContent>
            </w:sdt>
            <w:r w:rsidR="002E4DD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746083727"/>
                <w:placeholder>
                  <w:docPart w:val="88BCDBE975824A4C8641E025E36180C4"/>
                </w:placeholder>
                <w:showingPlcHdr/>
                <w:date w:fullDate="2016-06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0386F" w:rsidRPr="002E4DD0">
                  <w:rPr>
                    <w:rStyle w:val="Platzhaltertext"/>
                    <w:color w:val="00B050"/>
                    <w:sz w:val="21"/>
                    <w:szCs w:val="21"/>
                  </w:rPr>
                  <w:t>Datum</w:t>
                </w:r>
              </w:sdtContent>
            </w:sdt>
          </w:p>
        </w:tc>
      </w:tr>
    </w:tbl>
    <w:p w14:paraId="7B63D5EE" w14:textId="77777777" w:rsidR="00221D65" w:rsidRDefault="00221D65" w:rsidP="00AA17DE">
      <w:pPr>
        <w:jc w:val="both"/>
      </w:pPr>
    </w:p>
    <w:p w14:paraId="4013048C" w14:textId="77777777" w:rsidR="000D6862" w:rsidRDefault="00221D65" w:rsidP="00AA17DE">
      <w:pPr>
        <w:jc w:val="both"/>
      </w:pPr>
      <w:r>
        <w:t>Unterschrift Gesuchsteller:</w:t>
      </w:r>
    </w:p>
    <w:p w14:paraId="34A236B7" w14:textId="77777777" w:rsidR="00221D65" w:rsidRDefault="00221D65" w:rsidP="00AA17DE">
      <w:pPr>
        <w:jc w:val="both"/>
      </w:pPr>
    </w:p>
    <w:p w14:paraId="4E182786" w14:textId="77777777" w:rsidR="001B2F62" w:rsidRDefault="001B2F62" w:rsidP="00AA17DE">
      <w:pPr>
        <w:jc w:val="both"/>
      </w:pPr>
    </w:p>
    <w:p w14:paraId="4E19EBBD" w14:textId="77777777" w:rsidR="00221D65" w:rsidRDefault="00221D65" w:rsidP="00221D65">
      <w:pPr>
        <w:pBdr>
          <w:bottom w:val="single" w:sz="4" w:space="1" w:color="auto"/>
        </w:pBdr>
        <w:jc w:val="both"/>
      </w:pPr>
    </w:p>
    <w:p w14:paraId="537582A8" w14:textId="77777777" w:rsidR="000D6862" w:rsidRDefault="000D6862" w:rsidP="00B62CA1"/>
    <w:p w14:paraId="6527C546" w14:textId="77777777" w:rsidR="00EF42B9" w:rsidRDefault="00EF42B9" w:rsidP="00B62CA1"/>
    <w:p w14:paraId="41C7FD2D" w14:textId="60C6A2FD" w:rsidR="00EF42B9" w:rsidRDefault="004A591F" w:rsidP="00B62CA1">
      <w:r>
        <w:t>Gesuch</w:t>
      </w:r>
      <w:r w:rsidR="000D2565">
        <w:t>formular mit Proj</w:t>
      </w:r>
      <w:r>
        <w:t>ektbe</w:t>
      </w:r>
      <w:r w:rsidR="000D2565">
        <w:t xml:space="preserve">schrieb </w:t>
      </w:r>
      <w:r w:rsidR="00420640">
        <w:t>einsenden an:</w:t>
      </w:r>
      <w:r w:rsidR="00834983">
        <w:t xml:space="preserve"> </w:t>
      </w:r>
    </w:p>
    <w:p w14:paraId="30486CA8" w14:textId="77777777" w:rsidR="00420640" w:rsidRDefault="00E81DF0" w:rsidP="00EF42B9">
      <w:hyperlink r:id="rId8" w:history="1">
        <w:r w:rsidR="00834983" w:rsidRPr="00834983">
          <w:rPr>
            <w:rStyle w:val="Hyperlink"/>
            <w:b/>
          </w:rPr>
          <w:t>info.anjf@sg.ch</w:t>
        </w:r>
      </w:hyperlink>
      <w:r w:rsidR="00834983">
        <w:t xml:space="preserve"> oder</w:t>
      </w:r>
      <w:r w:rsidR="00EF42B9">
        <w:t xml:space="preserve"> </w:t>
      </w:r>
      <w:r w:rsidR="00420640" w:rsidRPr="008462B8">
        <w:rPr>
          <w:b/>
        </w:rPr>
        <w:t xml:space="preserve">Amt für Natur, Jagd und Fischerei, </w:t>
      </w:r>
      <w:r w:rsidR="00CC3B02">
        <w:rPr>
          <w:b/>
        </w:rPr>
        <w:t xml:space="preserve">Abteilung </w:t>
      </w:r>
      <w:r w:rsidR="000B0847">
        <w:rPr>
          <w:b/>
        </w:rPr>
        <w:t>Natur und Landschaft</w:t>
      </w:r>
      <w:r w:rsidR="00CC3B02">
        <w:rPr>
          <w:b/>
        </w:rPr>
        <w:t xml:space="preserve">, </w:t>
      </w:r>
      <w:r w:rsidR="00420640" w:rsidRPr="008462B8">
        <w:rPr>
          <w:b/>
        </w:rPr>
        <w:t>Davidstrasse 35, 9001 St.Gallen</w:t>
      </w:r>
      <w:r w:rsidR="00420640">
        <w:t>.</w:t>
      </w:r>
    </w:p>
    <w:p w14:paraId="657D438B" w14:textId="77777777" w:rsidR="00EF42B9" w:rsidRDefault="00EF42B9" w:rsidP="00B62CA1"/>
    <w:p w14:paraId="26B88DD4" w14:textId="4B055F1C" w:rsidR="00230D2D" w:rsidRDefault="002C6544" w:rsidP="00B62CA1">
      <w:r>
        <w:t xml:space="preserve">Ab den Stichtagen 31. März und 30. September prüfen wir die eingegangenen </w:t>
      </w:r>
      <w:r w:rsidR="00D902EC">
        <w:t>An</w:t>
      </w:r>
      <w:r>
        <w:t xml:space="preserve">träge. </w:t>
      </w:r>
      <w:r w:rsidR="007164A2">
        <w:t xml:space="preserve">Die Beantwortung des Gesuchs erfolgt in Form einer </w:t>
      </w:r>
      <w:r w:rsidR="00420640">
        <w:t>schriftliche</w:t>
      </w:r>
      <w:r w:rsidR="007164A2">
        <w:t>n</w:t>
      </w:r>
      <w:r w:rsidR="00420640">
        <w:t xml:space="preserve"> Verfügung</w:t>
      </w:r>
      <w:r w:rsidR="007164A2">
        <w:t>.</w:t>
      </w:r>
      <w:r w:rsidR="00DF172A">
        <w:t xml:space="preserve"> </w:t>
      </w:r>
      <w:r>
        <w:t xml:space="preserve">Spätestens einen Monat </w:t>
      </w:r>
    </w:p>
    <w:p w14:paraId="11951586" w14:textId="6F562917" w:rsidR="00420640" w:rsidRDefault="002C6544" w:rsidP="00B62CA1">
      <w:r>
        <w:t>n</w:t>
      </w:r>
      <w:r w:rsidR="0071376C">
        <w:t>ach Abschluss de</w:t>
      </w:r>
      <w:r w:rsidR="000B0847">
        <w:t>s</w:t>
      </w:r>
      <w:r w:rsidR="0071376C">
        <w:t xml:space="preserve"> Projekt</w:t>
      </w:r>
      <w:r w:rsidR="000B0847">
        <w:t>s</w:t>
      </w:r>
      <w:r w:rsidR="0071376C">
        <w:t xml:space="preserve"> </w:t>
      </w:r>
      <w:r w:rsidR="00D91EB1">
        <w:t>sind</w:t>
      </w:r>
      <w:r w:rsidR="0071376C">
        <w:t xml:space="preserve"> </w:t>
      </w:r>
      <w:r w:rsidR="00230D2D">
        <w:t xml:space="preserve">die Abschlussrechnung, </w:t>
      </w:r>
      <w:r w:rsidR="00D91EB1">
        <w:t>ein</w:t>
      </w:r>
      <w:r>
        <w:t xml:space="preserve"> ausgefüllte</w:t>
      </w:r>
      <w:r w:rsidR="00D91EB1">
        <w:t>s</w:t>
      </w:r>
      <w:r w:rsidR="00230D2D">
        <w:t xml:space="preserve"> Abschlussprotokoll</w:t>
      </w:r>
      <w:r>
        <w:t xml:space="preserve"> sowie </w:t>
      </w:r>
      <w:r w:rsidR="0071376C">
        <w:t xml:space="preserve">ein </w:t>
      </w:r>
      <w:r w:rsidR="007741FE">
        <w:t>Schluss</w:t>
      </w:r>
      <w:r w:rsidR="001B2F62">
        <w:t xml:space="preserve">bericht mit </w:t>
      </w:r>
      <w:r>
        <w:t xml:space="preserve">Erläuterungen zu </w:t>
      </w:r>
      <w:r w:rsidR="001B2F62">
        <w:t>den umgesetz</w:t>
      </w:r>
      <w:r w:rsidR="00230D2D">
        <w:t>ten Massnahmen</w:t>
      </w:r>
      <w:r>
        <w:t xml:space="preserve"> beim ANJF </w:t>
      </w:r>
      <w:r w:rsidR="007164A2">
        <w:t xml:space="preserve">einzureichen. Bei grösseren Aufwertungsprojekten ist eine Bauabnahme </w:t>
      </w:r>
      <w:r w:rsidR="00AC6439">
        <w:t>einzuplanen</w:t>
      </w:r>
      <w:r w:rsidR="007164A2">
        <w:t>.</w:t>
      </w:r>
    </w:p>
    <w:p w14:paraId="0E0ECE98" w14:textId="77777777" w:rsidR="009469D2" w:rsidRPr="00D04176" w:rsidRDefault="009469D2" w:rsidP="00AC6439"/>
    <w:sectPr w:rsidR="009469D2" w:rsidRPr="00D04176" w:rsidSect="00D041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0F04" w14:textId="77777777" w:rsidR="009B6342" w:rsidRDefault="009B6342" w:rsidP="00E92F9B">
      <w:pPr>
        <w:spacing w:line="240" w:lineRule="auto"/>
      </w:pPr>
      <w:r>
        <w:separator/>
      </w:r>
    </w:p>
  </w:endnote>
  <w:endnote w:type="continuationSeparator" w:id="0">
    <w:p w14:paraId="64BF8424" w14:textId="77777777" w:rsidR="009B6342" w:rsidRDefault="009B6342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F85E" w14:textId="47E7342B" w:rsidR="009B6342" w:rsidRPr="002E4DD0" w:rsidRDefault="002E4DD0" w:rsidP="002E4DD0">
    <w:pPr>
      <w:pStyle w:val="Fuzeile"/>
    </w:pPr>
    <w:r>
      <w:rPr>
        <w:sz w:val="10"/>
        <w:szCs w:val="10"/>
      </w:rPr>
      <w:t>Antragsformular Projekte Natur und Landschaft</w:t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  <w:t xml:space="preserve">        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DEE4" w14:textId="30282F1E" w:rsidR="009B6342" w:rsidRPr="00967CD0" w:rsidRDefault="002E4DD0" w:rsidP="002E4DD0">
    <w:pPr>
      <w:pStyle w:val="Fuzeile"/>
      <w:tabs>
        <w:tab w:val="right" w:pos="9639"/>
      </w:tabs>
      <w:rPr>
        <w:sz w:val="10"/>
        <w:szCs w:val="10"/>
      </w:rPr>
    </w:pPr>
    <w:r>
      <w:rPr>
        <w:sz w:val="10"/>
        <w:szCs w:val="10"/>
      </w:rPr>
      <w:t>Antragsf</w:t>
    </w:r>
    <w:r w:rsidR="009B6342">
      <w:rPr>
        <w:sz w:val="10"/>
        <w:szCs w:val="10"/>
      </w:rPr>
      <w:t>ormular Projek</w:t>
    </w:r>
    <w:r>
      <w:rPr>
        <w:sz w:val="10"/>
        <w:szCs w:val="10"/>
      </w:rPr>
      <w:t>te</w:t>
    </w:r>
    <w:r w:rsidR="009B6342">
      <w:rPr>
        <w:sz w:val="10"/>
        <w:szCs w:val="10"/>
      </w:rPr>
      <w:t xml:space="preserve"> </w:t>
    </w:r>
    <w:r w:rsidR="006F6AFE">
      <w:rPr>
        <w:sz w:val="10"/>
        <w:szCs w:val="10"/>
      </w:rPr>
      <w:t>Natur und Landschaft</w:t>
    </w:r>
    <w:r w:rsidR="009B6342">
      <w:rPr>
        <w:sz w:val="10"/>
        <w:szCs w:val="10"/>
      </w:rPr>
      <w:t xml:space="preserve"> </w:t>
    </w:r>
    <w:r>
      <w:rPr>
        <w:sz w:val="10"/>
        <w:szCs w:val="10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8A85" w14:textId="77777777" w:rsidR="009B6342" w:rsidRDefault="009B6342" w:rsidP="00E92F9B">
      <w:pPr>
        <w:spacing w:line="240" w:lineRule="auto"/>
      </w:pPr>
      <w:r>
        <w:separator/>
      </w:r>
    </w:p>
  </w:footnote>
  <w:footnote w:type="continuationSeparator" w:id="0">
    <w:p w14:paraId="1FF5EF5D" w14:textId="77777777" w:rsidR="009B6342" w:rsidRDefault="009B6342" w:rsidP="00E92F9B">
      <w:pPr>
        <w:spacing w:line="240" w:lineRule="auto"/>
      </w:pPr>
      <w:r>
        <w:continuationSeparator/>
      </w:r>
    </w:p>
  </w:footnote>
  <w:footnote w:id="1">
    <w:p w14:paraId="59959CA8" w14:textId="136C57C9" w:rsidR="001343C6" w:rsidRDefault="001343C6" w:rsidP="001343C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z.B. </w:t>
      </w:r>
      <w:r w:rsidR="00C91D6A">
        <w:t>Artenförderung, Aufwertung</w:t>
      </w:r>
      <w:r>
        <w:t xml:space="preserve">, Betreuung, </w:t>
      </w:r>
      <w:r w:rsidR="00C91D6A">
        <w:t xml:space="preserve">Konzept, </w:t>
      </w:r>
      <w:r>
        <w:t>Monit</w:t>
      </w:r>
      <w:r w:rsidR="00C91D6A">
        <w:t>oring, Sanierung, Schutz,</w:t>
      </w:r>
      <w:r w:rsidR="00C91D6A" w:rsidRPr="00C91D6A">
        <w:t xml:space="preserve"> </w:t>
      </w:r>
      <w:r w:rsidR="00C91D6A">
        <w:t>Umweltbildung etc.</w:t>
      </w:r>
    </w:p>
  </w:footnote>
  <w:footnote w:id="2">
    <w:p w14:paraId="15033C66" w14:textId="0D29B0B2" w:rsidR="001343C6" w:rsidRDefault="001343C6" w:rsidP="001343C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z.B. </w:t>
      </w:r>
      <w:r w:rsidR="00C91D6A">
        <w:t xml:space="preserve">Allee, Amphibienbiotop, Aue, </w:t>
      </w:r>
      <w:r>
        <w:t xml:space="preserve">Flachmoor, </w:t>
      </w:r>
      <w:r w:rsidR="00C91D6A">
        <w:t xml:space="preserve">Fliessgewässer, Hecke, </w:t>
      </w:r>
      <w:r>
        <w:t xml:space="preserve">Hochmoor, </w:t>
      </w:r>
      <w:r w:rsidR="00C91D6A">
        <w:t xml:space="preserve">IANB-Objekt, </w:t>
      </w:r>
      <w:r>
        <w:t xml:space="preserve">Kiesgrube, </w:t>
      </w:r>
      <w:r w:rsidR="00C91D6A">
        <w:t>Magerwiese, Obstgarten, Rebberg, Seeufer, Siedlung</w:t>
      </w:r>
      <w:r w:rsidR="00CD4DF2">
        <w:t xml:space="preserve">, </w:t>
      </w:r>
      <w:r>
        <w:t xml:space="preserve">Trockenmauer, </w:t>
      </w:r>
      <w:r w:rsidR="00C91D6A">
        <w:t>TWW-Objekt, Waldrand etc.</w:t>
      </w:r>
    </w:p>
  </w:footnote>
  <w:footnote w:id="3">
    <w:p w14:paraId="4F627F35" w14:textId="77777777" w:rsidR="001343C6" w:rsidRDefault="001343C6" w:rsidP="004A591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national, regional, lokal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DC15" w14:textId="77777777" w:rsidR="009B6342" w:rsidRDefault="009B6342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 wp14:anchorId="5C7105FF" wp14:editId="76FFE06C">
          <wp:extent cx="467869" cy="589789"/>
          <wp:effectExtent l="19050" t="0" r="8381" b="0"/>
          <wp:docPr id="5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BFCC" w14:textId="71799BF1" w:rsidR="009B6342" w:rsidRPr="00E92F9B" w:rsidRDefault="009B6342" w:rsidP="00E92F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5FDD32" wp14:editId="72B5902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AC4C8" w14:textId="77777777" w:rsidR="009B6342" w:rsidRDefault="009B6342" w:rsidP="00E92F9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D27C8" wp14:editId="185BDDA7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:rsidR="009B6342" w:rsidRDefault="009B6342" w:rsidP="00E92F9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92F9B">
      <w:t>Kanton St.Gallen</w:t>
    </w:r>
  </w:p>
  <w:p w14:paraId="4AB5F2D7" w14:textId="77777777" w:rsidR="009B6342" w:rsidRPr="00E92F9B" w:rsidRDefault="009B6342" w:rsidP="00E92F9B">
    <w:pPr>
      <w:pStyle w:val="Kopfzeile"/>
    </w:pPr>
    <w:r>
      <w:t>Volkswirtschaftsdepartement</w:t>
    </w:r>
  </w:p>
  <w:p w14:paraId="4131F427" w14:textId="77777777" w:rsidR="009B6342" w:rsidRPr="00E92F9B" w:rsidRDefault="009B6342" w:rsidP="00E92F9B">
    <w:pPr>
      <w:pStyle w:val="Kopfzeile"/>
    </w:pPr>
  </w:p>
  <w:p w14:paraId="34705209" w14:textId="77777777" w:rsidR="009B6342" w:rsidRPr="00E92F9B" w:rsidRDefault="009B6342" w:rsidP="00E92F9B">
    <w:pPr>
      <w:pStyle w:val="Kopfzeile"/>
      <w:rPr>
        <w:b/>
      </w:rPr>
    </w:pPr>
    <w:r>
      <w:rPr>
        <w:b/>
      </w:rPr>
      <w:t>Amt für Natur, Jagd und Fischerei</w:t>
    </w:r>
  </w:p>
  <w:p w14:paraId="54080340" w14:textId="77777777" w:rsidR="009B6342" w:rsidRPr="00E92F9B" w:rsidRDefault="009B6342" w:rsidP="00E92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36CE2B37"/>
    <w:multiLevelType w:val="hybridMultilevel"/>
    <w:tmpl w:val="7A34C3AE"/>
    <w:lvl w:ilvl="0" w:tplc="45C0693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1C15"/>
    <w:multiLevelType w:val="hybridMultilevel"/>
    <w:tmpl w:val="2D06B5EA"/>
    <w:lvl w:ilvl="0" w:tplc="1C4CF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5" w15:restartNumberingAfterBreak="0">
    <w:nsid w:val="68A265D9"/>
    <w:multiLevelType w:val="hybridMultilevel"/>
    <w:tmpl w:val="C34CC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51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530D0"/>
    <w:rsid w:val="00054E9F"/>
    <w:rsid w:val="00056D63"/>
    <w:rsid w:val="00073F89"/>
    <w:rsid w:val="000B0847"/>
    <w:rsid w:val="000B67F7"/>
    <w:rsid w:val="000B69E9"/>
    <w:rsid w:val="000C490E"/>
    <w:rsid w:val="000D2565"/>
    <w:rsid w:val="000D6862"/>
    <w:rsid w:val="000F7F3C"/>
    <w:rsid w:val="00100C1B"/>
    <w:rsid w:val="0011015D"/>
    <w:rsid w:val="00132A37"/>
    <w:rsid w:val="001343C6"/>
    <w:rsid w:val="00157A75"/>
    <w:rsid w:val="00175A66"/>
    <w:rsid w:val="001B2F62"/>
    <w:rsid w:val="001D1DC3"/>
    <w:rsid w:val="001D2D7A"/>
    <w:rsid w:val="001D5D68"/>
    <w:rsid w:val="001D7CBD"/>
    <w:rsid w:val="00214598"/>
    <w:rsid w:val="00221D65"/>
    <w:rsid w:val="0022341A"/>
    <w:rsid w:val="002273DF"/>
    <w:rsid w:val="00230D2D"/>
    <w:rsid w:val="00240D24"/>
    <w:rsid w:val="00251B1E"/>
    <w:rsid w:val="00255EBF"/>
    <w:rsid w:val="00264B18"/>
    <w:rsid w:val="0027355B"/>
    <w:rsid w:val="00276964"/>
    <w:rsid w:val="002B2B86"/>
    <w:rsid w:val="002B4E65"/>
    <w:rsid w:val="002C6544"/>
    <w:rsid w:val="002E4DD0"/>
    <w:rsid w:val="002E7878"/>
    <w:rsid w:val="00306E62"/>
    <w:rsid w:val="00332CAA"/>
    <w:rsid w:val="0036141B"/>
    <w:rsid w:val="00362784"/>
    <w:rsid w:val="003727E6"/>
    <w:rsid w:val="003A14DD"/>
    <w:rsid w:val="003B535D"/>
    <w:rsid w:val="003E1567"/>
    <w:rsid w:val="00405246"/>
    <w:rsid w:val="00420640"/>
    <w:rsid w:val="0043069F"/>
    <w:rsid w:val="00441134"/>
    <w:rsid w:val="0047029A"/>
    <w:rsid w:val="0047664E"/>
    <w:rsid w:val="0048472F"/>
    <w:rsid w:val="00493140"/>
    <w:rsid w:val="004A591F"/>
    <w:rsid w:val="004A5A31"/>
    <w:rsid w:val="004B3839"/>
    <w:rsid w:val="004D124F"/>
    <w:rsid w:val="004E293F"/>
    <w:rsid w:val="004E3616"/>
    <w:rsid w:val="005103B0"/>
    <w:rsid w:val="005126F2"/>
    <w:rsid w:val="005208FE"/>
    <w:rsid w:val="00521F85"/>
    <w:rsid w:val="00523781"/>
    <w:rsid w:val="0054518E"/>
    <w:rsid w:val="0059054A"/>
    <w:rsid w:val="00613710"/>
    <w:rsid w:val="00630BCA"/>
    <w:rsid w:val="006376AE"/>
    <w:rsid w:val="00644981"/>
    <w:rsid w:val="006469AE"/>
    <w:rsid w:val="00651E11"/>
    <w:rsid w:val="00655ACA"/>
    <w:rsid w:val="00671D38"/>
    <w:rsid w:val="00680459"/>
    <w:rsid w:val="006A6C73"/>
    <w:rsid w:val="006B041E"/>
    <w:rsid w:val="006C1F78"/>
    <w:rsid w:val="006C1F86"/>
    <w:rsid w:val="006C4332"/>
    <w:rsid w:val="006E1521"/>
    <w:rsid w:val="006F6018"/>
    <w:rsid w:val="006F6AFE"/>
    <w:rsid w:val="00701CC6"/>
    <w:rsid w:val="00702EAA"/>
    <w:rsid w:val="0071376C"/>
    <w:rsid w:val="007164A2"/>
    <w:rsid w:val="00742DA4"/>
    <w:rsid w:val="007435E0"/>
    <w:rsid w:val="007477B9"/>
    <w:rsid w:val="00753FE3"/>
    <w:rsid w:val="007741FE"/>
    <w:rsid w:val="00782EEC"/>
    <w:rsid w:val="007A68BC"/>
    <w:rsid w:val="007A6D75"/>
    <w:rsid w:val="007B4AE4"/>
    <w:rsid w:val="007C0BEE"/>
    <w:rsid w:val="007F238C"/>
    <w:rsid w:val="00810973"/>
    <w:rsid w:val="008154B3"/>
    <w:rsid w:val="00815CD7"/>
    <w:rsid w:val="00834983"/>
    <w:rsid w:val="00836657"/>
    <w:rsid w:val="008462B8"/>
    <w:rsid w:val="0088789F"/>
    <w:rsid w:val="008B544F"/>
    <w:rsid w:val="008F0EB0"/>
    <w:rsid w:val="008F6ACA"/>
    <w:rsid w:val="008F751D"/>
    <w:rsid w:val="00906941"/>
    <w:rsid w:val="00910777"/>
    <w:rsid w:val="00923D8B"/>
    <w:rsid w:val="0092682E"/>
    <w:rsid w:val="00931337"/>
    <w:rsid w:val="0093246D"/>
    <w:rsid w:val="0093571D"/>
    <w:rsid w:val="009469D2"/>
    <w:rsid w:val="00967CD0"/>
    <w:rsid w:val="00993F0C"/>
    <w:rsid w:val="009B5D37"/>
    <w:rsid w:val="009B6342"/>
    <w:rsid w:val="009D3B58"/>
    <w:rsid w:val="00A02B6A"/>
    <w:rsid w:val="00A11627"/>
    <w:rsid w:val="00A2417B"/>
    <w:rsid w:val="00A34824"/>
    <w:rsid w:val="00A41EFF"/>
    <w:rsid w:val="00A46A78"/>
    <w:rsid w:val="00A72B70"/>
    <w:rsid w:val="00A90CE7"/>
    <w:rsid w:val="00AA17DE"/>
    <w:rsid w:val="00AA7C37"/>
    <w:rsid w:val="00AC6439"/>
    <w:rsid w:val="00AE4473"/>
    <w:rsid w:val="00AE6B60"/>
    <w:rsid w:val="00AF79AD"/>
    <w:rsid w:val="00B215D5"/>
    <w:rsid w:val="00B34A1F"/>
    <w:rsid w:val="00B36D98"/>
    <w:rsid w:val="00B456AD"/>
    <w:rsid w:val="00B62CA1"/>
    <w:rsid w:val="00B65D5F"/>
    <w:rsid w:val="00B661AC"/>
    <w:rsid w:val="00B70263"/>
    <w:rsid w:val="00B94DB7"/>
    <w:rsid w:val="00BF78FC"/>
    <w:rsid w:val="00C06906"/>
    <w:rsid w:val="00C34F6F"/>
    <w:rsid w:val="00C4323C"/>
    <w:rsid w:val="00C739FC"/>
    <w:rsid w:val="00C74B55"/>
    <w:rsid w:val="00C82DF0"/>
    <w:rsid w:val="00C90F60"/>
    <w:rsid w:val="00C91D6A"/>
    <w:rsid w:val="00CC3B02"/>
    <w:rsid w:val="00CC3E14"/>
    <w:rsid w:val="00CC7DDF"/>
    <w:rsid w:val="00CD4DF2"/>
    <w:rsid w:val="00CE01C7"/>
    <w:rsid w:val="00CE1D76"/>
    <w:rsid w:val="00D04176"/>
    <w:rsid w:val="00D063AB"/>
    <w:rsid w:val="00D24527"/>
    <w:rsid w:val="00D6227E"/>
    <w:rsid w:val="00D6764F"/>
    <w:rsid w:val="00D902EC"/>
    <w:rsid w:val="00D91C61"/>
    <w:rsid w:val="00D91EB1"/>
    <w:rsid w:val="00DA0B0E"/>
    <w:rsid w:val="00DB1095"/>
    <w:rsid w:val="00DB3EE2"/>
    <w:rsid w:val="00DC021C"/>
    <w:rsid w:val="00DC7070"/>
    <w:rsid w:val="00DD13B7"/>
    <w:rsid w:val="00DF0B3F"/>
    <w:rsid w:val="00DF172A"/>
    <w:rsid w:val="00E56830"/>
    <w:rsid w:val="00E6433C"/>
    <w:rsid w:val="00E71BDD"/>
    <w:rsid w:val="00E81DF0"/>
    <w:rsid w:val="00E844E5"/>
    <w:rsid w:val="00E92F9B"/>
    <w:rsid w:val="00EA0B2F"/>
    <w:rsid w:val="00EB4F7E"/>
    <w:rsid w:val="00EC1255"/>
    <w:rsid w:val="00EC28E6"/>
    <w:rsid w:val="00ED482B"/>
    <w:rsid w:val="00ED5D2D"/>
    <w:rsid w:val="00EE3DCF"/>
    <w:rsid w:val="00EF0223"/>
    <w:rsid w:val="00EF42B9"/>
    <w:rsid w:val="00F0386F"/>
    <w:rsid w:val="00F10B86"/>
    <w:rsid w:val="00F11311"/>
    <w:rsid w:val="00F359B7"/>
    <w:rsid w:val="00F444D9"/>
    <w:rsid w:val="00F46578"/>
    <w:rsid w:val="00F5125E"/>
    <w:rsid w:val="00F56AF1"/>
    <w:rsid w:val="00F628C3"/>
    <w:rsid w:val="00F74E2B"/>
    <w:rsid w:val="00F75B7B"/>
    <w:rsid w:val="00F8104F"/>
    <w:rsid w:val="00F811B0"/>
    <w:rsid w:val="00F87E8B"/>
    <w:rsid w:val="00F9641D"/>
    <w:rsid w:val="00FA1074"/>
    <w:rsid w:val="00FC1517"/>
    <w:rsid w:val="00FC2398"/>
    <w:rsid w:val="00FC314E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3F090752"/>
  <w15:docId w15:val="{95177612-1235-4558-A10B-89F1856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9D2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D04176"/>
    <w:pPr>
      <w:spacing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48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E1D76"/>
    <w:rPr>
      <w:strike w:val="0"/>
      <w:dstrike w:val="0"/>
      <w:color w:val="363636"/>
      <w:u w:val="none"/>
      <w:effect w:val="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1D76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1D76"/>
    <w:rPr>
      <w:rFonts w:eastAsia="Times New Roman" w:cs="Arial"/>
      <w:vanish/>
      <w:sz w:val="16"/>
      <w:szCs w:val="16"/>
    </w:rPr>
  </w:style>
  <w:style w:type="character" w:customStyle="1" w:styleId="ocfbradiobtn2">
    <w:name w:val="ocfbradiobtn2"/>
    <w:basedOn w:val="Absatz-Standardschriftart"/>
    <w:rsid w:val="00CE1D7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1D76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1D76"/>
    <w:rPr>
      <w:rFonts w:eastAsia="Times New Roman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A41EFF"/>
    <w:pPr>
      <w:spacing w:line="240" w:lineRule="auto"/>
    </w:pPr>
  </w:style>
  <w:style w:type="paragraph" w:styleId="Listenabsatz">
    <w:name w:val="List Paragraph"/>
    <w:basedOn w:val="Standard"/>
    <w:uiPriority w:val="34"/>
    <w:rsid w:val="00713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0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B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B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5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njf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00464772C4B2DBF45E67BD8AB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745E-6A63-4594-89E8-BA92FCA87048}"/>
      </w:docPartPr>
      <w:docPartBody>
        <w:p w:rsidR="001719D6" w:rsidRDefault="0057564A" w:rsidP="0057564A">
          <w:pPr>
            <w:pStyle w:val="7B100464772C4B2DBF45E67BD8ABAE5028"/>
          </w:pPr>
          <w:r w:rsidRPr="009B6342">
            <w:rPr>
              <w:rStyle w:val="Platzhaltertext"/>
              <w:color w:val="00B050"/>
              <w:sz w:val="20"/>
              <w:szCs w:val="20"/>
            </w:rPr>
            <w:t>Name der Institution/Organisation</w:t>
          </w:r>
        </w:p>
      </w:docPartBody>
    </w:docPart>
    <w:docPart>
      <w:docPartPr>
        <w:name w:val="99F0EB1E377840B8993E379D90CD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FCBB-D9E7-4C07-A7B4-64B085626FB3}"/>
      </w:docPartPr>
      <w:docPartBody>
        <w:p w:rsidR="00DE185B" w:rsidRDefault="0057564A" w:rsidP="0057564A">
          <w:pPr>
            <w:pStyle w:val="99F0EB1E377840B8993E379D90CD9F4226"/>
          </w:pPr>
          <w:r w:rsidRPr="009B6342">
            <w:rPr>
              <w:color w:val="00B050"/>
              <w:sz w:val="20"/>
              <w:szCs w:val="20"/>
            </w:rPr>
            <w:t>Adresse</w:t>
          </w:r>
        </w:p>
      </w:docPartBody>
    </w:docPart>
    <w:docPart>
      <w:docPartPr>
        <w:name w:val="753B56C0E72942F4A5C857841315D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703F-C198-41D3-93F4-327C21FE290F}"/>
      </w:docPartPr>
      <w:docPartBody>
        <w:p w:rsidR="00DE185B" w:rsidRDefault="0057564A" w:rsidP="0057564A">
          <w:pPr>
            <w:pStyle w:val="753B56C0E72942F4A5C857841315D41426"/>
          </w:pPr>
          <w:r w:rsidRPr="009B6342">
            <w:rPr>
              <w:color w:val="00B050"/>
              <w:sz w:val="20"/>
              <w:szCs w:val="20"/>
            </w:rPr>
            <w:t>Postleitzahl und Ort</w:t>
          </w:r>
        </w:p>
      </w:docPartBody>
    </w:docPart>
    <w:docPart>
      <w:docPartPr>
        <w:name w:val="7D397A07EB1D4DA09F326ECE3620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FBA0-2F49-40ED-A9B3-941CAF9C80AB}"/>
      </w:docPartPr>
      <w:docPartBody>
        <w:p w:rsidR="00DE185B" w:rsidRDefault="0057564A" w:rsidP="0057564A">
          <w:pPr>
            <w:pStyle w:val="7D397A07EB1D4DA09F326ECE3620EBED26"/>
          </w:pPr>
          <w:r w:rsidRPr="00CE1D76">
            <w:rPr>
              <w:rStyle w:val="Platzhaltertext"/>
              <w:color w:val="00B050"/>
              <w:sz w:val="20"/>
              <w:szCs w:val="20"/>
            </w:rPr>
            <w:t>Telefon Firma</w:t>
          </w:r>
        </w:p>
      </w:docPartBody>
    </w:docPart>
    <w:docPart>
      <w:docPartPr>
        <w:name w:val="8314168B7B094275BDE5B9A2EABF7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F862-8E8A-48A3-959F-7D82AFBB3F54}"/>
      </w:docPartPr>
      <w:docPartBody>
        <w:p w:rsidR="00DE185B" w:rsidRDefault="0057564A" w:rsidP="0057564A">
          <w:pPr>
            <w:pStyle w:val="8314168B7B094275BDE5B9A2EABF732F26"/>
          </w:pPr>
          <w:r w:rsidRPr="00CE1D76">
            <w:rPr>
              <w:rStyle w:val="Platzhaltertext"/>
              <w:color w:val="00B050"/>
              <w:sz w:val="20"/>
              <w:szCs w:val="20"/>
            </w:rPr>
            <w:t>Telefon privat</w:t>
          </w:r>
        </w:p>
      </w:docPartBody>
    </w:docPart>
    <w:docPart>
      <w:docPartPr>
        <w:name w:val="464502DAA48349A79C2274478DFF2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2824D-E88B-45EB-8A97-DF77B866E95B}"/>
      </w:docPartPr>
      <w:docPartBody>
        <w:p w:rsidR="00DE185B" w:rsidRDefault="0057564A" w:rsidP="0057564A">
          <w:pPr>
            <w:pStyle w:val="464502DAA48349A79C2274478DFF2A3024"/>
          </w:pPr>
          <w:r w:rsidRPr="001D2D7A">
            <w:rPr>
              <w:rStyle w:val="Platzhaltertext"/>
              <w:color w:val="00B050"/>
              <w:sz w:val="20"/>
              <w:szCs w:val="20"/>
            </w:rPr>
            <w:t>Mobiltelefon</w:t>
          </w:r>
        </w:p>
      </w:docPartBody>
    </w:docPart>
    <w:docPart>
      <w:docPartPr>
        <w:name w:val="FE4A94B7E4E74855AD0A7659222F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4053-8B96-44FC-A6BD-54E59CD6F1C8}"/>
      </w:docPartPr>
      <w:docPartBody>
        <w:p w:rsidR="00DE185B" w:rsidRDefault="0057564A" w:rsidP="0057564A">
          <w:pPr>
            <w:pStyle w:val="FE4A94B7E4E74855AD0A7659222F0EA826"/>
          </w:pPr>
          <w:r w:rsidRPr="009B6342">
            <w:rPr>
              <w:color w:val="00B050"/>
              <w:sz w:val="20"/>
              <w:szCs w:val="20"/>
            </w:rPr>
            <w:t>E-Mailkonto</w:t>
          </w:r>
        </w:p>
      </w:docPartBody>
    </w:docPart>
    <w:docPart>
      <w:docPartPr>
        <w:name w:val="A4C940103E014A8693CF700D7C59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CC634-DB45-4D2D-A85B-751079126033}"/>
      </w:docPartPr>
      <w:docPartBody>
        <w:p w:rsidR="001F4BBC" w:rsidRDefault="0057564A" w:rsidP="0057564A">
          <w:pPr>
            <w:pStyle w:val="A4C940103E014A8693CF700D7C597FAD10"/>
          </w:pPr>
          <w:r>
            <w:rPr>
              <w:rStyle w:val="Platzhaltertext"/>
              <w:color w:val="00B050"/>
            </w:rPr>
            <w:t>Ortsname</w:t>
          </w:r>
        </w:p>
      </w:docPartBody>
    </w:docPart>
    <w:docPart>
      <w:docPartPr>
        <w:name w:val="FDE5667E20EF46298286F3695A67F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8FF12-4421-401C-9C1F-3A6127486FD6}"/>
      </w:docPartPr>
      <w:docPartBody>
        <w:p w:rsidR="00AD5321" w:rsidRDefault="0057564A" w:rsidP="0057564A">
          <w:pPr>
            <w:pStyle w:val="FDE5667E20EF46298286F3695A67F9E39"/>
          </w:pPr>
          <w:r w:rsidRPr="00993F0C">
            <w:rPr>
              <w:rStyle w:val="Platzhaltertext"/>
              <w:color w:val="00B050"/>
            </w:rPr>
            <w:t>Klicken Sie hier, um Text einzugeben</w:t>
          </w:r>
          <w:r w:rsidRPr="00993F0C">
            <w:rPr>
              <w:rStyle w:val="Platzhaltertext"/>
            </w:rPr>
            <w:t>.</w:t>
          </w:r>
        </w:p>
      </w:docPartBody>
    </w:docPart>
    <w:docPart>
      <w:docPartPr>
        <w:name w:val="C220BE68B5324FC88FDE62EBDFBF2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AF088-9564-430E-8F23-1AF8E4E499A4}"/>
      </w:docPartPr>
      <w:docPartBody>
        <w:p w:rsidR="00AD5321" w:rsidRDefault="0057564A" w:rsidP="0057564A">
          <w:pPr>
            <w:pStyle w:val="C220BE68B5324FC88FDE62EBDFBF29D29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A3E0FEFC023148A59613FB55E729F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E522F-2436-4AC5-B590-16C8DC52DB08}"/>
      </w:docPartPr>
      <w:docPartBody>
        <w:p w:rsidR="00AD5321" w:rsidRDefault="0057564A" w:rsidP="0057564A">
          <w:pPr>
            <w:pStyle w:val="A3E0FEFC023148A59613FB55E729FD8E9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FB05D5AEEE5643C0BDF0692A5E1FF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29842-4C96-4A0F-A8CF-23E2367CB116}"/>
      </w:docPartPr>
      <w:docPartBody>
        <w:p w:rsidR="00AD5321" w:rsidRDefault="0057564A" w:rsidP="0057564A">
          <w:pPr>
            <w:pStyle w:val="FB05D5AEEE5643C0BDF0692A5E1FF2029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F51288CF414148CC957B65D36CB2E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0259D-E10E-44CF-96A7-07D4A071BAD4}"/>
      </w:docPartPr>
      <w:docPartBody>
        <w:p w:rsidR="00AD5321" w:rsidRDefault="0057564A" w:rsidP="0057564A">
          <w:pPr>
            <w:pStyle w:val="F51288CF414148CC957B65D36CB2EDA19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89666468AD9145C6B31A5C22B247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03638-9EB2-46F1-B64B-A6E4A823BB09}"/>
      </w:docPartPr>
      <w:docPartBody>
        <w:p w:rsidR="00AD5321" w:rsidRDefault="0057564A" w:rsidP="0057564A">
          <w:pPr>
            <w:pStyle w:val="89666468AD9145C6B31A5C22B24756459"/>
          </w:pPr>
          <w:r w:rsidRPr="00993F0C">
            <w:rPr>
              <w:rStyle w:val="Platzhaltertext"/>
              <w:color w:val="00B050"/>
            </w:rPr>
            <w:t>Klicken Sie hier, um Text einzugeben</w:t>
          </w:r>
          <w:r w:rsidRPr="00993F0C">
            <w:rPr>
              <w:rStyle w:val="Platzhaltertext"/>
            </w:rPr>
            <w:t>.</w:t>
          </w:r>
        </w:p>
      </w:docPartBody>
    </w:docPart>
    <w:docPart>
      <w:docPartPr>
        <w:name w:val="A7823F0A20F540B1801F51B601472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178E-5DFF-4BD6-B196-92C3A851884D}"/>
      </w:docPartPr>
      <w:docPartBody>
        <w:p w:rsidR="00AD5321" w:rsidRDefault="0057564A" w:rsidP="0057564A">
          <w:pPr>
            <w:pStyle w:val="A7823F0A20F540B1801F51B6014728EC9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D9E0DC753EFA41E496F8E40B6524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989EC-DCF1-45CD-8A61-F220EBD687C5}"/>
      </w:docPartPr>
      <w:docPartBody>
        <w:p w:rsidR="00AD5321" w:rsidRDefault="0057564A" w:rsidP="0057564A">
          <w:pPr>
            <w:pStyle w:val="D9E0DC753EFA41E496F8E40B6524E8425"/>
          </w:pPr>
          <w:r w:rsidRPr="00993F0C">
            <w:rPr>
              <w:rStyle w:val="Platzhaltertext"/>
              <w:color w:val="00B050"/>
            </w:rPr>
            <w:t>Bitte Koordinaten eingeben.</w:t>
          </w:r>
        </w:p>
      </w:docPartBody>
    </w:docPart>
    <w:docPart>
      <w:docPartPr>
        <w:name w:val="2C67564E38454E6FAF548FC48C92A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8A53-B04B-4AA4-893A-CDC35C4F3A1D}"/>
      </w:docPartPr>
      <w:docPartBody>
        <w:p w:rsidR="00AD5321" w:rsidRDefault="0057564A" w:rsidP="0057564A">
          <w:pPr>
            <w:pStyle w:val="2C67564E38454E6FAF548FC48C92ADC29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497AEB485A954555B13EA6F10FA2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F038E-ADCF-459A-8888-0CA2CCCBDB86}"/>
      </w:docPartPr>
      <w:docPartBody>
        <w:p w:rsidR="00F25FE0" w:rsidRDefault="0057564A" w:rsidP="0057564A">
          <w:pPr>
            <w:pStyle w:val="497AEB485A954555B13EA6F10FA2A8627"/>
          </w:pPr>
          <w:r w:rsidRPr="00993F0C">
            <w:rPr>
              <w:rStyle w:val="Platzhaltertext"/>
              <w:color w:val="00B050"/>
            </w:rPr>
            <w:t>In Stichworten.</w:t>
          </w:r>
        </w:p>
      </w:docPartBody>
    </w:docPart>
    <w:docPart>
      <w:docPartPr>
        <w:name w:val="DB57A0CCFA9040EEB1F4F0AAF6B0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AAFDD-21C9-4940-9815-0AD00E177D88}"/>
      </w:docPartPr>
      <w:docPartBody>
        <w:p w:rsidR="00F25FE0" w:rsidRDefault="0057564A" w:rsidP="0057564A">
          <w:pPr>
            <w:pStyle w:val="DB57A0CCFA9040EEB1F4F0AAF6B07E537"/>
          </w:pPr>
          <w:r w:rsidRPr="00993F0C">
            <w:rPr>
              <w:rStyle w:val="Platzhaltertext"/>
              <w:color w:val="00B050"/>
            </w:rPr>
            <w:t>In Stichworten.</w:t>
          </w:r>
        </w:p>
      </w:docPartBody>
    </w:docPart>
    <w:docPart>
      <w:docPartPr>
        <w:name w:val="88BCDBE975824A4C8641E025E3618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5C8C-CD14-41A7-98A5-121F5A47C8BF}"/>
      </w:docPartPr>
      <w:docPartBody>
        <w:p w:rsidR="00F25FE0" w:rsidRDefault="0057564A" w:rsidP="0057564A">
          <w:pPr>
            <w:pStyle w:val="88BCDBE975824A4C8641E025E36180C44"/>
          </w:pPr>
          <w:r w:rsidRPr="002E4DD0">
            <w:rPr>
              <w:rStyle w:val="Platzhaltertext"/>
              <w:color w:val="00B050"/>
            </w:rPr>
            <w:t>Datum</w:t>
          </w:r>
        </w:p>
      </w:docPartBody>
    </w:docPart>
    <w:docPart>
      <w:docPartPr>
        <w:name w:val="31A474AD58644DC5BF7D1588437E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A38FF-1CB7-4DCA-94B1-2F2D40DFDEE6}"/>
      </w:docPartPr>
      <w:docPartBody>
        <w:p w:rsidR="00F25FE0" w:rsidRDefault="0057564A" w:rsidP="0057564A">
          <w:pPr>
            <w:pStyle w:val="31A474AD58644DC5BF7D1588437EB9D05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26EB9BA5A12149559D2775F4969B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839E5-0D04-475E-A2DC-B5E21413952F}"/>
      </w:docPartPr>
      <w:docPartBody>
        <w:p w:rsidR="00F25FE0" w:rsidRDefault="0057564A" w:rsidP="0057564A">
          <w:pPr>
            <w:pStyle w:val="26EB9BA5A12149559D2775F4969BCADD5"/>
          </w:pPr>
          <w:r w:rsidRPr="00993F0C">
            <w:rPr>
              <w:rStyle w:val="Platzhaltertext"/>
              <w:color w:val="00B050"/>
            </w:rPr>
            <w:t>Klicken Sie hier, um Text einzugeben.</w:t>
          </w:r>
        </w:p>
      </w:docPartBody>
    </w:docPart>
    <w:docPart>
      <w:docPartPr>
        <w:name w:val="263D27F2EB8F478B8E99DC060E383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8D11-B6AC-4ADA-AC1E-8AA6AA229ECE}"/>
      </w:docPartPr>
      <w:docPartBody>
        <w:p w:rsidR="00F25FE0" w:rsidRDefault="0057564A" w:rsidP="0057564A">
          <w:pPr>
            <w:pStyle w:val="263D27F2EB8F478B8E99DC060E383C7D3"/>
          </w:pPr>
          <w:r w:rsidRPr="00F0386F">
            <w:rPr>
              <w:rStyle w:val="Platzhaltertext"/>
              <w:color w:val="00B050"/>
              <w:sz w:val="20"/>
              <w:szCs w:val="20"/>
            </w:rPr>
            <w:t>Name Ansprechpartner</w:t>
          </w:r>
        </w:p>
      </w:docPartBody>
    </w:docPart>
    <w:docPart>
      <w:docPartPr>
        <w:name w:val="C7C621D31174430A85B5E58FDB2BD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1CEF5-C860-4BAB-B97F-F20B1E0EB3F8}"/>
      </w:docPartPr>
      <w:docPartBody>
        <w:p w:rsidR="00F25FE0" w:rsidRDefault="0057564A" w:rsidP="0057564A">
          <w:pPr>
            <w:pStyle w:val="C7C621D31174430A85B5E58FDB2BD613"/>
          </w:pPr>
          <w:r w:rsidRPr="00FD1BBA">
            <w:rPr>
              <w:rStyle w:val="Platzhaltertext"/>
              <w:color w:val="00B050"/>
            </w:rPr>
            <w:t>Name des Projektes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0"/>
    <w:rsid w:val="001719D6"/>
    <w:rsid w:val="001F4BBC"/>
    <w:rsid w:val="005045CB"/>
    <w:rsid w:val="0057564A"/>
    <w:rsid w:val="006175CD"/>
    <w:rsid w:val="006471B7"/>
    <w:rsid w:val="00674E88"/>
    <w:rsid w:val="006C0F21"/>
    <w:rsid w:val="006D2A13"/>
    <w:rsid w:val="007B7883"/>
    <w:rsid w:val="0082040A"/>
    <w:rsid w:val="00945727"/>
    <w:rsid w:val="0095666D"/>
    <w:rsid w:val="00987E8A"/>
    <w:rsid w:val="009A6233"/>
    <w:rsid w:val="00AD5321"/>
    <w:rsid w:val="00B052B0"/>
    <w:rsid w:val="00B360B4"/>
    <w:rsid w:val="00C701B3"/>
    <w:rsid w:val="00DE185B"/>
    <w:rsid w:val="00F113DB"/>
    <w:rsid w:val="00F25FE0"/>
    <w:rsid w:val="00F33E6A"/>
    <w:rsid w:val="00F50EA6"/>
    <w:rsid w:val="00F67A14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64A"/>
    <w:rPr>
      <w:color w:val="808080"/>
    </w:rPr>
  </w:style>
  <w:style w:type="paragraph" w:customStyle="1" w:styleId="7B100464772C4B2DBF45E67BD8ABAE50">
    <w:name w:val="7B100464772C4B2DBF45E67BD8ABAE50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">
    <w:name w:val="7B100464772C4B2DBF45E67BD8ABAE501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">
    <w:name w:val="7B100464772C4B2DBF45E67BD8ABAE5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">
    <w:name w:val="99F0EB1E377840B8993E379D90CD9F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">
    <w:name w:val="753B56C0E72942F4A5C857841315D41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">
    <w:name w:val="7D397A07EB1D4DA09F326ECE3620EBED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">
    <w:name w:val="8314168B7B094275BDE5B9A2EABF732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">
    <w:name w:val="464502DAA48349A79C2274478DFF2A3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">
    <w:name w:val="FE4A94B7E4E74855AD0A7659222F0EA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">
    <w:name w:val="7B100464772C4B2DBF45E67BD8ABAE5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">
    <w:name w:val="99F0EB1E377840B8993E379D90CD9F4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">
    <w:name w:val="753B56C0E72942F4A5C857841315D41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">
    <w:name w:val="7D397A07EB1D4DA09F326ECE3620EBED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">
    <w:name w:val="8314168B7B094275BDE5B9A2EABF732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">
    <w:name w:val="464502DAA48349A79C2274478DFF2A3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">
    <w:name w:val="FE4A94B7E4E74855AD0A7659222F0EA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">
    <w:name w:val="B33F0B073C01407A9E34AF7BE2FCE6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">
    <w:name w:val="3140E6B205D44270BE04C4F756BAAEC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">
    <w:name w:val="34886257E46642A3A583937AE32E2E6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">
    <w:name w:val="CF2066760B524D25A5EEA96BA16EE6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">
    <w:name w:val="A445831BA7A14537835FC49A4514C3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">
    <w:name w:val="ED3D5D3B041B4EB6B2FFDAD4A68306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">
    <w:name w:val="64ED10A0899444B78CB4CFDC929928BE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">
    <w:name w:val="C48DA2D28A37490081056AECF7FE671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">
    <w:name w:val="60BB2C6FB3874455B319B1FB8F84582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">
    <w:name w:val="95AEF37C4D8043D49C6EE563991849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">
    <w:name w:val="457A083EF2484448A859BDD0A0EA524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4">
    <w:name w:val="7B100464772C4B2DBF45E67BD8ABAE5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">
    <w:name w:val="99F0EB1E377840B8993E379D90CD9F4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">
    <w:name w:val="753B56C0E72942F4A5C857841315D41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">
    <w:name w:val="7D397A07EB1D4DA09F326ECE3620EBED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">
    <w:name w:val="8314168B7B094275BDE5B9A2EABF732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">
    <w:name w:val="464502DAA48349A79C2274478DFF2A3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">
    <w:name w:val="FE4A94B7E4E74855AD0A7659222F0EA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">
    <w:name w:val="B33F0B073C01407A9E34AF7BE2FCE62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">
    <w:name w:val="3140E6B205D44270BE04C4F756BAAEC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">
    <w:name w:val="34886257E46642A3A583937AE32E2E6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">
    <w:name w:val="CF2066760B524D25A5EEA96BA16EE6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">
    <w:name w:val="A445831BA7A14537835FC49A4514C3E5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">
    <w:name w:val="ED3D5D3B041B4EB6B2FFDAD4A68306D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">
    <w:name w:val="64ED10A0899444B78CB4CFDC929928BE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">
    <w:name w:val="C48DA2D28A37490081056AECF7FE671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">
    <w:name w:val="60BB2C6FB3874455B319B1FB8F84582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">
    <w:name w:val="95AEF37C4D8043D49C6EE563991849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">
    <w:name w:val="457A083EF2484448A859BDD0A0EA524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">
    <w:name w:val="69ED13A90064466BB1FF5E32F6314ACC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">
    <w:name w:val="113D17FF77B74D98A74CAD9BC1BBDF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">
    <w:name w:val="8BDEA5D61C2F45D994A45F14B0EC731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">
    <w:name w:val="5785DC4E38CC4E08A4B753643FA35A0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5">
    <w:name w:val="7B100464772C4B2DBF45E67BD8ABAE5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">
    <w:name w:val="99F0EB1E377840B8993E379D90CD9F4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">
    <w:name w:val="753B56C0E72942F4A5C857841315D41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">
    <w:name w:val="7D397A07EB1D4DA09F326ECE3620EBED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">
    <w:name w:val="8314168B7B094275BDE5B9A2EABF732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">
    <w:name w:val="464502DAA48349A79C2274478DFF2A3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">
    <w:name w:val="FE4A94B7E4E74855AD0A7659222F0EA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2">
    <w:name w:val="B33F0B073C01407A9E34AF7BE2FCE62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2">
    <w:name w:val="3140E6B205D44270BE04C4F756BAAEC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2">
    <w:name w:val="34886257E46642A3A583937AE32E2E6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2">
    <w:name w:val="CF2066760B524D25A5EEA96BA16EE6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2">
    <w:name w:val="A445831BA7A14537835FC49A4514C3E5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2">
    <w:name w:val="ED3D5D3B041B4EB6B2FFDAD4A68306D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2">
    <w:name w:val="64ED10A0899444B78CB4CFDC929928BE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2">
    <w:name w:val="C48DA2D28A37490081056AECF7FE671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2">
    <w:name w:val="60BB2C6FB3874455B319B1FB8F84582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2">
    <w:name w:val="95AEF37C4D8043D49C6EE563991849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2">
    <w:name w:val="457A083EF2484448A859BDD0A0EA524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1">
    <w:name w:val="69ED13A90064466BB1FF5E32F6314ACC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">
    <w:name w:val="113D17FF77B74D98A74CAD9BC1BBDF07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">
    <w:name w:val="8BDEA5D61C2F45D994A45F14B0EC731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">
    <w:name w:val="5785DC4E38CC4E08A4B753643FA35A0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6">
    <w:name w:val="7B100464772C4B2DBF45E67BD8ABAE5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4">
    <w:name w:val="99F0EB1E377840B8993E379D90CD9F4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4">
    <w:name w:val="753B56C0E72942F4A5C857841315D41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4">
    <w:name w:val="7D397A07EB1D4DA09F326ECE3620EBED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4">
    <w:name w:val="8314168B7B094275BDE5B9A2EABF732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4">
    <w:name w:val="464502DAA48349A79C2274478DFF2A3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4">
    <w:name w:val="FE4A94B7E4E74855AD0A7659222F0EA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3">
    <w:name w:val="B33F0B073C01407A9E34AF7BE2FCE62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3">
    <w:name w:val="3140E6B205D44270BE04C4F756BAAEC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3">
    <w:name w:val="34886257E46642A3A583937AE32E2E6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3">
    <w:name w:val="CF2066760B524D25A5EEA96BA16EE6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3">
    <w:name w:val="A445831BA7A14537835FC49A4514C3E5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3">
    <w:name w:val="ED3D5D3B041B4EB6B2FFDAD4A68306D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3">
    <w:name w:val="64ED10A0899444B78CB4CFDC929928BE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3">
    <w:name w:val="C48DA2D28A37490081056AECF7FE671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3">
    <w:name w:val="60BB2C6FB3874455B319B1FB8F84582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3">
    <w:name w:val="95AEF37C4D8043D49C6EE563991849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3">
    <w:name w:val="457A083EF2484448A859BDD0A0EA524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2">
    <w:name w:val="69ED13A90064466BB1FF5E32F6314ACC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2">
    <w:name w:val="113D17FF77B74D98A74CAD9BC1BBDF07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2">
    <w:name w:val="8BDEA5D61C2F45D994A45F14B0EC731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2">
    <w:name w:val="5785DC4E38CC4E08A4B753643FA35A0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7">
    <w:name w:val="7B100464772C4B2DBF45E67BD8ABAE5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5">
    <w:name w:val="99F0EB1E377840B8993E379D90CD9F4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5">
    <w:name w:val="753B56C0E72942F4A5C857841315D41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5">
    <w:name w:val="7D397A07EB1D4DA09F326ECE3620EBED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5">
    <w:name w:val="8314168B7B094275BDE5B9A2EABF732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5">
    <w:name w:val="464502DAA48349A79C2274478DFF2A3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5">
    <w:name w:val="FE4A94B7E4E74855AD0A7659222F0EA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4">
    <w:name w:val="B33F0B073C01407A9E34AF7BE2FCE62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4">
    <w:name w:val="3140E6B205D44270BE04C4F756BAAEC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4">
    <w:name w:val="34886257E46642A3A583937AE32E2E6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4">
    <w:name w:val="CF2066760B524D25A5EEA96BA16EE6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4">
    <w:name w:val="A445831BA7A14537835FC49A4514C3E5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4">
    <w:name w:val="ED3D5D3B041B4EB6B2FFDAD4A68306D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4">
    <w:name w:val="64ED10A0899444B78CB4CFDC929928BE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4">
    <w:name w:val="C48DA2D28A37490081056AECF7FE671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4">
    <w:name w:val="60BB2C6FB3874455B319B1FB8F84582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4">
    <w:name w:val="95AEF37C4D8043D49C6EE563991849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4">
    <w:name w:val="457A083EF2484448A859BDD0A0EA524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3">
    <w:name w:val="69ED13A90064466BB1FF5E32F6314ACC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3">
    <w:name w:val="113D17FF77B74D98A74CAD9BC1BBDF07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3">
    <w:name w:val="8BDEA5D61C2F45D994A45F14B0EC731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3">
    <w:name w:val="5785DC4E38CC4E08A4B753643FA35A0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8">
    <w:name w:val="7B100464772C4B2DBF45E67BD8ABAE5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6">
    <w:name w:val="99F0EB1E377840B8993E379D90CD9F4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6">
    <w:name w:val="753B56C0E72942F4A5C857841315D41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6">
    <w:name w:val="7D397A07EB1D4DA09F326ECE3620EBE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6">
    <w:name w:val="8314168B7B094275BDE5B9A2EABF732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6">
    <w:name w:val="464502DAA48349A79C2274478DFF2A3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6">
    <w:name w:val="FE4A94B7E4E74855AD0A7659222F0EA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5">
    <w:name w:val="B33F0B073C01407A9E34AF7BE2FCE62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5">
    <w:name w:val="3140E6B205D44270BE04C4F756BAAEC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5">
    <w:name w:val="34886257E46642A3A583937AE32E2E6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5">
    <w:name w:val="CF2066760B524D25A5EEA96BA16EE6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5">
    <w:name w:val="A445831BA7A14537835FC49A4514C3E5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5">
    <w:name w:val="ED3D5D3B041B4EB6B2FFDAD4A68306D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5">
    <w:name w:val="64ED10A0899444B78CB4CFDC929928B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5">
    <w:name w:val="C48DA2D28A37490081056AECF7FE671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5">
    <w:name w:val="60BB2C6FB3874455B319B1FB8F84582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5">
    <w:name w:val="95AEF37C4D8043D49C6EE563991849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5">
    <w:name w:val="457A083EF2484448A859BDD0A0EA524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4">
    <w:name w:val="69ED13A90064466BB1FF5E32F6314ACC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4">
    <w:name w:val="113D17FF77B74D98A74CAD9BC1BBDF07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4">
    <w:name w:val="8BDEA5D61C2F45D994A45F14B0EC731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4">
    <w:name w:val="5785DC4E38CC4E08A4B753643FA35A0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9">
    <w:name w:val="7B100464772C4B2DBF45E67BD8ABAE509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7">
    <w:name w:val="99F0EB1E377840B8993E379D90CD9F4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7">
    <w:name w:val="753B56C0E72942F4A5C857841315D41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7">
    <w:name w:val="7D397A07EB1D4DA09F326ECE3620EBED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7">
    <w:name w:val="8314168B7B094275BDE5B9A2EABF732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7">
    <w:name w:val="464502DAA48349A79C2274478DFF2A3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7">
    <w:name w:val="FE4A94B7E4E74855AD0A7659222F0EA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6">
    <w:name w:val="B33F0B073C01407A9E34AF7BE2FCE62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6">
    <w:name w:val="3140E6B205D44270BE04C4F756BAAEC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6">
    <w:name w:val="34886257E46642A3A583937AE32E2E6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6">
    <w:name w:val="CF2066760B524D25A5EEA96BA16EE6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6">
    <w:name w:val="A445831BA7A14537835FC49A4514C3E5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6">
    <w:name w:val="ED3D5D3B041B4EB6B2FFDAD4A68306D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6">
    <w:name w:val="64ED10A0899444B78CB4CFDC929928BE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6">
    <w:name w:val="C48DA2D28A37490081056AECF7FE671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6">
    <w:name w:val="60BB2C6FB3874455B319B1FB8F84582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6">
    <w:name w:val="95AEF37C4D8043D49C6EE563991849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6">
    <w:name w:val="457A083EF2484448A859BDD0A0EA524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5">
    <w:name w:val="69ED13A90064466BB1FF5E32F6314ACC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5">
    <w:name w:val="113D17FF77B74D98A74CAD9BC1BBDF07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5">
    <w:name w:val="8BDEA5D61C2F45D994A45F14B0EC731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5">
    <w:name w:val="5785DC4E38CC4E08A4B753643FA35A0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">
    <w:name w:val="CA796C8C642242778AE738E8F2F5FBC2"/>
    <w:rsid w:val="00FC18C3"/>
  </w:style>
  <w:style w:type="paragraph" w:customStyle="1" w:styleId="7B100464772C4B2DBF45E67BD8ABAE5010">
    <w:name w:val="7B100464772C4B2DBF45E67BD8ABAE501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8">
    <w:name w:val="99F0EB1E377840B8993E379D90CD9F42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8">
    <w:name w:val="753B56C0E72942F4A5C857841315D414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8">
    <w:name w:val="7D397A07EB1D4DA09F326ECE3620EBED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8">
    <w:name w:val="8314168B7B094275BDE5B9A2EABF732F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8">
    <w:name w:val="464502DAA48349A79C2274478DFF2A3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8">
    <w:name w:val="FE4A94B7E4E74855AD0A7659222F0EA8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7">
    <w:name w:val="B33F0B073C01407A9E34AF7BE2FCE62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7">
    <w:name w:val="3140E6B205D44270BE04C4F756BAAEC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7">
    <w:name w:val="34886257E46642A3A583937AE32E2E6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7">
    <w:name w:val="CF2066760B524D25A5EEA96BA16EE6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7">
    <w:name w:val="A445831BA7A14537835FC49A4514C3E5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7">
    <w:name w:val="ED3D5D3B041B4EB6B2FFDAD4A68306D6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7">
    <w:name w:val="64ED10A0899444B78CB4CFDC929928BE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7">
    <w:name w:val="C48DA2D28A37490081056AECF7FE671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7">
    <w:name w:val="60BB2C6FB3874455B319B1FB8F84582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7">
    <w:name w:val="95AEF37C4D8043D49C6EE563991849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7">
    <w:name w:val="457A083EF2484448A859BDD0A0EA524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1">
    <w:name w:val="CA796C8C642242778AE738E8F2F5FBC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6">
    <w:name w:val="113D17FF77B74D98A74CAD9BC1BBDF07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6">
    <w:name w:val="8BDEA5D61C2F45D994A45F14B0EC731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6">
    <w:name w:val="5785DC4E38CC4E08A4B753643FA35A0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">
    <w:name w:val="7110334CF3A54EB5A17061278C850445"/>
    <w:rsid w:val="00FC18C3"/>
  </w:style>
  <w:style w:type="paragraph" w:customStyle="1" w:styleId="95793833F2D64644A5093B1B41F55CB3">
    <w:name w:val="95793833F2D64644A5093B1B41F55CB3"/>
    <w:rsid w:val="0095666D"/>
  </w:style>
  <w:style w:type="paragraph" w:customStyle="1" w:styleId="EA76BCC7B62B4BFEAAC298B0CAD173B3">
    <w:name w:val="EA76BCC7B62B4BFEAAC298B0CAD173B3"/>
    <w:rsid w:val="0095666D"/>
  </w:style>
  <w:style w:type="paragraph" w:customStyle="1" w:styleId="CF636A101E594A27801FDE88B90B363D">
    <w:name w:val="CF636A101E594A27801FDE88B90B363D"/>
    <w:rsid w:val="0095666D"/>
  </w:style>
  <w:style w:type="paragraph" w:customStyle="1" w:styleId="7B100464772C4B2DBF45E67BD8ABAE5011">
    <w:name w:val="7B100464772C4B2DBF45E67BD8ABAE501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9">
    <w:name w:val="99F0EB1E377840B8993E379D90CD9F42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9">
    <w:name w:val="753B56C0E72942F4A5C857841315D414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9">
    <w:name w:val="7D397A07EB1D4DA09F326ECE3620EBED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9">
    <w:name w:val="8314168B7B094275BDE5B9A2EABF732F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9">
    <w:name w:val="464502DAA48349A79C2274478DFF2A30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9">
    <w:name w:val="FE4A94B7E4E74855AD0A7659222F0EA8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8">
    <w:name w:val="B33F0B073C01407A9E34AF7BE2FCE624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8">
    <w:name w:val="3140E6B205D44270BE04C4F756BAAEC8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8">
    <w:name w:val="34886257E46642A3A583937AE32E2E60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8">
    <w:name w:val="CF2066760B524D25A5EEA96BA16EE6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8">
    <w:name w:val="A445831BA7A14537835FC49A4514C3E5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8">
    <w:name w:val="ED3D5D3B041B4EB6B2FFDAD4A68306D6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8">
    <w:name w:val="64ED10A0899444B78CB4CFDC929928BE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8">
    <w:name w:val="C48DA2D28A37490081056AECF7FE6712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8">
    <w:name w:val="60BB2C6FB3874455B319B1FB8F84582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8">
    <w:name w:val="95AEF37C4D8043D49C6EE563991849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1">
    <w:name w:val="95793833F2D64644A5093B1B41F55C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1">
    <w:name w:val="EA76BCC7B62B4BFEAAC298B0CAD173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636A101E594A27801FDE88B90B363D1">
    <w:name w:val="CF636A101E594A27801FDE88B90B363D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8">
    <w:name w:val="457A083EF2484448A859BDD0A0EA524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1">
    <w:name w:val="7110334CF3A54EB5A17061278C850445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7">
    <w:name w:val="113D17FF77B74D98A74CAD9BC1BBDF07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7">
    <w:name w:val="8BDEA5D61C2F45D994A45F14B0EC7316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7">
    <w:name w:val="5785DC4E38CC4E08A4B753643FA35A0B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ECACD4BAEB41D1B5B8F50F65BC6C5B">
    <w:name w:val="11ECACD4BAEB41D1B5B8F50F65BC6C5B"/>
    <w:rsid w:val="00F113DB"/>
  </w:style>
  <w:style w:type="paragraph" w:customStyle="1" w:styleId="B77116789B1A48B6975D230705D000C2">
    <w:name w:val="B77116789B1A48B6975D230705D000C2"/>
    <w:rsid w:val="00F113DB"/>
  </w:style>
  <w:style w:type="paragraph" w:customStyle="1" w:styleId="AEB4C17F41FE4188851AFF2394E0145A">
    <w:name w:val="AEB4C17F41FE4188851AFF2394E0145A"/>
    <w:rsid w:val="00F113DB"/>
  </w:style>
  <w:style w:type="paragraph" w:customStyle="1" w:styleId="7AF1573C14224C91B6DB24F0D62DE22D">
    <w:name w:val="7AF1573C14224C91B6DB24F0D62DE22D"/>
    <w:rsid w:val="00F113DB"/>
  </w:style>
  <w:style w:type="paragraph" w:customStyle="1" w:styleId="C3F2417CC722427D80D326113609AE12">
    <w:name w:val="C3F2417CC722427D80D326113609AE12"/>
    <w:rsid w:val="00F113DB"/>
  </w:style>
  <w:style w:type="paragraph" w:customStyle="1" w:styleId="63437A5A387D438091FD3AD84EAFD663">
    <w:name w:val="63437A5A387D438091FD3AD84EAFD663"/>
    <w:rsid w:val="00F113DB"/>
  </w:style>
  <w:style w:type="paragraph" w:customStyle="1" w:styleId="8E3D15089A18436E867B393598DA2CA2">
    <w:name w:val="8E3D15089A18436E867B393598DA2CA2"/>
    <w:rsid w:val="00F113DB"/>
  </w:style>
  <w:style w:type="paragraph" w:customStyle="1" w:styleId="DD9667A2A4A24B1EB498214296A3713C">
    <w:name w:val="DD9667A2A4A24B1EB498214296A3713C"/>
    <w:rsid w:val="00F113DB"/>
  </w:style>
  <w:style w:type="paragraph" w:customStyle="1" w:styleId="E99A72BBF9844B269348352AFDD103CE">
    <w:name w:val="E99A72BBF9844B269348352AFDD103CE"/>
    <w:rsid w:val="00F113DB"/>
  </w:style>
  <w:style w:type="paragraph" w:customStyle="1" w:styleId="31DCECA514E0405FAF60F4CEEE98F627">
    <w:name w:val="31DCECA514E0405FAF60F4CEEE98F627"/>
    <w:rsid w:val="00F113DB"/>
  </w:style>
  <w:style w:type="paragraph" w:customStyle="1" w:styleId="4EA40B21EFD8496890A5DACAE6C44DFD">
    <w:name w:val="4EA40B21EFD8496890A5DACAE6C44DFD"/>
    <w:rsid w:val="00F113DB"/>
  </w:style>
  <w:style w:type="paragraph" w:customStyle="1" w:styleId="28213A09361448308FC6E5A33B6D3EB8">
    <w:name w:val="28213A09361448308FC6E5A33B6D3EB8"/>
    <w:rsid w:val="00F113DB"/>
  </w:style>
  <w:style w:type="paragraph" w:customStyle="1" w:styleId="ADE0D41B9B7D4DA3B44E6253B37D06F3">
    <w:name w:val="ADE0D41B9B7D4DA3B44E6253B37D06F3"/>
    <w:rsid w:val="00F113DB"/>
  </w:style>
  <w:style w:type="paragraph" w:customStyle="1" w:styleId="A26F3D827BA14FC29D567D0D01BF58EF">
    <w:name w:val="A26F3D827BA14FC29D567D0D01BF58EF"/>
    <w:rsid w:val="00F113DB"/>
  </w:style>
  <w:style w:type="paragraph" w:customStyle="1" w:styleId="7B100464772C4B2DBF45E67BD8ABAE5012">
    <w:name w:val="7B100464772C4B2DBF45E67BD8ABAE501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0">
    <w:name w:val="99F0EB1E377840B8993E379D90CD9F4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0">
    <w:name w:val="753B56C0E72942F4A5C857841315D41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0">
    <w:name w:val="7D397A07EB1D4DA09F326ECE3620EBED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0">
    <w:name w:val="8314168B7B094275BDE5B9A2EABF732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0">
    <w:name w:val="FE4A94B7E4E74855AD0A7659222F0EA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9">
    <w:name w:val="B33F0B073C01407A9E34AF7BE2FCE624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9">
    <w:name w:val="3140E6B205D44270BE04C4F756BAAEC8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9">
    <w:name w:val="34886257E46642A3A583937AE32E2E60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9">
    <w:name w:val="CF2066760B524D25A5EEA96BA16EE6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9">
    <w:name w:val="ED3D5D3B041B4EB6B2FFDAD4A68306D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9">
    <w:name w:val="64ED10A0899444B78CB4CFDC929928BE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9">
    <w:name w:val="C48DA2D28A37490081056AECF7FE6712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9">
    <w:name w:val="60BB2C6FB3874455B319B1FB8F84582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9">
    <w:name w:val="95AEF37C4D8043D49C6EE563991849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2">
    <w:name w:val="95793833F2D64644A5093B1B41F55C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2">
    <w:name w:val="EA76BCC7B62B4BFEAAC298B0CAD173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1">
    <w:name w:val="A26F3D827BA14FC29D567D0D01BF58EF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9">
    <w:name w:val="457A083EF2484448A859BDD0A0EA524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2">
    <w:name w:val="7110334CF3A54EB5A17061278C850445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8">
    <w:name w:val="113D17FF77B74D98A74CAD9BC1BBDF07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8">
    <w:name w:val="8BDEA5D61C2F45D994A45F14B0EC7316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8">
    <w:name w:val="5785DC4E38CC4E08A4B753643FA35A0B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1">
    <w:name w:val="DD9667A2A4A24B1EB498214296A3713C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3">
    <w:name w:val="7B100464772C4B2DBF45E67BD8ABAE501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1">
    <w:name w:val="99F0EB1E377840B8993E379D90CD9F42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1">
    <w:name w:val="753B56C0E72942F4A5C857841315D414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1">
    <w:name w:val="7D397A07EB1D4DA09F326ECE3620EBED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1">
    <w:name w:val="8314168B7B094275BDE5B9A2EABF732F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1">
    <w:name w:val="FE4A94B7E4E74855AD0A7659222F0EA8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0">
    <w:name w:val="B33F0B073C01407A9E34AF7BE2FCE62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0">
    <w:name w:val="3140E6B205D44270BE04C4F756BAAEC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0">
    <w:name w:val="34886257E46642A3A583937AE32E2E60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0">
    <w:name w:val="CF2066760B524D25A5EEA96BA16EE6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0">
    <w:name w:val="ED3D5D3B041B4EB6B2FFDAD4A68306D6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0">
    <w:name w:val="64ED10A0899444B78CB4CFDC929928BE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0">
    <w:name w:val="C48DA2D28A37490081056AECF7FE671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0">
    <w:name w:val="60BB2C6FB3874455B319B1FB8F84582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0">
    <w:name w:val="95AEF37C4D8043D49C6EE563991849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3">
    <w:name w:val="95793833F2D64644A5093B1B41F55C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3">
    <w:name w:val="EA76BCC7B62B4BFEAAC298B0CAD173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2">
    <w:name w:val="A26F3D827BA14FC29D567D0D01BF58EF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0">
    <w:name w:val="457A083EF2484448A859BDD0A0EA524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3">
    <w:name w:val="7110334CF3A54EB5A17061278C850445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9">
    <w:name w:val="113D17FF77B74D98A74CAD9BC1BBDF07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9">
    <w:name w:val="8BDEA5D61C2F45D994A45F14B0EC731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9">
    <w:name w:val="5785DC4E38CC4E08A4B753643FA35A0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2">
    <w:name w:val="DD9667A2A4A24B1EB498214296A3713C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4">
    <w:name w:val="7B100464772C4B2DBF45E67BD8ABAE501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2">
    <w:name w:val="99F0EB1E377840B8993E379D90CD9F4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2">
    <w:name w:val="753B56C0E72942F4A5C857841315D41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2">
    <w:name w:val="7D397A07EB1D4DA09F326ECE3620EBED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2">
    <w:name w:val="8314168B7B094275BDE5B9A2EABF732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0">
    <w:name w:val="464502DAA48349A79C2274478DFF2A30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2">
    <w:name w:val="FE4A94B7E4E74855AD0A7659222F0EA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1">
    <w:name w:val="B33F0B073C01407A9E34AF7BE2FCE624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1">
    <w:name w:val="3140E6B205D44270BE04C4F756BAAEC8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1">
    <w:name w:val="34886257E46642A3A583937AE32E2E6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1">
    <w:name w:val="CF2066760B524D25A5EEA96BA16EE6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9">
    <w:name w:val="A445831BA7A14537835FC49A4514C3E59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1">
    <w:name w:val="ED3D5D3B041B4EB6B2FFDAD4A68306D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1">
    <w:name w:val="64ED10A0899444B78CB4CFDC929928BE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1">
    <w:name w:val="C48DA2D28A37490081056AECF7FE6712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1">
    <w:name w:val="60BB2C6FB3874455B319B1FB8F84582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1">
    <w:name w:val="95AEF37C4D8043D49C6EE563991849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4">
    <w:name w:val="95793833F2D64644A5093B1B41F55C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4">
    <w:name w:val="EA76BCC7B62B4BFEAAC298B0CAD173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3">
    <w:name w:val="A26F3D827BA14FC29D567D0D01BF58EF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1">
    <w:name w:val="457A083EF2484448A859BDD0A0EA524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4">
    <w:name w:val="7110334CF3A54EB5A17061278C850445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0">
    <w:name w:val="113D17FF77B74D98A74CAD9BC1BBDF07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0">
    <w:name w:val="8BDEA5D61C2F45D994A45F14B0EC7316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0">
    <w:name w:val="5785DC4E38CC4E08A4B753643FA35A0B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3">
    <w:name w:val="DD9667A2A4A24B1EB498214296A3713C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1">
    <w:name w:val="E99A72BBF9844B269348352AFDD103CE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5">
    <w:name w:val="7B100464772C4B2DBF45E67BD8ABAE501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3">
    <w:name w:val="99F0EB1E377840B8993E379D90CD9F42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3">
    <w:name w:val="753B56C0E72942F4A5C857841315D414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3">
    <w:name w:val="7D397A07EB1D4DA09F326ECE3620EBED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3">
    <w:name w:val="8314168B7B094275BDE5B9A2EABF732F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1">
    <w:name w:val="464502DAA48349A79C2274478DFF2A3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3">
    <w:name w:val="FE4A94B7E4E74855AD0A7659222F0EA8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2">
    <w:name w:val="B33F0B073C01407A9E34AF7BE2FCE62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2">
    <w:name w:val="3140E6B205D44270BE04C4F756BAAEC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2">
    <w:name w:val="34886257E46642A3A583937AE32E2E60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2">
    <w:name w:val="CF2066760B524D25A5EEA96BA16EE6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0">
    <w:name w:val="A445831BA7A14537835FC49A4514C3E5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2">
    <w:name w:val="ED3D5D3B041B4EB6B2FFDAD4A68306D6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2">
    <w:name w:val="64ED10A0899444B78CB4CFDC929928BE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2">
    <w:name w:val="C48DA2D28A37490081056AECF7FE671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2">
    <w:name w:val="60BB2C6FB3874455B319B1FB8F84582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2">
    <w:name w:val="95AEF37C4D8043D49C6EE563991849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5">
    <w:name w:val="95793833F2D64644A5093B1B41F55C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5">
    <w:name w:val="EA76BCC7B62B4BFEAAC298B0CAD173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4">
    <w:name w:val="A26F3D827BA14FC29D567D0D01BF58EF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2">
    <w:name w:val="457A083EF2484448A859BDD0A0EA524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5">
    <w:name w:val="7110334CF3A54EB5A17061278C850445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1">
    <w:name w:val="113D17FF77B74D98A74CAD9BC1BBDF07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1">
    <w:name w:val="8BDEA5D61C2F45D994A45F14B0EC731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1">
    <w:name w:val="5785DC4E38CC4E08A4B753643FA35A0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4">
    <w:name w:val="DD9667A2A4A24B1EB498214296A3713C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2">
    <w:name w:val="E99A72BBF9844B269348352AFDD103CE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474E3FF702463CADC2DAED4D832938">
    <w:name w:val="03474E3FF702463CADC2DAED4D832938"/>
    <w:rsid w:val="005045CB"/>
  </w:style>
  <w:style w:type="paragraph" w:customStyle="1" w:styleId="01B44CF24ECE4DB0BBB685822FAA6F21">
    <w:name w:val="01B44CF24ECE4DB0BBB685822FAA6F21"/>
    <w:rsid w:val="005045CB"/>
  </w:style>
  <w:style w:type="paragraph" w:customStyle="1" w:styleId="C99957E0C7B84C78804F4A8BB4B23808">
    <w:name w:val="C99957E0C7B84C78804F4A8BB4B23808"/>
    <w:rsid w:val="005045CB"/>
  </w:style>
  <w:style w:type="paragraph" w:customStyle="1" w:styleId="D1AE360668634CF198A098AC4596AB0D">
    <w:name w:val="D1AE360668634CF198A098AC4596AB0D"/>
    <w:rsid w:val="005045CB"/>
  </w:style>
  <w:style w:type="paragraph" w:customStyle="1" w:styleId="535150E86BC14AB089172575DED916AF">
    <w:name w:val="535150E86BC14AB089172575DED916AF"/>
    <w:rsid w:val="005045CB"/>
  </w:style>
  <w:style w:type="paragraph" w:customStyle="1" w:styleId="E1D8AF249ADC49288EAD09568335E1BB">
    <w:name w:val="E1D8AF249ADC49288EAD09568335E1BB"/>
    <w:rsid w:val="006175CD"/>
  </w:style>
  <w:style w:type="paragraph" w:customStyle="1" w:styleId="8D33E30B721145BFBA10254CB5F7251A">
    <w:name w:val="8D33E30B721145BFBA10254CB5F7251A"/>
    <w:rsid w:val="006175CD"/>
  </w:style>
  <w:style w:type="paragraph" w:customStyle="1" w:styleId="57522D35113A4B5E86B5AE000A0B2F9D">
    <w:name w:val="57522D35113A4B5E86B5AE000A0B2F9D"/>
    <w:rsid w:val="006175CD"/>
  </w:style>
  <w:style w:type="paragraph" w:customStyle="1" w:styleId="4AB35B7B126F426B8644B3BC444D4A75">
    <w:name w:val="4AB35B7B126F426B8644B3BC444D4A75"/>
    <w:rsid w:val="006175CD"/>
  </w:style>
  <w:style w:type="paragraph" w:customStyle="1" w:styleId="271B6EE07CC5418AAC714BF8638B82EA">
    <w:name w:val="271B6EE07CC5418AAC714BF8638B82EA"/>
    <w:rsid w:val="006175CD"/>
  </w:style>
  <w:style w:type="paragraph" w:customStyle="1" w:styleId="E3B516CAEBCF41B48EF1299EA45BFE2D">
    <w:name w:val="E3B516CAEBCF41B48EF1299EA45BFE2D"/>
    <w:rsid w:val="006175CD"/>
  </w:style>
  <w:style w:type="paragraph" w:customStyle="1" w:styleId="1C8D33C9F0DE402D9F398FB2F443F5FC">
    <w:name w:val="1C8D33C9F0DE402D9F398FB2F443F5FC"/>
    <w:rsid w:val="006175CD"/>
  </w:style>
  <w:style w:type="paragraph" w:customStyle="1" w:styleId="7B100464772C4B2DBF45E67BD8ABAE5016">
    <w:name w:val="7B100464772C4B2DBF45E67BD8ABAE5016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4">
    <w:name w:val="99F0EB1E377840B8993E379D90CD9F42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4">
    <w:name w:val="753B56C0E72942F4A5C857841315D414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4">
    <w:name w:val="7D397A07EB1D4DA09F326ECE3620EBED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4">
    <w:name w:val="8314168B7B094275BDE5B9A2EABF732F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2">
    <w:name w:val="464502DAA48349A79C2274478DFF2A3012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4">
    <w:name w:val="FE4A94B7E4E74855AD0A7659222F0EA8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3">
    <w:name w:val="B33F0B073C01407A9E34AF7BE2FCE624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3">
    <w:name w:val="3140E6B205D44270BE04C4F756BAAEC8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3">
    <w:name w:val="34886257E46642A3A583937AE32E2E60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3">
    <w:name w:val="CF2066760B524D25A5EEA96BA16EE6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1">
    <w:name w:val="A445831BA7A14537835FC49A4514C3E51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3">
    <w:name w:val="ED3D5D3B041B4EB6B2FFDAD4A68306D6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3">
    <w:name w:val="64ED10A0899444B78CB4CFDC929928BE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3">
    <w:name w:val="C48DA2D28A37490081056AECF7FE6712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3">
    <w:name w:val="60BB2C6FB3874455B319B1FB8F84582B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3">
    <w:name w:val="95AEF37C4D8043D49C6EE563991849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1B6EE07CC5418AAC714BF8638B82EA1">
    <w:name w:val="271B6EE07CC5418AAC714BF8638B82EA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5">
    <w:name w:val="DD9667A2A4A24B1EB498214296A3713C5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3">
    <w:name w:val="E99A72BBF9844B269348352AFDD103CE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AAABFB02E4FAFB1DF685CD30A966C">
    <w:name w:val="781AAABFB02E4FAFB1DF685CD30A966C"/>
    <w:rsid w:val="00F50EA6"/>
  </w:style>
  <w:style w:type="paragraph" w:customStyle="1" w:styleId="16ED4645C58A4CC6B6E0959A328AB9E1">
    <w:name w:val="16ED4645C58A4CC6B6E0959A328AB9E1"/>
    <w:rsid w:val="00F50EA6"/>
  </w:style>
  <w:style w:type="paragraph" w:customStyle="1" w:styleId="7F592D59258F457CB8C2816376A8346A">
    <w:name w:val="7F592D59258F457CB8C2816376A8346A"/>
    <w:rsid w:val="00F33E6A"/>
  </w:style>
  <w:style w:type="paragraph" w:customStyle="1" w:styleId="A4C940103E014A8693CF700D7C597FAD">
    <w:name w:val="A4C940103E014A8693CF700D7C597FAD"/>
    <w:rsid w:val="00F33E6A"/>
  </w:style>
  <w:style w:type="paragraph" w:customStyle="1" w:styleId="5ED82006F9184E0CAEC3974E0AEB2333">
    <w:name w:val="5ED82006F9184E0CAEC3974E0AEB2333"/>
    <w:rsid w:val="00F33E6A"/>
  </w:style>
  <w:style w:type="paragraph" w:customStyle="1" w:styleId="44A69C1F491C4AC989406F25DF26F358">
    <w:name w:val="44A69C1F491C4AC989406F25DF26F358"/>
    <w:rsid w:val="00F33E6A"/>
  </w:style>
  <w:style w:type="paragraph" w:customStyle="1" w:styleId="9B462D868E5A4745B403EEB8130CEF19">
    <w:name w:val="9B462D868E5A4745B403EEB8130CEF19"/>
    <w:rsid w:val="00F33E6A"/>
  </w:style>
  <w:style w:type="paragraph" w:customStyle="1" w:styleId="64D0F6B980554ABAB2F8C79242C46EA2">
    <w:name w:val="64D0F6B980554ABAB2F8C79242C46EA2"/>
    <w:rsid w:val="00F33E6A"/>
  </w:style>
  <w:style w:type="paragraph" w:customStyle="1" w:styleId="7B100464772C4B2DBF45E67BD8ABAE5017">
    <w:name w:val="7B100464772C4B2DBF45E67BD8ABAE5017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5">
    <w:name w:val="99F0EB1E377840B8993E379D90CD9F42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5">
    <w:name w:val="753B56C0E72942F4A5C857841315D41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5">
    <w:name w:val="7D397A07EB1D4DA09F326ECE3620EBED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5">
    <w:name w:val="8314168B7B094275BDE5B9A2EABF732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3">
    <w:name w:val="464502DAA48349A79C2274478DFF2A3013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5">
    <w:name w:val="FE4A94B7E4E74855AD0A7659222F0EA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4">
    <w:name w:val="B33F0B073C01407A9E34AF7BE2FCE624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4">
    <w:name w:val="3140E6B205D44270BE04C4F756BAAEC8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4">
    <w:name w:val="34886257E46642A3A583937AE32E2E6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4">
    <w:name w:val="CF2066760B524D25A5EEA96BA16EE6AF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2">
    <w:name w:val="A445831BA7A14537835FC49A4514C3E51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4">
    <w:name w:val="ED3D5D3B041B4EB6B2FFDAD4A68306D6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1">
    <w:name w:val="44A69C1F491C4AC989406F25DF26F358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1">
    <w:name w:val="9B462D868E5A4745B403EEB8130CEF19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">
    <w:name w:val="A4C940103E014A8693CF700D7C597FAD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8">
    <w:name w:val="7B100464772C4B2DBF45E67BD8ABAE5018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6">
    <w:name w:val="99F0EB1E377840B8993E379D90CD9F42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6">
    <w:name w:val="753B56C0E72942F4A5C857841315D414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6">
    <w:name w:val="7D397A07EB1D4DA09F326ECE3620EBED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6">
    <w:name w:val="8314168B7B094275BDE5B9A2EABF732F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4">
    <w:name w:val="464502DAA48349A79C2274478DFF2A3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6">
    <w:name w:val="FE4A94B7E4E74855AD0A7659222F0EA8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5">
    <w:name w:val="B33F0B073C01407A9E34AF7BE2FCE62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5">
    <w:name w:val="3140E6B205D44270BE04C4F756BAAEC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5">
    <w:name w:val="34886257E46642A3A583937AE32E2E60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5">
    <w:name w:val="CF2066760B524D25A5EEA96BA16EE6A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">
    <w:name w:val="4B25EC94A59044BBA17402BCCF018C3C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5">
    <w:name w:val="ED3D5D3B041B4EB6B2FFDAD4A68306D6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2">
    <w:name w:val="44A69C1F491C4AC989406F25DF26F358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2">
    <w:name w:val="9B462D868E5A4745B403EEB8130CEF19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">
    <w:name w:val="A4C940103E014A8693CF700D7C597FAD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D139370B7B421DBBF9D50374742021">
    <w:name w:val="AED139370B7B421DBBF9D50374742021"/>
    <w:rsid w:val="009A6233"/>
  </w:style>
  <w:style w:type="paragraph" w:customStyle="1" w:styleId="547094D305124BD2AC7146B6B6B39796">
    <w:name w:val="547094D305124BD2AC7146B6B6B39796"/>
    <w:rsid w:val="009A6233"/>
  </w:style>
  <w:style w:type="paragraph" w:customStyle="1" w:styleId="0E0473D5AC2D4C3B8711203113FF9F5D">
    <w:name w:val="0E0473D5AC2D4C3B8711203113FF9F5D"/>
    <w:rsid w:val="009A6233"/>
  </w:style>
  <w:style w:type="paragraph" w:customStyle="1" w:styleId="95857057C71F419882C71F73D071D491">
    <w:name w:val="95857057C71F419882C71F73D071D491"/>
    <w:rsid w:val="00945727"/>
  </w:style>
  <w:style w:type="paragraph" w:customStyle="1" w:styleId="F9C50CCE1A2C4889BCC09F496BA078FC">
    <w:name w:val="F9C50CCE1A2C4889BCC09F496BA078FC"/>
    <w:rsid w:val="00945727"/>
  </w:style>
  <w:style w:type="paragraph" w:customStyle="1" w:styleId="0A0CBCA31DC24F66AC76057C4584579F">
    <w:name w:val="0A0CBCA31DC24F66AC76057C4584579F"/>
    <w:rsid w:val="00945727"/>
  </w:style>
  <w:style w:type="paragraph" w:customStyle="1" w:styleId="47691623C3314C0AB001388BDE88CE12">
    <w:name w:val="47691623C3314C0AB001388BDE88CE12"/>
    <w:rsid w:val="00945727"/>
  </w:style>
  <w:style w:type="paragraph" w:customStyle="1" w:styleId="50DF3DB779FC4B22A78A8834EACBE92F">
    <w:name w:val="50DF3DB779FC4B22A78A8834EACBE92F"/>
    <w:rsid w:val="00945727"/>
  </w:style>
  <w:style w:type="paragraph" w:customStyle="1" w:styleId="138FABD14E47441183742294A6D5A986">
    <w:name w:val="138FABD14E47441183742294A6D5A986"/>
    <w:rsid w:val="00945727"/>
  </w:style>
  <w:style w:type="paragraph" w:customStyle="1" w:styleId="787921D69CC44AA2AD135BCDE8D1F315">
    <w:name w:val="787921D69CC44AA2AD135BCDE8D1F315"/>
    <w:rsid w:val="00945727"/>
  </w:style>
  <w:style w:type="paragraph" w:customStyle="1" w:styleId="417C440DCADA4D5A9C12E91046462E90">
    <w:name w:val="417C440DCADA4D5A9C12E91046462E90"/>
    <w:rsid w:val="00945727"/>
  </w:style>
  <w:style w:type="paragraph" w:customStyle="1" w:styleId="67FBC4A8050D42F59FD103409ABAC443">
    <w:name w:val="67FBC4A8050D42F59FD103409ABAC443"/>
    <w:rsid w:val="00945727"/>
  </w:style>
  <w:style w:type="paragraph" w:customStyle="1" w:styleId="4D9A2D5F283E4BECBE879C3A16D015D2">
    <w:name w:val="4D9A2D5F283E4BECBE879C3A16D015D2"/>
    <w:rsid w:val="00945727"/>
  </w:style>
  <w:style w:type="paragraph" w:customStyle="1" w:styleId="A6B9C4DEDB094696B0083EC361305D3E">
    <w:name w:val="A6B9C4DEDB094696B0083EC361305D3E"/>
    <w:rsid w:val="00945727"/>
  </w:style>
  <w:style w:type="paragraph" w:customStyle="1" w:styleId="B100E64A9F564F60AAA9CE0A8F5B9129">
    <w:name w:val="B100E64A9F564F60AAA9CE0A8F5B9129"/>
    <w:rsid w:val="00945727"/>
  </w:style>
  <w:style w:type="paragraph" w:customStyle="1" w:styleId="AE7A540A457B446BB9585EE3FC1364CE">
    <w:name w:val="AE7A540A457B446BB9585EE3FC1364CE"/>
    <w:rsid w:val="00945727"/>
  </w:style>
  <w:style w:type="paragraph" w:customStyle="1" w:styleId="7B100464772C4B2DBF45E67BD8ABAE5019">
    <w:name w:val="7B100464772C4B2DBF45E67BD8ABAE5019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7">
    <w:name w:val="99F0EB1E377840B8993E379D90CD9F42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7">
    <w:name w:val="753B56C0E72942F4A5C857841315D414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7">
    <w:name w:val="7D397A07EB1D4DA09F326ECE3620EBED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7">
    <w:name w:val="8314168B7B094275BDE5B9A2EABF732F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5">
    <w:name w:val="464502DAA48349A79C2274478DFF2A3015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7">
    <w:name w:val="FE4A94B7E4E74855AD0A7659222F0EA8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6">
    <w:name w:val="B33F0B073C01407A9E34AF7BE2FCE624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6">
    <w:name w:val="3140E6B205D44270BE04C4F756BAAEC8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6">
    <w:name w:val="34886257E46642A3A583937AE32E2E60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6">
    <w:name w:val="CF2066760B524D25A5EEA96BA16EE6AF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1">
    <w:name w:val="4B25EC94A59044BBA17402BCCF018C3C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1">
    <w:name w:val="138FABD14E47441183742294A6D5A986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1">
    <w:name w:val="787921D69CC44AA2AD135BCDE8D1F315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1">
    <w:name w:val="417C440DCADA4D5A9C12E91046462E90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1">
    <w:name w:val="67FBC4A8050D42F59FD103409ABAC443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1">
    <w:name w:val="4D9A2D5F283E4BECBE879C3A16D015D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1">
    <w:name w:val="B100E64A9F564F60AAA9CE0A8F5B9129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1">
    <w:name w:val="A6B9C4DEDB094696B0083EC361305D3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1">
    <w:name w:val="AE7A540A457B446BB9585EE3FC1364C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0CBCA31DC24F66AC76057C4584579F1">
    <w:name w:val="0A0CBCA31DC24F66AC76057C4584579F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1">
    <w:name w:val="47691623C3314C0AB001388BDE88CE1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3">
    <w:name w:val="A4C940103E014A8693CF700D7C597FAD3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">
    <w:name w:val="8C772920717045EE9FF8B6DCAD200FF9"/>
    <w:rsid w:val="00987E8A"/>
  </w:style>
  <w:style w:type="paragraph" w:customStyle="1" w:styleId="7B100464772C4B2DBF45E67BD8ABAE5020">
    <w:name w:val="7B100464772C4B2DBF45E67BD8ABAE5020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8">
    <w:name w:val="99F0EB1E377840B8993E379D90CD9F42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8">
    <w:name w:val="753B56C0E72942F4A5C857841315D414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8">
    <w:name w:val="7D397A07EB1D4DA09F326ECE3620EBED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8">
    <w:name w:val="8314168B7B094275BDE5B9A2EABF732F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6">
    <w:name w:val="464502DAA48349A79C2274478DFF2A3016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8">
    <w:name w:val="FE4A94B7E4E74855AD0A7659222F0EA8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7">
    <w:name w:val="B33F0B073C01407A9E34AF7BE2FCE624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7">
    <w:name w:val="3140E6B205D44270BE04C4F756BAAEC8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7">
    <w:name w:val="34886257E46642A3A583937AE32E2E60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7">
    <w:name w:val="CF2066760B524D25A5EEA96BA16EE6AF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2">
    <w:name w:val="138FABD14E47441183742294A6D5A986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2">
    <w:name w:val="787921D69CC44AA2AD135BCDE8D1F315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2">
    <w:name w:val="417C440DCADA4D5A9C12E91046462E90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2">
    <w:name w:val="67FBC4A8050D42F59FD103409ABAC443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2">
    <w:name w:val="4D9A2D5F283E4BECBE879C3A16D015D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2">
    <w:name w:val="B100E64A9F564F60AAA9CE0A8F5B9129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2">
    <w:name w:val="A6B9C4DEDB094696B0083EC361305D3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2">
    <w:name w:val="AE7A540A457B446BB9585EE3FC1364C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1">
    <w:name w:val="8C772920717045EE9FF8B6DCAD200FF91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2">
    <w:name w:val="47691623C3314C0AB001388BDE88CE1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4">
    <w:name w:val="A4C940103E014A8693CF700D7C597FAD4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BCA25A2EE41ACB7D9662C7E9D12E0">
    <w:name w:val="702BCA25A2EE41ACB7D9662C7E9D12E0"/>
    <w:rsid w:val="00B360B4"/>
  </w:style>
  <w:style w:type="paragraph" w:customStyle="1" w:styleId="B7ED5B78A26443A9B19355A351AA7AC7">
    <w:name w:val="B7ED5B78A26443A9B19355A351AA7AC7"/>
    <w:rsid w:val="00B360B4"/>
  </w:style>
  <w:style w:type="paragraph" w:customStyle="1" w:styleId="2C543450FB724805BA21FA06FD75C7E4">
    <w:name w:val="2C543450FB724805BA21FA06FD75C7E4"/>
    <w:rsid w:val="00B360B4"/>
  </w:style>
  <w:style w:type="paragraph" w:customStyle="1" w:styleId="153D6953BAA444F3A52F08AAC5A55003">
    <w:name w:val="153D6953BAA444F3A52F08AAC5A55003"/>
    <w:rsid w:val="00B360B4"/>
  </w:style>
  <w:style w:type="paragraph" w:customStyle="1" w:styleId="D78A198F1ADC41C19D27B3B4998C0A9A">
    <w:name w:val="D78A198F1ADC41C19D27B3B4998C0A9A"/>
    <w:rsid w:val="00B360B4"/>
  </w:style>
  <w:style w:type="paragraph" w:customStyle="1" w:styleId="31AB3C7A34384FD896B755F1B2FCA8FB">
    <w:name w:val="31AB3C7A34384FD896B755F1B2FCA8FB"/>
    <w:rsid w:val="00B360B4"/>
  </w:style>
  <w:style w:type="paragraph" w:customStyle="1" w:styleId="5CF5F7CC1CDA489D8C06EDA67DA648A8">
    <w:name w:val="5CF5F7CC1CDA489D8C06EDA67DA648A8"/>
    <w:rsid w:val="00B360B4"/>
  </w:style>
  <w:style w:type="paragraph" w:customStyle="1" w:styleId="EB7585F09B9E46F4B40F199158B9556B">
    <w:name w:val="EB7585F09B9E46F4B40F199158B9556B"/>
    <w:rsid w:val="00B360B4"/>
  </w:style>
  <w:style w:type="paragraph" w:customStyle="1" w:styleId="5FAAB2D1710A4410BDC1B61D3BE14954">
    <w:name w:val="5FAAB2D1710A4410BDC1B61D3BE14954"/>
    <w:rsid w:val="00B360B4"/>
  </w:style>
  <w:style w:type="paragraph" w:customStyle="1" w:styleId="A6C1D288694D4098AABDF3C4DFC3D372">
    <w:name w:val="A6C1D288694D4098AABDF3C4DFC3D372"/>
    <w:rsid w:val="00B360B4"/>
  </w:style>
  <w:style w:type="paragraph" w:customStyle="1" w:styleId="77E93B01EAF84DCAB73F45F3C595B913">
    <w:name w:val="77E93B01EAF84DCAB73F45F3C595B913"/>
    <w:rsid w:val="00B360B4"/>
  </w:style>
  <w:style w:type="paragraph" w:customStyle="1" w:styleId="764DF0B965854FD5AE06438462D9C4FC">
    <w:name w:val="764DF0B965854FD5AE06438462D9C4FC"/>
    <w:rsid w:val="00B360B4"/>
  </w:style>
  <w:style w:type="paragraph" w:customStyle="1" w:styleId="59A5725A4AE542AEAB30EA61283AFA68">
    <w:name w:val="59A5725A4AE542AEAB30EA61283AFA68"/>
    <w:rsid w:val="00B360B4"/>
  </w:style>
  <w:style w:type="paragraph" w:customStyle="1" w:styleId="B28B739397B34B74AD4A4624E059ABDA">
    <w:name w:val="B28B739397B34B74AD4A4624E059ABDA"/>
    <w:rsid w:val="00B360B4"/>
  </w:style>
  <w:style w:type="paragraph" w:customStyle="1" w:styleId="FAE01D46180A453F84030A5F492C14A1">
    <w:name w:val="FAE01D46180A453F84030A5F492C14A1"/>
    <w:rsid w:val="00B360B4"/>
  </w:style>
  <w:style w:type="paragraph" w:customStyle="1" w:styleId="D8082FB57DC24CC88A681781E89644CD">
    <w:name w:val="D8082FB57DC24CC88A681781E89644CD"/>
    <w:rsid w:val="006D2A13"/>
  </w:style>
  <w:style w:type="paragraph" w:customStyle="1" w:styleId="F12961161E2B4D799C79AA9207B27C28">
    <w:name w:val="F12961161E2B4D799C79AA9207B27C28"/>
    <w:rsid w:val="006D2A13"/>
  </w:style>
  <w:style w:type="paragraph" w:customStyle="1" w:styleId="FDE5667E20EF46298286F3695A67F9E3">
    <w:name w:val="FDE5667E20EF46298286F3695A67F9E3"/>
    <w:rsid w:val="006D2A13"/>
  </w:style>
  <w:style w:type="paragraph" w:customStyle="1" w:styleId="9B8606815A294DADA41B965DA9943898">
    <w:name w:val="9B8606815A294DADA41B965DA9943898"/>
    <w:rsid w:val="006D2A13"/>
  </w:style>
  <w:style w:type="paragraph" w:customStyle="1" w:styleId="DF8DE569572C4439A2A58A9F3397EB8C">
    <w:name w:val="DF8DE569572C4439A2A58A9F3397EB8C"/>
    <w:rsid w:val="006D2A13"/>
  </w:style>
  <w:style w:type="paragraph" w:customStyle="1" w:styleId="C220BE68B5324FC88FDE62EBDFBF29D2">
    <w:name w:val="C220BE68B5324FC88FDE62EBDFBF29D2"/>
    <w:rsid w:val="006D2A13"/>
  </w:style>
  <w:style w:type="paragraph" w:customStyle="1" w:styleId="FA8F12DEC8B64849AD3543B2404EA5FE">
    <w:name w:val="FA8F12DEC8B64849AD3543B2404EA5FE"/>
    <w:rsid w:val="006D2A13"/>
  </w:style>
  <w:style w:type="paragraph" w:customStyle="1" w:styleId="A3E0FEFC023148A59613FB55E729FD8E">
    <w:name w:val="A3E0FEFC023148A59613FB55E729FD8E"/>
    <w:rsid w:val="006D2A13"/>
  </w:style>
  <w:style w:type="paragraph" w:customStyle="1" w:styleId="FB05D5AEEE5643C0BDF0692A5E1FF202">
    <w:name w:val="FB05D5AEEE5643C0BDF0692A5E1FF202"/>
    <w:rsid w:val="006D2A13"/>
  </w:style>
  <w:style w:type="paragraph" w:customStyle="1" w:styleId="F51288CF414148CC957B65D36CB2EDA1">
    <w:name w:val="F51288CF414148CC957B65D36CB2EDA1"/>
    <w:rsid w:val="006D2A13"/>
  </w:style>
  <w:style w:type="paragraph" w:customStyle="1" w:styleId="89666468AD9145C6B31A5C22B2475645">
    <w:name w:val="89666468AD9145C6B31A5C22B2475645"/>
    <w:rsid w:val="006D2A13"/>
  </w:style>
  <w:style w:type="paragraph" w:customStyle="1" w:styleId="A7823F0A20F540B1801F51B6014728EC">
    <w:name w:val="A7823F0A20F540B1801F51B6014728EC"/>
    <w:rsid w:val="006D2A13"/>
  </w:style>
  <w:style w:type="paragraph" w:customStyle="1" w:styleId="D9E0DC753EFA41E496F8E40B6524E842">
    <w:name w:val="D9E0DC753EFA41E496F8E40B6524E842"/>
    <w:rsid w:val="006D2A13"/>
  </w:style>
  <w:style w:type="paragraph" w:customStyle="1" w:styleId="12B6FA7EC86B49D29AC83A608945F518">
    <w:name w:val="12B6FA7EC86B49D29AC83A608945F518"/>
    <w:rsid w:val="006D2A13"/>
  </w:style>
  <w:style w:type="paragraph" w:customStyle="1" w:styleId="2C67564E38454E6FAF548FC48C92ADC2">
    <w:name w:val="2C67564E38454E6FAF548FC48C92ADC2"/>
    <w:rsid w:val="006D2A13"/>
  </w:style>
  <w:style w:type="paragraph" w:customStyle="1" w:styleId="E439259850BC45E1938CFA19CBF8F3EF">
    <w:name w:val="E439259850BC45E1938CFA19CBF8F3EF"/>
    <w:rsid w:val="006D2A13"/>
  </w:style>
  <w:style w:type="paragraph" w:customStyle="1" w:styleId="29865BBF38BE4B21875B0ADD094D4EEC">
    <w:name w:val="29865BBF38BE4B21875B0ADD094D4EEC"/>
    <w:rsid w:val="006D2A13"/>
  </w:style>
  <w:style w:type="paragraph" w:customStyle="1" w:styleId="0FA502C015884747B467DA2606A13195">
    <w:name w:val="0FA502C015884747B467DA2606A13195"/>
    <w:rsid w:val="006D2A13"/>
  </w:style>
  <w:style w:type="paragraph" w:customStyle="1" w:styleId="7B100464772C4B2DBF45E67BD8ABAE5021">
    <w:name w:val="7B100464772C4B2DBF45E67BD8ABAE50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9">
    <w:name w:val="99F0EB1E377840B8993E379D90CD9F42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9">
    <w:name w:val="753B56C0E72942F4A5C857841315D414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9">
    <w:name w:val="7D397A07EB1D4DA09F326ECE3620EBED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9">
    <w:name w:val="8314168B7B094275BDE5B9A2EABF732F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7">
    <w:name w:val="464502DAA48349A79C2274478DFF2A3017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9">
    <w:name w:val="FE4A94B7E4E74855AD0A7659222F0EA819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1">
    <w:name w:val="FDE5667E20EF46298286F3695A67F9E3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1">
    <w:name w:val="2C67564E38454E6FAF548FC48C92ADC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1">
    <w:name w:val="C220BE68B5324FC88FDE62EBDFBF29D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1">
    <w:name w:val="A3E0FEFC023148A59613FB55E729FD8E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1">
    <w:name w:val="FB05D5AEEE5643C0BDF0692A5E1FF202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1">
    <w:name w:val="F51288CF414148CC957B65D36CB2EDA1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1">
    <w:name w:val="89666468AD9145C6B31A5C22B2475645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1">
    <w:name w:val="A7823F0A20F540B1801F51B6014728EC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1">
    <w:name w:val="12B6FA7EC86B49D29AC83A608945F518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1">
    <w:name w:val="29865BBF38BE4B21875B0ADD094D4EEC1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5">
    <w:name w:val="A4C940103E014A8693CF700D7C597FAD5"/>
    <w:rsid w:val="0082040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2">
    <w:name w:val="7B100464772C4B2DBF45E67BD8ABAE5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0">
    <w:name w:val="99F0EB1E377840B8993E379D90CD9F42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0">
    <w:name w:val="753B56C0E72942F4A5C857841315D414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0">
    <w:name w:val="7D397A07EB1D4DA09F326ECE3620EBED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0">
    <w:name w:val="8314168B7B094275BDE5B9A2EABF732F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8">
    <w:name w:val="464502DAA48349A79C2274478DFF2A301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0">
    <w:name w:val="FE4A94B7E4E74855AD0A7659222F0EA8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">
    <w:name w:val="497AEB485A954555B13EA6F10FA2A86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2">
    <w:name w:val="FDE5667E20EF46298286F3695A67F9E3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2">
    <w:name w:val="2C67564E38454E6FAF548FC48C92ADC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2">
    <w:name w:val="C220BE68B5324FC88FDE62EBDFBF29D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">
    <w:name w:val="DB57A0CCFA9040EEB1F4F0AAF6B07E5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2">
    <w:name w:val="A3E0FEFC023148A59613FB55E729FD8E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2">
    <w:name w:val="FB05D5AEEE5643C0BDF0692A5E1FF2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2">
    <w:name w:val="F51288CF414148CC957B65D36CB2EDA1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2">
    <w:name w:val="89666468AD9145C6B31A5C22B2475645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2">
    <w:name w:val="A7823F0A20F540B1801F51B6014728EC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2">
    <w:name w:val="12B6FA7EC86B49D29AC83A608945F518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2">
    <w:name w:val="29865BBF38BE4B21875B0ADD094D4EEC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6">
    <w:name w:val="A4C940103E014A8693CF700D7C597FAD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">
    <w:name w:val="88BCDBE975824A4C8641E025E36180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3">
    <w:name w:val="7B100464772C4B2DBF45E67BD8ABAE5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1">
    <w:name w:val="99F0EB1E377840B8993E379D90CD9F42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1">
    <w:name w:val="753B56C0E72942F4A5C857841315D414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1">
    <w:name w:val="7D397A07EB1D4DA09F326ECE3620EBED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1">
    <w:name w:val="8314168B7B094275BDE5B9A2EABF732F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9">
    <w:name w:val="464502DAA48349A79C2274478DFF2A301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1">
    <w:name w:val="FE4A94B7E4E74855AD0A7659222F0EA8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1">
    <w:name w:val="497AEB485A954555B13EA6F10FA2A86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3">
    <w:name w:val="FDE5667E20EF46298286F3695A67F9E3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3">
    <w:name w:val="2C67564E38454E6FAF548FC48C92ADC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3">
    <w:name w:val="C220BE68B5324FC88FDE62EBDFBF29D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1">
    <w:name w:val="DB57A0CCFA9040EEB1F4F0AAF6B07E53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3">
    <w:name w:val="A3E0FEFC023148A59613FB55E729FD8E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3">
    <w:name w:val="FB05D5AEEE5643C0BDF0692A5E1FF2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3">
    <w:name w:val="F51288CF414148CC957B65D36CB2EDA1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3">
    <w:name w:val="89666468AD9145C6B31A5C22B2475645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3">
    <w:name w:val="A7823F0A20F540B1801F51B6014728EC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3">
    <w:name w:val="12B6FA7EC86B49D29AC83A608945F518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3">
    <w:name w:val="29865BBF38BE4B21875B0ADD094D4EEC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7">
    <w:name w:val="A4C940103E014A8693CF700D7C597FAD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1">
    <w:name w:val="88BCDBE975824A4C8641E025E36180C4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4">
    <w:name w:val="7B100464772C4B2DBF45E67BD8ABAE5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2">
    <w:name w:val="99F0EB1E377840B8993E379D90CD9F42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2">
    <w:name w:val="753B56C0E72942F4A5C857841315D414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2">
    <w:name w:val="7D397A07EB1D4DA09F326ECE3620EBED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2">
    <w:name w:val="8314168B7B094275BDE5B9A2EABF732F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0">
    <w:name w:val="464502DAA48349A79C2274478DFF2A302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2">
    <w:name w:val="FE4A94B7E4E74855AD0A7659222F0EA8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2">
    <w:name w:val="497AEB485A954555B13EA6F10FA2A86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4">
    <w:name w:val="FDE5667E20EF46298286F3695A67F9E3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4">
    <w:name w:val="2C67564E38454E6FAF548FC48C92ADC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4">
    <w:name w:val="C220BE68B5324FC88FDE62EBDFBF29D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2">
    <w:name w:val="DB57A0CCFA9040EEB1F4F0AAF6B07E53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4">
    <w:name w:val="A3E0FEFC023148A59613FB55E729FD8E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4">
    <w:name w:val="FB05D5AEEE5643C0BDF0692A5E1FF2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4">
    <w:name w:val="F51288CF414148CC957B65D36CB2EDA1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4">
    <w:name w:val="89666468AD9145C6B31A5C22B2475645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4">
    <w:name w:val="A7823F0A20F540B1801F51B6014728E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B6FA7EC86B49D29AC83A608945F5184">
    <w:name w:val="12B6FA7EC86B49D29AC83A608945F518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9865BBF38BE4B21875B0ADD094D4EEC4">
    <w:name w:val="29865BBF38BE4B21875B0ADD094D4EEC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8">
    <w:name w:val="A4C940103E014A8693CF700D7C597FAD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2">
    <w:name w:val="88BCDBE975824A4C8641E025E36180C4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">
    <w:name w:val="31A474AD58644DC5BF7D1588437EB9D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">
    <w:name w:val="26EB9BA5A12149559D2775F4969BCADD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3">
    <w:name w:val="497AEB485A954555B13EA6F10FA2A86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5">
    <w:name w:val="FDE5667E20EF46298286F3695A67F9E3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5">
    <w:name w:val="2C67564E38454E6FAF548FC48C92ADC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5">
    <w:name w:val="C220BE68B5324FC88FDE62EBDFBF29D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3">
    <w:name w:val="DB57A0CCFA9040EEB1F4F0AAF6B07E53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5">
    <w:name w:val="A3E0FEFC023148A59613FB55E729FD8E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5">
    <w:name w:val="FB05D5AEEE5643C0BDF0692A5E1FF20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5">
    <w:name w:val="F51288CF414148CC957B65D36CB2EDA1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5">
    <w:name w:val="89666468AD9145C6B31A5C22B2475645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5">
    <w:name w:val="A7823F0A20F540B1801F51B6014728EC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1">
    <w:name w:val="D9E0DC753EFA41E496F8E40B6524E84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1">
    <w:name w:val="31A474AD58644DC5BF7D1588437EB9D0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1">
    <w:name w:val="26EB9BA5A12149559D2775F4969BCADD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">
    <w:name w:val="263D27F2EB8F478B8E99DC060E383C7D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5">
    <w:name w:val="7B100464772C4B2DBF45E67BD8ABAE50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3">
    <w:name w:val="99F0EB1E377840B8993E379D90CD9F42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3">
    <w:name w:val="753B56C0E72942F4A5C857841315D414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3">
    <w:name w:val="7D397A07EB1D4DA09F326ECE3620EBED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3">
    <w:name w:val="8314168B7B094275BDE5B9A2EABF732F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1">
    <w:name w:val="464502DAA48349A79C2274478DFF2A302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3">
    <w:name w:val="FE4A94B7E4E74855AD0A7659222F0EA8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4">
    <w:name w:val="497AEB485A954555B13EA6F10FA2A86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6">
    <w:name w:val="FDE5667E20EF46298286F3695A67F9E3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6">
    <w:name w:val="2C67564E38454E6FAF548FC48C92ADC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6">
    <w:name w:val="C220BE68B5324FC88FDE62EBDFBF29D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4">
    <w:name w:val="DB57A0CCFA9040EEB1F4F0AAF6B07E53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6">
    <w:name w:val="A3E0FEFC023148A59613FB55E729FD8E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6">
    <w:name w:val="FB05D5AEEE5643C0BDF0692A5E1FF20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6">
    <w:name w:val="F51288CF414148CC957B65D36CB2EDA1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6">
    <w:name w:val="89666468AD9145C6B31A5C22B2475645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6">
    <w:name w:val="A7823F0A20F540B1801F51B6014728EC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2">
    <w:name w:val="D9E0DC753EFA41E496F8E40B6524E84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2">
    <w:name w:val="31A474AD58644DC5BF7D1588437EB9D0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2">
    <w:name w:val="26EB9BA5A12149559D2775F4969BCADD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1">
    <w:name w:val="263D27F2EB8F478B8E99DC060E383C7D1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6">
    <w:name w:val="7B100464772C4B2DBF45E67BD8ABAE50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4">
    <w:name w:val="99F0EB1E377840B8993E379D90CD9F42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4">
    <w:name w:val="753B56C0E72942F4A5C857841315D414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4">
    <w:name w:val="7D397A07EB1D4DA09F326ECE3620EBED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4">
    <w:name w:val="8314168B7B094275BDE5B9A2EABF732F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2">
    <w:name w:val="464502DAA48349A79C2274478DFF2A302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4">
    <w:name w:val="FE4A94B7E4E74855AD0A7659222F0EA8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5">
    <w:name w:val="497AEB485A954555B13EA6F10FA2A86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7">
    <w:name w:val="FDE5667E20EF46298286F3695A67F9E3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7">
    <w:name w:val="2C67564E38454E6FAF548FC48C92ADC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7">
    <w:name w:val="C220BE68B5324FC88FDE62EBDFBF29D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5">
    <w:name w:val="DB57A0CCFA9040EEB1F4F0AAF6B07E53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7">
    <w:name w:val="A3E0FEFC023148A59613FB55E729FD8E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7">
    <w:name w:val="FB05D5AEEE5643C0BDF0692A5E1FF20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7">
    <w:name w:val="F51288CF414148CC957B65D36CB2EDA1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7">
    <w:name w:val="89666468AD9145C6B31A5C22B2475645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7">
    <w:name w:val="A7823F0A20F540B1801F51B6014728EC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3">
    <w:name w:val="D9E0DC753EFA41E496F8E40B6524E84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3">
    <w:name w:val="31A474AD58644DC5BF7D1588437EB9D0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3">
    <w:name w:val="26EB9BA5A12149559D2775F4969BCADD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2">
    <w:name w:val="263D27F2EB8F478B8E99DC060E383C7D2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7">
    <w:name w:val="7B100464772C4B2DBF45E67BD8ABAE50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5">
    <w:name w:val="99F0EB1E377840B8993E379D90CD9F42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5">
    <w:name w:val="753B56C0E72942F4A5C857841315D414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5">
    <w:name w:val="7D397A07EB1D4DA09F326ECE3620EBED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5">
    <w:name w:val="8314168B7B094275BDE5B9A2EABF732F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3">
    <w:name w:val="464502DAA48349A79C2274478DFF2A302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5">
    <w:name w:val="FE4A94B7E4E74855AD0A7659222F0EA8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6">
    <w:name w:val="497AEB485A954555B13EA6F10FA2A86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8">
    <w:name w:val="FDE5667E20EF46298286F3695A67F9E3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8">
    <w:name w:val="2C67564E38454E6FAF548FC48C92ADC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8">
    <w:name w:val="C220BE68B5324FC88FDE62EBDFBF29D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6">
    <w:name w:val="DB57A0CCFA9040EEB1F4F0AAF6B07E53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8">
    <w:name w:val="A3E0FEFC023148A59613FB55E729FD8E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8">
    <w:name w:val="FB05D5AEEE5643C0BDF0692A5E1FF20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8">
    <w:name w:val="F51288CF414148CC957B65D36CB2EDA1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8">
    <w:name w:val="89666468AD9145C6B31A5C22B2475645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8">
    <w:name w:val="A7823F0A20F540B1801F51B6014728EC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4">
    <w:name w:val="D9E0DC753EFA41E496F8E40B6524E84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4">
    <w:name w:val="31A474AD58644DC5BF7D1588437EB9D0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4">
    <w:name w:val="26EB9BA5A12149559D2775F4969BCADD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9">
    <w:name w:val="A4C940103E014A8693CF700D7C597FAD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3">
    <w:name w:val="88BCDBE975824A4C8641E025E36180C4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C621D31174430A85B5E58FDB2BD613">
    <w:name w:val="C7C621D31174430A85B5E58FDB2BD61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3D27F2EB8F478B8E99DC060E383C7D3">
    <w:name w:val="263D27F2EB8F478B8E99DC060E383C7D3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8">
    <w:name w:val="7B100464772C4B2DBF45E67BD8ABAE5028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6">
    <w:name w:val="99F0EB1E377840B8993E379D90CD9F42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6">
    <w:name w:val="753B56C0E72942F4A5C857841315D414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6">
    <w:name w:val="7D397A07EB1D4DA09F326ECE3620EBED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6">
    <w:name w:val="8314168B7B094275BDE5B9A2EABF732F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4">
    <w:name w:val="464502DAA48349A79C2274478DFF2A3024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6">
    <w:name w:val="FE4A94B7E4E74855AD0A7659222F0EA826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7AEB485A954555B13EA6F10FA2A8627">
    <w:name w:val="497AEB485A954555B13EA6F10FA2A862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E5667E20EF46298286F3695A67F9E39">
    <w:name w:val="FDE5667E20EF46298286F3695A67F9E3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7564E38454E6FAF548FC48C92ADC29">
    <w:name w:val="2C67564E38454E6FAF548FC48C92ADC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20BE68B5324FC88FDE62EBDFBF29D29">
    <w:name w:val="C220BE68B5324FC88FDE62EBDFBF29D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57A0CCFA9040EEB1F4F0AAF6B07E537">
    <w:name w:val="DB57A0CCFA9040EEB1F4F0AAF6B07E537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E0FEFC023148A59613FB55E729FD8E9">
    <w:name w:val="A3E0FEFC023148A59613FB55E729FD8E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B05D5AEEE5643C0BDF0692A5E1FF2029">
    <w:name w:val="FB05D5AEEE5643C0BDF0692A5E1FF202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288CF414148CC957B65D36CB2EDA19">
    <w:name w:val="F51288CF414148CC957B65D36CB2EDA1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666468AD9145C6B31A5C22B24756459">
    <w:name w:val="89666468AD9145C6B31A5C22B2475645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823F0A20F540B1801F51B6014728EC9">
    <w:name w:val="A7823F0A20F540B1801F51B6014728EC9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0DC753EFA41E496F8E40B6524E8425">
    <w:name w:val="D9E0DC753EFA41E496F8E40B6524E842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A474AD58644DC5BF7D1588437EB9D05">
    <w:name w:val="31A474AD58644DC5BF7D1588437EB9D0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EB9BA5A12149559D2775F4969BCADD5">
    <w:name w:val="26EB9BA5A12149559D2775F4969BCADD5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0">
    <w:name w:val="A4C940103E014A8693CF700D7C597FAD10"/>
    <w:rsid w:val="005756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BCDBE975824A4C8641E025E36180C44">
    <w:name w:val="88BCDBE975824A4C8641E025E36180C44"/>
    <w:rsid w:val="0057564A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09AF-E27F-4227-9287-3DD7FBDD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335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Ulli-Scheiwiller Karin VD-ANJF-ZD</cp:lastModifiedBy>
  <cp:revision>2</cp:revision>
  <cp:lastPrinted>2015-12-07T12:15:00Z</cp:lastPrinted>
  <dcterms:created xsi:type="dcterms:W3CDTF">2019-04-04T15:29:00Z</dcterms:created>
  <dcterms:modified xsi:type="dcterms:W3CDTF">2019-04-04T15:29:00Z</dcterms:modified>
</cp:coreProperties>
</file>