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2A" w:rsidRPr="00C9130B" w:rsidRDefault="0097422A" w:rsidP="009E6BA4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ind w:right="-144"/>
      </w:pP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C9130B">
        <w:rPr>
          <w:highlight w:val="lightGray"/>
          <w:lang w:val="de-DE"/>
        </w:rPr>
        <w:t>[Firma]</w:t>
      </w: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C9130B">
        <w:rPr>
          <w:highlight w:val="lightGray"/>
          <w:lang w:val="de-DE"/>
        </w:rPr>
        <w:t>[</w:t>
      </w:r>
      <w:proofErr w:type="spellStart"/>
      <w:r w:rsidRPr="00C9130B">
        <w:rPr>
          <w:highlight w:val="lightGray"/>
          <w:lang w:val="de-DE"/>
        </w:rPr>
        <w:t>Strasse</w:t>
      </w:r>
      <w:proofErr w:type="spellEnd"/>
      <w:r w:rsidRPr="00C9130B">
        <w:rPr>
          <w:highlight w:val="lightGray"/>
          <w:lang w:val="de-DE"/>
        </w:rPr>
        <w:t>, Hausnummer]</w:t>
      </w: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C9130B">
        <w:rPr>
          <w:highlight w:val="lightGray"/>
          <w:lang w:val="de-DE"/>
        </w:rPr>
        <w:t>[Postleitzahl, Ortsnamen]</w:t>
      </w: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C9130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F40DCD" w:rsidRPr="00C9130B" w:rsidRDefault="008526BF" w:rsidP="00726CED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ind w:right="-2"/>
        <w:jc w:val="right"/>
      </w:pPr>
      <w:r w:rsidRPr="00C9130B">
        <w:rPr>
          <w:highlight w:val="lightGray"/>
          <w:lang w:val="de-DE"/>
        </w:rPr>
        <w:t>[Ort]</w:t>
      </w:r>
      <w:r w:rsidRPr="00C9130B">
        <w:rPr>
          <w:lang w:val="de-DE"/>
        </w:rPr>
        <w:t xml:space="preserve">, den </w:t>
      </w:r>
      <w:r w:rsidRPr="00C9130B">
        <w:rPr>
          <w:highlight w:val="lightGray"/>
          <w:lang w:val="de-DE"/>
        </w:rPr>
        <w:t>[Datum]</w:t>
      </w:r>
    </w:p>
    <w:p w:rsidR="008526BF" w:rsidRPr="00C9130B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spacing w:line="276" w:lineRule="auto"/>
        <w:rPr>
          <w:i/>
        </w:rPr>
      </w:pPr>
    </w:p>
    <w:p w:rsidR="00F40DCD" w:rsidRPr="00C9130B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647FEF" w:rsidRPr="00C9130B" w:rsidRDefault="00647FEF" w:rsidP="00647FEF">
      <w:pPr>
        <w:pStyle w:val="cfe-titel-1"/>
        <w:tabs>
          <w:tab w:val="clear" w:pos="5245"/>
          <w:tab w:val="left" w:pos="5529"/>
        </w:tabs>
        <w:rPr>
          <w:sz w:val="22"/>
          <w:szCs w:val="22"/>
        </w:rPr>
      </w:pPr>
      <w:r w:rsidRPr="00C9130B">
        <w:rPr>
          <w:sz w:val="22"/>
          <w:szCs w:val="22"/>
        </w:rPr>
        <w:t xml:space="preserve">Wahlannahmeerklärung </w:t>
      </w:r>
      <w:r w:rsidR="00150DCA" w:rsidRPr="00C9130B">
        <w:rPr>
          <w:sz w:val="22"/>
          <w:szCs w:val="22"/>
          <w:highlight w:val="lightGray"/>
          <w:lang w:val="de-DE"/>
        </w:rPr>
        <w:t>[Funktion]</w:t>
      </w:r>
    </w:p>
    <w:p w:rsidR="0053480D" w:rsidRPr="00C9130B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8526BF" w:rsidRPr="00C9130B" w:rsidRDefault="008526BF" w:rsidP="009E6BA4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jc w:val="right"/>
        <w:rPr>
          <w:bCs/>
        </w:rPr>
      </w:pPr>
    </w:p>
    <w:p w:rsidR="0053480D" w:rsidRPr="00C9130B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C9130B">
        <w:rPr>
          <w:bCs/>
        </w:rPr>
        <w:t>Sehr geehrte</w:t>
      </w:r>
      <w:r w:rsidR="00647FEF" w:rsidRPr="00C9130B">
        <w:rPr>
          <w:lang w:val="de-DE"/>
        </w:rPr>
        <w:t xml:space="preserve"> Damen und Herren</w:t>
      </w:r>
    </w:p>
    <w:p w:rsidR="0053480D" w:rsidRPr="00C9130B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  <w:lang w:val="de-DE"/>
        </w:rPr>
      </w:pPr>
    </w:p>
    <w:p w:rsidR="0053480D" w:rsidRPr="00C9130B" w:rsidRDefault="00647FEF" w:rsidP="00647FEF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C9130B">
        <w:rPr>
          <w:bCs/>
          <w:lang w:val="de-DE"/>
        </w:rPr>
        <w:t>Gerne bestätige</w:t>
      </w:r>
      <w:r w:rsidR="00150DCA" w:rsidRPr="00C9130B">
        <w:rPr>
          <w:bCs/>
          <w:lang w:val="de-DE"/>
        </w:rPr>
        <w:t xml:space="preserve"> ich Ihnen, dass ich die Wahl als </w:t>
      </w:r>
      <w:r w:rsidR="00150DCA" w:rsidRPr="00C9130B">
        <w:rPr>
          <w:highlight w:val="lightGray"/>
          <w:lang w:val="de-DE"/>
        </w:rPr>
        <w:t>[Funktion]</w:t>
      </w:r>
      <w:r w:rsidR="00150DCA" w:rsidRPr="00C9130B">
        <w:rPr>
          <w:lang w:val="de-DE"/>
        </w:rPr>
        <w:t xml:space="preserve"> der </w:t>
      </w:r>
      <w:r w:rsidR="00150DCA" w:rsidRPr="00C9130B">
        <w:rPr>
          <w:highlight w:val="lightGray"/>
          <w:lang w:val="de-DE"/>
        </w:rPr>
        <w:t>[Firma]</w:t>
      </w:r>
      <w:r w:rsidR="00150DCA" w:rsidRPr="00C9130B">
        <w:rPr>
          <w:lang w:val="de-DE"/>
        </w:rPr>
        <w:t xml:space="preserve">, in </w:t>
      </w:r>
      <w:r w:rsidR="00150DCA" w:rsidRPr="00C9130B">
        <w:rPr>
          <w:highlight w:val="lightGray"/>
          <w:lang w:val="de-DE"/>
        </w:rPr>
        <w:t>[Sitz]</w:t>
      </w:r>
      <w:r w:rsidR="00150DCA" w:rsidRPr="00C9130B">
        <w:rPr>
          <w:lang w:val="de-DE"/>
        </w:rPr>
        <w:t>, annehme.</w:t>
      </w:r>
    </w:p>
    <w:p w:rsidR="00647FEF" w:rsidRPr="00C9130B" w:rsidRDefault="00647FE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C9130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i/>
          <w:highlight w:val="lightGray"/>
          <w:lang w:val="de-DE"/>
        </w:rPr>
      </w:pPr>
      <w:r w:rsidRPr="00C9130B">
        <w:rPr>
          <w:i/>
          <w:highlight w:val="lightGray"/>
          <w:lang w:val="de-DE"/>
        </w:rPr>
        <w:t>Variante:</w:t>
      </w:r>
    </w:p>
    <w:p w:rsidR="00A05E83" w:rsidRPr="00C9130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C9130B" w:rsidRDefault="00403FF7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C9130B">
        <w:rPr>
          <w:bCs/>
        </w:rPr>
        <w:t>Hiermit bestätige</w:t>
      </w:r>
      <w:r w:rsidR="00A05E83" w:rsidRPr="00C9130B">
        <w:rPr>
          <w:bCs/>
        </w:rPr>
        <w:t xml:space="preserve"> </w:t>
      </w:r>
      <w:r w:rsidR="00150DCA" w:rsidRPr="00C9130B">
        <w:rPr>
          <w:bCs/>
        </w:rPr>
        <w:t>ich</w:t>
      </w:r>
      <w:r w:rsidR="00A05E83" w:rsidRPr="00C9130B">
        <w:rPr>
          <w:bCs/>
        </w:rPr>
        <w:t xml:space="preserve">, dass </w:t>
      </w:r>
      <w:r w:rsidR="00150DCA" w:rsidRPr="00C9130B">
        <w:rPr>
          <w:bCs/>
        </w:rPr>
        <w:t>ich</w:t>
      </w:r>
      <w:r w:rsidR="00A05E83" w:rsidRPr="00C9130B">
        <w:rPr>
          <w:lang w:val="de-DE"/>
        </w:rPr>
        <w:t xml:space="preserve"> eine allfällige Wahl als </w:t>
      </w:r>
      <w:r w:rsidR="00150DCA" w:rsidRPr="00C9130B">
        <w:rPr>
          <w:highlight w:val="lightGray"/>
          <w:lang w:val="de-DE"/>
        </w:rPr>
        <w:t>[Funktion]</w:t>
      </w:r>
      <w:r w:rsidR="00150DCA" w:rsidRPr="00C9130B">
        <w:rPr>
          <w:lang w:val="de-DE"/>
        </w:rPr>
        <w:t xml:space="preserve"> </w:t>
      </w:r>
      <w:r w:rsidR="00A05E83" w:rsidRPr="00C9130B">
        <w:rPr>
          <w:lang w:val="de-DE"/>
        </w:rPr>
        <w:t xml:space="preserve">der </w:t>
      </w:r>
      <w:r w:rsidR="00A05E83" w:rsidRPr="00C9130B">
        <w:rPr>
          <w:highlight w:val="lightGray"/>
          <w:lang w:val="de-DE"/>
        </w:rPr>
        <w:t>[Firma]</w:t>
      </w:r>
      <w:r w:rsidR="00A05E83" w:rsidRPr="00C9130B">
        <w:rPr>
          <w:lang w:val="de-DE"/>
        </w:rPr>
        <w:t xml:space="preserve">, in </w:t>
      </w:r>
      <w:r w:rsidR="00A05E83" w:rsidRPr="00C9130B">
        <w:rPr>
          <w:highlight w:val="lightGray"/>
          <w:lang w:val="de-DE"/>
        </w:rPr>
        <w:t>[Sitz]</w:t>
      </w:r>
      <w:r w:rsidR="00150DCA" w:rsidRPr="00C9130B">
        <w:rPr>
          <w:lang w:val="de-DE"/>
        </w:rPr>
        <w:t>, annehme</w:t>
      </w:r>
      <w:r w:rsidR="00A05E83" w:rsidRPr="00C9130B">
        <w:rPr>
          <w:lang w:val="de-DE"/>
        </w:rPr>
        <w:t>.</w:t>
      </w:r>
    </w:p>
    <w:p w:rsidR="00647FEF" w:rsidRPr="00C9130B" w:rsidRDefault="00647FE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C9130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F40DCD" w:rsidRPr="00C9130B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C9130B">
        <w:t>Freundliche</w:t>
      </w:r>
      <w:r w:rsidR="00CB2174" w:rsidRPr="00C9130B">
        <w:t xml:space="preserve"> Grüsse</w:t>
      </w:r>
    </w:p>
    <w:p w:rsidR="00A05E83" w:rsidRPr="00C9130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F40DCD" w:rsidRPr="00C9130B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F40DCD" w:rsidRPr="00C9130B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A05E83" w:rsidRPr="00C9130B" w:rsidRDefault="008526BF" w:rsidP="00150DCA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  <w:rPr>
          <w:lang w:val="de-DE"/>
        </w:rPr>
      </w:pPr>
      <w:r w:rsidRPr="00C9130B">
        <w:rPr>
          <w:highlight w:val="lightGray"/>
          <w:lang w:val="de-DE"/>
        </w:rPr>
        <w:t>[Name, Vorname]</w:t>
      </w:r>
    </w:p>
    <w:sectPr w:rsidR="00A05E83" w:rsidRPr="00C9130B" w:rsidSect="00AF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A9" w:rsidRDefault="00D160A9" w:rsidP="00AD70F2">
      <w:r>
        <w:separator/>
      </w:r>
    </w:p>
  </w:endnote>
  <w:endnote w:type="continuationSeparator" w:id="0">
    <w:p w:rsidR="00D160A9" w:rsidRDefault="00D160A9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B8" w:rsidRDefault="000D74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14"/>
      <w:docPartObj>
        <w:docPartGallery w:val="Page Numbers (Bottom of Page)"/>
        <w:docPartUnique/>
      </w:docPartObj>
    </w:sdtPr>
    <w:sdtEndPr/>
    <w:sdtContent>
      <w:p w:rsidR="0041009B" w:rsidRDefault="00E74E9D" w:rsidP="00E23AC3">
        <w:pPr>
          <w:pStyle w:val="Fuzeile"/>
          <w:tabs>
            <w:tab w:val="clear" w:pos="9299"/>
            <w:tab w:val="right" w:pos="9072"/>
          </w:tabs>
          <w:ind w:left="426" w:right="141" w:firstLine="425"/>
          <w:jc w:val="right"/>
        </w:pPr>
        <w:r>
          <w:t xml:space="preserve"> </w:t>
        </w:r>
        <w:r w:rsidR="00704374" w:rsidRPr="0041009B">
          <w:rPr>
            <w:sz w:val="21"/>
            <w:szCs w:val="21"/>
          </w:rPr>
          <w:fldChar w:fldCharType="begin"/>
        </w:r>
        <w:r w:rsidR="0041009B" w:rsidRPr="0041009B">
          <w:rPr>
            <w:sz w:val="21"/>
            <w:szCs w:val="21"/>
          </w:rPr>
          <w:instrText xml:space="preserve"> PAGE   \* MERGEFORMAT </w:instrText>
        </w:r>
        <w:r w:rsidR="00704374" w:rsidRPr="0041009B">
          <w:rPr>
            <w:sz w:val="21"/>
            <w:szCs w:val="21"/>
          </w:rPr>
          <w:fldChar w:fldCharType="separate"/>
        </w:r>
        <w:r w:rsidR="00150DCA">
          <w:rPr>
            <w:sz w:val="21"/>
            <w:szCs w:val="21"/>
          </w:rPr>
          <w:t>2</w:t>
        </w:r>
        <w:r w:rsidR="00704374" w:rsidRPr="0041009B">
          <w:rPr>
            <w:sz w:val="21"/>
            <w:szCs w:val="21"/>
          </w:rPr>
          <w:fldChar w:fldCharType="end"/>
        </w:r>
        <w:r w:rsidR="0041009B" w:rsidRPr="0041009B">
          <w:rPr>
            <w:sz w:val="21"/>
            <w:szCs w:val="21"/>
          </w:rPr>
          <w:t>/2</w:t>
        </w:r>
      </w:p>
    </w:sdtContent>
  </w:sdt>
  <w:p w:rsidR="0041009B" w:rsidRDefault="00410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95" w:rsidRDefault="000D74B8" w:rsidP="00677B45">
    <w:pPr>
      <w:pStyle w:val="Fuzeile"/>
      <w:tabs>
        <w:tab w:val="clear" w:pos="425"/>
        <w:tab w:val="clear" w:pos="851"/>
        <w:tab w:val="clear" w:pos="1276"/>
        <w:tab w:val="clear" w:pos="5245"/>
        <w:tab w:val="clear" w:pos="9299"/>
        <w:tab w:val="right" w:pos="9072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>
      <w:t>Wahlannahmeerklärung Funktion</w:t>
    </w:r>
    <w:r>
      <w:fldChar w:fldCharType="end"/>
    </w:r>
    <w:bookmarkStart w:id="0" w:name="_GoBack"/>
    <w:bookmarkEnd w:id="0"/>
    <w:r w:rsidR="00AF3495">
      <w:tab/>
    </w:r>
    <w:r w:rsidR="00AF3495">
      <w:fldChar w:fldCharType="begin"/>
    </w:r>
    <w:r w:rsidR="00AF3495">
      <w:instrText xml:space="preserve"> PAGE  \* Arabic  \* MERGEFORMAT </w:instrText>
    </w:r>
    <w:r w:rsidR="00AF3495">
      <w:fldChar w:fldCharType="separate"/>
    </w:r>
    <w:r>
      <w:t>1</w:t>
    </w:r>
    <w:r w:rsidR="00AF3495">
      <w:fldChar w:fldCharType="end"/>
    </w:r>
    <w:r w:rsidR="00AF3495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A9" w:rsidRDefault="00D160A9" w:rsidP="00AD70F2">
      <w:r>
        <w:separator/>
      </w:r>
    </w:p>
  </w:footnote>
  <w:footnote w:type="continuationSeparator" w:id="0">
    <w:p w:rsidR="00D160A9" w:rsidRDefault="00D160A9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B8" w:rsidRDefault="000D74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A9" w:rsidRDefault="00976CF0" w:rsidP="00976CF0">
    <w:pPr>
      <w:pStyle w:val="Kopfzeile"/>
      <w:tabs>
        <w:tab w:val="left" w:pos="8789"/>
      </w:tabs>
      <w:spacing w:after="1800"/>
    </w:pPr>
    <w:r>
      <w:rPr>
        <w:noProof/>
        <w:lang w:eastAsia="de-CH"/>
      </w:rPr>
      <w:tab/>
    </w:r>
    <w:r w:rsidRPr="00976CF0">
      <w:rPr>
        <w:noProof/>
        <w:lang w:eastAsia="de-CH"/>
      </w:rPr>
      <w:drawing>
        <wp:inline distT="0" distB="0" distL="0" distR="0">
          <wp:extent cx="468000" cy="589333"/>
          <wp:effectExtent l="19050" t="0" r="8250" b="0"/>
          <wp:docPr id="9" name="Bild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8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F" w:rsidRDefault="008526BF" w:rsidP="00726CED">
    <w:pPr>
      <w:pStyle w:val="Kopfzeile"/>
      <w:ind w:right="-2"/>
      <w:rPr>
        <w:sz w:val="21"/>
        <w:szCs w:val="21"/>
        <w:lang w:val="de-DE"/>
      </w:rPr>
    </w:pPr>
    <w:r>
      <w:tab/>
    </w:r>
    <w:r>
      <w:rPr>
        <w:sz w:val="21"/>
        <w:szCs w:val="21"/>
        <w:highlight w:val="lightGray"/>
        <w:lang w:val="de-DE"/>
      </w:rPr>
      <w:t>[</w:t>
    </w:r>
    <w:r w:rsidR="00150DCA">
      <w:rPr>
        <w:sz w:val="21"/>
        <w:szCs w:val="21"/>
        <w:highlight w:val="lightGray"/>
        <w:lang w:val="de-DE"/>
      </w:rPr>
      <w:t>Name, Vorname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 w:rsidP="00726CED">
    <w:pPr>
      <w:pStyle w:val="Kopfzeile"/>
      <w:ind w:right="-2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</w:t>
    </w:r>
    <w:proofErr w:type="spellStart"/>
    <w:r>
      <w:rPr>
        <w:sz w:val="21"/>
        <w:szCs w:val="21"/>
        <w:highlight w:val="lightGray"/>
        <w:lang w:val="de-DE"/>
      </w:rPr>
      <w:t>Strasse</w:t>
    </w:r>
    <w:proofErr w:type="spellEnd"/>
    <w:r>
      <w:rPr>
        <w:sz w:val="21"/>
        <w:szCs w:val="21"/>
        <w:highlight w:val="lightGray"/>
        <w:lang w:val="de-DE"/>
      </w:rPr>
      <w:t>, Hausnummer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 w:rsidP="00726CED">
    <w:pPr>
      <w:pStyle w:val="Kopfzeile"/>
      <w:ind w:right="-2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[Postleitzahl, Ortsnamen</w:t>
    </w:r>
    <w:r w:rsidRPr="0092545E">
      <w:rPr>
        <w:sz w:val="21"/>
        <w:szCs w:val="21"/>
        <w:highlight w:val="lightGray"/>
        <w:lang w:val="de-D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B2C6C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337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00E2A"/>
    <w:rsid w:val="000122A8"/>
    <w:rsid w:val="000260CC"/>
    <w:rsid w:val="000429D0"/>
    <w:rsid w:val="0004401D"/>
    <w:rsid w:val="00046A24"/>
    <w:rsid w:val="00054E9F"/>
    <w:rsid w:val="00056D63"/>
    <w:rsid w:val="00073F89"/>
    <w:rsid w:val="00076996"/>
    <w:rsid w:val="000C490E"/>
    <w:rsid w:val="000C6247"/>
    <w:rsid w:val="000D74B8"/>
    <w:rsid w:val="000F7FE9"/>
    <w:rsid w:val="001327EC"/>
    <w:rsid w:val="00132A37"/>
    <w:rsid w:val="001357EF"/>
    <w:rsid w:val="001506FB"/>
    <w:rsid w:val="00150DCA"/>
    <w:rsid w:val="001513EA"/>
    <w:rsid w:val="001867E0"/>
    <w:rsid w:val="00193865"/>
    <w:rsid w:val="001B72B2"/>
    <w:rsid w:val="001D1DC3"/>
    <w:rsid w:val="001D257D"/>
    <w:rsid w:val="001D2D1F"/>
    <w:rsid w:val="001F49C5"/>
    <w:rsid w:val="00214598"/>
    <w:rsid w:val="0021604F"/>
    <w:rsid w:val="00254F8E"/>
    <w:rsid w:val="00255EBF"/>
    <w:rsid w:val="002572DB"/>
    <w:rsid w:val="00276964"/>
    <w:rsid w:val="002939B8"/>
    <w:rsid w:val="002A5F62"/>
    <w:rsid w:val="00306E62"/>
    <w:rsid w:val="00317868"/>
    <w:rsid w:val="00332CAA"/>
    <w:rsid w:val="00355D21"/>
    <w:rsid w:val="0037229B"/>
    <w:rsid w:val="003727E6"/>
    <w:rsid w:val="00377E83"/>
    <w:rsid w:val="00393952"/>
    <w:rsid w:val="00397B75"/>
    <w:rsid w:val="003B535D"/>
    <w:rsid w:val="003C123B"/>
    <w:rsid w:val="003C65EB"/>
    <w:rsid w:val="003E411B"/>
    <w:rsid w:val="00403FF7"/>
    <w:rsid w:val="0041009B"/>
    <w:rsid w:val="0041438D"/>
    <w:rsid w:val="00417583"/>
    <w:rsid w:val="00424C5D"/>
    <w:rsid w:val="004506D8"/>
    <w:rsid w:val="004A5A31"/>
    <w:rsid w:val="004C78C9"/>
    <w:rsid w:val="004D124F"/>
    <w:rsid w:val="004F6816"/>
    <w:rsid w:val="00513CBF"/>
    <w:rsid w:val="005201AF"/>
    <w:rsid w:val="00521F85"/>
    <w:rsid w:val="00523280"/>
    <w:rsid w:val="00532D5A"/>
    <w:rsid w:val="0053480D"/>
    <w:rsid w:val="00535F8A"/>
    <w:rsid w:val="00580273"/>
    <w:rsid w:val="005865E3"/>
    <w:rsid w:val="005B63B1"/>
    <w:rsid w:val="005C3019"/>
    <w:rsid w:val="005E002D"/>
    <w:rsid w:val="00601407"/>
    <w:rsid w:val="00631CF0"/>
    <w:rsid w:val="00644981"/>
    <w:rsid w:val="00647FEF"/>
    <w:rsid w:val="00651E11"/>
    <w:rsid w:val="00655ACA"/>
    <w:rsid w:val="00671D38"/>
    <w:rsid w:val="006726C5"/>
    <w:rsid w:val="00677B45"/>
    <w:rsid w:val="00697364"/>
    <w:rsid w:val="006A6C73"/>
    <w:rsid w:val="006A7B4A"/>
    <w:rsid w:val="006B2F9D"/>
    <w:rsid w:val="006C1F86"/>
    <w:rsid w:val="006F4759"/>
    <w:rsid w:val="0070241C"/>
    <w:rsid w:val="00704374"/>
    <w:rsid w:val="007145A4"/>
    <w:rsid w:val="00714AB8"/>
    <w:rsid w:val="0072367F"/>
    <w:rsid w:val="00726CED"/>
    <w:rsid w:val="007365AC"/>
    <w:rsid w:val="00742DA4"/>
    <w:rsid w:val="007435E0"/>
    <w:rsid w:val="007476C9"/>
    <w:rsid w:val="00771696"/>
    <w:rsid w:val="00775731"/>
    <w:rsid w:val="00777A82"/>
    <w:rsid w:val="00782EEC"/>
    <w:rsid w:val="007A3E43"/>
    <w:rsid w:val="007B327A"/>
    <w:rsid w:val="007B3B7C"/>
    <w:rsid w:val="007C6016"/>
    <w:rsid w:val="007F7639"/>
    <w:rsid w:val="00806CBA"/>
    <w:rsid w:val="00836657"/>
    <w:rsid w:val="008526BF"/>
    <w:rsid w:val="008703CE"/>
    <w:rsid w:val="0088279D"/>
    <w:rsid w:val="008A348C"/>
    <w:rsid w:val="008A5F45"/>
    <w:rsid w:val="008B1A50"/>
    <w:rsid w:val="008B544F"/>
    <w:rsid w:val="008F0EB0"/>
    <w:rsid w:val="008F0EC1"/>
    <w:rsid w:val="009037FB"/>
    <w:rsid w:val="00905C68"/>
    <w:rsid w:val="00923D8B"/>
    <w:rsid w:val="0092545E"/>
    <w:rsid w:val="00931337"/>
    <w:rsid w:val="00933975"/>
    <w:rsid w:val="00936300"/>
    <w:rsid w:val="00950779"/>
    <w:rsid w:val="0097422A"/>
    <w:rsid w:val="00976CF0"/>
    <w:rsid w:val="00982E86"/>
    <w:rsid w:val="00982FDE"/>
    <w:rsid w:val="00986774"/>
    <w:rsid w:val="009A291D"/>
    <w:rsid w:val="009A683A"/>
    <w:rsid w:val="009B300D"/>
    <w:rsid w:val="009B7800"/>
    <w:rsid w:val="009C1999"/>
    <w:rsid w:val="009C7733"/>
    <w:rsid w:val="009D2587"/>
    <w:rsid w:val="009D3B58"/>
    <w:rsid w:val="009E6BA4"/>
    <w:rsid w:val="00A05E83"/>
    <w:rsid w:val="00A3393F"/>
    <w:rsid w:val="00A62E41"/>
    <w:rsid w:val="00A90CE7"/>
    <w:rsid w:val="00AC7A0E"/>
    <w:rsid w:val="00AD6484"/>
    <w:rsid w:val="00AD70F2"/>
    <w:rsid w:val="00AF3495"/>
    <w:rsid w:val="00AF79AD"/>
    <w:rsid w:val="00B10230"/>
    <w:rsid w:val="00B329E6"/>
    <w:rsid w:val="00B34A1F"/>
    <w:rsid w:val="00B36D98"/>
    <w:rsid w:val="00B634D3"/>
    <w:rsid w:val="00B70263"/>
    <w:rsid w:val="00BA456F"/>
    <w:rsid w:val="00BF26E5"/>
    <w:rsid w:val="00BF3FD0"/>
    <w:rsid w:val="00BF78FC"/>
    <w:rsid w:val="00C06906"/>
    <w:rsid w:val="00C1599A"/>
    <w:rsid w:val="00C20BA9"/>
    <w:rsid w:val="00C24CC8"/>
    <w:rsid w:val="00C4323C"/>
    <w:rsid w:val="00C70129"/>
    <w:rsid w:val="00C71849"/>
    <w:rsid w:val="00C74B55"/>
    <w:rsid w:val="00C75280"/>
    <w:rsid w:val="00C86D68"/>
    <w:rsid w:val="00C9130B"/>
    <w:rsid w:val="00CB2174"/>
    <w:rsid w:val="00CC3780"/>
    <w:rsid w:val="00CE27B0"/>
    <w:rsid w:val="00D02C79"/>
    <w:rsid w:val="00D05826"/>
    <w:rsid w:val="00D160A9"/>
    <w:rsid w:val="00D219BC"/>
    <w:rsid w:val="00D21CD9"/>
    <w:rsid w:val="00D2612A"/>
    <w:rsid w:val="00D61493"/>
    <w:rsid w:val="00D61E67"/>
    <w:rsid w:val="00D6764F"/>
    <w:rsid w:val="00D70EE2"/>
    <w:rsid w:val="00D91C61"/>
    <w:rsid w:val="00E23AC3"/>
    <w:rsid w:val="00E26573"/>
    <w:rsid w:val="00E6433C"/>
    <w:rsid w:val="00E71663"/>
    <w:rsid w:val="00E74E9D"/>
    <w:rsid w:val="00E82E48"/>
    <w:rsid w:val="00E86511"/>
    <w:rsid w:val="00E939FD"/>
    <w:rsid w:val="00E96492"/>
    <w:rsid w:val="00EB65FB"/>
    <w:rsid w:val="00ED482B"/>
    <w:rsid w:val="00EF31CD"/>
    <w:rsid w:val="00F10B86"/>
    <w:rsid w:val="00F40DCD"/>
    <w:rsid w:val="00F444D9"/>
    <w:rsid w:val="00F5125E"/>
    <w:rsid w:val="00F74E2B"/>
    <w:rsid w:val="00F76FE5"/>
    <w:rsid w:val="00F87E9F"/>
    <w:rsid w:val="00F90031"/>
    <w:rsid w:val="00F9641D"/>
    <w:rsid w:val="00FB203E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B32DAAAD-0B68-4D50-9E1F-1112F91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="Times New Roman" w:cs="Times New Roman"/>
      <w:color w:val="0000FF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123B"/>
    <w:rPr>
      <w:rFonts w:eastAsia="Times New Roman" w:cs="Times New Roman"/>
      <w:color w:val="0000FF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 w:line="480" w:lineRule="auto"/>
    </w:pPr>
    <w:rPr>
      <w:rFonts w:eastAsia="Times New Roman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C123B"/>
    <w:rPr>
      <w:rFonts w:eastAsia="Times New Roman" w:cs="Times New Roman"/>
      <w:szCs w:val="20"/>
      <w:lang w:val="de-DE" w:eastAsia="de-DE"/>
    </w:rPr>
  </w:style>
  <w:style w:type="paragraph" w:customStyle="1" w:styleId="cfe-titel-1">
    <w:name w:val="cfe-titel-1"/>
    <w:basedOn w:val="Standard"/>
    <w:qFormat/>
    <w:rsid w:val="00647FEF"/>
    <w:pPr>
      <w:tabs>
        <w:tab w:val="clear" w:pos="9299"/>
        <w:tab w:val="right" w:pos="9639"/>
      </w:tabs>
    </w:pPr>
    <w:rPr>
      <w:b/>
      <w:sz w:val="28"/>
      <w:szCs w:val="21"/>
    </w:rPr>
  </w:style>
  <w:style w:type="paragraph" w:customStyle="1" w:styleId="cfe-titel-3">
    <w:name w:val="cfe-titel-3"/>
    <w:basedOn w:val="Standard"/>
    <w:qFormat/>
    <w:rsid w:val="00647FEF"/>
    <w:pPr>
      <w:tabs>
        <w:tab w:val="clear" w:pos="9299"/>
        <w:tab w:val="right" w:pos="9639"/>
      </w:tabs>
    </w:pPr>
    <w:rPr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647FE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6D3F-3AD9-45A7-9186-B1ED28CC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Fehr Christoph Benno DI-AfHN-H2</cp:lastModifiedBy>
  <cp:revision>14</cp:revision>
  <cp:lastPrinted>2011-01-12T15:51:00Z</cp:lastPrinted>
  <dcterms:created xsi:type="dcterms:W3CDTF">2019-01-08T07:46:00Z</dcterms:created>
  <dcterms:modified xsi:type="dcterms:W3CDTF">2021-01-14T06:58:00Z</dcterms:modified>
</cp:coreProperties>
</file>