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2A" w:rsidRPr="0004530A" w:rsidRDefault="0097422A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04530A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04530A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04530A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04530A">
        <w:rPr>
          <w:highlight w:val="lightGray"/>
          <w:lang w:val="de-DE"/>
        </w:rPr>
        <w:t>[Firma]</w:t>
      </w:r>
    </w:p>
    <w:p w:rsidR="00BF3FD0" w:rsidRPr="0004530A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04530A">
        <w:rPr>
          <w:highlight w:val="lightGray"/>
          <w:lang w:val="de-DE"/>
        </w:rPr>
        <w:t>[</w:t>
      </w:r>
      <w:proofErr w:type="spellStart"/>
      <w:r w:rsidRPr="0004530A">
        <w:rPr>
          <w:highlight w:val="lightGray"/>
          <w:lang w:val="de-DE"/>
        </w:rPr>
        <w:t>Strasse</w:t>
      </w:r>
      <w:proofErr w:type="spellEnd"/>
      <w:r w:rsidRPr="0004530A">
        <w:rPr>
          <w:highlight w:val="lightGray"/>
          <w:lang w:val="de-DE"/>
        </w:rPr>
        <w:t>, Hausnummer]</w:t>
      </w:r>
    </w:p>
    <w:p w:rsidR="00BF3FD0" w:rsidRPr="0004530A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04530A">
        <w:rPr>
          <w:highlight w:val="lightGray"/>
          <w:lang w:val="de-DE"/>
        </w:rPr>
        <w:t>[Postleitzahl, Ortsnamen]</w:t>
      </w:r>
    </w:p>
    <w:p w:rsidR="00BF3FD0" w:rsidRPr="0004530A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04530A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F40DCD" w:rsidRPr="0004530A" w:rsidRDefault="008526BF" w:rsidP="008526BF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jc w:val="right"/>
      </w:pPr>
      <w:r w:rsidRPr="0004530A">
        <w:rPr>
          <w:highlight w:val="lightGray"/>
          <w:lang w:val="de-DE"/>
        </w:rPr>
        <w:t>[Ort]</w:t>
      </w:r>
      <w:r w:rsidRPr="0004530A">
        <w:rPr>
          <w:lang w:val="de-DE"/>
        </w:rPr>
        <w:t xml:space="preserve">, den </w:t>
      </w:r>
      <w:r w:rsidRPr="0004530A">
        <w:rPr>
          <w:highlight w:val="lightGray"/>
          <w:lang w:val="de-DE"/>
        </w:rPr>
        <w:t>[Datum]</w:t>
      </w:r>
    </w:p>
    <w:p w:rsidR="008526BF" w:rsidRPr="0004530A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spacing w:line="276" w:lineRule="auto"/>
        <w:rPr>
          <w:i/>
        </w:rPr>
      </w:pPr>
    </w:p>
    <w:p w:rsidR="00F40DCD" w:rsidRPr="0004530A" w:rsidRDefault="00F40DC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53480D" w:rsidRPr="0004530A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/>
          <w:bCs/>
        </w:rPr>
      </w:pPr>
      <w:r w:rsidRPr="0004530A">
        <w:rPr>
          <w:b/>
          <w:lang w:val="de-DE"/>
        </w:rPr>
        <w:t xml:space="preserve">Rücktritt als </w:t>
      </w:r>
      <w:r w:rsidRPr="0004530A">
        <w:rPr>
          <w:b/>
          <w:highlight w:val="lightGray"/>
          <w:lang w:val="de-DE"/>
        </w:rPr>
        <w:t>[Funktion]</w:t>
      </w:r>
      <w:r w:rsidRPr="0004530A">
        <w:rPr>
          <w:b/>
          <w:lang w:val="de-DE"/>
        </w:rPr>
        <w:t xml:space="preserve"> der </w:t>
      </w:r>
      <w:r w:rsidRPr="0004530A">
        <w:rPr>
          <w:b/>
          <w:highlight w:val="lightGray"/>
          <w:lang w:val="de-DE"/>
        </w:rPr>
        <w:t>[Firma]</w:t>
      </w:r>
    </w:p>
    <w:p w:rsidR="0053480D" w:rsidRPr="0004530A" w:rsidRDefault="0053480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/>
          <w:bCs/>
        </w:rPr>
      </w:pPr>
    </w:p>
    <w:p w:rsidR="008526BF" w:rsidRPr="0004530A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/>
          <w:bCs/>
        </w:rPr>
      </w:pPr>
    </w:p>
    <w:p w:rsidR="0053480D" w:rsidRPr="0004530A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04530A">
        <w:rPr>
          <w:bCs/>
        </w:rPr>
        <w:t>Sehr geehrte</w:t>
      </w:r>
      <w:r w:rsidRPr="0004530A">
        <w:rPr>
          <w:highlight w:val="lightGray"/>
          <w:lang w:val="de-DE"/>
        </w:rPr>
        <w:t>(r)</w:t>
      </w:r>
      <w:r w:rsidRPr="0004530A">
        <w:rPr>
          <w:bCs/>
        </w:rPr>
        <w:t xml:space="preserve"> </w:t>
      </w:r>
      <w:r w:rsidRPr="0004530A">
        <w:rPr>
          <w:highlight w:val="lightGray"/>
          <w:lang w:val="de-DE"/>
        </w:rPr>
        <w:t>Herr/Frau</w:t>
      </w:r>
      <w:r w:rsidRPr="0004530A">
        <w:rPr>
          <w:bCs/>
        </w:rPr>
        <w:t xml:space="preserve"> </w:t>
      </w:r>
      <w:r w:rsidRPr="0004530A">
        <w:rPr>
          <w:highlight w:val="lightGray"/>
          <w:lang w:val="de-DE"/>
        </w:rPr>
        <w:t>[Name]</w:t>
      </w:r>
    </w:p>
    <w:p w:rsidR="0053480D" w:rsidRPr="0004530A" w:rsidRDefault="0053480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  <w:lang w:val="de-DE"/>
        </w:rPr>
      </w:pPr>
    </w:p>
    <w:p w:rsidR="0053480D" w:rsidRPr="0004530A" w:rsidRDefault="0053480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04530A">
        <w:rPr>
          <w:bCs/>
        </w:rPr>
        <w:t xml:space="preserve">Hiermit </w:t>
      </w:r>
      <w:r w:rsidR="005B396E">
        <w:rPr>
          <w:bCs/>
        </w:rPr>
        <w:t xml:space="preserve">teile ich Ihnen mit, dass ich per </w:t>
      </w:r>
      <w:r w:rsidR="005B396E" w:rsidRPr="0004530A">
        <w:rPr>
          <w:highlight w:val="lightGray"/>
          <w:lang w:val="de-DE"/>
        </w:rPr>
        <w:t>[Datum]</w:t>
      </w:r>
      <w:r w:rsidR="005B396E">
        <w:rPr>
          <w:lang w:val="de-DE"/>
        </w:rPr>
        <w:t xml:space="preserve"> </w:t>
      </w:r>
      <w:r w:rsidRPr="0004530A">
        <w:rPr>
          <w:bCs/>
        </w:rPr>
        <w:t xml:space="preserve">als </w:t>
      </w:r>
      <w:r w:rsidR="008526BF" w:rsidRPr="0004530A">
        <w:rPr>
          <w:highlight w:val="lightGray"/>
          <w:lang w:val="de-DE"/>
        </w:rPr>
        <w:t>[Funktion]</w:t>
      </w:r>
      <w:r w:rsidRPr="0004530A">
        <w:t xml:space="preserve"> </w:t>
      </w:r>
      <w:r w:rsidRPr="0004530A">
        <w:rPr>
          <w:bCs/>
        </w:rPr>
        <w:t xml:space="preserve">mit </w:t>
      </w:r>
      <w:r w:rsidR="008526BF" w:rsidRPr="0004530A">
        <w:rPr>
          <w:highlight w:val="lightGray"/>
          <w:lang w:val="de-DE"/>
        </w:rPr>
        <w:t>[Zeichnungsberechtigung]</w:t>
      </w:r>
      <w:r w:rsidR="008526BF" w:rsidRPr="0004530A">
        <w:rPr>
          <w:lang w:val="de-DE"/>
        </w:rPr>
        <w:t xml:space="preserve"> </w:t>
      </w:r>
      <w:r w:rsidRPr="0004530A">
        <w:rPr>
          <w:bCs/>
        </w:rPr>
        <w:t xml:space="preserve">der </w:t>
      </w:r>
      <w:r w:rsidR="008526BF" w:rsidRPr="0004530A">
        <w:rPr>
          <w:highlight w:val="lightGray"/>
          <w:lang w:val="de-DE"/>
        </w:rPr>
        <w:t>[Firma]</w:t>
      </w:r>
      <w:r w:rsidRPr="0004530A">
        <w:rPr>
          <w:bCs/>
        </w:rPr>
        <w:t xml:space="preserve">, in </w:t>
      </w:r>
      <w:r w:rsidR="008526BF" w:rsidRPr="0004530A">
        <w:rPr>
          <w:highlight w:val="lightGray"/>
          <w:lang w:val="de-DE"/>
        </w:rPr>
        <w:t>[Sitz]</w:t>
      </w:r>
      <w:r w:rsidRPr="0004530A">
        <w:rPr>
          <w:bCs/>
        </w:rPr>
        <w:t>, zurücktrete.</w:t>
      </w:r>
    </w:p>
    <w:p w:rsidR="008526BF" w:rsidRPr="0004530A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04530A" w:rsidRPr="0004530A" w:rsidRDefault="0004530A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lang w:val="de-DE"/>
        </w:rPr>
      </w:pPr>
    </w:p>
    <w:p w:rsidR="00F40DCD" w:rsidRPr="0004530A" w:rsidRDefault="00F40DC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04530A">
        <w:t>Freundliche</w:t>
      </w:r>
      <w:r w:rsidR="00CB2174" w:rsidRPr="0004530A">
        <w:t xml:space="preserve"> Grüsse</w:t>
      </w:r>
    </w:p>
    <w:p w:rsidR="005201AF" w:rsidRPr="0004530A" w:rsidRDefault="005201AF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F40DCD" w:rsidRPr="0004530A" w:rsidRDefault="00F40DCD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F40DCD" w:rsidRPr="0004530A" w:rsidRDefault="00F40DCD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697364" w:rsidRPr="0004530A" w:rsidRDefault="008526BF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  <w:rPr>
          <w:lang w:val="de-DE"/>
        </w:rPr>
      </w:pPr>
      <w:r w:rsidRPr="0004530A">
        <w:rPr>
          <w:highlight w:val="lightGray"/>
          <w:lang w:val="de-DE"/>
        </w:rPr>
        <w:t>[Name, Vorname]</w:t>
      </w:r>
    </w:p>
    <w:sectPr w:rsidR="00697364" w:rsidRPr="0004530A" w:rsidSect="00805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A9" w:rsidRDefault="00D160A9" w:rsidP="00AD70F2">
      <w:r>
        <w:separator/>
      </w:r>
    </w:p>
  </w:endnote>
  <w:endnote w:type="continuationSeparator" w:id="0">
    <w:p w:rsidR="00D160A9" w:rsidRDefault="00D160A9" w:rsidP="00A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C8" w:rsidRDefault="008053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814"/>
      <w:docPartObj>
        <w:docPartGallery w:val="Page Numbers (Bottom of Page)"/>
        <w:docPartUnique/>
      </w:docPartObj>
    </w:sdtPr>
    <w:sdtEndPr/>
    <w:sdtContent>
      <w:p w:rsidR="0041009B" w:rsidRDefault="00E74E9D" w:rsidP="00E23AC3">
        <w:pPr>
          <w:pStyle w:val="Fuzeile"/>
          <w:tabs>
            <w:tab w:val="clear" w:pos="9299"/>
            <w:tab w:val="right" w:pos="9072"/>
          </w:tabs>
          <w:ind w:left="426" w:right="141" w:firstLine="425"/>
          <w:jc w:val="right"/>
        </w:pPr>
        <w:r>
          <w:t xml:space="preserve"> </w:t>
        </w:r>
        <w:r w:rsidR="00704374" w:rsidRPr="0041009B">
          <w:rPr>
            <w:sz w:val="21"/>
            <w:szCs w:val="21"/>
          </w:rPr>
          <w:fldChar w:fldCharType="begin"/>
        </w:r>
        <w:r w:rsidR="0041009B" w:rsidRPr="0041009B">
          <w:rPr>
            <w:sz w:val="21"/>
            <w:szCs w:val="21"/>
          </w:rPr>
          <w:instrText xml:space="preserve"> PAGE   \* MERGEFORMAT </w:instrText>
        </w:r>
        <w:r w:rsidR="00704374" w:rsidRPr="0041009B">
          <w:rPr>
            <w:sz w:val="21"/>
            <w:szCs w:val="21"/>
          </w:rPr>
          <w:fldChar w:fldCharType="separate"/>
        </w:r>
        <w:r w:rsidR="0092545E">
          <w:rPr>
            <w:sz w:val="21"/>
            <w:szCs w:val="21"/>
          </w:rPr>
          <w:t>4</w:t>
        </w:r>
        <w:r w:rsidR="00704374" w:rsidRPr="0041009B">
          <w:rPr>
            <w:sz w:val="21"/>
            <w:szCs w:val="21"/>
          </w:rPr>
          <w:fldChar w:fldCharType="end"/>
        </w:r>
        <w:r w:rsidR="0041009B" w:rsidRPr="0041009B">
          <w:rPr>
            <w:sz w:val="21"/>
            <w:szCs w:val="21"/>
          </w:rPr>
          <w:t>/2</w:t>
        </w:r>
      </w:p>
    </w:sdtContent>
  </w:sdt>
  <w:p w:rsidR="0041009B" w:rsidRDefault="004100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D9" w:rsidRPr="008053C8" w:rsidRDefault="00075267" w:rsidP="008053C8">
    <w:pPr>
      <w:pStyle w:val="Fuzeile"/>
      <w:tabs>
        <w:tab w:val="clear" w:pos="425"/>
        <w:tab w:val="clear" w:pos="851"/>
        <w:tab w:val="clear" w:pos="1276"/>
        <w:tab w:val="clear" w:pos="5245"/>
        <w:tab w:val="clear" w:pos="9299"/>
        <w:tab w:val="right" w:pos="9070"/>
      </w:tabs>
    </w:pPr>
    <w:r>
      <w:fldChar w:fldCharType="begin"/>
    </w:r>
    <w:r>
      <w:instrText xml:space="preserve"> FILENAME \* MERGEFORMAT </w:instrText>
    </w:r>
    <w:r>
      <w:fldChar w:fldCharType="separate"/>
    </w:r>
    <w:r>
      <w:t>Demissionsschreiben</w:t>
    </w:r>
    <w:r>
      <w:fldChar w:fldCharType="end"/>
    </w:r>
    <w:bookmarkStart w:id="0" w:name="_GoBack"/>
    <w:bookmarkEnd w:id="0"/>
    <w:r w:rsidR="008053C8">
      <w:tab/>
    </w:r>
    <w:r w:rsidR="008053C8">
      <w:fldChar w:fldCharType="begin"/>
    </w:r>
    <w:r w:rsidR="008053C8">
      <w:instrText xml:space="preserve"> PAGE  \* Arabic  \* MERGEFORMAT </w:instrText>
    </w:r>
    <w:r w:rsidR="008053C8">
      <w:fldChar w:fldCharType="separate"/>
    </w:r>
    <w:r>
      <w:t>1</w:t>
    </w:r>
    <w:r w:rsidR="008053C8">
      <w:fldChar w:fldCharType="end"/>
    </w:r>
    <w:r w:rsidR="008053C8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A9" w:rsidRDefault="00D160A9" w:rsidP="00AD70F2">
      <w:r>
        <w:separator/>
      </w:r>
    </w:p>
  </w:footnote>
  <w:footnote w:type="continuationSeparator" w:id="0">
    <w:p w:rsidR="00D160A9" w:rsidRDefault="00D160A9" w:rsidP="00AD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C8" w:rsidRDefault="008053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A9" w:rsidRDefault="00976CF0" w:rsidP="00976CF0">
    <w:pPr>
      <w:pStyle w:val="Kopfzeile"/>
      <w:tabs>
        <w:tab w:val="left" w:pos="8789"/>
      </w:tabs>
      <w:spacing w:after="1800"/>
    </w:pPr>
    <w:r>
      <w:rPr>
        <w:noProof/>
        <w:lang w:eastAsia="de-CH"/>
      </w:rPr>
      <w:tab/>
    </w:r>
    <w:r w:rsidRPr="00976CF0">
      <w:rPr>
        <w:noProof/>
        <w:lang w:eastAsia="de-CH"/>
      </w:rPr>
      <w:drawing>
        <wp:inline distT="0" distB="0" distL="0" distR="0">
          <wp:extent cx="468000" cy="589333"/>
          <wp:effectExtent l="19050" t="0" r="8250" b="0"/>
          <wp:docPr id="9" name="Bild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8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F" w:rsidRDefault="008526BF">
    <w:pPr>
      <w:pStyle w:val="Kopfzeile"/>
      <w:rPr>
        <w:sz w:val="21"/>
        <w:szCs w:val="21"/>
        <w:lang w:val="de-DE"/>
      </w:rPr>
    </w:pPr>
    <w:r>
      <w:tab/>
    </w:r>
    <w:r>
      <w:rPr>
        <w:sz w:val="21"/>
        <w:szCs w:val="21"/>
        <w:highlight w:val="lightGray"/>
        <w:lang w:val="de-DE"/>
      </w:rPr>
      <w:t>[Name, Vorname</w:t>
    </w:r>
    <w:r w:rsidRPr="0092545E">
      <w:rPr>
        <w:sz w:val="21"/>
        <w:szCs w:val="21"/>
        <w:highlight w:val="lightGray"/>
        <w:lang w:val="de-DE"/>
      </w:rPr>
      <w:t>]</w:t>
    </w:r>
  </w:p>
  <w:p w:rsidR="008526BF" w:rsidRDefault="008526BF">
    <w:pPr>
      <w:pStyle w:val="Kopfzeile"/>
      <w:rPr>
        <w:sz w:val="21"/>
        <w:szCs w:val="21"/>
        <w:lang w:val="de-DE"/>
      </w:rPr>
    </w:pPr>
    <w:r>
      <w:rPr>
        <w:sz w:val="21"/>
        <w:szCs w:val="21"/>
        <w:lang w:val="de-DE"/>
      </w:rPr>
      <w:tab/>
    </w:r>
    <w:r>
      <w:rPr>
        <w:sz w:val="21"/>
        <w:szCs w:val="21"/>
        <w:highlight w:val="lightGray"/>
        <w:lang w:val="de-DE"/>
      </w:rPr>
      <w:t>[</w:t>
    </w:r>
    <w:proofErr w:type="spellStart"/>
    <w:r>
      <w:rPr>
        <w:sz w:val="21"/>
        <w:szCs w:val="21"/>
        <w:highlight w:val="lightGray"/>
        <w:lang w:val="de-DE"/>
      </w:rPr>
      <w:t>Strasse</w:t>
    </w:r>
    <w:proofErr w:type="spellEnd"/>
    <w:r>
      <w:rPr>
        <w:sz w:val="21"/>
        <w:szCs w:val="21"/>
        <w:highlight w:val="lightGray"/>
        <w:lang w:val="de-DE"/>
      </w:rPr>
      <w:t>, Hausnummer</w:t>
    </w:r>
    <w:r w:rsidRPr="0092545E">
      <w:rPr>
        <w:sz w:val="21"/>
        <w:szCs w:val="21"/>
        <w:highlight w:val="lightGray"/>
        <w:lang w:val="de-DE"/>
      </w:rPr>
      <w:t>]</w:t>
    </w:r>
  </w:p>
  <w:p w:rsidR="008526BF" w:rsidRDefault="008526BF">
    <w:pPr>
      <w:pStyle w:val="Kopfzeile"/>
      <w:rPr>
        <w:sz w:val="21"/>
        <w:szCs w:val="21"/>
        <w:lang w:val="de-DE"/>
      </w:rPr>
    </w:pPr>
    <w:r>
      <w:rPr>
        <w:sz w:val="21"/>
        <w:szCs w:val="21"/>
        <w:lang w:val="de-DE"/>
      </w:rPr>
      <w:tab/>
    </w:r>
    <w:r>
      <w:rPr>
        <w:sz w:val="21"/>
        <w:szCs w:val="21"/>
        <w:highlight w:val="lightGray"/>
        <w:lang w:val="de-DE"/>
      </w:rPr>
      <w:t>[Postleitzahl, Ortsnamen</w:t>
    </w:r>
    <w:r w:rsidRPr="0092545E">
      <w:rPr>
        <w:sz w:val="21"/>
        <w:szCs w:val="21"/>
        <w:highlight w:val="lightGray"/>
        <w:lang w:val="de-DE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6EFD2A3D"/>
    <w:multiLevelType w:val="hybridMultilevel"/>
    <w:tmpl w:val="B2C6C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355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A"/>
    <w:rsid w:val="00000E2A"/>
    <w:rsid w:val="000122A8"/>
    <w:rsid w:val="000260CC"/>
    <w:rsid w:val="000429D0"/>
    <w:rsid w:val="0004530A"/>
    <w:rsid w:val="00046A24"/>
    <w:rsid w:val="00054E9F"/>
    <w:rsid w:val="00056D63"/>
    <w:rsid w:val="00073F89"/>
    <w:rsid w:val="00075267"/>
    <w:rsid w:val="00076996"/>
    <w:rsid w:val="000C490E"/>
    <w:rsid w:val="000C6247"/>
    <w:rsid w:val="000F7FE9"/>
    <w:rsid w:val="001327EC"/>
    <w:rsid w:val="00132A37"/>
    <w:rsid w:val="001357EF"/>
    <w:rsid w:val="001506FB"/>
    <w:rsid w:val="001513EA"/>
    <w:rsid w:val="001867E0"/>
    <w:rsid w:val="00193865"/>
    <w:rsid w:val="001D1DC3"/>
    <w:rsid w:val="001D257D"/>
    <w:rsid w:val="001D2D1F"/>
    <w:rsid w:val="001F49C5"/>
    <w:rsid w:val="00214598"/>
    <w:rsid w:val="0021604F"/>
    <w:rsid w:val="00254F8E"/>
    <w:rsid w:val="00255EBF"/>
    <w:rsid w:val="002572DB"/>
    <w:rsid w:val="00276964"/>
    <w:rsid w:val="002939B8"/>
    <w:rsid w:val="002A5F62"/>
    <w:rsid w:val="00306E62"/>
    <w:rsid w:val="00317868"/>
    <w:rsid w:val="00332CAA"/>
    <w:rsid w:val="00355D21"/>
    <w:rsid w:val="0037229B"/>
    <w:rsid w:val="003727E6"/>
    <w:rsid w:val="00377E83"/>
    <w:rsid w:val="00393952"/>
    <w:rsid w:val="00397B75"/>
    <w:rsid w:val="003B535D"/>
    <w:rsid w:val="003C123B"/>
    <w:rsid w:val="003C65EB"/>
    <w:rsid w:val="003E411B"/>
    <w:rsid w:val="0041009B"/>
    <w:rsid w:val="0041438D"/>
    <w:rsid w:val="00417583"/>
    <w:rsid w:val="00424C5D"/>
    <w:rsid w:val="004506D8"/>
    <w:rsid w:val="004A5A31"/>
    <w:rsid w:val="004C78C9"/>
    <w:rsid w:val="004D124F"/>
    <w:rsid w:val="004F6816"/>
    <w:rsid w:val="00510FD9"/>
    <w:rsid w:val="00513CBF"/>
    <w:rsid w:val="005201AF"/>
    <w:rsid w:val="00521F85"/>
    <w:rsid w:val="00523280"/>
    <w:rsid w:val="00532D5A"/>
    <w:rsid w:val="0053480D"/>
    <w:rsid w:val="00535F8A"/>
    <w:rsid w:val="00580273"/>
    <w:rsid w:val="005865E3"/>
    <w:rsid w:val="005B396E"/>
    <w:rsid w:val="005B63B1"/>
    <w:rsid w:val="005C3019"/>
    <w:rsid w:val="005E002D"/>
    <w:rsid w:val="00601407"/>
    <w:rsid w:val="00631CF0"/>
    <w:rsid w:val="00644981"/>
    <w:rsid w:val="00651E11"/>
    <w:rsid w:val="00655ACA"/>
    <w:rsid w:val="00671D38"/>
    <w:rsid w:val="006726C5"/>
    <w:rsid w:val="00697364"/>
    <w:rsid w:val="006A6C73"/>
    <w:rsid w:val="006B2F9D"/>
    <w:rsid w:val="006C1F86"/>
    <w:rsid w:val="0070241C"/>
    <w:rsid w:val="00704374"/>
    <w:rsid w:val="007145A4"/>
    <w:rsid w:val="00714AB8"/>
    <w:rsid w:val="0072367F"/>
    <w:rsid w:val="007365AC"/>
    <w:rsid w:val="00742DA4"/>
    <w:rsid w:val="007435E0"/>
    <w:rsid w:val="007476C9"/>
    <w:rsid w:val="00771696"/>
    <w:rsid w:val="00775731"/>
    <w:rsid w:val="00777A82"/>
    <w:rsid w:val="00782EEC"/>
    <w:rsid w:val="007A3E43"/>
    <w:rsid w:val="007B327A"/>
    <w:rsid w:val="007B3B7C"/>
    <w:rsid w:val="007C6016"/>
    <w:rsid w:val="007F7639"/>
    <w:rsid w:val="008053C8"/>
    <w:rsid w:val="00806CBA"/>
    <w:rsid w:val="00836657"/>
    <w:rsid w:val="008526BF"/>
    <w:rsid w:val="008703CE"/>
    <w:rsid w:val="008A348C"/>
    <w:rsid w:val="008A5F45"/>
    <w:rsid w:val="008B1A50"/>
    <w:rsid w:val="008B544F"/>
    <w:rsid w:val="008F0EB0"/>
    <w:rsid w:val="008F0EC1"/>
    <w:rsid w:val="009037FB"/>
    <w:rsid w:val="00905C68"/>
    <w:rsid w:val="00923D8B"/>
    <w:rsid w:val="0092545E"/>
    <w:rsid w:val="00931337"/>
    <w:rsid w:val="00936300"/>
    <w:rsid w:val="00950779"/>
    <w:rsid w:val="0097422A"/>
    <w:rsid w:val="00976CF0"/>
    <w:rsid w:val="00982E86"/>
    <w:rsid w:val="00982FDE"/>
    <w:rsid w:val="00986774"/>
    <w:rsid w:val="009A291D"/>
    <w:rsid w:val="009B300D"/>
    <w:rsid w:val="009B7800"/>
    <w:rsid w:val="009C1999"/>
    <w:rsid w:val="009C7733"/>
    <w:rsid w:val="009D2587"/>
    <w:rsid w:val="009D3B58"/>
    <w:rsid w:val="00A3393F"/>
    <w:rsid w:val="00A62E41"/>
    <w:rsid w:val="00A90CE7"/>
    <w:rsid w:val="00AC7A0E"/>
    <w:rsid w:val="00AD6484"/>
    <w:rsid w:val="00AD70F2"/>
    <w:rsid w:val="00AF79AD"/>
    <w:rsid w:val="00B10230"/>
    <w:rsid w:val="00B329E6"/>
    <w:rsid w:val="00B34A1F"/>
    <w:rsid w:val="00B36D98"/>
    <w:rsid w:val="00B634D3"/>
    <w:rsid w:val="00B70263"/>
    <w:rsid w:val="00BA456F"/>
    <w:rsid w:val="00BF26E5"/>
    <w:rsid w:val="00BF3FD0"/>
    <w:rsid w:val="00BF78FC"/>
    <w:rsid w:val="00C06906"/>
    <w:rsid w:val="00C1599A"/>
    <w:rsid w:val="00C20BA9"/>
    <w:rsid w:val="00C24CC8"/>
    <w:rsid w:val="00C4323C"/>
    <w:rsid w:val="00C70129"/>
    <w:rsid w:val="00C71849"/>
    <w:rsid w:val="00C74B55"/>
    <w:rsid w:val="00C75280"/>
    <w:rsid w:val="00C86D68"/>
    <w:rsid w:val="00C9469D"/>
    <w:rsid w:val="00CB2174"/>
    <w:rsid w:val="00CC3780"/>
    <w:rsid w:val="00CE27B0"/>
    <w:rsid w:val="00D02C79"/>
    <w:rsid w:val="00D05826"/>
    <w:rsid w:val="00D160A9"/>
    <w:rsid w:val="00D219BC"/>
    <w:rsid w:val="00D21CD9"/>
    <w:rsid w:val="00D2612A"/>
    <w:rsid w:val="00D61493"/>
    <w:rsid w:val="00D61E67"/>
    <w:rsid w:val="00D6764F"/>
    <w:rsid w:val="00D70EE2"/>
    <w:rsid w:val="00D91C61"/>
    <w:rsid w:val="00E23AC3"/>
    <w:rsid w:val="00E26573"/>
    <w:rsid w:val="00E6433C"/>
    <w:rsid w:val="00E71663"/>
    <w:rsid w:val="00E74E9D"/>
    <w:rsid w:val="00E82E48"/>
    <w:rsid w:val="00E86511"/>
    <w:rsid w:val="00E939FD"/>
    <w:rsid w:val="00E96492"/>
    <w:rsid w:val="00EB65FB"/>
    <w:rsid w:val="00ED482B"/>
    <w:rsid w:val="00EF31CD"/>
    <w:rsid w:val="00F10B86"/>
    <w:rsid w:val="00F40DCD"/>
    <w:rsid w:val="00F444D9"/>
    <w:rsid w:val="00F5125E"/>
    <w:rsid w:val="00F74E2B"/>
    <w:rsid w:val="00F76FE5"/>
    <w:rsid w:val="00F87E9F"/>
    <w:rsid w:val="00F90031"/>
    <w:rsid w:val="00F9641D"/>
    <w:rsid w:val="00FB203E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o:colormenu v:ext="edit" strokecolor="none [3213]"/>
    </o:shapedefaults>
    <o:shapelayout v:ext="edit">
      <o:idmap v:ext="edit" data="1"/>
    </o:shapelayout>
  </w:shapeDefaults>
  <w:decimalSymbol w:val="."/>
  <w:listSeparator w:val=";"/>
  <w15:docId w15:val="{B32DAAAD-0B68-4D50-9E1F-1112F91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64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64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C123B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="Times New Roman" w:cs="Times New Roman"/>
      <w:color w:val="0000FF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C123B"/>
    <w:rPr>
      <w:rFonts w:eastAsia="Times New Roman" w:cs="Times New Roman"/>
      <w:color w:val="0000FF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C123B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 w:line="480" w:lineRule="auto"/>
    </w:pPr>
    <w:rPr>
      <w:rFonts w:eastAsia="Times New Roman" w:cs="Times New Roman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3C123B"/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C883-69B4-4872-A281-257D6606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gabrijela.rpulovic</dc:creator>
  <cp:lastModifiedBy>Fehr Christoph Benno DI-AfHN-H2</cp:lastModifiedBy>
  <cp:revision>10</cp:revision>
  <cp:lastPrinted>2011-01-12T15:51:00Z</cp:lastPrinted>
  <dcterms:created xsi:type="dcterms:W3CDTF">2019-01-08T06:56:00Z</dcterms:created>
  <dcterms:modified xsi:type="dcterms:W3CDTF">2021-01-14T07:00:00Z</dcterms:modified>
</cp:coreProperties>
</file>