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CD0" w:rsidRDefault="003C6F66" w:rsidP="00967CD0">
      <w:pPr>
        <w:tabs>
          <w:tab w:val="left" w:pos="2438"/>
          <w:tab w:val="left" w:pos="3680"/>
          <w:tab w:val="left" w:pos="4905"/>
          <w:tab w:val="left" w:pos="6124"/>
          <w:tab w:val="right" w:pos="9299"/>
        </w:tabs>
        <w:spacing w:line="300" w:lineRule="exact"/>
        <w:rPr>
          <w:rFonts w:eastAsiaTheme="minorHAnsi"/>
          <w:b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b/>
          <w:sz w:val="28"/>
          <w:szCs w:val="28"/>
          <w:lang w:eastAsia="en-US"/>
        </w:rPr>
        <w:t>Gemeinsames Scheidungsbegehren</w:t>
      </w:r>
    </w:p>
    <w:p w:rsidR="00967CD0" w:rsidRPr="001B7CD5" w:rsidRDefault="00967CD0" w:rsidP="009730D8">
      <w:pPr>
        <w:rPr>
          <w:sz w:val="16"/>
          <w:szCs w:val="16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4"/>
        <w:gridCol w:w="4855"/>
      </w:tblGrid>
      <w:tr w:rsidR="003C6F66" w:rsidRPr="00D978BD" w:rsidTr="00BC234C">
        <w:trPr>
          <w:trHeight w:val="562"/>
        </w:trPr>
        <w:tc>
          <w:tcPr>
            <w:tcW w:w="4854" w:type="dxa"/>
            <w:shd w:val="pct5" w:color="auto" w:fill="FFFFFF"/>
          </w:tcPr>
          <w:p w:rsidR="003C6F66" w:rsidRPr="00D37B94" w:rsidRDefault="003C6F66" w:rsidP="00D37B94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3C6F66" w:rsidRPr="008E18C3" w:rsidRDefault="003C6F66" w:rsidP="00BA27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Ehefrau</w:t>
            </w:r>
            <w:r w:rsidR="00EB18A4">
              <w:rPr>
                <w:sz w:val="18"/>
                <w:szCs w:val="18"/>
              </w:rPr>
              <w:t xml:space="preserve"> / Ehemann</w:t>
            </w:r>
          </w:p>
        </w:tc>
        <w:tc>
          <w:tcPr>
            <w:tcW w:w="4855" w:type="dxa"/>
            <w:shd w:val="pct5" w:color="auto" w:fill="FFFFFF"/>
          </w:tcPr>
          <w:p w:rsidR="003C6F66" w:rsidRPr="00D37B94" w:rsidRDefault="003C6F66" w:rsidP="003C6F66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3C6F66" w:rsidRPr="008E18C3" w:rsidRDefault="00EB18A4" w:rsidP="00BA27F9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Ehefrau / </w:t>
            </w:r>
            <w:r w:rsidR="003C6F66">
              <w:rPr>
                <w:sz w:val="18"/>
                <w:szCs w:val="18"/>
              </w:rPr>
              <w:t>Ehemann</w:t>
            </w:r>
          </w:p>
        </w:tc>
      </w:tr>
      <w:tr w:rsidR="00A21202" w:rsidRPr="00D978BD" w:rsidTr="002744DC">
        <w:tc>
          <w:tcPr>
            <w:tcW w:w="4854" w:type="dxa"/>
          </w:tcPr>
          <w:p w:rsidR="00A21202" w:rsidRPr="00D37B94" w:rsidRDefault="00A21202" w:rsidP="00D37B94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A21202" w:rsidRPr="002744DC" w:rsidRDefault="00A21202" w:rsidP="00EA4451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 w:rsidRPr="002744DC">
              <w:rPr>
                <w:sz w:val="18"/>
                <w:szCs w:val="18"/>
              </w:rPr>
              <w:t xml:space="preserve">Name: </w:t>
            </w:r>
            <w:r w:rsidRPr="002744DC">
              <w:rPr>
                <w:sz w:val="18"/>
                <w:szCs w:val="18"/>
              </w:rPr>
              <w:tab/>
            </w:r>
          </w:p>
          <w:p w:rsidR="00A21202" w:rsidRPr="00D37B94" w:rsidRDefault="00A21202" w:rsidP="00D37B94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A21202" w:rsidRDefault="00A21202" w:rsidP="00EA4451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vor </w:t>
            </w:r>
            <w:r w:rsidR="00DA6217">
              <w:rPr>
                <w:sz w:val="18"/>
                <w:szCs w:val="18"/>
              </w:rPr>
              <w:t>der Ehe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ab/>
            </w:r>
          </w:p>
          <w:p w:rsidR="00A21202" w:rsidRPr="00D37B94" w:rsidRDefault="00A21202" w:rsidP="00D37B94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A21202" w:rsidRPr="002744DC" w:rsidRDefault="00A21202" w:rsidP="00EA4451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 w:rsidRPr="002744DC">
              <w:rPr>
                <w:sz w:val="18"/>
                <w:szCs w:val="18"/>
              </w:rPr>
              <w:t xml:space="preserve">Vorname: </w:t>
            </w:r>
            <w:r>
              <w:rPr>
                <w:sz w:val="18"/>
                <w:szCs w:val="18"/>
              </w:rPr>
              <w:tab/>
            </w:r>
          </w:p>
          <w:p w:rsidR="00A21202" w:rsidRPr="00D37B94" w:rsidRDefault="00A21202" w:rsidP="00D37B94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A21202" w:rsidRPr="002744DC" w:rsidRDefault="00A21202" w:rsidP="00EA4451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 w:rsidRPr="002744DC">
              <w:rPr>
                <w:sz w:val="18"/>
                <w:szCs w:val="18"/>
              </w:rPr>
              <w:t xml:space="preserve">Geburtsdatum: </w:t>
            </w:r>
            <w:r>
              <w:rPr>
                <w:sz w:val="18"/>
                <w:szCs w:val="18"/>
              </w:rPr>
              <w:tab/>
            </w:r>
          </w:p>
          <w:p w:rsidR="00A21202" w:rsidRPr="00D37B94" w:rsidRDefault="00A21202" w:rsidP="00D37B94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A21202" w:rsidRPr="002744DC" w:rsidRDefault="00A21202" w:rsidP="00EA4451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 w:rsidRPr="002744DC">
              <w:rPr>
                <w:sz w:val="18"/>
                <w:szCs w:val="18"/>
              </w:rPr>
              <w:t>Heimatort/Staats-</w:t>
            </w:r>
          </w:p>
          <w:p w:rsidR="00A21202" w:rsidRPr="002744DC" w:rsidRDefault="00A21202" w:rsidP="00EA4451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angehörigkeit:  </w:t>
            </w:r>
            <w:r>
              <w:rPr>
                <w:sz w:val="18"/>
                <w:szCs w:val="18"/>
              </w:rPr>
              <w:tab/>
            </w:r>
          </w:p>
          <w:p w:rsidR="00A21202" w:rsidRPr="00BA27F9" w:rsidRDefault="00A21202" w:rsidP="00BA27F9">
            <w:pPr>
              <w:tabs>
                <w:tab w:val="left" w:leader="dot" w:pos="4536"/>
              </w:tabs>
              <w:spacing w:line="240" w:lineRule="auto"/>
              <w:rPr>
                <w:sz w:val="16"/>
                <w:szCs w:val="16"/>
              </w:rPr>
            </w:pPr>
          </w:p>
          <w:p w:rsidR="00EB18A4" w:rsidRPr="002744DC" w:rsidRDefault="00EB18A4" w:rsidP="00EB18A4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 w:rsidRPr="002744DC">
              <w:rPr>
                <w:sz w:val="18"/>
                <w:szCs w:val="18"/>
              </w:rPr>
              <w:t>Dolmetscher</w:t>
            </w:r>
            <w:r>
              <w:rPr>
                <w:sz w:val="18"/>
                <w:szCs w:val="18"/>
              </w:rPr>
              <w:t>/in</w:t>
            </w:r>
            <w:r w:rsidRPr="002744DC">
              <w:rPr>
                <w:sz w:val="18"/>
                <w:szCs w:val="18"/>
              </w:rPr>
              <w:t xml:space="preserve"> erforderlich?        </w:t>
            </w:r>
            <w:r w:rsidRPr="00097F00">
              <w:rPr>
                <w:rFonts w:cs="Arial"/>
                <w:sz w:val="18"/>
                <w:szCs w:val="18"/>
              </w:rPr>
              <w:sym w:font="ZapfDingbats" w:char="F06F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744DC">
              <w:rPr>
                <w:sz w:val="18"/>
                <w:szCs w:val="18"/>
              </w:rPr>
              <w:t xml:space="preserve">ja      </w:t>
            </w:r>
            <w:r w:rsidRPr="00097F00">
              <w:rPr>
                <w:rFonts w:cs="Arial"/>
                <w:sz w:val="18"/>
                <w:szCs w:val="18"/>
              </w:rPr>
              <w:sym w:font="ZapfDingbats" w:char="F06F"/>
            </w:r>
            <w:r w:rsidRPr="002744DC">
              <w:rPr>
                <w:sz w:val="18"/>
                <w:szCs w:val="18"/>
              </w:rPr>
              <w:t xml:space="preserve"> nein </w:t>
            </w:r>
          </w:p>
          <w:p w:rsidR="00A21202" w:rsidRPr="00D37B94" w:rsidRDefault="00A21202" w:rsidP="00D37B94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A21202" w:rsidRDefault="00A21202" w:rsidP="00EA4451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Sprache: </w:t>
            </w:r>
            <w:r>
              <w:rPr>
                <w:sz w:val="18"/>
                <w:szCs w:val="18"/>
              </w:rPr>
              <w:tab/>
            </w:r>
          </w:p>
          <w:p w:rsidR="00A21202" w:rsidRPr="00BA27F9" w:rsidRDefault="00A21202" w:rsidP="00BA27F9">
            <w:pPr>
              <w:tabs>
                <w:tab w:val="left" w:leader="dot" w:pos="4536"/>
              </w:tabs>
              <w:spacing w:line="240" w:lineRule="auto"/>
              <w:rPr>
                <w:sz w:val="16"/>
                <w:szCs w:val="16"/>
              </w:rPr>
            </w:pPr>
          </w:p>
          <w:p w:rsidR="00EB18A4" w:rsidRDefault="00EB18A4" w:rsidP="00EA4451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AHV-Nr.: </w:t>
            </w:r>
            <w:r w:rsidR="00DE4877">
              <w:rPr>
                <w:sz w:val="18"/>
                <w:szCs w:val="18"/>
              </w:rPr>
              <w:t xml:space="preserve">756. </w:t>
            </w:r>
            <w:r>
              <w:rPr>
                <w:sz w:val="18"/>
                <w:szCs w:val="18"/>
              </w:rPr>
              <w:tab/>
            </w:r>
          </w:p>
          <w:p w:rsidR="00EB18A4" w:rsidRPr="00BA27F9" w:rsidRDefault="00EB18A4" w:rsidP="00BA27F9">
            <w:pPr>
              <w:tabs>
                <w:tab w:val="left" w:leader="dot" w:pos="4536"/>
              </w:tabs>
              <w:spacing w:line="240" w:lineRule="auto"/>
              <w:rPr>
                <w:sz w:val="16"/>
                <w:szCs w:val="16"/>
              </w:rPr>
            </w:pPr>
          </w:p>
          <w:p w:rsidR="00A21202" w:rsidRPr="002744DC" w:rsidRDefault="00A21202" w:rsidP="00BA27F9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Konfession: 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4855" w:type="dxa"/>
          </w:tcPr>
          <w:p w:rsidR="00A21202" w:rsidRPr="00D37B94" w:rsidRDefault="00A21202" w:rsidP="00992C10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A21202" w:rsidRPr="002744DC" w:rsidRDefault="00A21202" w:rsidP="00992C10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 w:rsidRPr="002744DC">
              <w:rPr>
                <w:sz w:val="18"/>
                <w:szCs w:val="18"/>
              </w:rPr>
              <w:t xml:space="preserve">Name: </w:t>
            </w:r>
            <w:r w:rsidRPr="002744DC">
              <w:rPr>
                <w:sz w:val="18"/>
                <w:szCs w:val="18"/>
              </w:rPr>
              <w:tab/>
            </w:r>
          </w:p>
          <w:p w:rsidR="00A21202" w:rsidRPr="00D37B94" w:rsidRDefault="00A21202" w:rsidP="00992C10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A21202" w:rsidRDefault="00A21202" w:rsidP="00992C10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 vor </w:t>
            </w:r>
            <w:r w:rsidR="00DA6217">
              <w:rPr>
                <w:sz w:val="18"/>
                <w:szCs w:val="18"/>
              </w:rPr>
              <w:t>der Ehe</w:t>
            </w:r>
            <w:r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ab/>
            </w:r>
          </w:p>
          <w:p w:rsidR="00A21202" w:rsidRPr="00D37B94" w:rsidRDefault="00A21202" w:rsidP="00992C10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A21202" w:rsidRPr="002744DC" w:rsidRDefault="00A21202" w:rsidP="00992C10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 w:rsidRPr="002744DC">
              <w:rPr>
                <w:sz w:val="18"/>
                <w:szCs w:val="18"/>
              </w:rPr>
              <w:t xml:space="preserve">Vorname: </w:t>
            </w:r>
            <w:r>
              <w:rPr>
                <w:sz w:val="18"/>
                <w:szCs w:val="18"/>
              </w:rPr>
              <w:tab/>
            </w:r>
          </w:p>
          <w:p w:rsidR="00A21202" w:rsidRPr="00D37B94" w:rsidRDefault="00A21202" w:rsidP="00992C10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A21202" w:rsidRPr="002744DC" w:rsidRDefault="00A21202" w:rsidP="00992C10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 w:rsidRPr="002744DC">
              <w:rPr>
                <w:sz w:val="18"/>
                <w:szCs w:val="18"/>
              </w:rPr>
              <w:t xml:space="preserve">Geburtsdatum: </w:t>
            </w:r>
            <w:r>
              <w:rPr>
                <w:sz w:val="18"/>
                <w:szCs w:val="18"/>
              </w:rPr>
              <w:tab/>
            </w:r>
          </w:p>
          <w:p w:rsidR="00A21202" w:rsidRPr="00D37B94" w:rsidRDefault="00A21202" w:rsidP="00992C10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A21202" w:rsidRPr="002744DC" w:rsidRDefault="00A21202" w:rsidP="00992C10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 w:rsidRPr="002744DC">
              <w:rPr>
                <w:sz w:val="18"/>
                <w:szCs w:val="18"/>
              </w:rPr>
              <w:t>Heimatort/Staats-</w:t>
            </w:r>
          </w:p>
          <w:p w:rsidR="00A21202" w:rsidRPr="002744DC" w:rsidRDefault="00A21202" w:rsidP="00992C10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angehörigkeit:  </w:t>
            </w:r>
            <w:r>
              <w:rPr>
                <w:sz w:val="18"/>
                <w:szCs w:val="18"/>
              </w:rPr>
              <w:tab/>
            </w:r>
          </w:p>
          <w:p w:rsidR="00A21202" w:rsidRPr="00BA27F9" w:rsidRDefault="00A21202" w:rsidP="00BA27F9">
            <w:pPr>
              <w:tabs>
                <w:tab w:val="left" w:leader="dot" w:pos="4536"/>
              </w:tabs>
              <w:spacing w:line="240" w:lineRule="auto"/>
              <w:rPr>
                <w:sz w:val="16"/>
                <w:szCs w:val="16"/>
              </w:rPr>
            </w:pPr>
          </w:p>
          <w:p w:rsidR="00EB18A4" w:rsidRPr="002744DC" w:rsidRDefault="00EB18A4" w:rsidP="00EB18A4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 w:rsidRPr="002744DC">
              <w:rPr>
                <w:sz w:val="18"/>
                <w:szCs w:val="18"/>
              </w:rPr>
              <w:t>Dolmetscher</w:t>
            </w:r>
            <w:r>
              <w:rPr>
                <w:sz w:val="18"/>
                <w:szCs w:val="18"/>
              </w:rPr>
              <w:t>/in</w:t>
            </w:r>
            <w:r w:rsidRPr="002744DC">
              <w:rPr>
                <w:sz w:val="18"/>
                <w:szCs w:val="18"/>
              </w:rPr>
              <w:t xml:space="preserve"> erforderlich?        </w:t>
            </w:r>
            <w:r w:rsidRPr="00097F00">
              <w:rPr>
                <w:rFonts w:cs="Arial"/>
                <w:sz w:val="18"/>
                <w:szCs w:val="18"/>
              </w:rPr>
              <w:sym w:font="ZapfDingbats" w:char="F06F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2744DC">
              <w:rPr>
                <w:sz w:val="18"/>
                <w:szCs w:val="18"/>
              </w:rPr>
              <w:t xml:space="preserve">ja      </w:t>
            </w:r>
            <w:r w:rsidRPr="00097F00">
              <w:rPr>
                <w:rFonts w:cs="Arial"/>
                <w:sz w:val="18"/>
                <w:szCs w:val="18"/>
              </w:rPr>
              <w:sym w:font="ZapfDingbats" w:char="F06F"/>
            </w:r>
            <w:r w:rsidRPr="002744DC">
              <w:rPr>
                <w:sz w:val="18"/>
                <w:szCs w:val="18"/>
              </w:rPr>
              <w:t xml:space="preserve"> nein </w:t>
            </w:r>
          </w:p>
          <w:p w:rsidR="00A21202" w:rsidRPr="00D37B94" w:rsidRDefault="00A21202" w:rsidP="00992C10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A21202" w:rsidRDefault="00A21202" w:rsidP="00992C10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Sprache: </w:t>
            </w:r>
            <w:r>
              <w:rPr>
                <w:sz w:val="18"/>
                <w:szCs w:val="18"/>
              </w:rPr>
              <w:tab/>
            </w:r>
          </w:p>
          <w:p w:rsidR="00A21202" w:rsidRPr="00BA27F9" w:rsidRDefault="00A21202" w:rsidP="00BA27F9">
            <w:pPr>
              <w:tabs>
                <w:tab w:val="left" w:leader="dot" w:pos="4536"/>
              </w:tabs>
              <w:spacing w:line="240" w:lineRule="auto"/>
              <w:rPr>
                <w:sz w:val="16"/>
                <w:szCs w:val="16"/>
              </w:rPr>
            </w:pPr>
          </w:p>
          <w:p w:rsidR="00EB18A4" w:rsidRDefault="00EB18A4" w:rsidP="00EB18A4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AHV-Nr.: </w:t>
            </w:r>
            <w:r w:rsidR="00DE4877">
              <w:rPr>
                <w:sz w:val="18"/>
                <w:szCs w:val="18"/>
              </w:rPr>
              <w:t xml:space="preserve">756. </w:t>
            </w:r>
            <w:r>
              <w:rPr>
                <w:sz w:val="18"/>
                <w:szCs w:val="18"/>
              </w:rPr>
              <w:tab/>
            </w:r>
          </w:p>
          <w:p w:rsidR="00EB18A4" w:rsidRPr="00BA27F9" w:rsidRDefault="00EB18A4" w:rsidP="00BA27F9">
            <w:pPr>
              <w:tabs>
                <w:tab w:val="left" w:leader="dot" w:pos="4536"/>
              </w:tabs>
              <w:spacing w:line="240" w:lineRule="auto"/>
              <w:rPr>
                <w:sz w:val="16"/>
                <w:szCs w:val="16"/>
              </w:rPr>
            </w:pPr>
          </w:p>
          <w:p w:rsidR="00A21202" w:rsidRPr="002744DC" w:rsidRDefault="00A21202" w:rsidP="00BA27F9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Konfession: </w:t>
            </w:r>
            <w:r>
              <w:rPr>
                <w:sz w:val="18"/>
                <w:szCs w:val="18"/>
              </w:rPr>
              <w:tab/>
            </w:r>
          </w:p>
        </w:tc>
      </w:tr>
      <w:tr w:rsidR="003C6F66" w:rsidRPr="00D978BD" w:rsidTr="002744DC">
        <w:tc>
          <w:tcPr>
            <w:tcW w:w="4854" w:type="dxa"/>
          </w:tcPr>
          <w:p w:rsidR="003C6F66" w:rsidRPr="00D37B94" w:rsidRDefault="003C6F66" w:rsidP="003C6F66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3C6F66" w:rsidRPr="00BD0FB2" w:rsidRDefault="003C6F66" w:rsidP="003C6F66">
            <w:pPr>
              <w:tabs>
                <w:tab w:val="left" w:leader="dot" w:pos="4560"/>
              </w:tabs>
              <w:rPr>
                <w:sz w:val="18"/>
                <w:szCs w:val="18"/>
              </w:rPr>
            </w:pPr>
            <w:r w:rsidRPr="00BD0FB2">
              <w:rPr>
                <w:sz w:val="18"/>
                <w:szCs w:val="18"/>
              </w:rPr>
              <w:t xml:space="preserve">Strasse: </w:t>
            </w:r>
            <w:r w:rsidRPr="00BD0FB2">
              <w:rPr>
                <w:sz w:val="18"/>
                <w:szCs w:val="18"/>
              </w:rPr>
              <w:tab/>
            </w:r>
          </w:p>
          <w:p w:rsidR="003C6F66" w:rsidRPr="00D37B94" w:rsidRDefault="003C6F66" w:rsidP="003C6F66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3C6F66" w:rsidRDefault="003C6F66" w:rsidP="003C6F66">
            <w:pPr>
              <w:tabs>
                <w:tab w:val="left" w:leader="dot" w:pos="4560"/>
              </w:tabs>
              <w:rPr>
                <w:sz w:val="18"/>
                <w:szCs w:val="18"/>
              </w:rPr>
            </w:pPr>
            <w:r w:rsidRPr="00BD0FB2">
              <w:rPr>
                <w:sz w:val="18"/>
                <w:szCs w:val="18"/>
              </w:rPr>
              <w:t xml:space="preserve">PLZ/Ort: </w:t>
            </w:r>
            <w:r w:rsidRPr="00BD0FB2">
              <w:rPr>
                <w:sz w:val="18"/>
                <w:szCs w:val="18"/>
              </w:rPr>
              <w:tab/>
            </w:r>
          </w:p>
          <w:p w:rsidR="003C6F66" w:rsidRPr="00E44E07" w:rsidRDefault="003C6F66" w:rsidP="00E44E07">
            <w:pPr>
              <w:tabs>
                <w:tab w:val="left" w:leader="dot" w:pos="4560"/>
              </w:tabs>
              <w:spacing w:line="240" w:lineRule="auto"/>
              <w:rPr>
                <w:sz w:val="16"/>
                <w:szCs w:val="16"/>
              </w:rPr>
            </w:pPr>
          </w:p>
          <w:p w:rsidR="00EB18A4" w:rsidRPr="00097F00" w:rsidRDefault="00EB18A4" w:rsidP="00E44E07">
            <w:pPr>
              <w:pStyle w:val="Erwgungen"/>
              <w:tabs>
                <w:tab w:val="left" w:pos="1134"/>
                <w:tab w:val="left" w:pos="1701"/>
                <w:tab w:val="left" w:pos="3119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097F00">
              <w:rPr>
                <w:rFonts w:cs="Arial"/>
                <w:sz w:val="18"/>
                <w:szCs w:val="18"/>
              </w:rPr>
              <w:t>Haus/Wohnung</w:t>
            </w:r>
            <w:r w:rsidRPr="00097F00">
              <w:rPr>
                <w:rFonts w:cs="Arial"/>
                <w:sz w:val="18"/>
                <w:szCs w:val="18"/>
              </w:rPr>
              <w:tab/>
            </w:r>
            <w:r w:rsidRPr="00097F00">
              <w:rPr>
                <w:rFonts w:cs="Arial"/>
                <w:sz w:val="18"/>
                <w:szCs w:val="18"/>
              </w:rPr>
              <w:sym w:font="ZapfDingbats" w:char="F06F"/>
            </w:r>
            <w:r w:rsidRPr="00097F00">
              <w:rPr>
                <w:rFonts w:cs="Arial"/>
                <w:sz w:val="18"/>
                <w:szCs w:val="18"/>
              </w:rPr>
              <w:t xml:space="preserve"> Mieter</w:t>
            </w:r>
            <w:r>
              <w:rPr>
                <w:rFonts w:cs="Arial"/>
                <w:sz w:val="18"/>
                <w:szCs w:val="18"/>
              </w:rPr>
              <w:t>/in</w:t>
            </w:r>
            <w:r w:rsidRPr="00097F00">
              <w:rPr>
                <w:rFonts w:cs="Arial"/>
                <w:sz w:val="18"/>
                <w:szCs w:val="18"/>
              </w:rPr>
              <w:tab/>
            </w:r>
            <w:r w:rsidRPr="00097F00">
              <w:rPr>
                <w:rFonts w:cs="Arial"/>
                <w:sz w:val="18"/>
                <w:szCs w:val="18"/>
              </w:rPr>
              <w:sym w:font="ZapfDingbats" w:char="F06F"/>
            </w:r>
            <w:r w:rsidRPr="00097F00">
              <w:rPr>
                <w:rFonts w:cs="Arial"/>
                <w:sz w:val="18"/>
                <w:szCs w:val="18"/>
              </w:rPr>
              <w:t xml:space="preserve"> Eigentümer</w:t>
            </w:r>
            <w:r>
              <w:rPr>
                <w:rFonts w:cs="Arial"/>
                <w:sz w:val="18"/>
                <w:szCs w:val="18"/>
              </w:rPr>
              <w:t>/in</w:t>
            </w:r>
          </w:p>
          <w:p w:rsidR="003C6F66" w:rsidRPr="00D37B94" w:rsidRDefault="003C6F66" w:rsidP="003C6F66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3C6F66" w:rsidRPr="00BD0FB2" w:rsidRDefault="003C6F66" w:rsidP="003C6F66">
            <w:pPr>
              <w:tabs>
                <w:tab w:val="left" w:leader="dot" w:pos="4560"/>
              </w:tabs>
              <w:rPr>
                <w:sz w:val="18"/>
                <w:szCs w:val="18"/>
              </w:rPr>
            </w:pPr>
            <w:r w:rsidRPr="00BD0FB2">
              <w:rPr>
                <w:sz w:val="18"/>
                <w:szCs w:val="18"/>
              </w:rPr>
              <w:t xml:space="preserve">Tel. P: </w:t>
            </w:r>
            <w:r w:rsidRPr="00BD0FB2">
              <w:rPr>
                <w:sz w:val="18"/>
                <w:szCs w:val="18"/>
              </w:rPr>
              <w:tab/>
            </w:r>
          </w:p>
          <w:p w:rsidR="003C6F66" w:rsidRPr="00D37B94" w:rsidRDefault="003C6F66" w:rsidP="003C6F66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3C6F66" w:rsidRPr="00BD0FB2" w:rsidRDefault="003C6F66" w:rsidP="003C6F66">
            <w:pPr>
              <w:tabs>
                <w:tab w:val="left" w:leader="dot" w:pos="4560"/>
              </w:tabs>
              <w:rPr>
                <w:sz w:val="18"/>
                <w:szCs w:val="18"/>
              </w:rPr>
            </w:pPr>
            <w:r w:rsidRPr="00BD0FB2">
              <w:rPr>
                <w:sz w:val="18"/>
                <w:szCs w:val="18"/>
              </w:rPr>
              <w:t xml:space="preserve">Tel. G: </w:t>
            </w:r>
            <w:r w:rsidRPr="00BD0FB2">
              <w:rPr>
                <w:sz w:val="18"/>
                <w:szCs w:val="18"/>
              </w:rPr>
              <w:tab/>
            </w:r>
          </w:p>
          <w:p w:rsidR="003C6F66" w:rsidRPr="00D37B94" w:rsidRDefault="003C6F66" w:rsidP="003C6F66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3C6F66" w:rsidRPr="00D978BD" w:rsidRDefault="003C6F66" w:rsidP="00E44E07">
            <w:pPr>
              <w:tabs>
                <w:tab w:val="left" w:leader="dot" w:pos="4560"/>
              </w:tabs>
            </w:pPr>
            <w:r w:rsidRPr="00BD0FB2">
              <w:rPr>
                <w:sz w:val="18"/>
                <w:szCs w:val="18"/>
              </w:rPr>
              <w:t xml:space="preserve">Natel: </w:t>
            </w:r>
            <w:r w:rsidRPr="00BD0FB2">
              <w:rPr>
                <w:sz w:val="18"/>
                <w:szCs w:val="18"/>
              </w:rPr>
              <w:tab/>
            </w:r>
          </w:p>
        </w:tc>
        <w:tc>
          <w:tcPr>
            <w:tcW w:w="4855" w:type="dxa"/>
          </w:tcPr>
          <w:p w:rsidR="003C6F66" w:rsidRPr="00D37B94" w:rsidRDefault="003C6F66" w:rsidP="003C6F66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3C6F66" w:rsidRPr="00BD0FB2" w:rsidRDefault="003C6F66" w:rsidP="003C6F66">
            <w:pPr>
              <w:tabs>
                <w:tab w:val="left" w:leader="dot" w:pos="4560"/>
              </w:tabs>
              <w:rPr>
                <w:sz w:val="18"/>
                <w:szCs w:val="18"/>
              </w:rPr>
            </w:pPr>
            <w:r w:rsidRPr="00BD0FB2">
              <w:rPr>
                <w:sz w:val="18"/>
                <w:szCs w:val="18"/>
              </w:rPr>
              <w:t xml:space="preserve">Strasse: </w:t>
            </w:r>
            <w:r w:rsidRPr="00BD0FB2">
              <w:rPr>
                <w:sz w:val="18"/>
                <w:szCs w:val="18"/>
              </w:rPr>
              <w:tab/>
            </w:r>
          </w:p>
          <w:p w:rsidR="003C6F66" w:rsidRPr="00D37B94" w:rsidRDefault="003C6F66" w:rsidP="003C6F66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3C6F66" w:rsidRDefault="003C6F66" w:rsidP="003C6F66">
            <w:pPr>
              <w:tabs>
                <w:tab w:val="left" w:leader="dot" w:pos="4560"/>
              </w:tabs>
              <w:rPr>
                <w:sz w:val="18"/>
                <w:szCs w:val="18"/>
              </w:rPr>
            </w:pPr>
            <w:r w:rsidRPr="00BD0FB2">
              <w:rPr>
                <w:sz w:val="18"/>
                <w:szCs w:val="18"/>
              </w:rPr>
              <w:t xml:space="preserve">PLZ/Ort: </w:t>
            </w:r>
            <w:r w:rsidRPr="00BD0FB2">
              <w:rPr>
                <w:sz w:val="18"/>
                <w:szCs w:val="18"/>
              </w:rPr>
              <w:tab/>
            </w:r>
          </w:p>
          <w:p w:rsidR="003C6F66" w:rsidRPr="00E44E07" w:rsidRDefault="003C6F66" w:rsidP="00E44E07">
            <w:pPr>
              <w:tabs>
                <w:tab w:val="left" w:leader="dot" w:pos="4560"/>
              </w:tabs>
              <w:spacing w:line="240" w:lineRule="auto"/>
              <w:rPr>
                <w:sz w:val="16"/>
                <w:szCs w:val="16"/>
              </w:rPr>
            </w:pPr>
          </w:p>
          <w:p w:rsidR="00EB18A4" w:rsidRPr="00097F00" w:rsidRDefault="00EB18A4" w:rsidP="00E44E07">
            <w:pPr>
              <w:pStyle w:val="Erwgungen"/>
              <w:tabs>
                <w:tab w:val="left" w:pos="1134"/>
                <w:tab w:val="left" w:pos="1701"/>
                <w:tab w:val="left" w:pos="3119"/>
              </w:tabs>
              <w:spacing w:line="240" w:lineRule="auto"/>
              <w:rPr>
                <w:rFonts w:cs="Arial"/>
                <w:sz w:val="18"/>
                <w:szCs w:val="18"/>
              </w:rPr>
            </w:pPr>
            <w:r w:rsidRPr="00097F00">
              <w:rPr>
                <w:rFonts w:cs="Arial"/>
                <w:sz w:val="18"/>
                <w:szCs w:val="18"/>
              </w:rPr>
              <w:t>Haus/Wohnung</w:t>
            </w:r>
            <w:r w:rsidRPr="00097F00">
              <w:rPr>
                <w:rFonts w:cs="Arial"/>
                <w:sz w:val="18"/>
                <w:szCs w:val="18"/>
              </w:rPr>
              <w:tab/>
            </w:r>
            <w:r w:rsidRPr="00097F00">
              <w:rPr>
                <w:rFonts w:cs="Arial"/>
                <w:sz w:val="18"/>
                <w:szCs w:val="18"/>
              </w:rPr>
              <w:sym w:font="ZapfDingbats" w:char="F06F"/>
            </w:r>
            <w:r w:rsidRPr="00097F00">
              <w:rPr>
                <w:rFonts w:cs="Arial"/>
                <w:sz w:val="18"/>
                <w:szCs w:val="18"/>
              </w:rPr>
              <w:t xml:space="preserve"> Mieter</w:t>
            </w:r>
            <w:r>
              <w:rPr>
                <w:rFonts w:cs="Arial"/>
                <w:sz w:val="18"/>
                <w:szCs w:val="18"/>
              </w:rPr>
              <w:t>/in</w:t>
            </w:r>
            <w:r w:rsidRPr="00097F00">
              <w:rPr>
                <w:rFonts w:cs="Arial"/>
                <w:sz w:val="18"/>
                <w:szCs w:val="18"/>
              </w:rPr>
              <w:tab/>
            </w:r>
            <w:r w:rsidRPr="00097F00">
              <w:rPr>
                <w:rFonts w:cs="Arial"/>
                <w:sz w:val="18"/>
                <w:szCs w:val="18"/>
              </w:rPr>
              <w:sym w:font="ZapfDingbats" w:char="F06F"/>
            </w:r>
            <w:r w:rsidRPr="00097F00">
              <w:rPr>
                <w:rFonts w:cs="Arial"/>
                <w:sz w:val="18"/>
                <w:szCs w:val="18"/>
              </w:rPr>
              <w:t xml:space="preserve"> Eigentümer</w:t>
            </w:r>
            <w:r>
              <w:rPr>
                <w:rFonts w:cs="Arial"/>
                <w:sz w:val="18"/>
                <w:szCs w:val="18"/>
              </w:rPr>
              <w:t>/in</w:t>
            </w:r>
          </w:p>
          <w:p w:rsidR="003C6F66" w:rsidRPr="00D37B94" w:rsidRDefault="003C6F66" w:rsidP="003C6F66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3C6F66" w:rsidRPr="00BD0FB2" w:rsidRDefault="003C6F66" w:rsidP="003C6F66">
            <w:pPr>
              <w:tabs>
                <w:tab w:val="left" w:leader="dot" w:pos="4560"/>
              </w:tabs>
              <w:rPr>
                <w:sz w:val="18"/>
                <w:szCs w:val="18"/>
              </w:rPr>
            </w:pPr>
            <w:r w:rsidRPr="00BD0FB2">
              <w:rPr>
                <w:sz w:val="18"/>
                <w:szCs w:val="18"/>
              </w:rPr>
              <w:t xml:space="preserve">Tel. P: </w:t>
            </w:r>
            <w:r w:rsidRPr="00BD0FB2">
              <w:rPr>
                <w:sz w:val="18"/>
                <w:szCs w:val="18"/>
              </w:rPr>
              <w:tab/>
            </w:r>
          </w:p>
          <w:p w:rsidR="003C6F66" w:rsidRPr="00D37B94" w:rsidRDefault="003C6F66" w:rsidP="003C6F66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3C6F66" w:rsidRPr="00BD0FB2" w:rsidRDefault="003C6F66" w:rsidP="003C6F66">
            <w:pPr>
              <w:tabs>
                <w:tab w:val="left" w:leader="dot" w:pos="4560"/>
              </w:tabs>
              <w:rPr>
                <w:sz w:val="18"/>
                <w:szCs w:val="18"/>
              </w:rPr>
            </w:pPr>
            <w:r w:rsidRPr="00BD0FB2">
              <w:rPr>
                <w:sz w:val="18"/>
                <w:szCs w:val="18"/>
              </w:rPr>
              <w:t xml:space="preserve">Tel. G: </w:t>
            </w:r>
            <w:r w:rsidRPr="00BD0FB2">
              <w:rPr>
                <w:sz w:val="18"/>
                <w:szCs w:val="18"/>
              </w:rPr>
              <w:tab/>
            </w:r>
          </w:p>
          <w:p w:rsidR="003C6F66" w:rsidRPr="00D37B94" w:rsidRDefault="003C6F66" w:rsidP="003C6F66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3C6F66" w:rsidRPr="00D978BD" w:rsidRDefault="003C6F66" w:rsidP="00E44E07">
            <w:pPr>
              <w:tabs>
                <w:tab w:val="left" w:leader="dot" w:pos="4560"/>
              </w:tabs>
            </w:pPr>
            <w:r w:rsidRPr="00BD0FB2">
              <w:rPr>
                <w:sz w:val="18"/>
                <w:szCs w:val="18"/>
              </w:rPr>
              <w:t xml:space="preserve">Natel: </w:t>
            </w:r>
            <w:r w:rsidRPr="00BD0FB2">
              <w:rPr>
                <w:sz w:val="18"/>
                <w:szCs w:val="18"/>
              </w:rPr>
              <w:tab/>
            </w:r>
          </w:p>
        </w:tc>
      </w:tr>
      <w:tr w:rsidR="00DA6217" w:rsidRPr="00D978BD" w:rsidTr="002744DC">
        <w:tc>
          <w:tcPr>
            <w:tcW w:w="4854" w:type="dxa"/>
          </w:tcPr>
          <w:p w:rsidR="00DA6217" w:rsidRPr="00D37B94" w:rsidRDefault="00DA6217" w:rsidP="00DA6217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DA6217" w:rsidRPr="002744DC" w:rsidRDefault="00DA6217" w:rsidP="00DA6217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Beruf/Arbeitsort: </w:t>
            </w:r>
            <w:r>
              <w:rPr>
                <w:sz w:val="18"/>
                <w:szCs w:val="18"/>
              </w:rPr>
              <w:tab/>
            </w:r>
          </w:p>
          <w:p w:rsidR="00DA6217" w:rsidRPr="003C6F66" w:rsidRDefault="00DA6217" w:rsidP="00DA6217">
            <w:pPr>
              <w:pStyle w:val="Erwgungen"/>
              <w:tabs>
                <w:tab w:val="left" w:pos="1701"/>
                <w:tab w:val="left" w:pos="3119"/>
                <w:tab w:val="right" w:leader="underscore" w:pos="453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tab/>
            </w:r>
            <w:r w:rsidRPr="00B37C05">
              <w:rPr>
                <w:rFonts w:cs="Arial"/>
                <w:sz w:val="18"/>
                <w:szCs w:val="18"/>
              </w:rPr>
              <w:sym w:font="ZapfDingbats" w:char="F06F"/>
            </w:r>
            <w:r w:rsidRPr="00B37C05">
              <w:rPr>
                <w:rFonts w:cs="Arial"/>
                <w:sz w:val="18"/>
                <w:szCs w:val="18"/>
              </w:rPr>
              <w:t xml:space="preserve"> angestellt</w:t>
            </w:r>
            <w:r w:rsidRPr="00B37C05">
              <w:rPr>
                <w:rFonts w:cs="Arial"/>
                <w:sz w:val="18"/>
                <w:szCs w:val="18"/>
              </w:rPr>
              <w:tab/>
            </w:r>
            <w:r w:rsidRPr="00B37C05">
              <w:rPr>
                <w:rFonts w:cs="Arial"/>
                <w:sz w:val="18"/>
                <w:szCs w:val="18"/>
              </w:rPr>
              <w:sym w:font="ZapfDingbats" w:char="F06F"/>
            </w:r>
            <w:r w:rsidRPr="00B37C05">
              <w:rPr>
                <w:rFonts w:cs="Arial"/>
                <w:sz w:val="18"/>
                <w:szCs w:val="18"/>
              </w:rPr>
              <w:t xml:space="preserve"> selbständig</w:t>
            </w:r>
          </w:p>
          <w:p w:rsidR="00DA6217" w:rsidRPr="008E18C3" w:rsidRDefault="00DA6217" w:rsidP="00E44E07">
            <w:pPr>
              <w:tabs>
                <w:tab w:val="left" w:leader="dot" w:pos="45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Arbeitgeber/in</w:t>
            </w:r>
            <w:r w:rsidRPr="00BD0FB2">
              <w:rPr>
                <w:sz w:val="18"/>
                <w:szCs w:val="18"/>
              </w:rPr>
              <w:t xml:space="preserve">: </w:t>
            </w:r>
            <w:r w:rsidRPr="00BD0FB2">
              <w:rPr>
                <w:sz w:val="18"/>
                <w:szCs w:val="18"/>
              </w:rPr>
              <w:tab/>
            </w:r>
          </w:p>
        </w:tc>
        <w:tc>
          <w:tcPr>
            <w:tcW w:w="4855" w:type="dxa"/>
          </w:tcPr>
          <w:p w:rsidR="00DA6217" w:rsidRPr="00D37B94" w:rsidRDefault="00DA6217" w:rsidP="00DA6217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DA6217" w:rsidRPr="002744DC" w:rsidRDefault="00DA6217" w:rsidP="00DA6217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Beruf/Arbeitsort: </w:t>
            </w:r>
            <w:r>
              <w:rPr>
                <w:sz w:val="18"/>
                <w:szCs w:val="18"/>
              </w:rPr>
              <w:tab/>
            </w:r>
          </w:p>
          <w:p w:rsidR="00DA6217" w:rsidRPr="003C6F66" w:rsidRDefault="00DA6217" w:rsidP="00DA6217">
            <w:pPr>
              <w:pStyle w:val="Erwgungen"/>
              <w:tabs>
                <w:tab w:val="left" w:pos="1701"/>
                <w:tab w:val="left" w:pos="3119"/>
                <w:tab w:val="right" w:leader="underscore" w:pos="4536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20"/>
              </w:rPr>
              <w:tab/>
            </w:r>
            <w:r w:rsidRPr="00B37C05">
              <w:rPr>
                <w:rFonts w:cs="Arial"/>
                <w:sz w:val="18"/>
                <w:szCs w:val="18"/>
              </w:rPr>
              <w:sym w:font="ZapfDingbats" w:char="F06F"/>
            </w:r>
            <w:r w:rsidRPr="00B37C05">
              <w:rPr>
                <w:rFonts w:cs="Arial"/>
                <w:sz w:val="18"/>
                <w:szCs w:val="18"/>
              </w:rPr>
              <w:t xml:space="preserve"> angestellt</w:t>
            </w:r>
            <w:r w:rsidRPr="00B37C05">
              <w:rPr>
                <w:rFonts w:cs="Arial"/>
                <w:sz w:val="18"/>
                <w:szCs w:val="18"/>
              </w:rPr>
              <w:tab/>
            </w:r>
            <w:r w:rsidRPr="00B37C05">
              <w:rPr>
                <w:rFonts w:cs="Arial"/>
                <w:sz w:val="18"/>
                <w:szCs w:val="18"/>
              </w:rPr>
              <w:sym w:font="ZapfDingbats" w:char="F06F"/>
            </w:r>
            <w:r w:rsidRPr="00B37C05">
              <w:rPr>
                <w:rFonts w:cs="Arial"/>
                <w:sz w:val="18"/>
                <w:szCs w:val="18"/>
              </w:rPr>
              <w:t xml:space="preserve"> selbständig</w:t>
            </w:r>
          </w:p>
          <w:p w:rsidR="00DA6217" w:rsidRPr="008E18C3" w:rsidRDefault="00DA6217" w:rsidP="00E44E07">
            <w:pPr>
              <w:tabs>
                <w:tab w:val="left" w:leader="dot" w:pos="456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Arbeitgeber/in</w:t>
            </w:r>
            <w:r w:rsidRPr="00BD0FB2">
              <w:rPr>
                <w:sz w:val="18"/>
                <w:szCs w:val="18"/>
              </w:rPr>
              <w:t xml:space="preserve">: </w:t>
            </w:r>
            <w:r w:rsidRPr="00BD0FB2">
              <w:rPr>
                <w:sz w:val="18"/>
                <w:szCs w:val="18"/>
              </w:rPr>
              <w:tab/>
            </w:r>
          </w:p>
        </w:tc>
      </w:tr>
    </w:tbl>
    <w:p w:rsidR="002F5234" w:rsidRPr="00BC234C" w:rsidRDefault="002F5234" w:rsidP="00BC234C">
      <w:pPr>
        <w:spacing w:line="80" w:lineRule="atLeas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4"/>
        <w:gridCol w:w="4855"/>
      </w:tblGrid>
      <w:tr w:rsidR="00D978BD" w:rsidRPr="00636A02" w:rsidTr="00EB18A4">
        <w:trPr>
          <w:trHeight w:val="593"/>
        </w:trPr>
        <w:tc>
          <w:tcPr>
            <w:tcW w:w="9709" w:type="dxa"/>
            <w:gridSpan w:val="2"/>
            <w:tcBorders>
              <w:bottom w:val="single" w:sz="4" w:space="0" w:color="auto"/>
            </w:tcBorders>
            <w:shd w:val="pct5" w:color="auto" w:fill="FFFFFF"/>
          </w:tcPr>
          <w:p w:rsidR="00EC69C0" w:rsidRPr="00EC69C0" w:rsidRDefault="00EC69C0" w:rsidP="00EC69C0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D978BD" w:rsidRPr="00636A02" w:rsidRDefault="00EC69C0" w:rsidP="001B7CD5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Heirat</w:t>
            </w:r>
            <w:r w:rsidR="00D978BD" w:rsidRPr="00636A02">
              <w:rPr>
                <w:sz w:val="18"/>
                <w:szCs w:val="18"/>
              </w:rPr>
              <w:t xml:space="preserve"> (Ziviltrauung)</w:t>
            </w:r>
          </w:p>
        </w:tc>
      </w:tr>
      <w:tr w:rsidR="00563EA5" w:rsidRPr="00D978BD" w:rsidTr="00EB18A4">
        <w:trPr>
          <w:trHeight w:val="595"/>
        </w:trPr>
        <w:tc>
          <w:tcPr>
            <w:tcW w:w="4854" w:type="dxa"/>
            <w:tcBorders>
              <w:right w:val="nil"/>
            </w:tcBorders>
          </w:tcPr>
          <w:p w:rsidR="00563EA5" w:rsidRPr="001B7CD5" w:rsidRDefault="00563EA5" w:rsidP="00D74E0A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563EA5" w:rsidRPr="001B7CD5" w:rsidRDefault="00563EA5" w:rsidP="001B7CD5">
            <w:pPr>
              <w:tabs>
                <w:tab w:val="left" w:leader="dot" w:pos="453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Datum: 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4855" w:type="dxa"/>
            <w:tcBorders>
              <w:left w:val="nil"/>
            </w:tcBorders>
          </w:tcPr>
          <w:p w:rsidR="00563EA5" w:rsidRPr="001B7CD5" w:rsidRDefault="00563EA5" w:rsidP="00D74E0A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  <w:p w:rsidR="00563EA5" w:rsidRPr="001B7CD5" w:rsidRDefault="00563EA5" w:rsidP="001B7CD5">
            <w:pPr>
              <w:tabs>
                <w:tab w:val="left" w:leader="dot" w:pos="45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Ort: </w:t>
            </w:r>
            <w:r>
              <w:rPr>
                <w:sz w:val="18"/>
                <w:szCs w:val="18"/>
              </w:rPr>
              <w:tab/>
            </w:r>
          </w:p>
        </w:tc>
      </w:tr>
    </w:tbl>
    <w:p w:rsidR="00D978BD" w:rsidRPr="00BC234C" w:rsidRDefault="00D978BD" w:rsidP="00BC234C">
      <w:pPr>
        <w:spacing w:line="80" w:lineRule="atLeas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4"/>
        <w:gridCol w:w="4855"/>
      </w:tblGrid>
      <w:tr w:rsidR="00DA6217" w:rsidRPr="00636A02" w:rsidTr="00B63C20">
        <w:trPr>
          <w:trHeight w:val="567"/>
        </w:trPr>
        <w:tc>
          <w:tcPr>
            <w:tcW w:w="9709" w:type="dxa"/>
            <w:gridSpan w:val="2"/>
            <w:tcBorders>
              <w:bottom w:val="single" w:sz="4" w:space="0" w:color="auto"/>
            </w:tcBorders>
            <w:shd w:val="pct5" w:color="auto" w:fill="FFFFFF"/>
          </w:tcPr>
          <w:p w:rsidR="00DA6217" w:rsidRPr="00EC69C0" w:rsidRDefault="00DA6217" w:rsidP="00EB18A4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DA6217" w:rsidRPr="00636A02" w:rsidRDefault="00DA6217" w:rsidP="00B63C20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Kinder</w:t>
            </w:r>
          </w:p>
        </w:tc>
      </w:tr>
      <w:tr w:rsidR="00DA6217" w:rsidRPr="00D978BD" w:rsidTr="00EB18A4">
        <w:trPr>
          <w:trHeight w:val="621"/>
        </w:trPr>
        <w:tc>
          <w:tcPr>
            <w:tcW w:w="4854" w:type="dxa"/>
            <w:tcBorders>
              <w:bottom w:val="nil"/>
              <w:right w:val="nil"/>
            </w:tcBorders>
          </w:tcPr>
          <w:p w:rsidR="00DA6217" w:rsidRPr="00D37B94" w:rsidRDefault="00DA6217" w:rsidP="00EB18A4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DA6217" w:rsidRPr="00D978BD" w:rsidRDefault="00DA6217" w:rsidP="00EB18A4">
            <w:pPr>
              <w:tabs>
                <w:tab w:val="left" w:leader="dot" w:pos="4536"/>
              </w:tabs>
            </w:pPr>
            <w:r>
              <w:rPr>
                <w:sz w:val="18"/>
                <w:szCs w:val="18"/>
              </w:rPr>
              <w:t xml:space="preserve">Name / Vorname: 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4855" w:type="dxa"/>
            <w:tcBorders>
              <w:left w:val="nil"/>
              <w:bottom w:val="nil"/>
            </w:tcBorders>
          </w:tcPr>
          <w:p w:rsidR="00DA6217" w:rsidRPr="00D37B94" w:rsidRDefault="00DA6217" w:rsidP="00EB18A4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DA6217" w:rsidRPr="00D978BD" w:rsidRDefault="00DA6217" w:rsidP="00EB18A4">
            <w:pPr>
              <w:tabs>
                <w:tab w:val="left" w:leader="dot" w:pos="4502"/>
              </w:tabs>
            </w:pPr>
            <w:r>
              <w:rPr>
                <w:sz w:val="18"/>
                <w:szCs w:val="18"/>
              </w:rPr>
              <w:t xml:space="preserve">Geburtsdatum: </w:t>
            </w:r>
            <w:r>
              <w:rPr>
                <w:sz w:val="18"/>
                <w:szCs w:val="18"/>
              </w:rPr>
              <w:tab/>
            </w:r>
          </w:p>
        </w:tc>
      </w:tr>
      <w:tr w:rsidR="00DA6217" w:rsidRPr="00D978BD" w:rsidTr="00EB18A4">
        <w:trPr>
          <w:trHeight w:val="595"/>
        </w:trPr>
        <w:tc>
          <w:tcPr>
            <w:tcW w:w="4854" w:type="dxa"/>
            <w:tcBorders>
              <w:top w:val="nil"/>
              <w:bottom w:val="nil"/>
              <w:right w:val="nil"/>
            </w:tcBorders>
          </w:tcPr>
          <w:p w:rsidR="00DA6217" w:rsidRPr="00D37B94" w:rsidRDefault="00DA6217" w:rsidP="00EB18A4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DA6217" w:rsidRPr="00D978BD" w:rsidRDefault="00DA6217" w:rsidP="00EB18A4">
            <w:pPr>
              <w:tabs>
                <w:tab w:val="left" w:leader="dot" w:pos="4536"/>
              </w:tabs>
            </w:pPr>
            <w:r>
              <w:rPr>
                <w:sz w:val="18"/>
                <w:szCs w:val="18"/>
              </w:rPr>
              <w:t xml:space="preserve">Name / Vorname: 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</w:tcBorders>
          </w:tcPr>
          <w:p w:rsidR="00DA6217" w:rsidRPr="00D37B94" w:rsidRDefault="00DA6217" w:rsidP="00EB18A4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DA6217" w:rsidRPr="00D978BD" w:rsidRDefault="00DA6217" w:rsidP="00EB18A4">
            <w:pPr>
              <w:tabs>
                <w:tab w:val="left" w:leader="dot" w:pos="4502"/>
              </w:tabs>
            </w:pPr>
            <w:r>
              <w:rPr>
                <w:sz w:val="18"/>
                <w:szCs w:val="18"/>
              </w:rPr>
              <w:t xml:space="preserve">Geburtsdatum: </w:t>
            </w:r>
            <w:r>
              <w:rPr>
                <w:sz w:val="18"/>
                <w:szCs w:val="18"/>
              </w:rPr>
              <w:tab/>
            </w:r>
          </w:p>
        </w:tc>
      </w:tr>
      <w:tr w:rsidR="00DA6217" w:rsidRPr="00D978BD" w:rsidTr="00EB18A4">
        <w:trPr>
          <w:trHeight w:val="595"/>
        </w:trPr>
        <w:tc>
          <w:tcPr>
            <w:tcW w:w="4854" w:type="dxa"/>
            <w:tcBorders>
              <w:top w:val="nil"/>
              <w:bottom w:val="nil"/>
              <w:right w:val="nil"/>
            </w:tcBorders>
          </w:tcPr>
          <w:p w:rsidR="00DA6217" w:rsidRPr="00D37B94" w:rsidRDefault="00DA6217" w:rsidP="00EB18A4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DA6217" w:rsidRPr="00D978BD" w:rsidRDefault="00DA6217" w:rsidP="00EB18A4">
            <w:pPr>
              <w:tabs>
                <w:tab w:val="left" w:leader="dot" w:pos="4536"/>
              </w:tabs>
            </w:pPr>
            <w:r>
              <w:rPr>
                <w:sz w:val="18"/>
                <w:szCs w:val="18"/>
              </w:rPr>
              <w:t xml:space="preserve">Name / Vorname: 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4855" w:type="dxa"/>
            <w:tcBorders>
              <w:top w:val="nil"/>
              <w:left w:val="nil"/>
              <w:bottom w:val="nil"/>
            </w:tcBorders>
          </w:tcPr>
          <w:p w:rsidR="00DA6217" w:rsidRPr="00D37B94" w:rsidRDefault="00DA6217" w:rsidP="00EB18A4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DA6217" w:rsidRPr="00D978BD" w:rsidRDefault="00DA6217" w:rsidP="00EB18A4">
            <w:pPr>
              <w:tabs>
                <w:tab w:val="left" w:leader="dot" w:pos="4502"/>
              </w:tabs>
            </w:pPr>
            <w:r>
              <w:rPr>
                <w:sz w:val="18"/>
                <w:szCs w:val="18"/>
              </w:rPr>
              <w:t xml:space="preserve">Geburtsdatum: </w:t>
            </w:r>
            <w:r>
              <w:rPr>
                <w:sz w:val="18"/>
                <w:szCs w:val="18"/>
              </w:rPr>
              <w:tab/>
            </w:r>
          </w:p>
        </w:tc>
      </w:tr>
      <w:tr w:rsidR="00DA6217" w:rsidRPr="00D978BD" w:rsidTr="00EB18A4">
        <w:trPr>
          <w:trHeight w:val="595"/>
        </w:trPr>
        <w:tc>
          <w:tcPr>
            <w:tcW w:w="4854" w:type="dxa"/>
            <w:tcBorders>
              <w:top w:val="nil"/>
              <w:right w:val="nil"/>
            </w:tcBorders>
          </w:tcPr>
          <w:p w:rsidR="00DA6217" w:rsidRPr="00D37B94" w:rsidRDefault="00DA6217" w:rsidP="00EB18A4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DA6217" w:rsidRPr="00D978BD" w:rsidRDefault="00DA6217" w:rsidP="00EB18A4">
            <w:pPr>
              <w:tabs>
                <w:tab w:val="left" w:leader="dot" w:pos="4536"/>
              </w:tabs>
            </w:pPr>
            <w:r>
              <w:rPr>
                <w:sz w:val="18"/>
                <w:szCs w:val="18"/>
              </w:rPr>
              <w:t xml:space="preserve">Name / Vorname: </w:t>
            </w:r>
            <w:r>
              <w:rPr>
                <w:sz w:val="18"/>
                <w:szCs w:val="18"/>
              </w:rPr>
              <w:tab/>
            </w:r>
          </w:p>
        </w:tc>
        <w:tc>
          <w:tcPr>
            <w:tcW w:w="4855" w:type="dxa"/>
            <w:tcBorders>
              <w:top w:val="nil"/>
              <w:left w:val="nil"/>
            </w:tcBorders>
          </w:tcPr>
          <w:p w:rsidR="00DA6217" w:rsidRPr="00D37B94" w:rsidRDefault="00DA6217" w:rsidP="00EB18A4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DA6217" w:rsidRPr="00D978BD" w:rsidRDefault="00DA6217" w:rsidP="00EB18A4">
            <w:pPr>
              <w:tabs>
                <w:tab w:val="left" w:leader="dot" w:pos="4502"/>
              </w:tabs>
            </w:pPr>
            <w:r>
              <w:rPr>
                <w:sz w:val="18"/>
                <w:szCs w:val="18"/>
              </w:rPr>
              <w:t xml:space="preserve">Geburtsdatum: </w:t>
            </w:r>
            <w:r>
              <w:rPr>
                <w:sz w:val="18"/>
                <w:szCs w:val="18"/>
              </w:rPr>
              <w:tab/>
            </w:r>
          </w:p>
        </w:tc>
      </w:tr>
    </w:tbl>
    <w:p w:rsidR="00D74E0A" w:rsidRPr="00E44E07" w:rsidRDefault="00D74E0A" w:rsidP="00E44E07">
      <w:pPr>
        <w:spacing w:line="240" w:lineRule="auto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DA6217" w:rsidRPr="00D978BD" w:rsidTr="00EB18A4">
        <w:trPr>
          <w:trHeight w:val="568"/>
        </w:trPr>
        <w:tc>
          <w:tcPr>
            <w:tcW w:w="9709" w:type="dxa"/>
            <w:shd w:val="pct5" w:color="auto" w:fill="FFFFFF"/>
          </w:tcPr>
          <w:p w:rsidR="00DA6217" w:rsidRPr="004B29AB" w:rsidRDefault="00DA6217" w:rsidP="00EB18A4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DA6217" w:rsidRPr="004B29AB" w:rsidRDefault="00DA6217" w:rsidP="00EB18A4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  <w:r w:rsidRPr="004B29AB">
              <w:rPr>
                <w:rFonts w:eastAsia="Times New Roman" w:cs="Times New Roman"/>
                <w:sz w:val="18"/>
                <w:szCs w:val="18"/>
              </w:rPr>
              <w:t>Begehren</w:t>
            </w:r>
          </w:p>
        </w:tc>
      </w:tr>
      <w:tr w:rsidR="00DA6217" w:rsidRPr="00D978BD" w:rsidTr="00EB18A4">
        <w:trPr>
          <w:trHeight w:val="1663"/>
        </w:trPr>
        <w:tc>
          <w:tcPr>
            <w:tcW w:w="9709" w:type="dxa"/>
          </w:tcPr>
          <w:p w:rsidR="00DA6217" w:rsidRPr="000E4D35" w:rsidRDefault="00DA6217" w:rsidP="000E4D35">
            <w:pPr>
              <w:tabs>
                <w:tab w:val="left" w:pos="4395"/>
              </w:tabs>
              <w:spacing w:line="240" w:lineRule="auto"/>
              <w:rPr>
                <w:rFonts w:cs="Arial"/>
                <w:sz w:val="16"/>
                <w:szCs w:val="16"/>
              </w:rPr>
            </w:pPr>
          </w:p>
          <w:p w:rsidR="00DA6217" w:rsidRDefault="00DA6217" w:rsidP="000E4D35">
            <w:pPr>
              <w:tabs>
                <w:tab w:val="left" w:pos="4395"/>
              </w:tabs>
              <w:spacing w:after="120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Wir beantragen gemeinsam, unsere </w:t>
            </w:r>
            <w:r w:rsidR="00671DB5" w:rsidRPr="006E07DA">
              <w:rPr>
                <w:rFonts w:cs="Arial"/>
                <w:sz w:val="18"/>
                <w:szCs w:val="18"/>
              </w:rPr>
              <w:t xml:space="preserve">Ehe </w:t>
            </w:r>
            <w:r>
              <w:rPr>
                <w:rFonts w:cs="Arial"/>
                <w:sz w:val="18"/>
                <w:szCs w:val="18"/>
              </w:rPr>
              <w:t>aufzulösen.</w:t>
            </w:r>
          </w:p>
          <w:p w:rsidR="00DA6217" w:rsidRDefault="00C32191" w:rsidP="000E4D35">
            <w:pPr>
              <w:tabs>
                <w:tab w:val="left" w:pos="4395"/>
              </w:tabs>
              <w:spacing w:after="120"/>
              <w:ind w:left="284" w:hanging="284"/>
              <w:rPr>
                <w:rFonts w:cs="Arial"/>
                <w:sz w:val="18"/>
                <w:szCs w:val="18"/>
              </w:rPr>
            </w:pPr>
            <w:r w:rsidRPr="00A12E94">
              <w:rPr>
                <w:rFonts w:cs="Arial"/>
                <w:sz w:val="18"/>
                <w:szCs w:val="18"/>
              </w:rPr>
              <w:fldChar w:fldCharType="begin"/>
            </w:r>
            <w:r w:rsidR="00DA6217" w:rsidRPr="00A12E94">
              <w:rPr>
                <w:rFonts w:cs="Arial"/>
                <w:sz w:val="18"/>
                <w:szCs w:val="18"/>
              </w:rPr>
              <w:instrText xml:space="preserve"> MACROBUTTON VollKlein </w:instrText>
            </w:r>
            <w:r w:rsidR="00DA6217" w:rsidRPr="00A12E94">
              <w:rPr>
                <w:rFonts w:cs="Arial"/>
                <w:sz w:val="18"/>
                <w:szCs w:val="18"/>
              </w:rPr>
              <w:sym w:font="Wingdings" w:char="F06F"/>
            </w:r>
            <w:r w:rsidRPr="00A12E94">
              <w:rPr>
                <w:rFonts w:cs="Arial"/>
                <w:sz w:val="18"/>
                <w:szCs w:val="18"/>
              </w:rPr>
              <w:fldChar w:fldCharType="end"/>
            </w:r>
            <w:r w:rsidR="00DA6217" w:rsidRPr="00A12E94">
              <w:rPr>
                <w:rFonts w:cs="Arial"/>
                <w:sz w:val="18"/>
                <w:szCs w:val="18"/>
              </w:rPr>
              <w:t xml:space="preserve">  </w:t>
            </w:r>
            <w:r w:rsidR="00DA6217">
              <w:rPr>
                <w:rFonts w:cs="Arial"/>
                <w:sz w:val="18"/>
                <w:szCs w:val="18"/>
              </w:rPr>
              <w:t>Wir haben die Scheidungsfolgen mit der beigelegten Vereinbarung geregelt. Wir beantragen die Genehmigung dieser Vereinbarung.</w:t>
            </w:r>
          </w:p>
          <w:p w:rsidR="001A077B" w:rsidRDefault="00C32191" w:rsidP="000E4D35">
            <w:pPr>
              <w:tabs>
                <w:tab w:val="left" w:pos="4395"/>
              </w:tabs>
              <w:spacing w:after="120"/>
              <w:ind w:left="284" w:hanging="284"/>
              <w:rPr>
                <w:rFonts w:cs="Arial"/>
                <w:sz w:val="18"/>
                <w:szCs w:val="18"/>
              </w:rPr>
            </w:pPr>
            <w:r w:rsidRPr="00A12E94">
              <w:rPr>
                <w:rFonts w:cs="Arial"/>
                <w:sz w:val="18"/>
                <w:szCs w:val="18"/>
              </w:rPr>
              <w:fldChar w:fldCharType="begin"/>
            </w:r>
            <w:r w:rsidR="00DA6217" w:rsidRPr="00A12E94">
              <w:rPr>
                <w:rFonts w:cs="Arial"/>
                <w:sz w:val="18"/>
                <w:szCs w:val="18"/>
              </w:rPr>
              <w:instrText xml:space="preserve"> MACROBUTTON VollKlein </w:instrText>
            </w:r>
            <w:r w:rsidR="00DA6217" w:rsidRPr="00A12E94">
              <w:rPr>
                <w:rFonts w:cs="Arial"/>
                <w:sz w:val="18"/>
                <w:szCs w:val="18"/>
              </w:rPr>
              <w:sym w:font="Wingdings" w:char="F06F"/>
            </w:r>
            <w:r w:rsidRPr="00A12E94">
              <w:rPr>
                <w:rFonts w:cs="Arial"/>
                <w:sz w:val="18"/>
                <w:szCs w:val="18"/>
              </w:rPr>
              <w:fldChar w:fldCharType="end"/>
            </w:r>
            <w:r w:rsidR="00DA6217" w:rsidRPr="00A12E94">
              <w:rPr>
                <w:rFonts w:cs="Arial"/>
                <w:sz w:val="18"/>
                <w:szCs w:val="18"/>
              </w:rPr>
              <w:t xml:space="preserve">  </w:t>
            </w:r>
            <w:r w:rsidR="00DA6217">
              <w:rPr>
                <w:rFonts w:cs="Arial"/>
                <w:sz w:val="18"/>
                <w:szCs w:val="18"/>
              </w:rPr>
              <w:t>Wir haben die Scheidungsfolgen mit der beigelegten Vereinbarung teilweise geregelt. Wir beantragen die Genehmigung dieser Vereinbarung. Die Scheidungsfolgen, die wir noch nicht geregelt haben, soll das Gericht beurteilen.</w:t>
            </w:r>
          </w:p>
          <w:p w:rsidR="00DA6217" w:rsidRPr="000E4D35" w:rsidRDefault="00C32191" w:rsidP="000E4D35">
            <w:pPr>
              <w:tabs>
                <w:tab w:val="left" w:pos="4395"/>
              </w:tabs>
              <w:spacing w:line="240" w:lineRule="auto"/>
              <w:rPr>
                <w:rFonts w:cs="Arial"/>
                <w:sz w:val="16"/>
                <w:szCs w:val="16"/>
              </w:rPr>
            </w:pPr>
            <w:r w:rsidRPr="00A12E94">
              <w:rPr>
                <w:rFonts w:cs="Arial"/>
                <w:sz w:val="18"/>
                <w:szCs w:val="18"/>
              </w:rPr>
              <w:fldChar w:fldCharType="begin"/>
            </w:r>
            <w:r w:rsidR="00DA6217" w:rsidRPr="00A12E94">
              <w:rPr>
                <w:rFonts w:cs="Arial"/>
                <w:sz w:val="18"/>
                <w:szCs w:val="18"/>
              </w:rPr>
              <w:instrText xml:space="preserve"> MACROBUTTON VollKlein </w:instrText>
            </w:r>
            <w:r w:rsidR="00DA6217" w:rsidRPr="00A12E94">
              <w:rPr>
                <w:rFonts w:cs="Arial"/>
                <w:sz w:val="18"/>
                <w:szCs w:val="18"/>
              </w:rPr>
              <w:sym w:font="Wingdings" w:char="F06F"/>
            </w:r>
            <w:r w:rsidRPr="00A12E94">
              <w:rPr>
                <w:rFonts w:cs="Arial"/>
                <w:sz w:val="18"/>
                <w:szCs w:val="18"/>
              </w:rPr>
              <w:fldChar w:fldCharType="end"/>
            </w:r>
            <w:r w:rsidR="00DA6217" w:rsidRPr="00A12E94">
              <w:rPr>
                <w:rFonts w:cs="Arial"/>
                <w:sz w:val="18"/>
                <w:szCs w:val="18"/>
              </w:rPr>
              <w:t xml:space="preserve">  </w:t>
            </w:r>
            <w:r w:rsidR="00DA6217">
              <w:rPr>
                <w:rFonts w:cs="Arial"/>
                <w:sz w:val="18"/>
                <w:szCs w:val="18"/>
              </w:rPr>
              <w:t>Wir haben die Scheidungsfolgen noch nicht geregelt. Wir beantragen, dass sie vom Gericht beurteilt werden.</w:t>
            </w:r>
            <w:r w:rsidR="00DA6217" w:rsidRPr="00A12E94">
              <w:rPr>
                <w:rFonts w:cs="Arial"/>
                <w:sz w:val="18"/>
                <w:szCs w:val="18"/>
              </w:rPr>
              <w:br/>
            </w:r>
          </w:p>
        </w:tc>
      </w:tr>
    </w:tbl>
    <w:p w:rsidR="002F5234" w:rsidRPr="003659CC" w:rsidRDefault="002F5234" w:rsidP="003659CC">
      <w:pPr>
        <w:spacing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D978BD" w:rsidRPr="00D978BD" w:rsidTr="002843ED">
        <w:trPr>
          <w:trHeight w:val="567"/>
        </w:trPr>
        <w:tc>
          <w:tcPr>
            <w:tcW w:w="9709" w:type="dxa"/>
            <w:shd w:val="pct5" w:color="auto" w:fill="FFFFFF"/>
          </w:tcPr>
          <w:p w:rsidR="00D978BD" w:rsidRPr="000D7097" w:rsidRDefault="00D978BD" w:rsidP="000D7097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D978BD" w:rsidRPr="000D7097" w:rsidRDefault="00D978BD" w:rsidP="000D7097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  <w:r w:rsidRPr="000D7097">
              <w:rPr>
                <w:rFonts w:eastAsia="Times New Roman" w:cs="Times New Roman"/>
                <w:sz w:val="18"/>
                <w:szCs w:val="18"/>
              </w:rPr>
              <w:t>Frühere Eheschutz- oder Scheidungsverfahren</w:t>
            </w:r>
          </w:p>
        </w:tc>
      </w:tr>
      <w:tr w:rsidR="00D978BD" w:rsidRPr="00D978BD" w:rsidTr="003B4CE9">
        <w:tc>
          <w:tcPr>
            <w:tcW w:w="9709" w:type="dxa"/>
          </w:tcPr>
          <w:p w:rsidR="00D978BD" w:rsidRPr="000D7097" w:rsidRDefault="00D978BD" w:rsidP="000D7097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D978BD" w:rsidRPr="000D7097" w:rsidRDefault="00D978BD" w:rsidP="000D7097">
            <w:pPr>
              <w:tabs>
                <w:tab w:val="left" w:pos="3119"/>
                <w:tab w:val="left" w:pos="4536"/>
              </w:tabs>
              <w:rPr>
                <w:sz w:val="18"/>
                <w:szCs w:val="18"/>
              </w:rPr>
            </w:pPr>
            <w:r w:rsidRPr="000D7097">
              <w:rPr>
                <w:sz w:val="18"/>
                <w:szCs w:val="18"/>
              </w:rPr>
              <w:t>Gericht/Abteilung</w:t>
            </w:r>
            <w:r w:rsidRPr="000D7097">
              <w:rPr>
                <w:sz w:val="18"/>
                <w:szCs w:val="18"/>
              </w:rPr>
              <w:tab/>
              <w:t>Jahr</w:t>
            </w:r>
            <w:r w:rsidRPr="000D7097">
              <w:rPr>
                <w:sz w:val="18"/>
                <w:szCs w:val="18"/>
              </w:rPr>
              <w:tab/>
              <w:t>Prozessnummer (falls bekannt)</w:t>
            </w:r>
          </w:p>
          <w:p w:rsidR="00D978BD" w:rsidRPr="000D7097" w:rsidRDefault="00D978BD" w:rsidP="000D7097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D978BD" w:rsidRPr="000D7097" w:rsidRDefault="00D978BD" w:rsidP="000D7097">
            <w:pPr>
              <w:tabs>
                <w:tab w:val="left" w:pos="3119"/>
                <w:tab w:val="left" w:pos="4536"/>
              </w:tabs>
              <w:rPr>
                <w:sz w:val="18"/>
                <w:szCs w:val="18"/>
              </w:rPr>
            </w:pPr>
            <w:r w:rsidRPr="000D7097">
              <w:rPr>
                <w:sz w:val="18"/>
                <w:szCs w:val="18"/>
              </w:rPr>
              <w:t>.......................................................</w:t>
            </w:r>
            <w:r w:rsidRPr="000D7097">
              <w:rPr>
                <w:sz w:val="18"/>
                <w:szCs w:val="18"/>
              </w:rPr>
              <w:tab/>
              <w:t>..........</w:t>
            </w:r>
            <w:r w:rsidRPr="000D7097">
              <w:rPr>
                <w:sz w:val="18"/>
                <w:szCs w:val="18"/>
              </w:rPr>
              <w:tab/>
              <w:t>...................................................</w:t>
            </w:r>
          </w:p>
          <w:p w:rsidR="00D978BD" w:rsidRPr="000D7097" w:rsidRDefault="00D978BD" w:rsidP="000D7097">
            <w:pPr>
              <w:tabs>
                <w:tab w:val="right" w:leader="dot" w:pos="4395"/>
              </w:tabs>
              <w:spacing w:line="240" w:lineRule="auto"/>
              <w:jc w:val="both"/>
              <w:rPr>
                <w:sz w:val="18"/>
                <w:szCs w:val="18"/>
              </w:rPr>
            </w:pPr>
          </w:p>
          <w:p w:rsidR="00D978BD" w:rsidRDefault="00D978BD" w:rsidP="000D7097">
            <w:pPr>
              <w:tabs>
                <w:tab w:val="left" w:pos="3119"/>
                <w:tab w:val="left" w:pos="4536"/>
              </w:tabs>
              <w:rPr>
                <w:sz w:val="18"/>
                <w:szCs w:val="18"/>
              </w:rPr>
            </w:pPr>
            <w:r w:rsidRPr="000D7097">
              <w:rPr>
                <w:sz w:val="18"/>
                <w:szCs w:val="18"/>
              </w:rPr>
              <w:t>.......................................................</w:t>
            </w:r>
            <w:r w:rsidRPr="000D7097">
              <w:rPr>
                <w:sz w:val="18"/>
                <w:szCs w:val="18"/>
              </w:rPr>
              <w:tab/>
              <w:t>..........</w:t>
            </w:r>
            <w:r w:rsidRPr="000D7097">
              <w:rPr>
                <w:sz w:val="18"/>
                <w:szCs w:val="18"/>
              </w:rPr>
              <w:tab/>
              <w:t>...................................................</w:t>
            </w:r>
          </w:p>
          <w:p w:rsidR="008D051B" w:rsidRDefault="008D051B" w:rsidP="008D051B">
            <w:pPr>
              <w:tabs>
                <w:tab w:val="left" w:pos="3119"/>
                <w:tab w:val="left" w:pos="4536"/>
              </w:tabs>
              <w:spacing w:line="240" w:lineRule="auto"/>
              <w:rPr>
                <w:sz w:val="18"/>
                <w:szCs w:val="18"/>
              </w:rPr>
            </w:pPr>
          </w:p>
          <w:p w:rsidR="008D051B" w:rsidRDefault="008D051B" w:rsidP="008D051B">
            <w:pPr>
              <w:tabs>
                <w:tab w:val="left" w:pos="3119"/>
                <w:tab w:val="left" w:pos="4536"/>
              </w:tabs>
              <w:rPr>
                <w:sz w:val="18"/>
                <w:szCs w:val="18"/>
              </w:rPr>
            </w:pPr>
            <w:r w:rsidRPr="000D7097">
              <w:rPr>
                <w:sz w:val="18"/>
                <w:szCs w:val="18"/>
              </w:rPr>
              <w:t>.......................................................</w:t>
            </w:r>
            <w:r w:rsidRPr="000D7097">
              <w:rPr>
                <w:sz w:val="18"/>
                <w:szCs w:val="18"/>
              </w:rPr>
              <w:tab/>
              <w:t>..........</w:t>
            </w:r>
            <w:r w:rsidRPr="000D7097">
              <w:rPr>
                <w:sz w:val="18"/>
                <w:szCs w:val="18"/>
              </w:rPr>
              <w:tab/>
              <w:t>...................................................</w:t>
            </w:r>
          </w:p>
          <w:p w:rsidR="008D051B" w:rsidRDefault="008D051B" w:rsidP="008D051B">
            <w:pPr>
              <w:tabs>
                <w:tab w:val="left" w:pos="3119"/>
                <w:tab w:val="left" w:pos="4536"/>
              </w:tabs>
              <w:spacing w:line="240" w:lineRule="auto"/>
              <w:rPr>
                <w:sz w:val="18"/>
                <w:szCs w:val="18"/>
              </w:rPr>
            </w:pPr>
          </w:p>
          <w:p w:rsidR="008D051B" w:rsidRPr="000D7097" w:rsidRDefault="008D051B" w:rsidP="000D7097">
            <w:pPr>
              <w:tabs>
                <w:tab w:val="left" w:pos="3119"/>
                <w:tab w:val="left" w:pos="4536"/>
              </w:tabs>
              <w:rPr>
                <w:sz w:val="18"/>
                <w:szCs w:val="18"/>
              </w:rPr>
            </w:pPr>
            <w:r w:rsidRPr="000D7097">
              <w:rPr>
                <w:sz w:val="18"/>
                <w:szCs w:val="18"/>
              </w:rPr>
              <w:t>.......................................................</w:t>
            </w:r>
            <w:r w:rsidRPr="000D7097">
              <w:rPr>
                <w:sz w:val="18"/>
                <w:szCs w:val="18"/>
              </w:rPr>
              <w:tab/>
              <w:t>..........</w:t>
            </w:r>
            <w:r w:rsidRPr="000D7097">
              <w:rPr>
                <w:sz w:val="18"/>
                <w:szCs w:val="18"/>
              </w:rPr>
              <w:tab/>
              <w:t>...................................................</w:t>
            </w:r>
          </w:p>
          <w:p w:rsidR="00D978BD" w:rsidRPr="000D7097" w:rsidRDefault="00D978BD" w:rsidP="000D7097">
            <w:pPr>
              <w:tabs>
                <w:tab w:val="left" w:pos="3119"/>
                <w:tab w:val="left" w:pos="4536"/>
              </w:tabs>
              <w:rPr>
                <w:sz w:val="18"/>
                <w:szCs w:val="18"/>
              </w:rPr>
            </w:pPr>
          </w:p>
        </w:tc>
      </w:tr>
    </w:tbl>
    <w:p w:rsidR="00A804DD" w:rsidRPr="00875976" w:rsidRDefault="00A804DD" w:rsidP="00875976">
      <w:pPr>
        <w:spacing w:line="240" w:lineRule="auto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819"/>
      </w:tblGrid>
      <w:tr w:rsidR="00DA6217" w:rsidRPr="00D978BD" w:rsidTr="00EB18A4">
        <w:tc>
          <w:tcPr>
            <w:tcW w:w="9709" w:type="dxa"/>
            <w:gridSpan w:val="2"/>
            <w:shd w:val="pct5" w:color="auto" w:fill="FFFFFF"/>
          </w:tcPr>
          <w:p w:rsidR="00DA6217" w:rsidRPr="00A804DD" w:rsidRDefault="00DA6217" w:rsidP="00EB18A4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DA6217" w:rsidRPr="00574449" w:rsidRDefault="00E908CB" w:rsidP="00E908CB">
            <w:pP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Beilagen</w:t>
            </w:r>
          </w:p>
          <w:p w:rsidR="00DA6217" w:rsidRPr="00D978BD" w:rsidRDefault="00DA6217" w:rsidP="00EB18A4"/>
        </w:tc>
      </w:tr>
      <w:tr w:rsidR="00992C10" w:rsidRPr="00D978BD" w:rsidTr="00EB18A4">
        <w:tc>
          <w:tcPr>
            <w:tcW w:w="4890" w:type="dxa"/>
          </w:tcPr>
          <w:p w:rsidR="00E96690" w:rsidRDefault="00E96690" w:rsidP="00E96690">
            <w:pPr>
              <w:pStyle w:val="Listenabsatz"/>
              <w:numPr>
                <w:ilvl w:val="0"/>
                <w:numId w:val="23"/>
              </w:numPr>
              <w:spacing w:before="120"/>
              <w:ind w:left="284" w:hanging="284"/>
              <w:rPr>
                <w:rFonts w:eastAsia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Familienausweis (nicht älter als drei Monate; zu ver</w:t>
            </w:r>
            <w:r>
              <w:rPr>
                <w:sz w:val="18"/>
                <w:szCs w:val="18"/>
              </w:rPr>
              <w:softHyphen/>
              <w:t>langen beim Zivilstandsamt der Heimatgemeinde) oder gleichwertige ausländische Zivilstandsurkunden (bitte kein Familienbüchlein)</w:t>
            </w:r>
          </w:p>
          <w:p w:rsidR="00992C10" w:rsidRPr="00764632" w:rsidRDefault="00992C10" w:rsidP="00E96690">
            <w:pPr>
              <w:pStyle w:val="Erwgungen"/>
              <w:tabs>
                <w:tab w:val="left" w:pos="284"/>
              </w:tabs>
              <w:spacing w:before="120" w:line="260" w:lineRule="atLeast"/>
              <w:ind w:left="284" w:hanging="284"/>
              <w:rPr>
                <w:rFonts w:cs="Arial"/>
                <w:sz w:val="18"/>
              </w:rPr>
            </w:pPr>
            <w:r w:rsidRPr="003562B9">
              <w:rPr>
                <w:rFonts w:cs="Arial"/>
                <w:sz w:val="20"/>
              </w:rPr>
              <w:sym w:font="ZapfDingbats" w:char="F06F"/>
            </w:r>
            <w:r w:rsidRPr="003562B9">
              <w:rPr>
                <w:rFonts w:cs="Arial"/>
                <w:sz w:val="20"/>
              </w:rPr>
              <w:tab/>
            </w:r>
            <w:r w:rsidRPr="00764632">
              <w:rPr>
                <w:rFonts w:cs="Arial"/>
                <w:sz w:val="18"/>
              </w:rPr>
              <w:t>Ehevertrag (sofern vorhanden)</w:t>
            </w:r>
          </w:p>
          <w:p w:rsidR="00671DB5" w:rsidRPr="006E07DA" w:rsidRDefault="00671DB5" w:rsidP="00EB18A4">
            <w:pPr>
              <w:pStyle w:val="Erwgungen"/>
              <w:tabs>
                <w:tab w:val="left" w:pos="284"/>
              </w:tabs>
              <w:spacing w:before="120" w:line="260" w:lineRule="atLeast"/>
              <w:ind w:left="284" w:hanging="284"/>
              <w:rPr>
                <w:rFonts w:cs="Arial"/>
                <w:sz w:val="18"/>
              </w:rPr>
            </w:pPr>
            <w:r w:rsidRPr="006E07DA">
              <w:rPr>
                <w:rFonts w:cs="Arial"/>
                <w:sz w:val="18"/>
              </w:rPr>
              <w:sym w:font="ZapfDingbats" w:char="F06F"/>
            </w:r>
            <w:r w:rsidRPr="006E07DA">
              <w:rPr>
                <w:rFonts w:cs="Arial"/>
                <w:sz w:val="18"/>
              </w:rPr>
              <w:tab/>
            </w:r>
            <w:r w:rsidR="005C2071">
              <w:rPr>
                <w:rFonts w:cs="Arial"/>
                <w:sz w:val="18"/>
              </w:rPr>
              <w:t>Lohnabrechnungen der letzten drei Monate und Lohnausweis für das letzte Jahr</w:t>
            </w:r>
          </w:p>
          <w:p w:rsidR="00992C10" w:rsidRPr="00764632" w:rsidRDefault="00992C10" w:rsidP="00EB18A4">
            <w:pPr>
              <w:pStyle w:val="Erwgungen"/>
              <w:tabs>
                <w:tab w:val="left" w:pos="284"/>
              </w:tabs>
              <w:spacing w:before="120" w:line="260" w:lineRule="atLeast"/>
              <w:ind w:left="284" w:hanging="284"/>
              <w:rPr>
                <w:rFonts w:cs="Arial"/>
                <w:sz w:val="18"/>
              </w:rPr>
            </w:pPr>
            <w:r w:rsidRPr="00764632">
              <w:rPr>
                <w:rFonts w:cs="Arial"/>
                <w:sz w:val="18"/>
              </w:rPr>
              <w:sym w:font="ZapfDingbats" w:char="F06F"/>
            </w:r>
            <w:r w:rsidR="005C2071">
              <w:rPr>
                <w:rFonts w:cs="Arial"/>
                <w:sz w:val="18"/>
              </w:rPr>
              <w:tab/>
              <w:t>B</w:t>
            </w:r>
            <w:r w:rsidRPr="00764632">
              <w:rPr>
                <w:rFonts w:cs="Arial"/>
                <w:sz w:val="18"/>
              </w:rPr>
              <w:t>ei selbständiger Erwerbstätigkeit Bilanz und Erfolgsrechnung der letzten drei Jahre sowie lückenlose Aufstellung über Privatbezüge</w:t>
            </w:r>
          </w:p>
          <w:p w:rsidR="00992C10" w:rsidRPr="00764632" w:rsidRDefault="00992C10" w:rsidP="00EB18A4">
            <w:pPr>
              <w:pStyle w:val="Erwgungen"/>
              <w:tabs>
                <w:tab w:val="left" w:pos="284"/>
              </w:tabs>
              <w:spacing w:before="120" w:line="260" w:lineRule="atLeast"/>
              <w:ind w:left="284" w:hanging="284"/>
              <w:rPr>
                <w:rFonts w:cs="Arial"/>
                <w:sz w:val="18"/>
              </w:rPr>
            </w:pPr>
            <w:r w:rsidRPr="00764632">
              <w:rPr>
                <w:rFonts w:cs="Arial"/>
                <w:sz w:val="18"/>
              </w:rPr>
              <w:sym w:font="ZapfDingbats" w:char="F06F"/>
            </w:r>
            <w:r w:rsidRPr="00764632">
              <w:rPr>
                <w:rFonts w:cs="Arial"/>
                <w:sz w:val="18"/>
              </w:rPr>
              <w:tab/>
              <w:t>Abrechnung über Einkünfte aus Nebenerwerb</w:t>
            </w:r>
          </w:p>
          <w:p w:rsidR="00992C10" w:rsidRPr="00764632" w:rsidRDefault="00992C10" w:rsidP="00EB18A4">
            <w:pPr>
              <w:pStyle w:val="Erwgungen"/>
              <w:tabs>
                <w:tab w:val="left" w:pos="284"/>
              </w:tabs>
              <w:spacing w:before="120" w:line="260" w:lineRule="atLeast"/>
              <w:ind w:left="284" w:hanging="284"/>
              <w:rPr>
                <w:rFonts w:cs="Arial"/>
                <w:sz w:val="18"/>
              </w:rPr>
            </w:pPr>
            <w:r w:rsidRPr="00764632">
              <w:rPr>
                <w:rFonts w:cs="Arial"/>
                <w:sz w:val="18"/>
              </w:rPr>
              <w:sym w:font="ZapfDingbats" w:char="F06F"/>
            </w:r>
            <w:r w:rsidRPr="00764632">
              <w:rPr>
                <w:rFonts w:cs="Arial"/>
                <w:sz w:val="18"/>
              </w:rPr>
              <w:tab/>
              <w:t xml:space="preserve">Ausweise über </w:t>
            </w:r>
            <w:r>
              <w:rPr>
                <w:rFonts w:cs="Arial"/>
                <w:sz w:val="18"/>
              </w:rPr>
              <w:t>Ersatzeinkommen</w:t>
            </w:r>
            <w:r w:rsidR="005E3725">
              <w:rPr>
                <w:rFonts w:cs="Arial"/>
                <w:sz w:val="18"/>
              </w:rPr>
              <w:t xml:space="preserve"> (AHV, IV, AL</w:t>
            </w:r>
            <w:r w:rsidRPr="00764632">
              <w:rPr>
                <w:rFonts w:cs="Arial"/>
                <w:sz w:val="18"/>
              </w:rPr>
              <w:t>V, Pensionskassenrenten, SUVA-Taggelder usw.)</w:t>
            </w:r>
          </w:p>
          <w:p w:rsidR="00992C10" w:rsidRPr="00764632" w:rsidRDefault="00992C10" w:rsidP="00EB18A4">
            <w:pPr>
              <w:pStyle w:val="Erwgungen"/>
              <w:tabs>
                <w:tab w:val="left" w:pos="284"/>
              </w:tabs>
              <w:spacing w:before="120" w:line="260" w:lineRule="atLeast"/>
              <w:ind w:left="284" w:hanging="284"/>
              <w:rPr>
                <w:rFonts w:cs="Arial"/>
                <w:sz w:val="18"/>
              </w:rPr>
            </w:pPr>
            <w:r w:rsidRPr="00764632">
              <w:rPr>
                <w:rFonts w:cs="Arial"/>
                <w:sz w:val="18"/>
              </w:rPr>
              <w:sym w:font="ZapfDingbats" w:char="F06F"/>
            </w:r>
            <w:r w:rsidRPr="00764632">
              <w:rPr>
                <w:rFonts w:cs="Arial"/>
                <w:sz w:val="18"/>
              </w:rPr>
              <w:tab/>
            </w:r>
            <w:r w:rsidR="005C2071">
              <w:rPr>
                <w:rFonts w:cs="Arial"/>
                <w:sz w:val="18"/>
              </w:rPr>
              <w:t>N</w:t>
            </w:r>
            <w:r w:rsidRPr="00764632">
              <w:rPr>
                <w:rFonts w:cs="Arial"/>
                <w:sz w:val="18"/>
              </w:rPr>
              <w:t>euester Vorsorgeausweis (</w:t>
            </w:r>
            <w:r w:rsidR="005C2071">
              <w:rPr>
                <w:rFonts w:cs="Arial"/>
                <w:sz w:val="18"/>
              </w:rPr>
              <w:t>Pensionskasse</w:t>
            </w:r>
            <w:r w:rsidRPr="00764632">
              <w:rPr>
                <w:rFonts w:cs="Arial"/>
                <w:sz w:val="18"/>
              </w:rPr>
              <w:t>) bzw. Belege über Freizügigkeitskonti</w:t>
            </w:r>
          </w:p>
          <w:p w:rsidR="00992C10" w:rsidRPr="00764632" w:rsidRDefault="00992C10" w:rsidP="00EB18A4">
            <w:pPr>
              <w:pStyle w:val="Erwgungen"/>
              <w:tabs>
                <w:tab w:val="left" w:pos="284"/>
              </w:tabs>
              <w:spacing w:before="120" w:line="260" w:lineRule="atLeast"/>
              <w:ind w:left="284" w:hanging="284"/>
              <w:rPr>
                <w:rFonts w:cs="Arial"/>
                <w:sz w:val="18"/>
              </w:rPr>
            </w:pPr>
            <w:r w:rsidRPr="00764632">
              <w:rPr>
                <w:rFonts w:cs="Arial"/>
                <w:sz w:val="18"/>
              </w:rPr>
              <w:sym w:font="ZapfDingbats" w:char="F06F"/>
            </w:r>
            <w:r w:rsidRPr="00764632">
              <w:rPr>
                <w:rFonts w:cs="Arial"/>
                <w:sz w:val="18"/>
              </w:rPr>
              <w:tab/>
              <w:t>Grundbuchauszug und amtliche Schätzung der Liegenschaft</w:t>
            </w:r>
          </w:p>
          <w:p w:rsidR="00992C10" w:rsidRPr="005C2071" w:rsidRDefault="00992C10" w:rsidP="00DE4877">
            <w:pPr>
              <w:pStyle w:val="Erwgungen"/>
              <w:tabs>
                <w:tab w:val="left" w:pos="284"/>
              </w:tabs>
              <w:spacing w:before="120" w:line="260" w:lineRule="atLeast"/>
              <w:ind w:left="284" w:hanging="284"/>
              <w:rPr>
                <w:sz w:val="16"/>
                <w:szCs w:val="16"/>
              </w:rPr>
            </w:pPr>
          </w:p>
        </w:tc>
        <w:tc>
          <w:tcPr>
            <w:tcW w:w="4819" w:type="dxa"/>
          </w:tcPr>
          <w:p w:rsidR="00DE4877" w:rsidRPr="00764632" w:rsidRDefault="00DE4877" w:rsidP="00DE4877">
            <w:pPr>
              <w:pStyle w:val="Erwgungen"/>
              <w:tabs>
                <w:tab w:val="left" w:pos="284"/>
              </w:tabs>
              <w:spacing w:before="120" w:line="260" w:lineRule="atLeast"/>
              <w:ind w:left="284" w:hanging="284"/>
              <w:rPr>
                <w:rFonts w:cs="Arial"/>
                <w:sz w:val="18"/>
              </w:rPr>
            </w:pPr>
            <w:r w:rsidRPr="00764632">
              <w:rPr>
                <w:rFonts w:cs="Arial"/>
                <w:sz w:val="18"/>
              </w:rPr>
              <w:sym w:font="ZapfDingbats" w:char="F06F"/>
            </w:r>
            <w:r w:rsidRPr="00764632">
              <w:rPr>
                <w:rFonts w:cs="Arial"/>
                <w:sz w:val="18"/>
              </w:rPr>
              <w:tab/>
              <w:t>Rückkau</w:t>
            </w:r>
            <w:r>
              <w:rPr>
                <w:rFonts w:cs="Arial"/>
                <w:sz w:val="18"/>
              </w:rPr>
              <w:t>fswerte der Lebensversicherungs</w:t>
            </w:r>
            <w:r w:rsidRPr="00764632">
              <w:rPr>
                <w:rFonts w:cs="Arial"/>
                <w:sz w:val="18"/>
              </w:rPr>
              <w:t>policen</w:t>
            </w:r>
          </w:p>
          <w:p w:rsidR="00992C10" w:rsidRPr="00764632" w:rsidRDefault="00992C10" w:rsidP="00EB18A4">
            <w:pPr>
              <w:pStyle w:val="Erwgungen"/>
              <w:tabs>
                <w:tab w:val="left" w:pos="284"/>
              </w:tabs>
              <w:spacing w:before="120" w:line="260" w:lineRule="atLeast"/>
              <w:ind w:left="284" w:hanging="284"/>
              <w:rPr>
                <w:rFonts w:cs="Arial"/>
                <w:sz w:val="18"/>
              </w:rPr>
            </w:pPr>
            <w:r w:rsidRPr="00764632">
              <w:rPr>
                <w:rFonts w:cs="Arial"/>
                <w:sz w:val="18"/>
              </w:rPr>
              <w:sym w:font="ZapfDingbats" w:char="F06F"/>
            </w:r>
            <w:r w:rsidRPr="00764632">
              <w:rPr>
                <w:rFonts w:cs="Arial"/>
                <w:sz w:val="18"/>
              </w:rPr>
              <w:tab/>
              <w:t>Konto-/Depotauszüge sämtlicher Bankkonten (inkl. Konten Säule 3a)</w:t>
            </w:r>
          </w:p>
          <w:p w:rsidR="00992C10" w:rsidRPr="00764632" w:rsidRDefault="00992C10" w:rsidP="00EB18A4">
            <w:pPr>
              <w:pStyle w:val="Erwgungen"/>
              <w:tabs>
                <w:tab w:val="left" w:pos="284"/>
              </w:tabs>
              <w:spacing w:before="120" w:line="260" w:lineRule="atLeast"/>
              <w:ind w:left="284" w:hanging="284"/>
              <w:rPr>
                <w:rFonts w:cs="Arial"/>
                <w:sz w:val="18"/>
              </w:rPr>
            </w:pPr>
            <w:r w:rsidRPr="00764632">
              <w:rPr>
                <w:rFonts w:cs="Arial"/>
                <w:sz w:val="18"/>
              </w:rPr>
              <w:sym w:font="ZapfDingbats" w:char="F06F"/>
            </w:r>
            <w:r w:rsidRPr="00764632">
              <w:rPr>
                <w:rFonts w:cs="Arial"/>
                <w:sz w:val="18"/>
              </w:rPr>
              <w:tab/>
              <w:t>Vollständige Steuererklärung (inkl. Wertschriften- und Schuldenverzeichnis) mit Veranlagungsverfügung des Steueramtes</w:t>
            </w:r>
          </w:p>
          <w:p w:rsidR="00992C10" w:rsidRPr="00764632" w:rsidRDefault="00992C10" w:rsidP="00EB18A4">
            <w:pPr>
              <w:pStyle w:val="Erwgungen"/>
              <w:tabs>
                <w:tab w:val="left" w:pos="284"/>
              </w:tabs>
              <w:spacing w:before="120" w:line="260" w:lineRule="atLeast"/>
              <w:ind w:left="284" w:hanging="284"/>
              <w:rPr>
                <w:rFonts w:cs="Arial"/>
                <w:sz w:val="18"/>
              </w:rPr>
            </w:pPr>
            <w:r w:rsidRPr="00764632">
              <w:rPr>
                <w:rFonts w:cs="Arial"/>
                <w:sz w:val="18"/>
              </w:rPr>
              <w:sym w:font="ZapfDingbats" w:char="F06F"/>
            </w:r>
            <w:r w:rsidRPr="00764632">
              <w:rPr>
                <w:rFonts w:cs="Arial"/>
                <w:sz w:val="18"/>
              </w:rPr>
              <w:tab/>
              <w:t>Wohnkosten: Mietvertrag / Mietzins oder Belege über Hauskosten (aktueller Hypothekarzins, Unterhalts- und Betriebskosten)</w:t>
            </w:r>
          </w:p>
          <w:p w:rsidR="00992C10" w:rsidRPr="00764632" w:rsidRDefault="00992C10" w:rsidP="00EB18A4">
            <w:pPr>
              <w:pStyle w:val="Erwgungen"/>
              <w:tabs>
                <w:tab w:val="left" w:pos="284"/>
              </w:tabs>
              <w:spacing w:before="120" w:line="260" w:lineRule="atLeast"/>
              <w:ind w:left="284" w:hanging="284"/>
              <w:rPr>
                <w:rFonts w:cs="Arial"/>
                <w:sz w:val="18"/>
              </w:rPr>
            </w:pPr>
            <w:r w:rsidRPr="00764632">
              <w:rPr>
                <w:rFonts w:cs="Arial"/>
                <w:sz w:val="18"/>
              </w:rPr>
              <w:sym w:font="ZapfDingbats" w:char="F06F"/>
            </w:r>
            <w:r w:rsidRPr="00764632">
              <w:rPr>
                <w:rFonts w:cs="Arial"/>
                <w:sz w:val="18"/>
              </w:rPr>
              <w:tab/>
              <w:t xml:space="preserve">Kinderbetreuungskosten </w:t>
            </w:r>
          </w:p>
          <w:p w:rsidR="00992C10" w:rsidRPr="00764632" w:rsidRDefault="00992C10" w:rsidP="005C2071">
            <w:pPr>
              <w:pStyle w:val="Erwgungen"/>
              <w:tabs>
                <w:tab w:val="left" w:pos="284"/>
              </w:tabs>
              <w:spacing w:before="120" w:line="260" w:lineRule="atLeast"/>
              <w:ind w:left="284" w:hanging="284"/>
              <w:rPr>
                <w:rFonts w:cs="Arial"/>
                <w:sz w:val="18"/>
              </w:rPr>
            </w:pPr>
            <w:r w:rsidRPr="00764632">
              <w:rPr>
                <w:rFonts w:cs="Arial"/>
                <w:sz w:val="18"/>
              </w:rPr>
              <w:sym w:font="ZapfDingbats" w:char="F06F"/>
            </w:r>
            <w:r w:rsidRPr="00764632">
              <w:rPr>
                <w:rFonts w:cs="Arial"/>
                <w:sz w:val="18"/>
              </w:rPr>
              <w:tab/>
              <w:t>Krankenkassen</w:t>
            </w:r>
            <w:r>
              <w:rPr>
                <w:rFonts w:cs="Arial"/>
                <w:sz w:val="18"/>
              </w:rPr>
              <w:t>police</w:t>
            </w:r>
            <w:r w:rsidRPr="00764632">
              <w:rPr>
                <w:rFonts w:cs="Arial"/>
                <w:sz w:val="18"/>
              </w:rPr>
              <w:t xml:space="preserve"> (auch für Kinder)</w:t>
            </w:r>
            <w:r w:rsidRPr="00764632">
              <w:rPr>
                <w:rFonts w:cs="Arial"/>
                <w:sz w:val="18"/>
              </w:rPr>
              <w:br/>
              <w:t xml:space="preserve">sowie allfällige </w:t>
            </w:r>
            <w:r w:rsidR="00337FC2" w:rsidRPr="006E07DA">
              <w:rPr>
                <w:rFonts w:cs="Arial"/>
                <w:sz w:val="18"/>
              </w:rPr>
              <w:t xml:space="preserve">Belege über </w:t>
            </w:r>
            <w:r w:rsidRPr="00764632">
              <w:rPr>
                <w:rFonts w:cs="Arial"/>
                <w:sz w:val="18"/>
              </w:rPr>
              <w:t>Prämienverbilligung</w:t>
            </w:r>
          </w:p>
          <w:p w:rsidR="00992C10" w:rsidRPr="00764632" w:rsidRDefault="00992C10" w:rsidP="00EB18A4">
            <w:pPr>
              <w:pStyle w:val="Erwgungen"/>
              <w:tabs>
                <w:tab w:val="left" w:pos="284"/>
              </w:tabs>
              <w:spacing w:before="120" w:line="260" w:lineRule="atLeast"/>
              <w:ind w:left="284" w:hanging="284"/>
              <w:rPr>
                <w:rFonts w:cs="Arial"/>
                <w:sz w:val="18"/>
              </w:rPr>
            </w:pPr>
            <w:r w:rsidRPr="00764632">
              <w:rPr>
                <w:rFonts w:cs="Arial"/>
                <w:sz w:val="18"/>
              </w:rPr>
              <w:sym w:font="ZapfDingbats" w:char="F06F"/>
            </w:r>
            <w:r w:rsidRPr="00764632">
              <w:rPr>
                <w:rFonts w:cs="Arial"/>
                <w:sz w:val="18"/>
              </w:rPr>
              <w:tab/>
            </w:r>
            <w:r w:rsidR="005C2071">
              <w:rPr>
                <w:rFonts w:cs="Arial"/>
                <w:sz w:val="18"/>
              </w:rPr>
              <w:t>L</w:t>
            </w:r>
            <w:r w:rsidRPr="00764632">
              <w:rPr>
                <w:rFonts w:cs="Arial"/>
                <w:sz w:val="18"/>
              </w:rPr>
              <w:t>etzt</w:t>
            </w:r>
            <w:r>
              <w:rPr>
                <w:rFonts w:cs="Arial"/>
                <w:sz w:val="18"/>
              </w:rPr>
              <w:t>e Steuerrechnungen (Kanton/Bund)</w:t>
            </w:r>
          </w:p>
          <w:p w:rsidR="00992C10" w:rsidRPr="00764632" w:rsidRDefault="00992C10" w:rsidP="00EB18A4">
            <w:pPr>
              <w:pStyle w:val="Erwgungen"/>
              <w:tabs>
                <w:tab w:val="left" w:pos="284"/>
              </w:tabs>
              <w:spacing w:before="120" w:line="260" w:lineRule="atLeast"/>
              <w:ind w:left="284" w:hanging="284"/>
              <w:rPr>
                <w:rFonts w:cs="Arial"/>
                <w:sz w:val="18"/>
              </w:rPr>
            </w:pPr>
            <w:r w:rsidRPr="00764632">
              <w:rPr>
                <w:rFonts w:cs="Arial"/>
                <w:sz w:val="18"/>
              </w:rPr>
              <w:sym w:font="ZapfDingbats" w:char="F06F"/>
            </w:r>
            <w:r w:rsidRPr="00764632">
              <w:rPr>
                <w:rFonts w:cs="Arial"/>
                <w:sz w:val="18"/>
              </w:rPr>
              <w:tab/>
            </w:r>
            <w:r>
              <w:rPr>
                <w:rFonts w:cs="Arial"/>
                <w:sz w:val="18"/>
              </w:rPr>
              <w:t>Berufsauslagen (Fahrten zum Arbeitsplatz, Verpflegungskosten)</w:t>
            </w:r>
          </w:p>
          <w:p w:rsidR="00992C10" w:rsidRDefault="00992C10" w:rsidP="00EB18A4">
            <w:pPr>
              <w:pStyle w:val="Erwgungen"/>
              <w:tabs>
                <w:tab w:val="left" w:pos="284"/>
              </w:tabs>
              <w:spacing w:before="120" w:line="260" w:lineRule="atLeast"/>
              <w:ind w:left="284" w:hanging="284"/>
              <w:rPr>
                <w:rFonts w:cs="Arial"/>
                <w:sz w:val="18"/>
              </w:rPr>
            </w:pPr>
            <w:r w:rsidRPr="00764632">
              <w:rPr>
                <w:rFonts w:cs="Arial"/>
                <w:sz w:val="18"/>
              </w:rPr>
              <w:sym w:font="ZapfDingbats" w:char="F06F"/>
            </w:r>
            <w:r w:rsidRPr="00764632">
              <w:rPr>
                <w:rFonts w:cs="Arial"/>
                <w:sz w:val="18"/>
              </w:rPr>
              <w:tab/>
            </w:r>
            <w:r w:rsidR="009469D2">
              <w:rPr>
                <w:rFonts w:cs="Arial"/>
                <w:sz w:val="18"/>
              </w:rPr>
              <w:t>Vereinbarung über die Scheidungsfolgen, datiert und von beiden Ehegatten unterzeichnet; mit Beilagen</w:t>
            </w:r>
          </w:p>
          <w:p w:rsidR="00992C10" w:rsidRPr="00A804DD" w:rsidRDefault="00992C10" w:rsidP="00EB18A4">
            <w:pPr>
              <w:ind w:left="284" w:hanging="284"/>
              <w:rPr>
                <w:sz w:val="18"/>
                <w:szCs w:val="18"/>
              </w:rPr>
            </w:pPr>
          </w:p>
        </w:tc>
      </w:tr>
    </w:tbl>
    <w:p w:rsidR="00875976" w:rsidRDefault="00875976">
      <w:pPr>
        <w:rPr>
          <w:sz w:val="16"/>
        </w:rPr>
      </w:pPr>
      <w:r>
        <w:rPr>
          <w:sz w:val="16"/>
        </w:rPr>
        <w:br w:type="page"/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0B4984" w:rsidRPr="00D978BD" w:rsidTr="00875976">
        <w:tc>
          <w:tcPr>
            <w:tcW w:w="9709" w:type="dxa"/>
            <w:shd w:val="pct5" w:color="auto" w:fill="FFFFFF"/>
          </w:tcPr>
          <w:p w:rsidR="000B4984" w:rsidRPr="00A804DD" w:rsidRDefault="000B4984" w:rsidP="00875976">
            <w:pPr>
              <w:tabs>
                <w:tab w:val="right" w:leader="dot" w:pos="4395"/>
              </w:tabs>
              <w:spacing w:line="240" w:lineRule="auto"/>
              <w:jc w:val="both"/>
              <w:rPr>
                <w:rFonts w:eastAsia="Times New Roman" w:cs="Times New Roman"/>
                <w:sz w:val="16"/>
                <w:szCs w:val="20"/>
              </w:rPr>
            </w:pPr>
          </w:p>
          <w:p w:rsidR="00671DB5" w:rsidRDefault="00671DB5" w:rsidP="00875976">
            <w:pPr>
              <w:pStyle w:val="Erwgungen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Hinweise</w:t>
            </w:r>
          </w:p>
          <w:p w:rsidR="00671DB5" w:rsidRDefault="00671DB5" w:rsidP="00875976">
            <w:pPr>
              <w:pStyle w:val="Erwgungen"/>
              <w:spacing w:line="240" w:lineRule="auto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Bitte nummerieren Sie die eingereichten Belege und erstellen Sie ein Aktenverzeichnis. </w:t>
            </w:r>
          </w:p>
          <w:p w:rsidR="00671DB5" w:rsidRDefault="00671DB5" w:rsidP="00875976">
            <w:pPr>
              <w:pStyle w:val="Erwgungen"/>
              <w:spacing w:line="240" w:lineRule="auto"/>
              <w:rPr>
                <w:rFonts w:cs="Arial"/>
                <w:sz w:val="18"/>
                <w:szCs w:val="18"/>
              </w:rPr>
            </w:pPr>
          </w:p>
          <w:p w:rsidR="000B4984" w:rsidRDefault="00671DB5" w:rsidP="002202AC">
            <w:pPr>
              <w:spacing w:line="240" w:lineRule="auto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 xml:space="preserve">Senden Sie das datierte und unterschriebene Gesuch an das zuständige Gericht (die Adressen </w:t>
            </w:r>
            <w:r w:rsidRPr="006E07DA">
              <w:rPr>
                <w:rFonts w:eastAsia="Times New Roman" w:cs="Arial"/>
                <w:sz w:val="18"/>
                <w:szCs w:val="18"/>
              </w:rPr>
              <w:t>finden Sie</w:t>
            </w:r>
            <w:r>
              <w:rPr>
                <w:rFonts w:eastAsia="Times New Roman" w:cs="Arial"/>
                <w:color w:val="4F81BD" w:themeColor="accent1"/>
                <w:sz w:val="18"/>
                <w:szCs w:val="18"/>
              </w:rPr>
              <w:t xml:space="preserve"> </w:t>
            </w:r>
            <w:r>
              <w:rPr>
                <w:rFonts w:eastAsia="Times New Roman" w:cs="Arial"/>
                <w:sz w:val="18"/>
                <w:szCs w:val="18"/>
              </w:rPr>
              <w:t xml:space="preserve">auf der Website der Gerichte </w:t>
            </w:r>
            <w:r w:rsidR="002202AC">
              <w:rPr>
                <w:rFonts w:eastAsia="Times New Roman" w:cs="Arial"/>
                <w:sz w:val="18"/>
                <w:szCs w:val="18"/>
              </w:rPr>
              <w:t>(</w:t>
            </w:r>
            <w:hyperlink r:id="rId8" w:history="1">
              <w:r w:rsidR="002202AC">
                <w:rPr>
                  <w:rStyle w:val="Hyperlink"/>
                  <w:rFonts w:eastAsia="Times New Roman" w:cs="Arial"/>
                  <w:b/>
                  <w:sz w:val="18"/>
                  <w:szCs w:val="18"/>
                </w:rPr>
                <w:t>Kreisgerichte / sg.ch</w:t>
              </w:r>
            </w:hyperlink>
            <w:r w:rsidR="008D051B">
              <w:rPr>
                <w:rFonts w:eastAsia="Times New Roman" w:cs="Arial"/>
                <w:sz w:val="18"/>
                <w:szCs w:val="18"/>
              </w:rPr>
              <w:t>).</w:t>
            </w:r>
            <w:r w:rsidR="002202AC">
              <w:rPr>
                <w:rFonts w:eastAsia="Times New Roman" w:cs="Arial"/>
                <w:sz w:val="18"/>
                <w:szCs w:val="18"/>
              </w:rPr>
              <w:t xml:space="preserve"> </w:t>
            </w:r>
          </w:p>
          <w:p w:rsidR="002202AC" w:rsidRPr="00D978BD" w:rsidRDefault="002202AC" w:rsidP="002202AC">
            <w:pPr>
              <w:spacing w:line="240" w:lineRule="auto"/>
            </w:pPr>
          </w:p>
        </w:tc>
      </w:tr>
    </w:tbl>
    <w:p w:rsidR="000B4984" w:rsidRDefault="000B4984" w:rsidP="000B4984">
      <w:pPr>
        <w:rPr>
          <w:sz w:val="18"/>
          <w:szCs w:val="18"/>
        </w:rPr>
      </w:pPr>
    </w:p>
    <w:p w:rsidR="008D051B" w:rsidRDefault="008D051B" w:rsidP="000B4984">
      <w:pPr>
        <w:rPr>
          <w:sz w:val="18"/>
          <w:szCs w:val="18"/>
        </w:rPr>
      </w:pPr>
    </w:p>
    <w:tbl>
      <w:tblPr>
        <w:tblStyle w:val="Tabellenraster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72"/>
        <w:gridCol w:w="4895"/>
      </w:tblGrid>
      <w:tr w:rsidR="008D051B" w:rsidTr="009945C7">
        <w:tc>
          <w:tcPr>
            <w:tcW w:w="4248" w:type="dxa"/>
            <w:shd w:val="clear" w:color="auto" w:fill="F2F2F2" w:themeFill="background1" w:themeFillShade="F2"/>
          </w:tcPr>
          <w:p w:rsidR="008D051B" w:rsidRPr="006D3DC9" w:rsidRDefault="008D051B" w:rsidP="009945C7">
            <w:pPr>
              <w:rPr>
                <w:sz w:val="18"/>
                <w:szCs w:val="18"/>
              </w:rPr>
            </w:pPr>
          </w:p>
          <w:p w:rsidR="008D051B" w:rsidRDefault="008D051B" w:rsidP="009945C7">
            <w:pPr>
              <w:rPr>
                <w:sz w:val="18"/>
                <w:szCs w:val="18"/>
              </w:rPr>
            </w:pPr>
            <w:r w:rsidRPr="006D3DC9">
              <w:rPr>
                <w:sz w:val="18"/>
                <w:szCs w:val="18"/>
              </w:rPr>
              <w:t>Datum</w:t>
            </w:r>
          </w:p>
          <w:p w:rsidR="008D051B" w:rsidRPr="006D3DC9" w:rsidRDefault="008D051B" w:rsidP="009945C7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:rsidR="008D051B" w:rsidRDefault="008D051B" w:rsidP="009945C7"/>
        </w:tc>
        <w:tc>
          <w:tcPr>
            <w:tcW w:w="4895" w:type="dxa"/>
            <w:shd w:val="clear" w:color="auto" w:fill="F2F2F2" w:themeFill="background1" w:themeFillShade="F2"/>
          </w:tcPr>
          <w:p w:rsidR="008D051B" w:rsidRPr="006D3DC9" w:rsidRDefault="008D051B" w:rsidP="009945C7">
            <w:pPr>
              <w:rPr>
                <w:sz w:val="18"/>
                <w:szCs w:val="18"/>
              </w:rPr>
            </w:pPr>
          </w:p>
          <w:p w:rsidR="008D051B" w:rsidRDefault="008D051B" w:rsidP="009945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Datum</w:t>
            </w:r>
          </w:p>
          <w:p w:rsidR="008D051B" w:rsidRDefault="008D051B" w:rsidP="009945C7"/>
        </w:tc>
      </w:tr>
      <w:tr w:rsidR="008D051B" w:rsidTr="009945C7">
        <w:tc>
          <w:tcPr>
            <w:tcW w:w="4248" w:type="dxa"/>
            <w:tcBorders>
              <w:bottom w:val="dotted" w:sz="4" w:space="0" w:color="auto"/>
            </w:tcBorders>
          </w:tcPr>
          <w:p w:rsidR="008D051B" w:rsidRPr="008D051B" w:rsidRDefault="008D051B" w:rsidP="009945C7">
            <w:pPr>
              <w:rPr>
                <w:sz w:val="21"/>
              </w:rPr>
            </w:pPr>
          </w:p>
          <w:p w:rsidR="008D051B" w:rsidRPr="008D051B" w:rsidRDefault="008D051B" w:rsidP="009945C7">
            <w:pPr>
              <w:rPr>
                <w:sz w:val="21"/>
              </w:rPr>
            </w:pPr>
          </w:p>
        </w:tc>
        <w:tc>
          <w:tcPr>
            <w:tcW w:w="572" w:type="dxa"/>
          </w:tcPr>
          <w:p w:rsidR="008D051B" w:rsidRDefault="008D051B" w:rsidP="009945C7"/>
        </w:tc>
        <w:tc>
          <w:tcPr>
            <w:tcW w:w="4895" w:type="dxa"/>
            <w:tcBorders>
              <w:bottom w:val="dotted" w:sz="4" w:space="0" w:color="auto"/>
            </w:tcBorders>
          </w:tcPr>
          <w:p w:rsidR="008D051B" w:rsidRDefault="008D051B" w:rsidP="009945C7"/>
        </w:tc>
      </w:tr>
    </w:tbl>
    <w:p w:rsidR="008D051B" w:rsidRDefault="008D051B" w:rsidP="008D051B"/>
    <w:tbl>
      <w:tblPr>
        <w:tblStyle w:val="Tabellenraster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572"/>
        <w:gridCol w:w="4895"/>
      </w:tblGrid>
      <w:tr w:rsidR="008D051B" w:rsidTr="009945C7">
        <w:tc>
          <w:tcPr>
            <w:tcW w:w="4248" w:type="dxa"/>
            <w:shd w:val="clear" w:color="auto" w:fill="F2F2F2" w:themeFill="background1" w:themeFillShade="F2"/>
          </w:tcPr>
          <w:p w:rsidR="008D051B" w:rsidRPr="006D3DC9" w:rsidRDefault="008D051B" w:rsidP="009945C7">
            <w:pPr>
              <w:rPr>
                <w:sz w:val="18"/>
                <w:szCs w:val="18"/>
              </w:rPr>
            </w:pPr>
          </w:p>
          <w:p w:rsidR="008D051B" w:rsidRDefault="008D051B" w:rsidP="009945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Unterschrift Ehefrau / Ehemann</w:t>
            </w:r>
          </w:p>
          <w:p w:rsidR="008D051B" w:rsidRPr="006D3DC9" w:rsidRDefault="008D051B" w:rsidP="009945C7">
            <w:pPr>
              <w:rPr>
                <w:sz w:val="18"/>
                <w:szCs w:val="18"/>
              </w:rPr>
            </w:pPr>
          </w:p>
        </w:tc>
        <w:tc>
          <w:tcPr>
            <w:tcW w:w="572" w:type="dxa"/>
          </w:tcPr>
          <w:p w:rsidR="008D051B" w:rsidRDefault="008D051B" w:rsidP="009945C7"/>
        </w:tc>
        <w:tc>
          <w:tcPr>
            <w:tcW w:w="4895" w:type="dxa"/>
            <w:shd w:val="clear" w:color="auto" w:fill="F2F2F2" w:themeFill="background1" w:themeFillShade="F2"/>
          </w:tcPr>
          <w:p w:rsidR="008D051B" w:rsidRPr="006D3DC9" w:rsidRDefault="008D051B" w:rsidP="009945C7">
            <w:pPr>
              <w:rPr>
                <w:sz w:val="18"/>
                <w:szCs w:val="18"/>
              </w:rPr>
            </w:pPr>
          </w:p>
          <w:p w:rsidR="008D051B" w:rsidRDefault="008D051B" w:rsidP="009945C7">
            <w:pPr>
              <w:rPr>
                <w:sz w:val="18"/>
                <w:szCs w:val="18"/>
              </w:rPr>
            </w:pPr>
            <w:r w:rsidRPr="006D3DC9">
              <w:rPr>
                <w:sz w:val="18"/>
                <w:szCs w:val="18"/>
              </w:rPr>
              <w:t xml:space="preserve">Unterschrift </w:t>
            </w:r>
            <w:r>
              <w:rPr>
                <w:sz w:val="18"/>
                <w:szCs w:val="18"/>
              </w:rPr>
              <w:t>Ehefrau / Ehemann</w:t>
            </w:r>
          </w:p>
          <w:p w:rsidR="008D051B" w:rsidRDefault="008D051B" w:rsidP="009945C7"/>
        </w:tc>
      </w:tr>
      <w:tr w:rsidR="008D051B" w:rsidTr="009945C7">
        <w:tc>
          <w:tcPr>
            <w:tcW w:w="4248" w:type="dxa"/>
            <w:tcBorders>
              <w:bottom w:val="dotted" w:sz="4" w:space="0" w:color="auto"/>
            </w:tcBorders>
          </w:tcPr>
          <w:p w:rsidR="008D051B" w:rsidRPr="008D051B" w:rsidRDefault="008D051B" w:rsidP="009945C7">
            <w:pPr>
              <w:rPr>
                <w:sz w:val="21"/>
              </w:rPr>
            </w:pPr>
          </w:p>
          <w:p w:rsidR="008D051B" w:rsidRPr="008D051B" w:rsidRDefault="008D051B" w:rsidP="009945C7">
            <w:pPr>
              <w:rPr>
                <w:sz w:val="21"/>
              </w:rPr>
            </w:pPr>
          </w:p>
        </w:tc>
        <w:tc>
          <w:tcPr>
            <w:tcW w:w="572" w:type="dxa"/>
          </w:tcPr>
          <w:p w:rsidR="008D051B" w:rsidRDefault="008D051B" w:rsidP="009945C7"/>
        </w:tc>
        <w:tc>
          <w:tcPr>
            <w:tcW w:w="4895" w:type="dxa"/>
            <w:tcBorders>
              <w:bottom w:val="dotted" w:sz="4" w:space="0" w:color="auto"/>
            </w:tcBorders>
          </w:tcPr>
          <w:p w:rsidR="008D051B" w:rsidRDefault="008D051B" w:rsidP="009945C7"/>
        </w:tc>
      </w:tr>
    </w:tbl>
    <w:p w:rsidR="008D051B" w:rsidRDefault="008D051B" w:rsidP="000B4984">
      <w:pPr>
        <w:rPr>
          <w:sz w:val="18"/>
          <w:szCs w:val="18"/>
        </w:rPr>
      </w:pPr>
    </w:p>
    <w:sectPr w:rsidR="008D051B" w:rsidSect="0002555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268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9CD" w:rsidRDefault="005A39CD" w:rsidP="00E92F9B">
      <w:pPr>
        <w:spacing w:line="240" w:lineRule="auto"/>
      </w:pPr>
      <w:r>
        <w:separator/>
      </w:r>
    </w:p>
  </w:endnote>
  <w:endnote w:type="continuationSeparator" w:id="0">
    <w:p w:rsidR="005A39CD" w:rsidRDefault="005A39CD" w:rsidP="00E92F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Dingbats"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7DA" w:rsidRDefault="006E07D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1177321"/>
      <w:docPartObj>
        <w:docPartGallery w:val="Page Numbers (Top of Page)"/>
        <w:docPartUnique/>
      </w:docPartObj>
    </w:sdtPr>
    <w:sdtEndPr>
      <w:rPr>
        <w:sz w:val="21"/>
      </w:rPr>
    </w:sdtEndPr>
    <w:sdtContent>
      <w:p w:rsidR="000B4984" w:rsidRPr="00E92F9B" w:rsidRDefault="000B4984" w:rsidP="00E92F9B">
        <w:pPr>
          <w:pStyle w:val="Fuzeile"/>
          <w:tabs>
            <w:tab w:val="right" w:pos="9639"/>
          </w:tabs>
          <w:rPr>
            <w:noProof w:val="0"/>
            <w:sz w:val="21"/>
          </w:rPr>
        </w:pPr>
        <w:r>
          <w:tab/>
        </w:r>
        <w:r w:rsidR="00C32191" w:rsidRPr="00E92F9B">
          <w:rPr>
            <w:sz w:val="21"/>
          </w:rPr>
          <w:fldChar w:fldCharType="begin"/>
        </w:r>
        <w:r w:rsidRPr="00E92F9B">
          <w:rPr>
            <w:sz w:val="21"/>
          </w:rPr>
          <w:instrText>PAGE</w:instrText>
        </w:r>
        <w:r w:rsidR="00C32191" w:rsidRPr="00E92F9B">
          <w:rPr>
            <w:sz w:val="21"/>
          </w:rPr>
          <w:fldChar w:fldCharType="separate"/>
        </w:r>
        <w:r w:rsidR="009C1431">
          <w:rPr>
            <w:sz w:val="21"/>
          </w:rPr>
          <w:t>3</w:t>
        </w:r>
        <w:r w:rsidR="00C32191" w:rsidRPr="00E92F9B">
          <w:rPr>
            <w:sz w:val="21"/>
          </w:rPr>
          <w:fldChar w:fldCharType="end"/>
        </w:r>
        <w:r w:rsidRPr="00E92F9B">
          <w:rPr>
            <w:sz w:val="21"/>
          </w:rPr>
          <w:t>/</w:t>
        </w:r>
        <w:r w:rsidR="00C32191" w:rsidRPr="00E92F9B">
          <w:rPr>
            <w:sz w:val="21"/>
          </w:rPr>
          <w:fldChar w:fldCharType="begin"/>
        </w:r>
        <w:r w:rsidRPr="00E92F9B">
          <w:rPr>
            <w:sz w:val="21"/>
          </w:rPr>
          <w:instrText>NUMPAGES</w:instrText>
        </w:r>
        <w:r w:rsidR="00C32191" w:rsidRPr="00E92F9B">
          <w:rPr>
            <w:sz w:val="21"/>
          </w:rPr>
          <w:fldChar w:fldCharType="separate"/>
        </w:r>
        <w:r w:rsidR="009C1431">
          <w:rPr>
            <w:sz w:val="21"/>
          </w:rPr>
          <w:t>3</w:t>
        </w:r>
        <w:r w:rsidR="00C32191" w:rsidRPr="00E92F9B">
          <w:rPr>
            <w:sz w:val="21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984" w:rsidRPr="00967CD0" w:rsidRDefault="000B4984" w:rsidP="00E92F9B">
    <w:pPr>
      <w:pStyle w:val="Fuzeile"/>
      <w:tabs>
        <w:tab w:val="right" w:pos="9639"/>
      </w:tabs>
      <w:rPr>
        <w:sz w:val="10"/>
        <w:szCs w:val="10"/>
      </w:rPr>
    </w:pPr>
    <w:r w:rsidRPr="00967CD0">
      <w:rPr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9CD" w:rsidRDefault="005A39CD" w:rsidP="00E92F9B">
      <w:pPr>
        <w:spacing w:line="240" w:lineRule="auto"/>
      </w:pPr>
      <w:r>
        <w:separator/>
      </w:r>
    </w:p>
  </w:footnote>
  <w:footnote w:type="continuationSeparator" w:id="0">
    <w:p w:rsidR="005A39CD" w:rsidRDefault="005A39CD" w:rsidP="00E92F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07DA" w:rsidRDefault="006E07D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984" w:rsidRDefault="000B4984" w:rsidP="00E92F9B">
    <w:pPr>
      <w:pStyle w:val="Kopfzeile"/>
      <w:tabs>
        <w:tab w:val="right" w:pos="9639"/>
      </w:tabs>
    </w:pPr>
    <w:r>
      <w:tab/>
    </w:r>
    <w:r>
      <w:rPr>
        <w:noProof/>
      </w:rPr>
      <w:drawing>
        <wp:inline distT="0" distB="0" distL="0" distR="0">
          <wp:extent cx="467869" cy="589789"/>
          <wp:effectExtent l="19050" t="0" r="8381" b="0"/>
          <wp:docPr id="3" name="Grafik 2" descr="sg_wappen_1c_13mm(600dpi)_ne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_wappen_1c_13mm(600dpi)_neu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67869" cy="589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4984" w:rsidRPr="00E92F9B" w:rsidRDefault="00350D50" w:rsidP="00E92F9B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6588760</wp:posOffset>
              </wp:positionH>
              <wp:positionV relativeFrom="page">
                <wp:posOffset>323850</wp:posOffset>
              </wp:positionV>
              <wp:extent cx="647700" cy="791845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647700" cy="791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4984" w:rsidRDefault="000B4984" w:rsidP="00E92F9B">
                          <w:pPr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7869" cy="589789"/>
                                <wp:effectExtent l="19050" t="0" r="8381" b="0"/>
                                <wp:docPr id="2" name="Grafik 1" descr="sg_wappen_1c_13mm(600dpi)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g_wappen_1c_13mm(600dpi).pn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467869" cy="58978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" tIns="36000" rIns="36000" bIns="360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8pt;margin-top:25.5pt;width:51pt;height:62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" filled="f" stroked="f">
              <o:lock v:ext="edit" aspectratio="t"/>
              <v:textbox inset="1mm,1mm,1mm,1mm">
                <w:txbxContent>
                  <w:p w:rsidR="000B4984" w:rsidRDefault="000B4984" w:rsidP="00E92F9B">
                    <w:pPr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467869" cy="589789"/>
                          <wp:effectExtent l="19050" t="0" r="8381" b="0"/>
                          <wp:docPr id="2" name="Grafik 1" descr="sg_wappen_1c_13mm(600dpi)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sg_wappen_1c_13mm(600dpi).pn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67869" cy="58978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0B4984" w:rsidRPr="00E92F9B">
      <w:t>Kanton St.Gallen</w:t>
    </w:r>
  </w:p>
  <w:p w:rsidR="000B4984" w:rsidRPr="00E92F9B" w:rsidRDefault="000B4984" w:rsidP="00E92F9B">
    <w:pPr>
      <w:pStyle w:val="Kopfzeile"/>
    </w:pPr>
    <w:r>
      <w:t>Gerichte</w:t>
    </w:r>
  </w:p>
  <w:p w:rsidR="000B4984" w:rsidRPr="00E92F9B" w:rsidRDefault="000B4984" w:rsidP="00E92F9B">
    <w:pPr>
      <w:pStyle w:val="Kopfzeile"/>
    </w:pPr>
  </w:p>
  <w:p w:rsidR="000B4984" w:rsidRPr="00E92F9B" w:rsidRDefault="000B4984" w:rsidP="00E92F9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106B0"/>
    <w:multiLevelType w:val="singleLevel"/>
    <w:tmpl w:val="9E1AC7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DE83442"/>
    <w:multiLevelType w:val="multilevel"/>
    <w:tmpl w:val="523E8850"/>
    <w:lvl w:ilvl="0">
      <w:start w:val="1"/>
      <w:numFmt w:val="decimal"/>
      <w:pStyle w:val="berschrift1"/>
      <w:lvlText w:val="%1"/>
      <w:lvlJc w:val="left"/>
      <w:pPr>
        <w:tabs>
          <w:tab w:val="num" w:pos="340"/>
        </w:tabs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10"/>
        </w:tabs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lowerLetter"/>
      <w:pStyle w:val="berschrift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berschrift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berschrift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berschrift7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berschrift8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berschrift9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20725BE5"/>
    <w:multiLevelType w:val="multilevel"/>
    <w:tmpl w:val="F112D83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3" w15:restartNumberingAfterBreak="0">
    <w:nsid w:val="28D23819"/>
    <w:multiLevelType w:val="hybridMultilevel"/>
    <w:tmpl w:val="94EC90A8"/>
    <w:lvl w:ilvl="0" w:tplc="07D86A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3B3F68"/>
    <w:multiLevelType w:val="hybridMultilevel"/>
    <w:tmpl w:val="EB8888A6"/>
    <w:lvl w:ilvl="0" w:tplc="35A45DFC"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0C5B79"/>
    <w:multiLevelType w:val="hybridMultilevel"/>
    <w:tmpl w:val="0F2A3158"/>
    <w:lvl w:ilvl="0" w:tplc="07D86A5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044BD7"/>
    <w:multiLevelType w:val="multilevel"/>
    <w:tmpl w:val="BF9670BA"/>
    <w:lvl w:ilvl="0">
      <w:start w:val="1"/>
      <w:numFmt w:val="bullet"/>
      <w:pStyle w:val="Aufzhlu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>
      <w:start w:val="1"/>
      <w:numFmt w:val="bullet"/>
      <w:pStyle w:val="Aufzhlung2"/>
      <w:lvlText w:val="–"/>
      <w:lvlJc w:val="left"/>
      <w:pPr>
        <w:tabs>
          <w:tab w:val="num" w:pos="454"/>
        </w:tabs>
        <w:ind w:left="454" w:hanging="227"/>
      </w:pPr>
      <w:rPr>
        <w:rFonts w:ascii="Arial" w:hAnsi="Arial" w:hint="default"/>
      </w:rPr>
    </w:lvl>
    <w:lvl w:ilvl="2">
      <w:start w:val="1"/>
      <w:numFmt w:val="bullet"/>
      <w:pStyle w:val="Aufzhlung3"/>
      <w:lvlText w:val="–"/>
      <w:lvlJc w:val="left"/>
      <w:pPr>
        <w:tabs>
          <w:tab w:val="num" w:pos="681"/>
        </w:tabs>
        <w:ind w:left="681" w:hanging="227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908"/>
        </w:tabs>
        <w:ind w:left="908" w:hanging="227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1135"/>
        </w:tabs>
        <w:ind w:left="1135" w:hanging="227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1362"/>
        </w:tabs>
        <w:ind w:left="1362" w:hanging="227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1589"/>
        </w:tabs>
        <w:ind w:left="1589" w:hanging="227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1816" w:hanging="227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2043"/>
        </w:tabs>
        <w:ind w:left="2043" w:hanging="227"/>
      </w:pPr>
      <w:rPr>
        <w:rFonts w:ascii="Arial" w:hAnsi="Arial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6"/>
  </w:num>
  <w:num w:numId="17">
    <w:abstractNumId w:val="6"/>
  </w:num>
  <w:num w:numId="18">
    <w:abstractNumId w:val="6"/>
  </w:num>
  <w:num w:numId="19">
    <w:abstractNumId w:val="0"/>
  </w:num>
  <w:num w:numId="20">
    <w:abstractNumId w:val="3"/>
  </w:num>
  <w:num w:numId="21">
    <w:abstractNumId w:val="5"/>
  </w:num>
  <w:num w:numId="22">
    <w:abstractNumId w:val="4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attachedTemplate r:id="rId1"/>
  <w:defaultTabStop w:val="709"/>
  <w:hyphenationZone w:val="425"/>
  <w:doNotHyphenateCaps/>
  <w:drawingGridHorizontalSpacing w:val="105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18"/>
    <w:rsid w:val="0002555B"/>
    <w:rsid w:val="000539FF"/>
    <w:rsid w:val="00054E9F"/>
    <w:rsid w:val="00056D63"/>
    <w:rsid w:val="00073F89"/>
    <w:rsid w:val="000B4984"/>
    <w:rsid w:val="000C490E"/>
    <w:rsid w:val="000D7097"/>
    <w:rsid w:val="000E4D35"/>
    <w:rsid w:val="00100C1B"/>
    <w:rsid w:val="00115C6D"/>
    <w:rsid w:val="001211D8"/>
    <w:rsid w:val="00132A37"/>
    <w:rsid w:val="0017016B"/>
    <w:rsid w:val="001A077B"/>
    <w:rsid w:val="001B7CD5"/>
    <w:rsid w:val="001D1DC3"/>
    <w:rsid w:val="001D5AB1"/>
    <w:rsid w:val="001D7CBD"/>
    <w:rsid w:val="00214598"/>
    <w:rsid w:val="002202AC"/>
    <w:rsid w:val="0022341A"/>
    <w:rsid w:val="00251B1E"/>
    <w:rsid w:val="00255EBF"/>
    <w:rsid w:val="00264B18"/>
    <w:rsid w:val="00265122"/>
    <w:rsid w:val="0027355B"/>
    <w:rsid w:val="002744DC"/>
    <w:rsid w:val="00276964"/>
    <w:rsid w:val="002843ED"/>
    <w:rsid w:val="00291EA3"/>
    <w:rsid w:val="002B2B86"/>
    <w:rsid w:val="002F5234"/>
    <w:rsid w:val="00306E62"/>
    <w:rsid w:val="00332CAA"/>
    <w:rsid w:val="00335945"/>
    <w:rsid w:val="00337FC2"/>
    <w:rsid w:val="00350D50"/>
    <w:rsid w:val="00361FAB"/>
    <w:rsid w:val="003659CC"/>
    <w:rsid w:val="003727E6"/>
    <w:rsid w:val="003750CA"/>
    <w:rsid w:val="003924D2"/>
    <w:rsid w:val="003B4CE9"/>
    <w:rsid w:val="003B535D"/>
    <w:rsid w:val="003C6F66"/>
    <w:rsid w:val="003E1567"/>
    <w:rsid w:val="0043069F"/>
    <w:rsid w:val="00441134"/>
    <w:rsid w:val="00453E2A"/>
    <w:rsid w:val="00466B70"/>
    <w:rsid w:val="0047029A"/>
    <w:rsid w:val="00490EF5"/>
    <w:rsid w:val="004A5A31"/>
    <w:rsid w:val="004B29AB"/>
    <w:rsid w:val="004B3839"/>
    <w:rsid w:val="004D124F"/>
    <w:rsid w:val="004E7B64"/>
    <w:rsid w:val="005046A6"/>
    <w:rsid w:val="005126F2"/>
    <w:rsid w:val="00521F85"/>
    <w:rsid w:val="00524C06"/>
    <w:rsid w:val="00547BBF"/>
    <w:rsid w:val="00563EA5"/>
    <w:rsid w:val="005A39CD"/>
    <w:rsid w:val="005C2071"/>
    <w:rsid w:val="005E3725"/>
    <w:rsid w:val="00616B5A"/>
    <w:rsid w:val="00630BCA"/>
    <w:rsid w:val="00636A02"/>
    <w:rsid w:val="00644981"/>
    <w:rsid w:val="00651E11"/>
    <w:rsid w:val="00655ACA"/>
    <w:rsid w:val="00671D38"/>
    <w:rsid w:val="00671DB5"/>
    <w:rsid w:val="00680459"/>
    <w:rsid w:val="006A6C73"/>
    <w:rsid w:val="006C1F86"/>
    <w:rsid w:val="006D25C6"/>
    <w:rsid w:val="006E07DA"/>
    <w:rsid w:val="006E1F0C"/>
    <w:rsid w:val="006E520E"/>
    <w:rsid w:val="007167CD"/>
    <w:rsid w:val="00742DA4"/>
    <w:rsid w:val="007435E0"/>
    <w:rsid w:val="00746581"/>
    <w:rsid w:val="00764632"/>
    <w:rsid w:val="00782EEC"/>
    <w:rsid w:val="007A68BC"/>
    <w:rsid w:val="007B4AE4"/>
    <w:rsid w:val="007C2B22"/>
    <w:rsid w:val="007D24AA"/>
    <w:rsid w:val="00812BBF"/>
    <w:rsid w:val="008138C5"/>
    <w:rsid w:val="00815CD7"/>
    <w:rsid w:val="00836657"/>
    <w:rsid w:val="00875976"/>
    <w:rsid w:val="008B544F"/>
    <w:rsid w:val="008D051B"/>
    <w:rsid w:val="008E18C3"/>
    <w:rsid w:val="008F0EB0"/>
    <w:rsid w:val="008F6ACA"/>
    <w:rsid w:val="00910777"/>
    <w:rsid w:val="00923D8B"/>
    <w:rsid w:val="0092682E"/>
    <w:rsid w:val="00931337"/>
    <w:rsid w:val="009469D2"/>
    <w:rsid w:val="0095079B"/>
    <w:rsid w:val="00967CD0"/>
    <w:rsid w:val="009730D8"/>
    <w:rsid w:val="00992C10"/>
    <w:rsid w:val="009A3C68"/>
    <w:rsid w:val="009C1431"/>
    <w:rsid w:val="009D3B58"/>
    <w:rsid w:val="00A000B8"/>
    <w:rsid w:val="00A11627"/>
    <w:rsid w:val="00A12E94"/>
    <w:rsid w:val="00A21202"/>
    <w:rsid w:val="00A2417B"/>
    <w:rsid w:val="00A804DD"/>
    <w:rsid w:val="00A90CE7"/>
    <w:rsid w:val="00A9618C"/>
    <w:rsid w:val="00AD00C1"/>
    <w:rsid w:val="00AE4473"/>
    <w:rsid w:val="00AE6B60"/>
    <w:rsid w:val="00AF79AD"/>
    <w:rsid w:val="00B34A1F"/>
    <w:rsid w:val="00B36D98"/>
    <w:rsid w:val="00B37C05"/>
    <w:rsid w:val="00B456AD"/>
    <w:rsid w:val="00B52F0C"/>
    <w:rsid w:val="00B577B1"/>
    <w:rsid w:val="00B6088D"/>
    <w:rsid w:val="00B63C20"/>
    <w:rsid w:val="00B65D5F"/>
    <w:rsid w:val="00B70263"/>
    <w:rsid w:val="00BA27F9"/>
    <w:rsid w:val="00BC234C"/>
    <w:rsid w:val="00BD0FB2"/>
    <w:rsid w:val="00BF78FC"/>
    <w:rsid w:val="00C023B5"/>
    <w:rsid w:val="00C06906"/>
    <w:rsid w:val="00C26950"/>
    <w:rsid w:val="00C32191"/>
    <w:rsid w:val="00C4323C"/>
    <w:rsid w:val="00C74B55"/>
    <w:rsid w:val="00CA6653"/>
    <w:rsid w:val="00CC3E14"/>
    <w:rsid w:val="00CD3FB5"/>
    <w:rsid w:val="00D04176"/>
    <w:rsid w:val="00D36177"/>
    <w:rsid w:val="00D37B94"/>
    <w:rsid w:val="00D6764F"/>
    <w:rsid w:val="00D74E0A"/>
    <w:rsid w:val="00D91C61"/>
    <w:rsid w:val="00D978BD"/>
    <w:rsid w:val="00DA0B0E"/>
    <w:rsid w:val="00DA6217"/>
    <w:rsid w:val="00DA6DC3"/>
    <w:rsid w:val="00DB1095"/>
    <w:rsid w:val="00DD13B7"/>
    <w:rsid w:val="00DE3610"/>
    <w:rsid w:val="00DE4877"/>
    <w:rsid w:val="00DE5F08"/>
    <w:rsid w:val="00E44E07"/>
    <w:rsid w:val="00E6433C"/>
    <w:rsid w:val="00E908CB"/>
    <w:rsid w:val="00E92F9B"/>
    <w:rsid w:val="00E96690"/>
    <w:rsid w:val="00EA4451"/>
    <w:rsid w:val="00EB18A4"/>
    <w:rsid w:val="00EB4F7E"/>
    <w:rsid w:val="00EC28E6"/>
    <w:rsid w:val="00EC69C0"/>
    <w:rsid w:val="00ED482B"/>
    <w:rsid w:val="00F053A2"/>
    <w:rsid w:val="00F10B86"/>
    <w:rsid w:val="00F11311"/>
    <w:rsid w:val="00F26B5A"/>
    <w:rsid w:val="00F444D9"/>
    <w:rsid w:val="00F5125E"/>
    <w:rsid w:val="00F74E2B"/>
    <w:rsid w:val="00F75B7B"/>
    <w:rsid w:val="00F811B0"/>
    <w:rsid w:val="00F9641D"/>
    <w:rsid w:val="00FE1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."/>
  <w:listSeparator w:val=";"/>
  <w15:docId w15:val="{211B0FC4-9768-417C-8FA9-2F6563DE2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theme="minorBidi"/>
        <w:sz w:val="21"/>
        <w:szCs w:val="21"/>
        <w:lang w:val="de-CH" w:eastAsia="de-CH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11"/>
    <w:lsdException w:name="toc 2" w:uiPriority="11"/>
    <w:lsdException w:name="toc 3" w:uiPriority="11"/>
    <w:lsdException w:name="toc 4" w:semiHidden="1" w:uiPriority="11" w:unhideWhenUsed="1"/>
    <w:lsdException w:name="toc 5" w:semiHidden="1" w:uiPriority="11" w:unhideWhenUsed="1"/>
    <w:lsdException w:name="toc 6" w:semiHidden="1" w:uiPriority="11" w:unhideWhenUsed="1"/>
    <w:lsdException w:name="toc 7" w:semiHidden="1" w:uiPriority="11" w:unhideWhenUsed="1"/>
    <w:lsdException w:name="toc 8" w:semiHidden="1" w:uiPriority="11" w:unhideWhenUsed="1"/>
    <w:lsdException w:name="toc 9" w:semiHidden="1" w:uiPriority="11" w:unhideWhenUsed="1"/>
    <w:lsdException w:name="Normal Indent" w:semiHidden="1" w:uiPriority="1" w:unhideWhenUsed="1"/>
    <w:lsdException w:name="footnote text" w:semiHidden="1" w:uiPriority="1" w:unhideWhenUsed="1"/>
    <w:lsdException w:name="annotation text" w:semiHidden="1" w:unhideWhenUsed="1"/>
    <w:lsdException w:name="header" w:uiPriority="1"/>
    <w:lsdException w:name="index heading" w:semiHidden="1" w:unhideWhenUsed="1"/>
    <w:lsdException w:name="caption" w:semiHidden="1" w:uiPriority="35" w:unhideWhenUsed="1" w:qFormat="1"/>
    <w:lsdException w:name="table of figures" w:semiHidden="1" w:uiPriority="11" w:unhideWhenUsed="1"/>
    <w:lsdException w:name="envelope address" w:semiHidden="1" w:unhideWhenUsed="1"/>
    <w:lsdException w:name="envelope return" w:semiHidden="1" w:unhideWhenUsed="1"/>
    <w:lsdException w:name="footnote reference" w:semiHidden="1" w:uiPriority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3" w:unhideWhenUsed="1"/>
    <w:lsdException w:name="endnote text" w:semiHidden="1" w:uiPriority="3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92F9B"/>
  </w:style>
  <w:style w:type="paragraph" w:styleId="berschrift1">
    <w:name w:val="heading 1"/>
    <w:basedOn w:val="Standard"/>
    <w:next w:val="Standard"/>
    <w:link w:val="berschrift1Zchn"/>
    <w:uiPriority w:val="9"/>
    <w:qFormat/>
    <w:rsid w:val="00E92F9B"/>
    <w:pPr>
      <w:keepNext/>
      <w:keepLines/>
      <w:numPr>
        <w:numId w:val="15"/>
      </w:numPr>
      <w:tabs>
        <w:tab w:val="left" w:pos="510"/>
      </w:tabs>
      <w:spacing w:line="340" w:lineRule="exact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92F9B"/>
    <w:pPr>
      <w:keepNext/>
      <w:keepLines/>
      <w:numPr>
        <w:ilvl w:val="1"/>
        <w:numId w:val="15"/>
      </w:numPr>
      <w:tabs>
        <w:tab w:val="left" w:pos="680"/>
        <w:tab w:val="left" w:pos="851"/>
        <w:tab w:val="left" w:pos="1021"/>
      </w:tabs>
      <w:spacing w:line="340" w:lineRule="exact"/>
      <w:outlineLvl w:val="1"/>
    </w:pPr>
    <w:rPr>
      <w:rFonts w:eastAsiaTheme="majorEastAsia" w:cstheme="majorBidi"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92F9B"/>
    <w:pPr>
      <w:keepNext/>
      <w:keepLines/>
      <w:numPr>
        <w:ilvl w:val="2"/>
        <w:numId w:val="15"/>
      </w:numPr>
      <w:tabs>
        <w:tab w:val="left" w:pos="851"/>
        <w:tab w:val="left" w:pos="1021"/>
        <w:tab w:val="left" w:pos="1191"/>
      </w:tabs>
      <w:spacing w:line="300" w:lineRule="exact"/>
      <w:outlineLvl w:val="2"/>
    </w:pPr>
    <w:rPr>
      <w:rFonts w:eastAsiaTheme="majorEastAsia" w:cstheme="majorBidi"/>
      <w:b/>
      <w:bCs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92F9B"/>
    <w:pPr>
      <w:keepNext/>
      <w:keepLines/>
      <w:numPr>
        <w:ilvl w:val="3"/>
        <w:numId w:val="15"/>
      </w:numPr>
      <w:spacing w:line="300" w:lineRule="exact"/>
      <w:outlineLvl w:val="3"/>
    </w:pPr>
    <w:rPr>
      <w:rFonts w:eastAsiaTheme="majorEastAsia" w:cstheme="majorBidi"/>
      <w:bCs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92F9B"/>
    <w:pPr>
      <w:keepNext/>
      <w:keepLines/>
      <w:numPr>
        <w:ilvl w:val="4"/>
        <w:numId w:val="15"/>
      </w:numPr>
      <w:spacing w:line="260" w:lineRule="exact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E92F9B"/>
    <w:pPr>
      <w:keepNext/>
      <w:keepLines/>
      <w:numPr>
        <w:ilvl w:val="5"/>
        <w:numId w:val="15"/>
      </w:numPr>
      <w:spacing w:line="260" w:lineRule="exact"/>
      <w:outlineLvl w:val="5"/>
    </w:pPr>
    <w:rPr>
      <w:rFonts w:eastAsiaTheme="majorEastAsia" w:cstheme="majorBidi"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E92F9B"/>
    <w:pPr>
      <w:keepNext/>
      <w:keepLines/>
      <w:numPr>
        <w:ilvl w:val="6"/>
        <w:numId w:val="15"/>
      </w:numPr>
      <w:spacing w:before="200"/>
      <w:outlineLvl w:val="6"/>
    </w:pPr>
    <w:rPr>
      <w:rFonts w:eastAsiaTheme="majorEastAsia" w:cstheme="majorBidi"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qFormat/>
    <w:rsid w:val="00E92F9B"/>
    <w:pPr>
      <w:keepNext/>
      <w:keepLines/>
      <w:numPr>
        <w:ilvl w:val="7"/>
        <w:numId w:val="15"/>
      </w:numPr>
      <w:spacing w:before="200"/>
      <w:outlineLvl w:val="7"/>
    </w:pPr>
    <w:rPr>
      <w:rFonts w:eastAsiaTheme="majorEastAsia" w:cstheme="majorBidi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E92F9B"/>
    <w:pPr>
      <w:keepNext/>
      <w:keepLines/>
      <w:numPr>
        <w:ilvl w:val="8"/>
        <w:numId w:val="15"/>
      </w:numPr>
      <w:spacing w:before="200"/>
      <w:outlineLvl w:val="8"/>
    </w:pPr>
    <w:rPr>
      <w:rFonts w:eastAsiaTheme="majorEastAsia" w:cstheme="majorBidi"/>
      <w:i/>
      <w:iCs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E92F9B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92F9B"/>
    <w:rPr>
      <w:rFonts w:eastAsiaTheme="majorEastAsia" w:cstheme="majorBidi"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92F9B"/>
    <w:rPr>
      <w:rFonts w:eastAsiaTheme="majorEastAsia" w:cstheme="majorBidi"/>
      <w:b/>
      <w:bCs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E92F9B"/>
    <w:rPr>
      <w:rFonts w:eastAsiaTheme="majorEastAsia" w:cstheme="majorBidi"/>
      <w:bCs/>
      <w:iCs/>
      <w:sz w:val="24"/>
    </w:rPr>
  </w:style>
  <w:style w:type="paragraph" w:customStyle="1" w:styleId="Adressbereich">
    <w:name w:val="Adressbereich"/>
    <w:basedOn w:val="Standard"/>
    <w:link w:val="AdressbereichZchn"/>
    <w:uiPriority w:val="11"/>
    <w:rsid w:val="00644981"/>
    <w:pPr>
      <w:tabs>
        <w:tab w:val="left" w:pos="2268"/>
      </w:tabs>
    </w:pPr>
  </w:style>
  <w:style w:type="paragraph" w:styleId="Verzeichnis1">
    <w:name w:val="toc 1"/>
    <w:basedOn w:val="Standard"/>
    <w:next w:val="Standard"/>
    <w:uiPriority w:val="11"/>
    <w:rsid w:val="00655ACA"/>
    <w:pPr>
      <w:tabs>
        <w:tab w:val="right" w:leader="dot" w:pos="9299"/>
      </w:tabs>
      <w:spacing w:before="120"/>
      <w:ind w:left="425" w:hanging="425"/>
    </w:pPr>
  </w:style>
  <w:style w:type="paragraph" w:styleId="Verzeichnis2">
    <w:name w:val="toc 2"/>
    <w:basedOn w:val="Standard"/>
    <w:next w:val="Standard"/>
    <w:uiPriority w:val="11"/>
    <w:rsid w:val="00655ACA"/>
    <w:pPr>
      <w:tabs>
        <w:tab w:val="right" w:leader="dot" w:pos="9299"/>
      </w:tabs>
      <w:ind w:left="992" w:hanging="567"/>
    </w:pPr>
  </w:style>
  <w:style w:type="paragraph" w:styleId="Verzeichnis3">
    <w:name w:val="toc 3"/>
    <w:basedOn w:val="Standard"/>
    <w:next w:val="Standard"/>
    <w:uiPriority w:val="11"/>
    <w:rsid w:val="00655ACA"/>
    <w:pPr>
      <w:tabs>
        <w:tab w:val="right" w:leader="dot" w:pos="9299"/>
      </w:tabs>
      <w:ind w:left="1701" w:hanging="709"/>
    </w:pPr>
  </w:style>
  <w:style w:type="paragraph" w:customStyle="1" w:styleId="Amtsbericht">
    <w:name w:val="Amtsbericht"/>
    <w:basedOn w:val="Standard"/>
    <w:link w:val="AmtsberichtZchn"/>
    <w:uiPriority w:val="11"/>
    <w:rsid w:val="00F9641D"/>
    <w:pPr>
      <w:spacing w:line="360" w:lineRule="atLeast"/>
      <w:ind w:right="1134"/>
    </w:pPr>
  </w:style>
  <w:style w:type="character" w:customStyle="1" w:styleId="AdressbereichZchn">
    <w:name w:val="Adressbereich Zchn"/>
    <w:basedOn w:val="Absatz-Standardschriftart"/>
    <w:link w:val="Adressbereich"/>
    <w:uiPriority w:val="11"/>
    <w:rsid w:val="00073F89"/>
  </w:style>
  <w:style w:type="character" w:customStyle="1" w:styleId="AmtsberichtZchn">
    <w:name w:val="Amtsbericht Zchn"/>
    <w:basedOn w:val="Absatz-Standardschriftart"/>
    <w:link w:val="Amtsbericht"/>
    <w:uiPriority w:val="11"/>
    <w:rsid w:val="00073F89"/>
  </w:style>
  <w:style w:type="paragraph" w:styleId="Funotentext">
    <w:name w:val="footnote text"/>
    <w:basedOn w:val="Standard"/>
    <w:link w:val="FunotentextZchn"/>
    <w:uiPriority w:val="1"/>
    <w:semiHidden/>
    <w:unhideWhenUsed/>
    <w:rsid w:val="00F9641D"/>
    <w:pPr>
      <w:ind w:left="425" w:hanging="425"/>
    </w:pPr>
    <w:rPr>
      <w:sz w:val="18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1"/>
    <w:semiHidden/>
    <w:rsid w:val="00F9641D"/>
    <w:rPr>
      <w:sz w:val="18"/>
      <w:szCs w:val="20"/>
    </w:rPr>
  </w:style>
  <w:style w:type="paragraph" w:styleId="Endnotentext">
    <w:name w:val="endnote text"/>
    <w:basedOn w:val="Standard"/>
    <w:link w:val="EndnotentextZchn"/>
    <w:uiPriority w:val="3"/>
    <w:semiHidden/>
    <w:unhideWhenUsed/>
    <w:rsid w:val="00332CAA"/>
    <w:pPr>
      <w:ind w:left="425" w:hanging="425"/>
    </w:pPr>
    <w:rPr>
      <w:sz w:val="18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3"/>
    <w:semiHidden/>
    <w:rsid w:val="00332CAA"/>
    <w:rPr>
      <w:sz w:val="18"/>
      <w:szCs w:val="20"/>
    </w:rPr>
  </w:style>
  <w:style w:type="character" w:styleId="Endnotenzeichen">
    <w:name w:val="endnote reference"/>
    <w:basedOn w:val="Absatz-Standardschriftart"/>
    <w:uiPriority w:val="3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character" w:styleId="Funotenzeichen">
    <w:name w:val="footnote reference"/>
    <w:basedOn w:val="Absatz-Standardschriftart"/>
    <w:uiPriority w:val="1"/>
    <w:semiHidden/>
    <w:unhideWhenUsed/>
    <w:rsid w:val="00F9641D"/>
    <w:rPr>
      <w:rFonts w:ascii="Arial" w:hAnsi="Arial"/>
      <w:noProof/>
      <w:position w:val="6"/>
      <w:sz w:val="16"/>
      <w:vertAlign w:val="baseline"/>
      <w:lang w:val="de-CH"/>
    </w:rPr>
  </w:style>
  <w:style w:type="paragraph" w:styleId="Fuzeile">
    <w:name w:val="footer"/>
    <w:basedOn w:val="Standard"/>
    <w:link w:val="FuzeileZchn"/>
    <w:uiPriority w:val="99"/>
    <w:rsid w:val="004A5A31"/>
    <w:rPr>
      <w:noProof/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4A5A31"/>
    <w:rPr>
      <w:noProof/>
      <w:sz w:val="12"/>
    </w:rPr>
  </w:style>
  <w:style w:type="paragraph" w:styleId="Kopfzeile">
    <w:name w:val="header"/>
    <w:basedOn w:val="Standard"/>
    <w:link w:val="KopfzeileZchn"/>
    <w:uiPriority w:val="1"/>
    <w:rsid w:val="004A5A31"/>
  </w:style>
  <w:style w:type="character" w:customStyle="1" w:styleId="KopfzeileZchn">
    <w:name w:val="Kopfzeile Zchn"/>
    <w:basedOn w:val="Absatz-Standardschriftart"/>
    <w:link w:val="Kopfzeile"/>
    <w:uiPriority w:val="1"/>
    <w:rsid w:val="004A5A31"/>
  </w:style>
  <w:style w:type="paragraph" w:customStyle="1" w:styleId="Randtitel">
    <w:name w:val="Randtitel"/>
    <w:basedOn w:val="Standard"/>
    <w:next w:val="Standard"/>
    <w:link w:val="RandtitelZchn"/>
    <w:uiPriority w:val="10"/>
    <w:rsid w:val="004A5A31"/>
    <w:pPr>
      <w:keepNext/>
      <w:spacing w:after="120"/>
    </w:pPr>
    <w:rPr>
      <w:i/>
      <w:sz w:val="20"/>
    </w:rPr>
  </w:style>
  <w:style w:type="character" w:customStyle="1" w:styleId="RandtitelZchn">
    <w:name w:val="Randtitel Zchn"/>
    <w:basedOn w:val="Absatz-Standardschriftart"/>
    <w:link w:val="Randtitel"/>
    <w:uiPriority w:val="10"/>
    <w:rsid w:val="00073F89"/>
    <w:rPr>
      <w:i/>
      <w:sz w:val="20"/>
    </w:rPr>
  </w:style>
  <w:style w:type="paragraph" w:styleId="Standardeinzug">
    <w:name w:val="Normal Indent"/>
    <w:basedOn w:val="Standard"/>
    <w:uiPriority w:val="1"/>
    <w:semiHidden/>
    <w:unhideWhenUsed/>
    <w:rsid w:val="00B36D98"/>
    <w:pPr>
      <w:ind w:left="425" w:hanging="425"/>
    </w:pPr>
  </w:style>
  <w:style w:type="paragraph" w:customStyle="1" w:styleId="Aufzhlung1">
    <w:name w:val="Aufzählung1"/>
    <w:basedOn w:val="Standard"/>
    <w:next w:val="Standard"/>
    <w:link w:val="Aufzhlung1Zchn"/>
    <w:uiPriority w:val="10"/>
    <w:qFormat/>
    <w:rsid w:val="00E92F9B"/>
    <w:pPr>
      <w:numPr>
        <w:numId w:val="18"/>
      </w:numPr>
    </w:pPr>
  </w:style>
  <w:style w:type="character" w:customStyle="1" w:styleId="Aufzhlung1Zchn">
    <w:name w:val="Aufzählung1 Zchn"/>
    <w:basedOn w:val="Absatz-Standardschriftart"/>
    <w:link w:val="Aufzhlung1"/>
    <w:uiPriority w:val="10"/>
    <w:rsid w:val="00073F89"/>
  </w:style>
  <w:style w:type="paragraph" w:customStyle="1" w:styleId="Aufzhlung2">
    <w:name w:val="Aufzählung2"/>
    <w:basedOn w:val="Standard"/>
    <w:next w:val="Standard"/>
    <w:link w:val="Aufzhlung2Zchn"/>
    <w:uiPriority w:val="10"/>
    <w:qFormat/>
    <w:rsid w:val="00E92F9B"/>
    <w:pPr>
      <w:numPr>
        <w:ilvl w:val="1"/>
        <w:numId w:val="18"/>
      </w:numPr>
    </w:pPr>
  </w:style>
  <w:style w:type="character" w:customStyle="1" w:styleId="Aufzhlung2Zchn">
    <w:name w:val="Aufzählung2 Zchn"/>
    <w:basedOn w:val="Absatz-Standardschriftart"/>
    <w:link w:val="Aufzhlung2"/>
    <w:uiPriority w:val="10"/>
    <w:rsid w:val="00073F89"/>
  </w:style>
  <w:style w:type="paragraph" w:customStyle="1" w:styleId="Aufzhlung3">
    <w:name w:val="Aufzählung3"/>
    <w:basedOn w:val="Standard"/>
    <w:next w:val="Standard"/>
    <w:link w:val="Aufzhlung3Zchn"/>
    <w:uiPriority w:val="10"/>
    <w:qFormat/>
    <w:rsid w:val="00E92F9B"/>
    <w:pPr>
      <w:numPr>
        <w:ilvl w:val="2"/>
        <w:numId w:val="18"/>
      </w:numPr>
    </w:pPr>
  </w:style>
  <w:style w:type="character" w:customStyle="1" w:styleId="Aufzhlung3Zchn">
    <w:name w:val="Aufzählung3 Zchn"/>
    <w:basedOn w:val="Absatz-Standardschriftart"/>
    <w:link w:val="Aufzhlung3"/>
    <w:uiPriority w:val="10"/>
    <w:rsid w:val="00073F89"/>
  </w:style>
  <w:style w:type="character" w:customStyle="1" w:styleId="berschrift5Zchn">
    <w:name w:val="Überschrift 5 Zchn"/>
    <w:basedOn w:val="Absatz-Standardschriftart"/>
    <w:link w:val="berschrift5"/>
    <w:uiPriority w:val="9"/>
    <w:rsid w:val="00E92F9B"/>
    <w:rPr>
      <w:rFonts w:eastAsiaTheme="majorEastAsia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E92F9B"/>
    <w:rPr>
      <w:rFonts w:eastAsiaTheme="majorEastAsia" w:cstheme="majorBidi"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E92F9B"/>
    <w:rPr>
      <w:rFonts w:eastAsiaTheme="majorEastAsia" w:cstheme="majorBidi"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E92F9B"/>
    <w:rPr>
      <w:rFonts w:eastAsiaTheme="majorEastAsia" w:cstheme="majorBidi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E92F9B"/>
    <w:rPr>
      <w:rFonts w:eastAsiaTheme="majorEastAsia" w:cstheme="majorBidi"/>
      <w:i/>
      <w:iCs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92F9B"/>
    <w:pPr>
      <w:spacing w:before="100" w:after="200" w:line="200" w:lineRule="atLeast"/>
    </w:pPr>
    <w:rPr>
      <w:b/>
      <w:bCs/>
      <w:sz w:val="17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E92F9B"/>
    <w:pPr>
      <w:spacing w:line="340" w:lineRule="exact"/>
      <w:contextualSpacing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92F9B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92F9B"/>
    <w:pPr>
      <w:numPr>
        <w:ilvl w:val="1"/>
      </w:numPr>
      <w:spacing w:line="300" w:lineRule="exact"/>
    </w:pPr>
    <w:rPr>
      <w:rFonts w:eastAsiaTheme="majorEastAsia" w:cstheme="majorBidi"/>
      <w:b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E92F9B"/>
    <w:rPr>
      <w:rFonts w:ascii="Arial" w:eastAsiaTheme="majorEastAsia" w:hAnsi="Arial" w:cstheme="majorBidi"/>
      <w:b/>
      <w:iCs/>
      <w:spacing w:val="15"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92F9B"/>
    <w:pPr>
      <w:numPr>
        <w:numId w:val="0"/>
      </w:numPr>
      <w:outlineLvl w:val="9"/>
    </w:pPr>
  </w:style>
  <w:style w:type="table" w:styleId="FarbigeSchattierung-Akzent1">
    <w:name w:val="Colorful Shading Accent 1"/>
    <w:basedOn w:val="NormaleTabelle"/>
    <w:uiPriority w:val="71"/>
    <w:rsid w:val="00E92F9B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2F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2F9B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22341A"/>
    <w:pPr>
      <w:spacing w:line="240" w:lineRule="auto"/>
    </w:pPr>
    <w:rPr>
      <w:sz w:val="17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lengitternetz1">
    <w:name w:val="Tabellengitternetz1"/>
    <w:basedOn w:val="NormaleTabelle"/>
    <w:next w:val="Tabellenraster"/>
    <w:uiPriority w:val="59"/>
    <w:rsid w:val="00D04176"/>
    <w:pPr>
      <w:spacing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semiHidden/>
    <w:rsid w:val="00D978BD"/>
    <w:pPr>
      <w:tabs>
        <w:tab w:val="left" w:pos="4678"/>
      </w:tabs>
      <w:spacing w:line="240" w:lineRule="auto"/>
      <w:jc w:val="both"/>
    </w:pPr>
    <w:rPr>
      <w:rFonts w:eastAsia="Times New Roman" w:cs="Times New Roman"/>
      <w:b/>
      <w:sz w:val="18"/>
      <w:szCs w:val="20"/>
    </w:rPr>
  </w:style>
  <w:style w:type="character" w:customStyle="1" w:styleId="TextkrperZchn">
    <w:name w:val="Textkörper Zchn"/>
    <w:basedOn w:val="Absatz-Standardschriftart"/>
    <w:link w:val="Textkrper"/>
    <w:semiHidden/>
    <w:rsid w:val="00D978BD"/>
    <w:rPr>
      <w:rFonts w:eastAsia="Times New Roman" w:cs="Times New Roman"/>
      <w:b/>
      <w:sz w:val="18"/>
      <w:szCs w:val="20"/>
    </w:rPr>
  </w:style>
  <w:style w:type="paragraph" w:customStyle="1" w:styleId="Erwgungen">
    <w:name w:val="Erwägungen"/>
    <w:basedOn w:val="Standard"/>
    <w:rsid w:val="00B37C05"/>
    <w:pPr>
      <w:spacing w:line="360" w:lineRule="auto"/>
    </w:pPr>
    <w:rPr>
      <w:rFonts w:eastAsia="Times New Roman" w:cs="Times New Roman"/>
      <w:sz w:val="22"/>
      <w:szCs w:val="20"/>
    </w:rPr>
  </w:style>
  <w:style w:type="paragraph" w:styleId="Listenabsatz">
    <w:name w:val="List Paragraph"/>
    <w:basedOn w:val="Standard"/>
    <w:uiPriority w:val="34"/>
    <w:qFormat/>
    <w:rsid w:val="00A804DD"/>
    <w:pPr>
      <w:ind w:left="720"/>
      <w:contextualSpacing/>
    </w:pPr>
  </w:style>
  <w:style w:type="paragraph" w:customStyle="1" w:styleId="Default">
    <w:name w:val="Default"/>
    <w:rsid w:val="007167CD"/>
    <w:pPr>
      <w:autoSpaceDE w:val="0"/>
      <w:autoSpaceDN w:val="0"/>
      <w:adjustRightInd w:val="0"/>
      <w:spacing w:line="240" w:lineRule="auto"/>
    </w:pPr>
    <w:rPr>
      <w:rFonts w:cs="Arial"/>
      <w:color w:val="000000"/>
      <w:sz w:val="24"/>
      <w:szCs w:val="24"/>
    </w:rPr>
  </w:style>
  <w:style w:type="character" w:styleId="Hyperlink">
    <w:name w:val="Hyperlink"/>
    <w:basedOn w:val="Absatz-Standardschriftart"/>
    <w:uiPriority w:val="99"/>
    <w:unhideWhenUsed/>
    <w:rsid w:val="002202AC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2202A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g.ch/recht/gerichte/organisation---standorte/kreisgerichte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Vorlagen\010Brief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0586EC-08A5-493C-892D-9843065FC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010Brief</Template>
  <TotalTime>0</TotalTime>
  <Pages>3</Pages>
  <Words>552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St.Gallen</Company>
  <LinksUpToDate>false</LinksUpToDate>
  <CharactersWithSpaces>4023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clemens.nef</dc:creator>
  <cp:lastModifiedBy>Steiner-Weigold Judith KGKA</cp:lastModifiedBy>
  <cp:revision>2</cp:revision>
  <cp:lastPrinted>2023-04-04T05:00:00Z</cp:lastPrinted>
  <dcterms:created xsi:type="dcterms:W3CDTF">2023-04-25T07:46:00Z</dcterms:created>
  <dcterms:modified xsi:type="dcterms:W3CDTF">2023-04-25T07:46:00Z</dcterms:modified>
</cp:coreProperties>
</file>