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34" w:rsidRPr="001B6DDA" w:rsidRDefault="00285743" w:rsidP="00A27B34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300" w:lineRule="exac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Eheschutzbegehren</w:t>
      </w:r>
    </w:p>
    <w:p w:rsidR="00A27B34" w:rsidRPr="00097F00" w:rsidRDefault="00A27B34" w:rsidP="00A27B34">
      <w:pPr>
        <w:rPr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855"/>
      </w:tblGrid>
      <w:tr w:rsidR="00285743" w:rsidRPr="00D978BD" w:rsidTr="006D3DC9">
        <w:trPr>
          <w:trHeight w:val="562"/>
        </w:trPr>
        <w:tc>
          <w:tcPr>
            <w:tcW w:w="4854" w:type="dxa"/>
            <w:shd w:val="pct5" w:color="auto" w:fill="FFFFFF"/>
            <w:vAlign w:val="center"/>
          </w:tcPr>
          <w:p w:rsidR="00285743" w:rsidRPr="00006777" w:rsidRDefault="00285743" w:rsidP="00006777">
            <w:pPr>
              <w:rPr>
                <w:color w:val="4BACC6" w:themeColor="accent5"/>
                <w:sz w:val="18"/>
                <w:szCs w:val="18"/>
              </w:rPr>
            </w:pPr>
            <w:r w:rsidRPr="00006777">
              <w:rPr>
                <w:sz w:val="18"/>
                <w:szCs w:val="18"/>
              </w:rPr>
              <w:t>Gesuchsteller / Gesuchstellerin</w:t>
            </w:r>
            <w:r w:rsidR="00B538E1" w:rsidRPr="000067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55" w:type="dxa"/>
            <w:shd w:val="pct5" w:color="auto" w:fill="FFFFFF"/>
            <w:vAlign w:val="center"/>
          </w:tcPr>
          <w:p w:rsidR="00285743" w:rsidRPr="00006777" w:rsidRDefault="00E525A3" w:rsidP="00006777">
            <w:pPr>
              <w:rPr>
                <w:color w:val="4BACC6" w:themeColor="accent5"/>
                <w:sz w:val="18"/>
                <w:szCs w:val="18"/>
              </w:rPr>
            </w:pPr>
            <w:r w:rsidRPr="00006777">
              <w:rPr>
                <w:sz w:val="18"/>
                <w:szCs w:val="18"/>
              </w:rPr>
              <w:t>Gesuchsgegner / Gesuchsgegnerin</w:t>
            </w:r>
            <w:r w:rsidR="00B538E1" w:rsidRPr="00006777">
              <w:rPr>
                <w:sz w:val="18"/>
                <w:szCs w:val="18"/>
              </w:rPr>
              <w:t xml:space="preserve"> </w:t>
            </w:r>
          </w:p>
        </w:tc>
      </w:tr>
      <w:tr w:rsidR="005C23EE" w:rsidRPr="00D978BD" w:rsidTr="00073D35">
        <w:tc>
          <w:tcPr>
            <w:tcW w:w="4854" w:type="dxa"/>
          </w:tcPr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Name: </w:t>
            </w:r>
            <w:r w:rsidRPr="002744DC">
              <w:rPr>
                <w:sz w:val="18"/>
                <w:szCs w:val="18"/>
              </w:rPr>
              <w:tab/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vor </w:t>
            </w:r>
            <w:r w:rsidR="00746A66">
              <w:rPr>
                <w:sz w:val="18"/>
                <w:szCs w:val="18"/>
              </w:rPr>
              <w:t>der Ehe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ab/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Vorname: </w:t>
            </w:r>
            <w:r>
              <w:rPr>
                <w:sz w:val="18"/>
                <w:szCs w:val="18"/>
              </w:rPr>
              <w:tab/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Geburtsdatum: </w:t>
            </w:r>
            <w:r>
              <w:rPr>
                <w:sz w:val="18"/>
                <w:szCs w:val="18"/>
              </w:rPr>
              <w:tab/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>Heimatort/Staats-</w:t>
            </w: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angehörigkeit:  </w:t>
            </w:r>
            <w:r>
              <w:rPr>
                <w:sz w:val="18"/>
                <w:szCs w:val="18"/>
              </w:rPr>
              <w:tab/>
            </w:r>
          </w:p>
          <w:p w:rsidR="005C23EE" w:rsidRPr="006D3DC9" w:rsidRDefault="005C23EE" w:rsidP="006D3DC9">
            <w:pPr>
              <w:tabs>
                <w:tab w:val="right" w:leader="dot" w:pos="4395"/>
              </w:tabs>
              <w:spacing w:line="240" w:lineRule="auto"/>
              <w:jc w:val="both"/>
              <w:rPr>
                <w:sz w:val="16"/>
                <w:szCs w:val="16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>Dolmetscher</w:t>
            </w:r>
            <w:r w:rsidR="00B17CBC">
              <w:rPr>
                <w:sz w:val="18"/>
                <w:szCs w:val="18"/>
              </w:rPr>
              <w:t>/in</w:t>
            </w:r>
            <w:r w:rsidRPr="002744DC">
              <w:rPr>
                <w:sz w:val="18"/>
                <w:szCs w:val="18"/>
              </w:rPr>
              <w:t xml:space="preserve"> erforderlich?        </w:t>
            </w:r>
            <w:r w:rsidR="000F5783" w:rsidRPr="00097F00">
              <w:rPr>
                <w:rFonts w:cs="Arial"/>
                <w:sz w:val="18"/>
                <w:szCs w:val="18"/>
              </w:rPr>
              <w:sym w:font="ZapfDingbats" w:char="F06F"/>
            </w:r>
            <w:r w:rsidR="002C7843">
              <w:rPr>
                <w:rFonts w:cs="Arial"/>
                <w:sz w:val="18"/>
                <w:szCs w:val="18"/>
              </w:rPr>
              <w:t xml:space="preserve"> </w:t>
            </w:r>
            <w:r w:rsidRPr="002744DC">
              <w:rPr>
                <w:sz w:val="18"/>
                <w:szCs w:val="18"/>
              </w:rPr>
              <w:t xml:space="preserve">ja      </w:t>
            </w:r>
            <w:r w:rsidR="000F5783" w:rsidRPr="00097F00">
              <w:rPr>
                <w:rFonts w:cs="Arial"/>
                <w:sz w:val="18"/>
                <w:szCs w:val="18"/>
              </w:rPr>
              <w:sym w:font="ZapfDingbats" w:char="F06F"/>
            </w:r>
            <w:r w:rsidR="00376D25">
              <w:rPr>
                <w:sz w:val="18"/>
                <w:szCs w:val="18"/>
              </w:rPr>
              <w:t xml:space="preserve"> nein</w:t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FD444D" w:rsidRDefault="00FD444D" w:rsidP="00FD444D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Sprache: </w:t>
            </w:r>
            <w:r>
              <w:rPr>
                <w:sz w:val="18"/>
                <w:szCs w:val="18"/>
              </w:rPr>
              <w:tab/>
            </w:r>
          </w:p>
          <w:p w:rsidR="0006251D" w:rsidRPr="006D3DC9" w:rsidRDefault="0006251D" w:rsidP="006D3DC9">
            <w:pPr>
              <w:tabs>
                <w:tab w:val="right" w:leader="dot" w:pos="4395"/>
              </w:tabs>
              <w:spacing w:line="240" w:lineRule="auto"/>
              <w:jc w:val="both"/>
              <w:rPr>
                <w:sz w:val="16"/>
                <w:szCs w:val="16"/>
              </w:rPr>
            </w:pPr>
          </w:p>
          <w:p w:rsidR="00FD444D" w:rsidRDefault="00FD444D" w:rsidP="00FD444D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AHV-Nr.: </w:t>
            </w:r>
            <w:r w:rsidR="00427CF5">
              <w:rPr>
                <w:sz w:val="18"/>
                <w:szCs w:val="18"/>
              </w:rPr>
              <w:t xml:space="preserve">756. </w:t>
            </w:r>
            <w:r>
              <w:rPr>
                <w:sz w:val="18"/>
                <w:szCs w:val="18"/>
              </w:rPr>
              <w:tab/>
            </w:r>
          </w:p>
          <w:p w:rsidR="00292BCA" w:rsidRPr="006D3DC9" w:rsidRDefault="00292BCA" w:rsidP="006D3DC9">
            <w:pPr>
              <w:tabs>
                <w:tab w:val="right" w:leader="dot" w:pos="4395"/>
              </w:tabs>
              <w:spacing w:line="240" w:lineRule="auto"/>
              <w:jc w:val="both"/>
              <w:rPr>
                <w:sz w:val="16"/>
                <w:szCs w:val="16"/>
              </w:rPr>
            </w:pPr>
          </w:p>
          <w:p w:rsidR="00292BCA" w:rsidRPr="002744DC" w:rsidRDefault="00292BCA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Konfession: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</w:tcPr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Name: </w:t>
            </w:r>
            <w:r w:rsidRPr="002744DC">
              <w:rPr>
                <w:sz w:val="18"/>
                <w:szCs w:val="18"/>
              </w:rPr>
              <w:tab/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vor </w:t>
            </w:r>
            <w:r w:rsidR="00746A66">
              <w:rPr>
                <w:sz w:val="18"/>
                <w:szCs w:val="18"/>
              </w:rPr>
              <w:t>der Ehe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ab/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Vorname: </w:t>
            </w:r>
            <w:r>
              <w:rPr>
                <w:sz w:val="18"/>
                <w:szCs w:val="18"/>
              </w:rPr>
              <w:tab/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Geburtsdatum: </w:t>
            </w:r>
            <w:r>
              <w:rPr>
                <w:sz w:val="18"/>
                <w:szCs w:val="18"/>
              </w:rPr>
              <w:tab/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>Heimatort/Staats-</w:t>
            </w: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angehörigkeit:  </w:t>
            </w:r>
            <w:r>
              <w:rPr>
                <w:sz w:val="18"/>
                <w:szCs w:val="18"/>
              </w:rPr>
              <w:tab/>
            </w:r>
          </w:p>
          <w:p w:rsidR="005C23EE" w:rsidRPr="006D3DC9" w:rsidRDefault="005C23EE" w:rsidP="006D3DC9">
            <w:pPr>
              <w:tabs>
                <w:tab w:val="right" w:leader="dot" w:pos="4395"/>
              </w:tabs>
              <w:spacing w:line="240" w:lineRule="auto"/>
              <w:jc w:val="both"/>
              <w:rPr>
                <w:sz w:val="16"/>
                <w:szCs w:val="16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>Dolmetscher</w:t>
            </w:r>
            <w:r w:rsidR="00B17CBC">
              <w:rPr>
                <w:sz w:val="18"/>
                <w:szCs w:val="18"/>
              </w:rPr>
              <w:t>/in</w:t>
            </w:r>
            <w:r w:rsidRPr="002744DC">
              <w:rPr>
                <w:sz w:val="18"/>
                <w:szCs w:val="18"/>
              </w:rPr>
              <w:t xml:space="preserve"> erforderlich?        </w:t>
            </w:r>
            <w:r w:rsidR="000F5783" w:rsidRPr="00097F00">
              <w:rPr>
                <w:rFonts w:cs="Arial"/>
                <w:sz w:val="18"/>
                <w:szCs w:val="18"/>
              </w:rPr>
              <w:sym w:font="ZapfDingbats" w:char="F06F"/>
            </w:r>
            <w:r w:rsidR="002C7843">
              <w:rPr>
                <w:rFonts w:cs="Arial"/>
                <w:sz w:val="18"/>
                <w:szCs w:val="18"/>
              </w:rPr>
              <w:t xml:space="preserve"> </w:t>
            </w:r>
            <w:r w:rsidRPr="002744DC">
              <w:rPr>
                <w:sz w:val="18"/>
                <w:szCs w:val="18"/>
              </w:rPr>
              <w:t xml:space="preserve">ja      </w:t>
            </w:r>
            <w:r w:rsidR="000F5783" w:rsidRPr="00097F00">
              <w:rPr>
                <w:rFonts w:cs="Arial"/>
                <w:sz w:val="18"/>
                <w:szCs w:val="18"/>
              </w:rPr>
              <w:sym w:font="ZapfDingbats" w:char="F06F"/>
            </w:r>
            <w:r w:rsidR="00376D25">
              <w:rPr>
                <w:sz w:val="18"/>
                <w:szCs w:val="18"/>
              </w:rPr>
              <w:t xml:space="preserve"> nein</w:t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FD444D" w:rsidRDefault="00FD444D" w:rsidP="00FD444D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Sprache: </w:t>
            </w:r>
            <w:r>
              <w:rPr>
                <w:sz w:val="18"/>
                <w:szCs w:val="18"/>
              </w:rPr>
              <w:tab/>
            </w:r>
          </w:p>
          <w:p w:rsidR="008B2B87" w:rsidRPr="006D3DC9" w:rsidRDefault="008B2B87" w:rsidP="006D3DC9">
            <w:pPr>
              <w:tabs>
                <w:tab w:val="right" w:leader="dot" w:pos="4395"/>
              </w:tabs>
              <w:spacing w:line="240" w:lineRule="auto"/>
              <w:jc w:val="both"/>
              <w:rPr>
                <w:sz w:val="16"/>
                <w:szCs w:val="16"/>
              </w:rPr>
            </w:pPr>
          </w:p>
          <w:p w:rsidR="00FD444D" w:rsidRDefault="00FD444D" w:rsidP="00FD444D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AHV-Nr.: </w:t>
            </w:r>
            <w:r w:rsidR="00427CF5">
              <w:rPr>
                <w:sz w:val="18"/>
                <w:szCs w:val="18"/>
              </w:rPr>
              <w:t xml:space="preserve">756. </w:t>
            </w:r>
            <w:r>
              <w:rPr>
                <w:sz w:val="18"/>
                <w:szCs w:val="18"/>
              </w:rPr>
              <w:tab/>
            </w:r>
          </w:p>
          <w:p w:rsidR="005C23EE" w:rsidRPr="006D3DC9" w:rsidRDefault="005C23EE" w:rsidP="006D3DC9">
            <w:pPr>
              <w:tabs>
                <w:tab w:val="right" w:leader="dot" w:pos="4395"/>
              </w:tabs>
              <w:spacing w:line="240" w:lineRule="auto"/>
              <w:jc w:val="both"/>
              <w:rPr>
                <w:sz w:val="16"/>
                <w:szCs w:val="16"/>
              </w:rPr>
            </w:pPr>
          </w:p>
          <w:p w:rsidR="00292BCA" w:rsidRPr="002744DC" w:rsidRDefault="00292BCA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Konfession:</w:t>
            </w:r>
            <w:r>
              <w:rPr>
                <w:sz w:val="18"/>
                <w:szCs w:val="18"/>
              </w:rPr>
              <w:tab/>
            </w:r>
          </w:p>
        </w:tc>
      </w:tr>
      <w:tr w:rsidR="00A27B34" w:rsidRPr="00D978BD" w:rsidTr="00073D35">
        <w:tc>
          <w:tcPr>
            <w:tcW w:w="4854" w:type="dxa"/>
          </w:tcPr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Pr="00BD0FB2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Strasse: </w:t>
            </w:r>
            <w:r w:rsidRPr="00BD0FB2">
              <w:rPr>
                <w:sz w:val="18"/>
                <w:szCs w:val="18"/>
              </w:rPr>
              <w:tab/>
            </w:r>
          </w:p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PLZ/Ort: </w:t>
            </w:r>
            <w:r w:rsidRPr="00BD0FB2">
              <w:rPr>
                <w:sz w:val="18"/>
                <w:szCs w:val="18"/>
              </w:rPr>
              <w:tab/>
            </w:r>
          </w:p>
          <w:p w:rsidR="00A27B34" w:rsidRPr="00097F00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097F00" w:rsidRPr="00097F00" w:rsidRDefault="00097F00" w:rsidP="00540AE8">
            <w:pPr>
              <w:pStyle w:val="Erwgungen"/>
              <w:tabs>
                <w:tab w:val="left" w:pos="1134"/>
                <w:tab w:val="left" w:pos="1701"/>
                <w:tab w:val="left" w:pos="3119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097F00">
              <w:rPr>
                <w:rFonts w:cs="Arial"/>
                <w:sz w:val="18"/>
                <w:szCs w:val="18"/>
              </w:rPr>
              <w:t>Haus/Wohnung</w:t>
            </w:r>
            <w:r w:rsidRPr="00097F00">
              <w:rPr>
                <w:rFonts w:cs="Arial"/>
                <w:sz w:val="18"/>
                <w:szCs w:val="18"/>
              </w:rPr>
              <w:tab/>
            </w:r>
            <w:r w:rsidRPr="00097F00">
              <w:rPr>
                <w:rFonts w:cs="Arial"/>
                <w:sz w:val="18"/>
                <w:szCs w:val="18"/>
              </w:rPr>
              <w:sym w:font="ZapfDingbats" w:char="F06F"/>
            </w:r>
            <w:r w:rsidRPr="00097F00">
              <w:rPr>
                <w:rFonts w:cs="Arial"/>
                <w:sz w:val="18"/>
                <w:szCs w:val="18"/>
              </w:rPr>
              <w:t xml:space="preserve"> Mieter</w:t>
            </w:r>
            <w:r w:rsidR="00B17CBC">
              <w:rPr>
                <w:rFonts w:cs="Arial"/>
                <w:sz w:val="18"/>
                <w:szCs w:val="18"/>
              </w:rPr>
              <w:t>/in</w:t>
            </w:r>
            <w:r w:rsidRPr="00097F00">
              <w:rPr>
                <w:rFonts w:cs="Arial"/>
                <w:sz w:val="18"/>
                <w:szCs w:val="18"/>
              </w:rPr>
              <w:tab/>
            </w:r>
            <w:r w:rsidRPr="00097F00">
              <w:rPr>
                <w:rFonts w:cs="Arial"/>
                <w:sz w:val="18"/>
                <w:szCs w:val="18"/>
              </w:rPr>
              <w:sym w:font="ZapfDingbats" w:char="F06F"/>
            </w:r>
            <w:r w:rsidRPr="00097F00">
              <w:rPr>
                <w:rFonts w:cs="Arial"/>
                <w:sz w:val="18"/>
                <w:szCs w:val="18"/>
              </w:rPr>
              <w:t xml:space="preserve"> Eigentümer</w:t>
            </w:r>
            <w:r w:rsidR="00B17CBC">
              <w:rPr>
                <w:rFonts w:cs="Arial"/>
                <w:sz w:val="18"/>
                <w:szCs w:val="18"/>
              </w:rPr>
              <w:t>/in</w:t>
            </w:r>
          </w:p>
          <w:p w:rsidR="00097F00" w:rsidRPr="00540AE8" w:rsidRDefault="00097F00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  <w:p w:rsidR="00A27B34" w:rsidRPr="00BD0FB2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Tel. P: </w:t>
            </w:r>
            <w:r w:rsidRPr="00BD0FB2">
              <w:rPr>
                <w:sz w:val="18"/>
                <w:szCs w:val="18"/>
              </w:rPr>
              <w:tab/>
            </w:r>
          </w:p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Pr="00BD0FB2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Tel. G: </w:t>
            </w:r>
            <w:r w:rsidRPr="00BD0FB2">
              <w:rPr>
                <w:sz w:val="18"/>
                <w:szCs w:val="18"/>
              </w:rPr>
              <w:tab/>
            </w:r>
          </w:p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Pr="00746A66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Natel: </w:t>
            </w:r>
            <w:r w:rsidRPr="00BD0FB2"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</w:tcPr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Pr="00BD0FB2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Strasse: </w:t>
            </w:r>
            <w:r w:rsidRPr="00BD0FB2">
              <w:rPr>
                <w:sz w:val="18"/>
                <w:szCs w:val="18"/>
              </w:rPr>
              <w:tab/>
            </w:r>
          </w:p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PLZ/Ort: </w:t>
            </w:r>
            <w:r w:rsidRPr="00BD0FB2">
              <w:rPr>
                <w:sz w:val="18"/>
                <w:szCs w:val="18"/>
              </w:rPr>
              <w:tab/>
            </w:r>
          </w:p>
          <w:p w:rsidR="00A27B34" w:rsidRPr="00097F00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097F00" w:rsidRPr="00097F00" w:rsidRDefault="00097F00" w:rsidP="00540AE8">
            <w:pPr>
              <w:pStyle w:val="Erwgungen"/>
              <w:tabs>
                <w:tab w:val="left" w:pos="1134"/>
                <w:tab w:val="left" w:pos="1701"/>
                <w:tab w:val="left" w:pos="3119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097F00">
              <w:rPr>
                <w:rFonts w:cs="Arial"/>
                <w:sz w:val="18"/>
                <w:szCs w:val="18"/>
              </w:rPr>
              <w:t>Haus/Wohnung</w:t>
            </w:r>
            <w:r w:rsidRPr="00097F00">
              <w:rPr>
                <w:rFonts w:cs="Arial"/>
                <w:sz w:val="18"/>
                <w:szCs w:val="18"/>
              </w:rPr>
              <w:tab/>
            </w:r>
            <w:r w:rsidRPr="00097F00">
              <w:rPr>
                <w:rFonts w:cs="Arial"/>
                <w:sz w:val="18"/>
                <w:szCs w:val="18"/>
              </w:rPr>
              <w:sym w:font="ZapfDingbats" w:char="F06F"/>
            </w:r>
            <w:r w:rsidRPr="00097F00">
              <w:rPr>
                <w:rFonts w:cs="Arial"/>
                <w:sz w:val="18"/>
                <w:szCs w:val="18"/>
              </w:rPr>
              <w:t xml:space="preserve"> Mieter</w:t>
            </w:r>
            <w:r w:rsidR="00B17CBC">
              <w:rPr>
                <w:rFonts w:cs="Arial"/>
                <w:sz w:val="18"/>
                <w:szCs w:val="18"/>
              </w:rPr>
              <w:t>/in</w:t>
            </w:r>
            <w:r w:rsidRPr="00097F00">
              <w:rPr>
                <w:rFonts w:cs="Arial"/>
                <w:sz w:val="18"/>
                <w:szCs w:val="18"/>
              </w:rPr>
              <w:tab/>
            </w:r>
            <w:r w:rsidRPr="00097F00">
              <w:rPr>
                <w:rFonts w:cs="Arial"/>
                <w:sz w:val="18"/>
                <w:szCs w:val="18"/>
              </w:rPr>
              <w:sym w:font="ZapfDingbats" w:char="F06F"/>
            </w:r>
            <w:r w:rsidRPr="00097F00">
              <w:rPr>
                <w:rFonts w:cs="Arial"/>
                <w:sz w:val="18"/>
                <w:szCs w:val="18"/>
              </w:rPr>
              <w:t xml:space="preserve"> Eigentümer</w:t>
            </w:r>
            <w:r w:rsidR="00B17CBC">
              <w:rPr>
                <w:rFonts w:cs="Arial"/>
                <w:sz w:val="18"/>
                <w:szCs w:val="18"/>
              </w:rPr>
              <w:t>/in</w:t>
            </w:r>
          </w:p>
          <w:p w:rsidR="00097F00" w:rsidRPr="00540AE8" w:rsidRDefault="00097F00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  <w:p w:rsidR="00A27B34" w:rsidRPr="00BD0FB2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Tel. P: </w:t>
            </w:r>
            <w:r w:rsidRPr="00BD0FB2">
              <w:rPr>
                <w:sz w:val="18"/>
                <w:szCs w:val="18"/>
              </w:rPr>
              <w:tab/>
            </w:r>
          </w:p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Pr="00BD0FB2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Tel. G: </w:t>
            </w:r>
            <w:r w:rsidRPr="00BD0FB2">
              <w:rPr>
                <w:sz w:val="18"/>
                <w:szCs w:val="18"/>
              </w:rPr>
              <w:tab/>
            </w:r>
          </w:p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Pr="00D978BD" w:rsidRDefault="00A27B34" w:rsidP="00097F00">
            <w:pPr>
              <w:tabs>
                <w:tab w:val="left" w:leader="dot" w:pos="4560"/>
              </w:tabs>
            </w:pPr>
            <w:r w:rsidRPr="00BD0FB2">
              <w:rPr>
                <w:sz w:val="18"/>
                <w:szCs w:val="18"/>
              </w:rPr>
              <w:t xml:space="preserve">Natel: </w:t>
            </w:r>
            <w:r w:rsidRPr="00BD0FB2">
              <w:rPr>
                <w:sz w:val="18"/>
                <w:szCs w:val="18"/>
              </w:rPr>
              <w:tab/>
            </w:r>
          </w:p>
        </w:tc>
      </w:tr>
      <w:tr w:rsidR="00285743" w:rsidRPr="00D978BD" w:rsidTr="00285743">
        <w:trPr>
          <w:trHeight w:val="562"/>
        </w:trPr>
        <w:tc>
          <w:tcPr>
            <w:tcW w:w="4854" w:type="dxa"/>
            <w:shd w:val="clear" w:color="auto" w:fill="FFFFFF" w:themeFill="background1"/>
          </w:tcPr>
          <w:p w:rsidR="00285743" w:rsidRPr="00D37B94" w:rsidRDefault="00285743" w:rsidP="00285743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746A66" w:rsidRPr="002744DC" w:rsidRDefault="00746A66" w:rsidP="00746A66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Beruf/Arbeitsort: </w:t>
            </w:r>
            <w:r>
              <w:rPr>
                <w:sz w:val="18"/>
                <w:szCs w:val="18"/>
              </w:rPr>
              <w:tab/>
            </w:r>
          </w:p>
          <w:p w:rsidR="00746A66" w:rsidRPr="003C6F66" w:rsidRDefault="00746A66" w:rsidP="00746A66">
            <w:pPr>
              <w:pStyle w:val="Erwgungen"/>
              <w:tabs>
                <w:tab w:val="left" w:pos="1701"/>
                <w:tab w:val="left" w:pos="3119"/>
                <w:tab w:val="right" w:leader="underscore" w:pos="453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ab/>
            </w:r>
            <w:r w:rsidRPr="00B37C05">
              <w:rPr>
                <w:rFonts w:cs="Arial"/>
                <w:sz w:val="18"/>
                <w:szCs w:val="18"/>
              </w:rPr>
              <w:sym w:font="ZapfDingbats" w:char="F06F"/>
            </w:r>
            <w:r w:rsidRPr="00B37C05">
              <w:rPr>
                <w:rFonts w:cs="Arial"/>
                <w:sz w:val="18"/>
                <w:szCs w:val="18"/>
              </w:rPr>
              <w:t xml:space="preserve"> angestellt</w:t>
            </w:r>
            <w:r w:rsidRPr="00B37C05">
              <w:rPr>
                <w:rFonts w:cs="Arial"/>
                <w:sz w:val="18"/>
                <w:szCs w:val="18"/>
              </w:rPr>
              <w:tab/>
            </w:r>
            <w:r w:rsidRPr="00B37C05">
              <w:rPr>
                <w:rFonts w:cs="Arial"/>
                <w:sz w:val="18"/>
                <w:szCs w:val="18"/>
              </w:rPr>
              <w:sym w:font="ZapfDingbats" w:char="F06F"/>
            </w:r>
            <w:r w:rsidRPr="00B37C05">
              <w:rPr>
                <w:rFonts w:cs="Arial"/>
                <w:sz w:val="18"/>
                <w:szCs w:val="18"/>
              </w:rPr>
              <w:t xml:space="preserve"> selbständig</w:t>
            </w:r>
          </w:p>
          <w:p w:rsidR="00285743" w:rsidRPr="008E18C3" w:rsidRDefault="00285743" w:rsidP="00097F00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Arbeitgeber/in</w:t>
            </w:r>
            <w:r w:rsidRPr="00BD0FB2">
              <w:rPr>
                <w:sz w:val="18"/>
                <w:szCs w:val="18"/>
              </w:rPr>
              <w:t xml:space="preserve">: </w:t>
            </w:r>
            <w:r w:rsidRPr="00BD0FB2"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  <w:shd w:val="clear" w:color="auto" w:fill="FFFFFF" w:themeFill="background1"/>
          </w:tcPr>
          <w:p w:rsidR="00285743" w:rsidRPr="00D37B94" w:rsidRDefault="00285743" w:rsidP="00285743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746A66" w:rsidRPr="002744DC" w:rsidRDefault="00746A66" w:rsidP="00746A66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Beruf/Arbeitsort: </w:t>
            </w:r>
            <w:r>
              <w:rPr>
                <w:sz w:val="18"/>
                <w:szCs w:val="18"/>
              </w:rPr>
              <w:tab/>
            </w:r>
          </w:p>
          <w:p w:rsidR="00746A66" w:rsidRPr="003C6F66" w:rsidRDefault="00746A66" w:rsidP="00746A66">
            <w:pPr>
              <w:pStyle w:val="Erwgungen"/>
              <w:tabs>
                <w:tab w:val="left" w:pos="1701"/>
                <w:tab w:val="left" w:pos="3119"/>
                <w:tab w:val="right" w:leader="underscore" w:pos="453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ab/>
            </w:r>
            <w:r w:rsidRPr="00B37C05">
              <w:rPr>
                <w:rFonts w:cs="Arial"/>
                <w:sz w:val="18"/>
                <w:szCs w:val="18"/>
              </w:rPr>
              <w:sym w:font="ZapfDingbats" w:char="F06F"/>
            </w:r>
            <w:r w:rsidRPr="00B37C05">
              <w:rPr>
                <w:rFonts w:cs="Arial"/>
                <w:sz w:val="18"/>
                <w:szCs w:val="18"/>
              </w:rPr>
              <w:t xml:space="preserve"> angestellt</w:t>
            </w:r>
            <w:r w:rsidRPr="00B37C05">
              <w:rPr>
                <w:rFonts w:cs="Arial"/>
                <w:sz w:val="18"/>
                <w:szCs w:val="18"/>
              </w:rPr>
              <w:tab/>
            </w:r>
            <w:r w:rsidRPr="00B37C05">
              <w:rPr>
                <w:rFonts w:cs="Arial"/>
                <w:sz w:val="18"/>
                <w:szCs w:val="18"/>
              </w:rPr>
              <w:sym w:font="ZapfDingbats" w:char="F06F"/>
            </w:r>
            <w:r w:rsidRPr="00B37C05">
              <w:rPr>
                <w:rFonts w:cs="Arial"/>
                <w:sz w:val="18"/>
                <w:szCs w:val="18"/>
              </w:rPr>
              <w:t xml:space="preserve"> selbständig</w:t>
            </w:r>
          </w:p>
          <w:p w:rsidR="00285743" w:rsidRPr="008E18C3" w:rsidRDefault="00285743" w:rsidP="00097F00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Arbeitgeber/in</w:t>
            </w:r>
            <w:r w:rsidRPr="00BD0FB2">
              <w:rPr>
                <w:sz w:val="18"/>
                <w:szCs w:val="18"/>
              </w:rPr>
              <w:t xml:space="preserve">: </w:t>
            </w:r>
            <w:r w:rsidRPr="00BD0FB2">
              <w:rPr>
                <w:sz w:val="18"/>
                <w:szCs w:val="18"/>
              </w:rPr>
              <w:tab/>
            </w:r>
          </w:p>
        </w:tc>
      </w:tr>
    </w:tbl>
    <w:p w:rsidR="0003370D" w:rsidRDefault="0003370D" w:rsidP="00A27B34">
      <w:pPr>
        <w:spacing w:line="80" w:lineRule="atLeas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855"/>
      </w:tblGrid>
      <w:tr w:rsidR="0003370D" w:rsidRPr="00636A02" w:rsidTr="006D3DC9">
        <w:trPr>
          <w:trHeight w:val="517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03370D" w:rsidRPr="00636A02" w:rsidRDefault="0003370D" w:rsidP="00A17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Heirat</w:t>
            </w:r>
            <w:r w:rsidRPr="00636A02">
              <w:rPr>
                <w:sz w:val="18"/>
                <w:szCs w:val="18"/>
              </w:rPr>
              <w:t xml:space="preserve"> (Ziviltrauung)</w:t>
            </w:r>
          </w:p>
        </w:tc>
      </w:tr>
      <w:tr w:rsidR="0003370D" w:rsidRPr="00D978BD" w:rsidTr="00A1783C">
        <w:trPr>
          <w:trHeight w:val="621"/>
        </w:trPr>
        <w:tc>
          <w:tcPr>
            <w:tcW w:w="4854" w:type="dxa"/>
            <w:tcBorders>
              <w:right w:val="nil"/>
            </w:tcBorders>
          </w:tcPr>
          <w:p w:rsidR="0003370D" w:rsidRPr="006D3DC9" w:rsidRDefault="0003370D" w:rsidP="00A1783C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03370D" w:rsidRPr="00D978BD" w:rsidRDefault="0003370D" w:rsidP="00A1783C">
            <w:pPr>
              <w:tabs>
                <w:tab w:val="left" w:leader="dot" w:pos="4536"/>
              </w:tabs>
            </w:pPr>
            <w:r>
              <w:rPr>
                <w:sz w:val="18"/>
                <w:szCs w:val="18"/>
              </w:rPr>
              <w:t xml:space="preserve">Datum: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  <w:tcBorders>
              <w:left w:val="nil"/>
            </w:tcBorders>
          </w:tcPr>
          <w:p w:rsidR="0003370D" w:rsidRPr="006D3DC9" w:rsidRDefault="0003370D" w:rsidP="00A1783C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03370D" w:rsidRDefault="0003370D" w:rsidP="00A1783C">
            <w:pPr>
              <w:tabs>
                <w:tab w:val="left" w:leader="dot" w:pos="45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Ort: </w:t>
            </w:r>
            <w:r>
              <w:rPr>
                <w:sz w:val="18"/>
                <w:szCs w:val="18"/>
              </w:rPr>
              <w:tab/>
            </w:r>
          </w:p>
          <w:p w:rsidR="0003370D" w:rsidRPr="006D3DC9" w:rsidRDefault="0003370D" w:rsidP="006D3DC9">
            <w:pPr>
              <w:tabs>
                <w:tab w:val="left" w:leader="dot" w:pos="4502"/>
              </w:tabs>
              <w:spacing w:line="240" w:lineRule="auto"/>
              <w:rPr>
                <w:sz w:val="16"/>
                <w:szCs w:val="16"/>
              </w:rPr>
            </w:pPr>
          </w:p>
        </w:tc>
      </w:tr>
    </w:tbl>
    <w:p w:rsidR="00A27B34" w:rsidRPr="006D3DC9" w:rsidRDefault="00A27B34" w:rsidP="00A27B34">
      <w:pPr>
        <w:spacing w:line="80" w:lineRule="atLeast"/>
        <w:rPr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855"/>
      </w:tblGrid>
      <w:tr w:rsidR="00746A66" w:rsidRPr="00636A02" w:rsidTr="006D3DC9">
        <w:trPr>
          <w:trHeight w:val="517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746A66" w:rsidRPr="00636A02" w:rsidRDefault="00746A66" w:rsidP="0003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Kinder</w:t>
            </w:r>
          </w:p>
        </w:tc>
      </w:tr>
      <w:tr w:rsidR="00746A66" w:rsidRPr="00D978BD" w:rsidTr="006D3DC9">
        <w:trPr>
          <w:trHeight w:val="621"/>
        </w:trPr>
        <w:tc>
          <w:tcPr>
            <w:tcW w:w="4854" w:type="dxa"/>
            <w:tcBorders>
              <w:bottom w:val="nil"/>
              <w:right w:val="nil"/>
            </w:tcBorders>
          </w:tcPr>
          <w:p w:rsidR="00746A66" w:rsidRPr="00D37B94" w:rsidRDefault="00746A66" w:rsidP="0003370D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746A66" w:rsidRPr="00D978BD" w:rsidRDefault="00746A66" w:rsidP="0003370D">
            <w:pPr>
              <w:tabs>
                <w:tab w:val="left" w:leader="dot" w:pos="4536"/>
              </w:tabs>
            </w:pPr>
            <w:r>
              <w:rPr>
                <w:sz w:val="18"/>
                <w:szCs w:val="18"/>
              </w:rPr>
              <w:t xml:space="preserve">Name / Vorname: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  <w:tcBorders>
              <w:left w:val="nil"/>
              <w:bottom w:val="nil"/>
            </w:tcBorders>
          </w:tcPr>
          <w:p w:rsidR="00746A66" w:rsidRPr="00D37B94" w:rsidRDefault="00746A66" w:rsidP="0003370D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746A66" w:rsidRPr="00D978BD" w:rsidRDefault="00746A66" w:rsidP="0003370D">
            <w:pPr>
              <w:tabs>
                <w:tab w:val="left" w:leader="dot" w:pos="4502"/>
              </w:tabs>
            </w:pPr>
            <w:r>
              <w:rPr>
                <w:sz w:val="18"/>
                <w:szCs w:val="18"/>
              </w:rPr>
              <w:t xml:space="preserve">Geburtsdatum: </w:t>
            </w:r>
            <w:r>
              <w:rPr>
                <w:sz w:val="18"/>
                <w:szCs w:val="18"/>
              </w:rPr>
              <w:tab/>
            </w:r>
          </w:p>
        </w:tc>
      </w:tr>
      <w:tr w:rsidR="00746A66" w:rsidRPr="00D978BD" w:rsidTr="006D3DC9">
        <w:trPr>
          <w:trHeight w:val="595"/>
        </w:trPr>
        <w:tc>
          <w:tcPr>
            <w:tcW w:w="4854" w:type="dxa"/>
            <w:tcBorders>
              <w:top w:val="nil"/>
              <w:bottom w:val="nil"/>
              <w:right w:val="nil"/>
            </w:tcBorders>
          </w:tcPr>
          <w:p w:rsidR="00746A66" w:rsidRPr="00097F00" w:rsidRDefault="00746A66" w:rsidP="0003370D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2"/>
                <w:szCs w:val="12"/>
              </w:rPr>
            </w:pPr>
          </w:p>
          <w:p w:rsidR="00746A66" w:rsidRPr="00D978BD" w:rsidRDefault="00746A66" w:rsidP="0003370D">
            <w:pPr>
              <w:tabs>
                <w:tab w:val="left" w:leader="dot" w:pos="4536"/>
              </w:tabs>
            </w:pPr>
            <w:r>
              <w:rPr>
                <w:sz w:val="18"/>
                <w:szCs w:val="18"/>
              </w:rPr>
              <w:t xml:space="preserve">Name / Vorname: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</w:tcBorders>
          </w:tcPr>
          <w:p w:rsidR="00746A66" w:rsidRPr="00097F00" w:rsidRDefault="00746A66" w:rsidP="0003370D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2"/>
                <w:szCs w:val="12"/>
              </w:rPr>
            </w:pPr>
          </w:p>
          <w:p w:rsidR="00746A66" w:rsidRPr="00D978BD" w:rsidRDefault="00746A66" w:rsidP="0003370D">
            <w:pPr>
              <w:tabs>
                <w:tab w:val="left" w:leader="dot" w:pos="4502"/>
              </w:tabs>
            </w:pPr>
            <w:r>
              <w:rPr>
                <w:sz w:val="18"/>
                <w:szCs w:val="18"/>
              </w:rPr>
              <w:t xml:space="preserve">Geburtsdatum: </w:t>
            </w:r>
            <w:r>
              <w:rPr>
                <w:sz w:val="18"/>
                <w:szCs w:val="18"/>
              </w:rPr>
              <w:tab/>
            </w:r>
          </w:p>
        </w:tc>
      </w:tr>
      <w:tr w:rsidR="00746A66" w:rsidRPr="00D978BD" w:rsidTr="006D3DC9">
        <w:trPr>
          <w:trHeight w:val="595"/>
        </w:trPr>
        <w:tc>
          <w:tcPr>
            <w:tcW w:w="4854" w:type="dxa"/>
            <w:tcBorders>
              <w:top w:val="nil"/>
              <w:bottom w:val="nil"/>
              <w:right w:val="nil"/>
            </w:tcBorders>
          </w:tcPr>
          <w:p w:rsidR="00746A66" w:rsidRPr="00097F00" w:rsidRDefault="00746A66" w:rsidP="0003370D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2"/>
                <w:szCs w:val="12"/>
              </w:rPr>
            </w:pPr>
          </w:p>
          <w:p w:rsidR="00746A66" w:rsidRPr="00D978BD" w:rsidRDefault="00746A66" w:rsidP="0003370D">
            <w:pPr>
              <w:tabs>
                <w:tab w:val="left" w:leader="dot" w:pos="4536"/>
              </w:tabs>
            </w:pPr>
            <w:r>
              <w:rPr>
                <w:sz w:val="18"/>
                <w:szCs w:val="18"/>
              </w:rPr>
              <w:t xml:space="preserve">Name / Vorname: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</w:tcBorders>
          </w:tcPr>
          <w:p w:rsidR="00746A66" w:rsidRPr="00097F00" w:rsidRDefault="00746A66" w:rsidP="0003370D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2"/>
                <w:szCs w:val="12"/>
              </w:rPr>
            </w:pPr>
          </w:p>
          <w:p w:rsidR="00746A66" w:rsidRPr="00D978BD" w:rsidRDefault="00746A66" w:rsidP="0003370D">
            <w:pPr>
              <w:tabs>
                <w:tab w:val="left" w:leader="dot" w:pos="4502"/>
              </w:tabs>
            </w:pPr>
            <w:r>
              <w:rPr>
                <w:sz w:val="18"/>
                <w:szCs w:val="18"/>
              </w:rPr>
              <w:t xml:space="preserve">Geburtsdatum: </w:t>
            </w:r>
            <w:r>
              <w:rPr>
                <w:sz w:val="18"/>
                <w:szCs w:val="18"/>
              </w:rPr>
              <w:tab/>
            </w:r>
          </w:p>
        </w:tc>
      </w:tr>
      <w:tr w:rsidR="00746A66" w:rsidRPr="00D978BD" w:rsidTr="006D3DC9">
        <w:trPr>
          <w:trHeight w:val="595"/>
        </w:trPr>
        <w:tc>
          <w:tcPr>
            <w:tcW w:w="4854" w:type="dxa"/>
            <w:tcBorders>
              <w:top w:val="nil"/>
              <w:right w:val="nil"/>
            </w:tcBorders>
          </w:tcPr>
          <w:p w:rsidR="00746A66" w:rsidRPr="00116B15" w:rsidRDefault="00746A66" w:rsidP="0003370D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2"/>
                <w:szCs w:val="12"/>
              </w:rPr>
            </w:pPr>
          </w:p>
          <w:p w:rsidR="00746A66" w:rsidRPr="00D978BD" w:rsidRDefault="00746A66" w:rsidP="0003370D">
            <w:pPr>
              <w:tabs>
                <w:tab w:val="left" w:leader="dot" w:pos="4536"/>
              </w:tabs>
            </w:pPr>
            <w:r>
              <w:rPr>
                <w:sz w:val="18"/>
                <w:szCs w:val="18"/>
              </w:rPr>
              <w:t xml:space="preserve">Name / Vorname: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  <w:tcBorders>
              <w:top w:val="nil"/>
              <w:left w:val="nil"/>
            </w:tcBorders>
          </w:tcPr>
          <w:p w:rsidR="00746A66" w:rsidRPr="00116B15" w:rsidRDefault="00746A66" w:rsidP="0003370D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2"/>
                <w:szCs w:val="12"/>
              </w:rPr>
            </w:pPr>
          </w:p>
          <w:p w:rsidR="00746A66" w:rsidRPr="00D978BD" w:rsidRDefault="00746A66" w:rsidP="0003370D">
            <w:pPr>
              <w:tabs>
                <w:tab w:val="left" w:leader="dot" w:pos="4502"/>
              </w:tabs>
            </w:pPr>
            <w:r>
              <w:rPr>
                <w:sz w:val="18"/>
                <w:szCs w:val="18"/>
              </w:rPr>
              <w:t xml:space="preserve">Geburtsdatum: </w:t>
            </w:r>
            <w:r>
              <w:rPr>
                <w:sz w:val="18"/>
                <w:szCs w:val="18"/>
              </w:rPr>
              <w:tab/>
            </w:r>
          </w:p>
        </w:tc>
      </w:tr>
      <w:tr w:rsidR="00137A83" w:rsidRPr="00B538E1" w:rsidTr="006D3DC9">
        <w:trPr>
          <w:trHeight w:val="519"/>
        </w:trPr>
        <w:tc>
          <w:tcPr>
            <w:tcW w:w="9709" w:type="dxa"/>
            <w:gridSpan w:val="2"/>
            <w:shd w:val="pct5" w:color="auto" w:fill="FFFFFF"/>
            <w:vAlign w:val="center"/>
          </w:tcPr>
          <w:p w:rsidR="00137A83" w:rsidRPr="00B538E1" w:rsidRDefault="00724735" w:rsidP="005E17D0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trike/>
                <w:sz w:val="16"/>
                <w:szCs w:val="20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B</w:t>
            </w:r>
            <w:r w:rsidR="00B1313A">
              <w:rPr>
                <w:rFonts w:eastAsia="Times New Roman" w:cs="Times New Roman"/>
                <w:sz w:val="18"/>
                <w:szCs w:val="18"/>
              </w:rPr>
              <w:t>egehren</w:t>
            </w:r>
          </w:p>
        </w:tc>
      </w:tr>
      <w:tr w:rsidR="00137A83" w:rsidRPr="00B538E1" w:rsidTr="006D3DC9">
        <w:trPr>
          <w:trHeight w:val="2713"/>
        </w:trPr>
        <w:tc>
          <w:tcPr>
            <w:tcW w:w="9709" w:type="dxa"/>
            <w:gridSpan w:val="2"/>
          </w:tcPr>
          <w:p w:rsidR="00137A83" w:rsidRPr="009F019B" w:rsidRDefault="00137A83" w:rsidP="009F019B">
            <w:pPr>
              <w:tabs>
                <w:tab w:val="left" w:leader="dot" w:pos="9072"/>
              </w:tabs>
              <w:spacing w:line="240" w:lineRule="auto"/>
              <w:rPr>
                <w:sz w:val="16"/>
                <w:szCs w:val="16"/>
              </w:rPr>
            </w:pPr>
          </w:p>
          <w:p w:rsidR="00B1313A" w:rsidRDefault="00B1313A" w:rsidP="005E17D0">
            <w:pPr>
              <w:pStyle w:val="Listenabsatz"/>
              <w:numPr>
                <w:ilvl w:val="0"/>
                <w:numId w:val="6"/>
              </w:numPr>
              <w:tabs>
                <w:tab w:val="left" w:leader="dot" w:pos="9072"/>
              </w:tabs>
              <w:ind w:left="284" w:hanging="284"/>
              <w:rPr>
                <w:sz w:val="18"/>
                <w:szCs w:val="18"/>
              </w:rPr>
            </w:pPr>
            <w:r w:rsidRPr="00B1313A">
              <w:rPr>
                <w:sz w:val="18"/>
                <w:szCs w:val="18"/>
              </w:rPr>
              <w:t>Getrenntleben</w:t>
            </w:r>
          </w:p>
          <w:p w:rsidR="00007670" w:rsidRPr="00007670" w:rsidRDefault="00007670" w:rsidP="005E17D0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  <w:p w:rsidR="00B1313A" w:rsidRDefault="00B1313A" w:rsidP="005E17D0">
            <w:pPr>
              <w:pStyle w:val="Listenabsatz"/>
              <w:numPr>
                <w:ilvl w:val="0"/>
                <w:numId w:val="6"/>
              </w:numPr>
              <w:tabs>
                <w:tab w:val="left" w:leader="dot" w:pos="9072"/>
              </w:tabs>
              <w:ind w:left="284" w:hanging="284"/>
              <w:rPr>
                <w:sz w:val="18"/>
                <w:szCs w:val="18"/>
              </w:rPr>
            </w:pPr>
            <w:r w:rsidRPr="00B1313A">
              <w:rPr>
                <w:sz w:val="18"/>
                <w:szCs w:val="18"/>
              </w:rPr>
              <w:t>Regelung de</w:t>
            </w:r>
            <w:r w:rsidR="00011D6E">
              <w:rPr>
                <w:sz w:val="18"/>
                <w:szCs w:val="18"/>
              </w:rPr>
              <w:t>r</w:t>
            </w:r>
            <w:r w:rsidRPr="00B1313A">
              <w:rPr>
                <w:sz w:val="18"/>
                <w:szCs w:val="18"/>
              </w:rPr>
              <w:t xml:space="preserve"> </w:t>
            </w:r>
            <w:r w:rsidR="00011D6E">
              <w:rPr>
                <w:sz w:val="18"/>
                <w:szCs w:val="18"/>
              </w:rPr>
              <w:t>Kinderbetreuung</w:t>
            </w:r>
            <w:r w:rsidRPr="00B1313A">
              <w:rPr>
                <w:sz w:val="18"/>
                <w:szCs w:val="18"/>
              </w:rPr>
              <w:t xml:space="preserve"> (wie?):</w:t>
            </w:r>
            <w:r w:rsidR="00007670">
              <w:rPr>
                <w:sz w:val="18"/>
                <w:szCs w:val="18"/>
              </w:rPr>
              <w:t xml:space="preserve"> </w:t>
            </w:r>
            <w:r w:rsidR="00007670">
              <w:rPr>
                <w:sz w:val="18"/>
                <w:szCs w:val="18"/>
              </w:rPr>
              <w:tab/>
            </w:r>
          </w:p>
          <w:p w:rsidR="00007670" w:rsidRPr="00007670" w:rsidRDefault="00007670" w:rsidP="005E17D0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  <w:p w:rsidR="00B1313A" w:rsidRDefault="00B1313A" w:rsidP="005E17D0">
            <w:pPr>
              <w:pStyle w:val="Listenabsatz"/>
              <w:numPr>
                <w:ilvl w:val="0"/>
                <w:numId w:val="6"/>
              </w:numPr>
              <w:tabs>
                <w:tab w:val="left" w:leader="dot" w:pos="9072"/>
              </w:tabs>
              <w:ind w:left="284" w:hanging="284"/>
              <w:rPr>
                <w:sz w:val="18"/>
                <w:szCs w:val="18"/>
              </w:rPr>
            </w:pPr>
            <w:r w:rsidRPr="00B1313A">
              <w:rPr>
                <w:sz w:val="18"/>
                <w:szCs w:val="18"/>
              </w:rPr>
              <w:t>Zuteilung der ehelichen Wohnung (an wen?):</w:t>
            </w:r>
            <w:r w:rsidR="00007670">
              <w:rPr>
                <w:sz w:val="18"/>
                <w:szCs w:val="18"/>
              </w:rPr>
              <w:t xml:space="preserve"> </w:t>
            </w:r>
            <w:r w:rsidR="00007670">
              <w:rPr>
                <w:sz w:val="18"/>
                <w:szCs w:val="18"/>
              </w:rPr>
              <w:tab/>
            </w:r>
          </w:p>
          <w:p w:rsidR="00007670" w:rsidRPr="00007670" w:rsidRDefault="00007670" w:rsidP="005E17D0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  <w:p w:rsidR="00B1313A" w:rsidRDefault="00B1313A" w:rsidP="005E17D0">
            <w:pPr>
              <w:pStyle w:val="Listenabsatz"/>
              <w:numPr>
                <w:ilvl w:val="0"/>
                <w:numId w:val="6"/>
              </w:numPr>
              <w:tabs>
                <w:tab w:val="left" w:leader="dot" w:pos="9072"/>
              </w:tabs>
              <w:ind w:left="284" w:hanging="284"/>
              <w:rPr>
                <w:sz w:val="18"/>
                <w:szCs w:val="18"/>
              </w:rPr>
            </w:pPr>
            <w:r w:rsidRPr="00B1313A">
              <w:rPr>
                <w:sz w:val="18"/>
                <w:szCs w:val="18"/>
              </w:rPr>
              <w:t>Festsetzung von Unterhaltsbeiträgen</w:t>
            </w:r>
            <w:r w:rsidR="00007670">
              <w:rPr>
                <w:sz w:val="18"/>
                <w:szCs w:val="18"/>
              </w:rPr>
              <w:t xml:space="preserve"> (wie hoch ?): </w:t>
            </w:r>
            <w:r w:rsidR="00007670">
              <w:rPr>
                <w:sz w:val="18"/>
                <w:szCs w:val="18"/>
              </w:rPr>
              <w:tab/>
            </w:r>
          </w:p>
          <w:p w:rsidR="00007670" w:rsidRPr="00007670" w:rsidRDefault="00007670" w:rsidP="005E17D0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  <w:p w:rsidR="00B1313A" w:rsidRDefault="00B1313A" w:rsidP="005E17D0">
            <w:pPr>
              <w:pStyle w:val="Listenabsatz"/>
              <w:numPr>
                <w:ilvl w:val="0"/>
                <w:numId w:val="6"/>
              </w:numPr>
              <w:tabs>
                <w:tab w:val="left" w:leader="dot" w:pos="9072"/>
              </w:tabs>
              <w:ind w:left="284" w:hanging="284"/>
              <w:rPr>
                <w:sz w:val="18"/>
                <w:szCs w:val="18"/>
              </w:rPr>
            </w:pPr>
            <w:r w:rsidRPr="00B1313A">
              <w:rPr>
                <w:sz w:val="18"/>
                <w:szCs w:val="18"/>
              </w:rPr>
              <w:t xml:space="preserve">Herausgabe von Gegenständen: (welche ?) </w:t>
            </w:r>
            <w:r w:rsidR="00007670">
              <w:rPr>
                <w:sz w:val="18"/>
                <w:szCs w:val="18"/>
              </w:rPr>
              <w:tab/>
            </w:r>
          </w:p>
          <w:p w:rsidR="00007670" w:rsidRPr="00007670" w:rsidRDefault="00007670" w:rsidP="005E17D0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  <w:p w:rsidR="00B1313A" w:rsidRPr="00B1313A" w:rsidRDefault="00007670" w:rsidP="005E17D0">
            <w:pPr>
              <w:pStyle w:val="Listenabsatz"/>
              <w:numPr>
                <w:ilvl w:val="0"/>
                <w:numId w:val="6"/>
              </w:numPr>
              <w:tabs>
                <w:tab w:val="left" w:leader="dot" w:pos="9072"/>
              </w:tabs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</w:p>
          <w:p w:rsidR="00137A83" w:rsidRPr="009F019B" w:rsidRDefault="00137A83" w:rsidP="006D3DC9">
            <w:pPr>
              <w:tabs>
                <w:tab w:val="left" w:leader="dot" w:pos="9072"/>
              </w:tabs>
              <w:spacing w:line="240" w:lineRule="auto"/>
              <w:rPr>
                <w:sz w:val="16"/>
                <w:szCs w:val="16"/>
              </w:rPr>
            </w:pPr>
          </w:p>
        </w:tc>
      </w:tr>
    </w:tbl>
    <w:p w:rsidR="00137A83" w:rsidRPr="006D3DC9" w:rsidRDefault="00137A83" w:rsidP="006D3DC9">
      <w:pPr>
        <w:spacing w:line="80" w:lineRule="atLeas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46A66" w:rsidRPr="00B538E1" w:rsidTr="006D3DC9">
        <w:trPr>
          <w:trHeight w:val="519"/>
        </w:trPr>
        <w:tc>
          <w:tcPr>
            <w:tcW w:w="9709" w:type="dxa"/>
            <w:shd w:val="pct5" w:color="auto" w:fill="FFFFFF"/>
            <w:vAlign w:val="center"/>
          </w:tcPr>
          <w:p w:rsidR="00746A66" w:rsidRPr="00B538E1" w:rsidRDefault="00746A66" w:rsidP="005E17D0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trike/>
                <w:sz w:val="16"/>
                <w:szCs w:val="20"/>
              </w:rPr>
            </w:pPr>
            <w:r w:rsidRPr="00D91D2B">
              <w:rPr>
                <w:rFonts w:eastAsia="Times New Roman" w:cs="Times New Roman"/>
                <w:sz w:val="18"/>
                <w:szCs w:val="18"/>
              </w:rPr>
              <w:t>Kurze Begründung</w:t>
            </w:r>
          </w:p>
        </w:tc>
      </w:tr>
      <w:tr w:rsidR="00746A66" w:rsidRPr="00B538E1" w:rsidTr="006D3DC9">
        <w:trPr>
          <w:trHeight w:val="3296"/>
        </w:trPr>
        <w:tc>
          <w:tcPr>
            <w:tcW w:w="9709" w:type="dxa"/>
          </w:tcPr>
          <w:p w:rsidR="00746A66" w:rsidRPr="00B538E1" w:rsidRDefault="00746A66" w:rsidP="005E17D0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trike/>
                <w:sz w:val="16"/>
                <w:szCs w:val="20"/>
              </w:rPr>
            </w:pPr>
          </w:p>
          <w:p w:rsidR="00746A66" w:rsidRPr="00B538E1" w:rsidRDefault="00746A66" w:rsidP="005E17D0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  <w:p w:rsidR="00746A66" w:rsidRPr="00B538E1" w:rsidRDefault="00746A66" w:rsidP="005E17D0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  <w:p w:rsidR="00746A66" w:rsidRPr="00B538E1" w:rsidRDefault="00746A66" w:rsidP="005E17D0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  <w:p w:rsidR="00746A66" w:rsidRPr="00B538E1" w:rsidRDefault="00746A66" w:rsidP="005E17D0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  <w:p w:rsidR="00746A66" w:rsidRPr="00B538E1" w:rsidRDefault="00746A66" w:rsidP="005E17D0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  <w:p w:rsidR="00746A66" w:rsidRPr="00B538E1" w:rsidRDefault="00746A66" w:rsidP="005E17D0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  <w:p w:rsidR="00746A66" w:rsidRPr="00B538E1" w:rsidRDefault="00746A66" w:rsidP="005E17D0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  <w:p w:rsidR="00746A66" w:rsidRDefault="00746A66" w:rsidP="005E17D0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  <w:p w:rsidR="00F81849" w:rsidRDefault="00F81849" w:rsidP="005E17D0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  <w:p w:rsidR="00F81849" w:rsidRDefault="00F81849" w:rsidP="005E17D0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  <w:p w:rsidR="00F81849" w:rsidRPr="00B538E1" w:rsidRDefault="00F81849" w:rsidP="005E17D0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  <w:p w:rsidR="00746A66" w:rsidRPr="00B538E1" w:rsidRDefault="00746A66" w:rsidP="005E17D0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  <w:p w:rsidR="00746A66" w:rsidRPr="00B538E1" w:rsidRDefault="00746A66" w:rsidP="005E17D0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  <w:p w:rsidR="00746A66" w:rsidRDefault="00746A66" w:rsidP="005E17D0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  <w:p w:rsidR="00DD58CE" w:rsidRDefault="00DD58CE" w:rsidP="005E17D0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  <w:p w:rsidR="00DD58CE" w:rsidRDefault="00DD58CE" w:rsidP="005E17D0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  <w:p w:rsidR="00DD58CE" w:rsidRDefault="00DD58CE" w:rsidP="005E17D0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  <w:p w:rsidR="00DD58CE" w:rsidRDefault="00DD58CE" w:rsidP="005E17D0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  <w:p w:rsidR="00F81849" w:rsidRDefault="00F81849" w:rsidP="005E17D0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  <w:p w:rsidR="00DD58CE" w:rsidRDefault="00DD58CE" w:rsidP="005E17D0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  <w:p w:rsidR="00DD58CE" w:rsidRDefault="00DD58CE" w:rsidP="005E17D0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  <w:p w:rsidR="00DD58CE" w:rsidRDefault="00DD58CE" w:rsidP="005E17D0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  <w:p w:rsidR="00DD58CE" w:rsidRPr="00B538E1" w:rsidRDefault="00DD58CE" w:rsidP="005E17D0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  <w:p w:rsidR="00746A66" w:rsidRPr="00B538E1" w:rsidRDefault="00746A66" w:rsidP="005E17D0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</w:tc>
      </w:tr>
    </w:tbl>
    <w:p w:rsidR="0070547E" w:rsidRPr="006D3DC9" w:rsidRDefault="0070547E" w:rsidP="006D3DC9">
      <w:pPr>
        <w:spacing w:line="240" w:lineRule="auto"/>
        <w:rPr>
          <w:strike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46A66" w:rsidRPr="00B538E1" w:rsidTr="006D3DC9">
        <w:trPr>
          <w:trHeight w:val="560"/>
        </w:trPr>
        <w:tc>
          <w:tcPr>
            <w:tcW w:w="9709" w:type="dxa"/>
            <w:shd w:val="pct5" w:color="auto" w:fill="FFFFFF"/>
            <w:vAlign w:val="center"/>
          </w:tcPr>
          <w:p w:rsidR="00746A66" w:rsidRPr="00D91D2B" w:rsidRDefault="00746A66" w:rsidP="005E17D0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  <w:r w:rsidRPr="00D91D2B">
              <w:rPr>
                <w:rFonts w:eastAsia="Times New Roman" w:cs="Times New Roman"/>
                <w:sz w:val="18"/>
                <w:szCs w:val="18"/>
              </w:rPr>
              <w:t>Frühere Eheschutz- oder Scheidungsverfahren</w:t>
            </w:r>
          </w:p>
        </w:tc>
      </w:tr>
      <w:tr w:rsidR="00746A66" w:rsidRPr="00B538E1" w:rsidTr="006D3DC9">
        <w:tc>
          <w:tcPr>
            <w:tcW w:w="9709" w:type="dxa"/>
          </w:tcPr>
          <w:p w:rsidR="00746A66" w:rsidRPr="00D91D2B" w:rsidRDefault="00746A66" w:rsidP="005E17D0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746A66" w:rsidRPr="00D91D2B" w:rsidRDefault="00746A66" w:rsidP="005E17D0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  <w:r w:rsidRPr="00D91D2B">
              <w:rPr>
                <w:sz w:val="18"/>
                <w:szCs w:val="18"/>
              </w:rPr>
              <w:t>Gericht/Abteilung</w:t>
            </w:r>
            <w:r w:rsidRPr="00D91D2B">
              <w:rPr>
                <w:sz w:val="18"/>
                <w:szCs w:val="18"/>
              </w:rPr>
              <w:tab/>
              <w:t>Jahr</w:t>
            </w:r>
            <w:r w:rsidRPr="00D91D2B">
              <w:rPr>
                <w:sz w:val="18"/>
                <w:szCs w:val="18"/>
              </w:rPr>
              <w:tab/>
              <w:t>Prozessnummer (falls bekannt)</w:t>
            </w:r>
          </w:p>
          <w:p w:rsidR="00746A66" w:rsidRPr="00D91D2B" w:rsidRDefault="00746A66" w:rsidP="005E17D0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746A66" w:rsidRPr="00D91D2B" w:rsidRDefault="00746A66" w:rsidP="005E17D0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  <w:r w:rsidRPr="00D91D2B">
              <w:rPr>
                <w:sz w:val="18"/>
                <w:szCs w:val="18"/>
              </w:rPr>
              <w:t>.......................................................</w:t>
            </w:r>
            <w:r w:rsidRPr="00D91D2B">
              <w:rPr>
                <w:sz w:val="18"/>
                <w:szCs w:val="18"/>
              </w:rPr>
              <w:tab/>
              <w:t>..........</w:t>
            </w:r>
            <w:r w:rsidRPr="00D91D2B">
              <w:rPr>
                <w:sz w:val="18"/>
                <w:szCs w:val="18"/>
              </w:rPr>
              <w:tab/>
              <w:t>...................................................</w:t>
            </w:r>
          </w:p>
          <w:p w:rsidR="00746A66" w:rsidRPr="00D91D2B" w:rsidRDefault="00746A66" w:rsidP="005E17D0">
            <w:pPr>
              <w:tabs>
                <w:tab w:val="right" w:leader="dot" w:pos="4395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  <w:p w:rsidR="00746A66" w:rsidRPr="00D91D2B" w:rsidRDefault="00746A66" w:rsidP="005E17D0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  <w:r w:rsidRPr="00D91D2B">
              <w:rPr>
                <w:sz w:val="18"/>
                <w:szCs w:val="18"/>
              </w:rPr>
              <w:t>.......................................................</w:t>
            </w:r>
            <w:r w:rsidRPr="00D91D2B">
              <w:rPr>
                <w:sz w:val="18"/>
                <w:szCs w:val="18"/>
              </w:rPr>
              <w:tab/>
              <w:t>..........</w:t>
            </w:r>
            <w:r w:rsidRPr="00D91D2B">
              <w:rPr>
                <w:sz w:val="18"/>
                <w:szCs w:val="18"/>
              </w:rPr>
              <w:tab/>
              <w:t>...................................................</w:t>
            </w:r>
          </w:p>
          <w:p w:rsidR="00746A66" w:rsidRPr="00D91D2B" w:rsidRDefault="00746A66" w:rsidP="006D3DC9">
            <w:pPr>
              <w:tabs>
                <w:tab w:val="left" w:pos="3119"/>
                <w:tab w:val="left" w:pos="4536"/>
              </w:tabs>
              <w:spacing w:line="240" w:lineRule="auto"/>
              <w:rPr>
                <w:sz w:val="18"/>
                <w:szCs w:val="18"/>
              </w:rPr>
            </w:pPr>
          </w:p>
        </w:tc>
      </w:tr>
    </w:tbl>
    <w:p w:rsidR="00DD58CE" w:rsidRPr="00DA027E" w:rsidRDefault="005E17D0" w:rsidP="00DA027E">
      <w:pPr>
        <w:spacing w:line="240" w:lineRule="auto"/>
        <w:rPr>
          <w:sz w:val="16"/>
        </w:rPr>
      </w:pPr>
      <w:r>
        <w:rPr>
          <w:sz w:val="16"/>
        </w:rPr>
        <w:br w:type="page"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746A66" w:rsidRPr="00D978BD" w:rsidTr="006D3DC9">
        <w:trPr>
          <w:trHeight w:val="561"/>
        </w:trPr>
        <w:tc>
          <w:tcPr>
            <w:tcW w:w="9709" w:type="dxa"/>
            <w:gridSpan w:val="2"/>
            <w:shd w:val="pct5" w:color="auto" w:fill="FFFFFF"/>
            <w:vAlign w:val="center"/>
          </w:tcPr>
          <w:p w:rsidR="000E431F" w:rsidRPr="006D3DC9" w:rsidRDefault="000E431F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0E431F" w:rsidRDefault="00746A66" w:rsidP="006D3DC9">
            <w:pPr>
              <w:spacing w:line="240" w:lineRule="auto"/>
              <w:rPr>
                <w:b/>
                <w:sz w:val="18"/>
                <w:szCs w:val="18"/>
              </w:rPr>
            </w:pPr>
            <w:r w:rsidRPr="00887098">
              <w:rPr>
                <w:b/>
                <w:sz w:val="18"/>
                <w:szCs w:val="18"/>
              </w:rPr>
              <w:t>Beilagen</w:t>
            </w:r>
          </w:p>
          <w:p w:rsidR="00746A66" w:rsidRPr="00D978BD" w:rsidRDefault="00746A66" w:rsidP="006D3DC9">
            <w:pPr>
              <w:spacing w:line="240" w:lineRule="auto"/>
            </w:pPr>
          </w:p>
        </w:tc>
      </w:tr>
      <w:tr w:rsidR="00746A66" w:rsidRPr="00D978BD" w:rsidTr="006D3DC9">
        <w:tc>
          <w:tcPr>
            <w:tcW w:w="4890" w:type="dxa"/>
          </w:tcPr>
          <w:p w:rsidR="004C21DC" w:rsidRPr="004C21DC" w:rsidRDefault="004C21DC" w:rsidP="004C21DC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rFonts w:eastAsiaTheme="minorHAnsi"/>
                <w:sz w:val="18"/>
                <w:szCs w:val="18"/>
              </w:rPr>
            </w:pPr>
            <w:r w:rsidRPr="004C21DC">
              <w:rPr>
                <w:sz w:val="18"/>
                <w:szCs w:val="18"/>
              </w:rPr>
              <w:t>Familienausweis (nicht älter als drei Monate; zu ver</w:t>
            </w:r>
            <w:r w:rsidRPr="004C21DC">
              <w:rPr>
                <w:sz w:val="18"/>
                <w:szCs w:val="18"/>
              </w:rPr>
              <w:softHyphen/>
              <w:t>langen beim Zivilstandsamt der Heimatgemeinde) oder gleichwertige ausländische Zivilstandsurkunden (bitte kein Familienbüchlein)</w:t>
            </w:r>
          </w:p>
          <w:p w:rsidR="00746A66" w:rsidRPr="00764632" w:rsidRDefault="00746A66" w:rsidP="005E17D0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>Lohnabrechnung</w:t>
            </w:r>
            <w:r w:rsidR="000A2A2A">
              <w:rPr>
                <w:rFonts w:cs="Arial"/>
                <w:sz w:val="18"/>
              </w:rPr>
              <w:t>en der letzten drei Monate</w:t>
            </w:r>
            <w:r>
              <w:rPr>
                <w:rFonts w:cs="Arial"/>
                <w:sz w:val="18"/>
              </w:rPr>
              <w:t xml:space="preserve"> und Lohnausweis für das letzte Jahr</w:t>
            </w:r>
          </w:p>
          <w:p w:rsidR="00746A66" w:rsidRPr="00764632" w:rsidRDefault="00746A66" w:rsidP="005E17D0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bei selbständiger Erwerbstätigkeit Bilanz und Erfolgsrechnung der letzten drei Jahre sowie lückenlose Aufstellung über Privatbezüge</w:t>
            </w:r>
          </w:p>
          <w:p w:rsidR="00746A66" w:rsidRPr="00764632" w:rsidRDefault="00746A66" w:rsidP="005E17D0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Abrechnung über Einkünfte aus Nebenerwerb</w:t>
            </w:r>
          </w:p>
          <w:p w:rsidR="00746A66" w:rsidRPr="00764632" w:rsidRDefault="00746A66" w:rsidP="005E17D0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 xml:space="preserve">Ausweise über </w:t>
            </w:r>
            <w:r>
              <w:rPr>
                <w:rFonts w:cs="Arial"/>
                <w:sz w:val="18"/>
              </w:rPr>
              <w:t>Ersatzeinkommen (AHV, IV, AL</w:t>
            </w:r>
            <w:r w:rsidRPr="00764632">
              <w:rPr>
                <w:rFonts w:cs="Arial"/>
                <w:sz w:val="18"/>
              </w:rPr>
              <w:t>V, Pensionskassenrenten, SUVA-Taggelder usw.)</w:t>
            </w:r>
          </w:p>
          <w:p w:rsidR="00746A66" w:rsidRPr="00374BFB" w:rsidRDefault="00746A66" w:rsidP="005E17D0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</w:r>
            <w:r w:rsidR="006C5592">
              <w:rPr>
                <w:rFonts w:cs="Arial"/>
                <w:sz w:val="18"/>
              </w:rPr>
              <w:t>V</w:t>
            </w:r>
            <w:r w:rsidRPr="00764632">
              <w:rPr>
                <w:rFonts w:cs="Arial"/>
                <w:sz w:val="18"/>
              </w:rPr>
              <w:t xml:space="preserve">ollständige Steuererklärung (inkl. Wertschriften- und Schuldenverzeichnis) </w:t>
            </w:r>
            <w:r w:rsidR="002D3A0B">
              <w:rPr>
                <w:rFonts w:cs="Arial"/>
                <w:sz w:val="18"/>
              </w:rPr>
              <w:t>und letzte Steuer</w:t>
            </w:r>
            <w:r w:rsidR="00B538E1" w:rsidRPr="00374BFB">
              <w:rPr>
                <w:rFonts w:cs="Arial"/>
                <w:sz w:val="18"/>
              </w:rPr>
              <w:t>veranlagung</w:t>
            </w:r>
          </w:p>
          <w:p w:rsidR="00746A66" w:rsidRPr="00A804DD" w:rsidRDefault="00746A66" w:rsidP="005E17D0">
            <w:p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746A66" w:rsidRPr="00764632" w:rsidRDefault="00746A66" w:rsidP="005E17D0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Wohnkosten: Mietvertrag / Mietzins oder Belege über Hauskosten (aktueller Hypothekarzins, Unterhalts- und Betriebskosten)</w:t>
            </w:r>
          </w:p>
          <w:p w:rsidR="00746A66" w:rsidRPr="00764632" w:rsidRDefault="00746A66" w:rsidP="005E17D0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 xml:space="preserve">Kinderbetreuungskosten </w:t>
            </w:r>
          </w:p>
          <w:p w:rsidR="00746A66" w:rsidRPr="00764632" w:rsidRDefault="00746A66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Krankenkassen</w:t>
            </w:r>
            <w:r>
              <w:rPr>
                <w:rFonts w:cs="Arial"/>
                <w:sz w:val="18"/>
              </w:rPr>
              <w:t>police</w:t>
            </w:r>
            <w:r w:rsidRPr="00764632">
              <w:rPr>
                <w:rFonts w:cs="Arial"/>
                <w:sz w:val="18"/>
              </w:rPr>
              <w:t xml:space="preserve"> (auch für Kinder)</w:t>
            </w:r>
            <w:r w:rsidRPr="00764632">
              <w:rPr>
                <w:rFonts w:cs="Arial"/>
                <w:sz w:val="18"/>
              </w:rPr>
              <w:br/>
              <w:t xml:space="preserve">sowie allfällige </w:t>
            </w:r>
            <w:r w:rsidR="002D3A0B">
              <w:rPr>
                <w:rFonts w:cs="Arial"/>
                <w:sz w:val="18"/>
              </w:rPr>
              <w:t xml:space="preserve">Belege über </w:t>
            </w:r>
            <w:r w:rsidRPr="00764632">
              <w:rPr>
                <w:rFonts w:cs="Arial"/>
                <w:sz w:val="18"/>
              </w:rPr>
              <w:t>Prämienverbilligung</w:t>
            </w:r>
          </w:p>
          <w:p w:rsidR="00746A66" w:rsidRPr="00764632" w:rsidRDefault="00746A66" w:rsidP="005E17D0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>Berufsauslagen (Fahrten zum Arbeitsplatz, Verpflegungskosten)</w:t>
            </w:r>
          </w:p>
          <w:p w:rsidR="00746A66" w:rsidRPr="00764632" w:rsidRDefault="00746A66" w:rsidP="005E17D0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>Kredit- oder Darlehensverträge, Belege über Ratenzahlungen</w:t>
            </w:r>
          </w:p>
          <w:p w:rsidR="00746A66" w:rsidRDefault="00746A66" w:rsidP="005E17D0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  <w:szCs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</w:r>
            <w:r w:rsidR="006C5592">
              <w:rPr>
                <w:rFonts w:cs="Arial"/>
                <w:sz w:val="18"/>
              </w:rPr>
              <w:t>A</w:t>
            </w:r>
            <w:r w:rsidR="00CD6650">
              <w:rPr>
                <w:rFonts w:cs="Arial"/>
                <w:sz w:val="18"/>
                <w:szCs w:val="18"/>
              </w:rPr>
              <w:t>ktuelle Auszüge</w:t>
            </w:r>
            <w:r w:rsidRPr="006731E8">
              <w:rPr>
                <w:rFonts w:cs="Arial"/>
                <w:sz w:val="18"/>
                <w:szCs w:val="18"/>
              </w:rPr>
              <w:t xml:space="preserve"> sämtlicher </w:t>
            </w:r>
            <w:r w:rsidR="00CD6650">
              <w:rPr>
                <w:rFonts w:cs="Arial"/>
                <w:sz w:val="18"/>
                <w:szCs w:val="18"/>
              </w:rPr>
              <w:t>Depots und Konten (inkl. </w:t>
            </w:r>
            <w:r w:rsidRPr="006731E8">
              <w:rPr>
                <w:rFonts w:cs="Arial"/>
                <w:sz w:val="18"/>
                <w:szCs w:val="18"/>
              </w:rPr>
              <w:t>Konten Säule 3a)</w:t>
            </w:r>
          </w:p>
          <w:p w:rsidR="00776F67" w:rsidRPr="00764632" w:rsidRDefault="00427CF5" w:rsidP="006D3DC9">
            <w:pPr>
              <w:pStyle w:val="Erwgungen"/>
              <w:numPr>
                <w:ilvl w:val="0"/>
                <w:numId w:val="6"/>
              </w:numPr>
              <w:tabs>
                <w:tab w:val="left" w:pos="284"/>
              </w:tabs>
              <w:spacing w:before="120" w:line="260" w:lineRule="atLeast"/>
              <w:ind w:left="275" w:hanging="275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Eventuell (frühere) </w:t>
            </w:r>
            <w:r w:rsidR="00776F67">
              <w:rPr>
                <w:rFonts w:cs="Arial"/>
                <w:sz w:val="18"/>
              </w:rPr>
              <w:t>Vereinbarung über die Trennungsfolgen, datiert und von beiden Ehegatten unterzeichnet; mit Beilagen</w:t>
            </w:r>
          </w:p>
          <w:p w:rsidR="00746A66" w:rsidRPr="006D3DC9" w:rsidRDefault="00746A66" w:rsidP="006D3DC9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</w:p>
        </w:tc>
      </w:tr>
    </w:tbl>
    <w:p w:rsidR="005E17D0" w:rsidRDefault="005E17D0" w:rsidP="00873635"/>
    <w:p w:rsidR="005E17D0" w:rsidRDefault="005E17D0" w:rsidP="00873635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E17D0" w:rsidRPr="00D978BD" w:rsidTr="00A1783C">
        <w:trPr>
          <w:trHeight w:val="561"/>
        </w:trPr>
        <w:tc>
          <w:tcPr>
            <w:tcW w:w="9709" w:type="dxa"/>
            <w:shd w:val="pct5" w:color="auto" w:fill="FFFFFF"/>
            <w:vAlign w:val="center"/>
          </w:tcPr>
          <w:p w:rsidR="005E17D0" w:rsidRPr="006D3DC9" w:rsidRDefault="005E17D0" w:rsidP="006D3DC9">
            <w:pPr>
              <w:pStyle w:val="Erwgungen"/>
              <w:spacing w:line="240" w:lineRule="auto"/>
              <w:rPr>
                <w:sz w:val="18"/>
                <w:szCs w:val="18"/>
              </w:rPr>
            </w:pPr>
          </w:p>
          <w:p w:rsidR="005E17D0" w:rsidRPr="007167CD" w:rsidRDefault="005E17D0" w:rsidP="005E17D0">
            <w:pPr>
              <w:pStyle w:val="Erwgungen"/>
              <w:rPr>
                <w:b/>
                <w:sz w:val="18"/>
                <w:szCs w:val="18"/>
              </w:rPr>
            </w:pPr>
            <w:r w:rsidRPr="007167CD">
              <w:rPr>
                <w:b/>
                <w:sz w:val="18"/>
                <w:szCs w:val="18"/>
              </w:rPr>
              <w:t>Hinweise</w:t>
            </w:r>
          </w:p>
          <w:p w:rsidR="005E17D0" w:rsidRPr="007167CD" w:rsidRDefault="005E17D0" w:rsidP="005E17D0">
            <w:pPr>
              <w:pStyle w:val="Erwgungen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7167CD">
              <w:rPr>
                <w:rFonts w:cs="Arial"/>
                <w:sz w:val="18"/>
                <w:szCs w:val="18"/>
              </w:rPr>
              <w:t xml:space="preserve">Begehren und Beilagen sind </w:t>
            </w:r>
            <w:r w:rsidRPr="00CA6653">
              <w:rPr>
                <w:rFonts w:cs="Arial"/>
                <w:b/>
                <w:sz w:val="18"/>
                <w:szCs w:val="18"/>
              </w:rPr>
              <w:t>im Doppel</w:t>
            </w:r>
            <w:r w:rsidRPr="007167CD">
              <w:rPr>
                <w:rFonts w:cs="Arial"/>
                <w:sz w:val="18"/>
                <w:szCs w:val="18"/>
              </w:rPr>
              <w:t xml:space="preserve"> einzureichen. </w:t>
            </w:r>
            <w:r>
              <w:rPr>
                <w:rFonts w:cs="Arial"/>
                <w:sz w:val="18"/>
                <w:szCs w:val="18"/>
              </w:rPr>
              <w:t xml:space="preserve">Bitte nummerieren Sie die eingereichten Belege und erstellen Sie ein Aktenverzeichnis. </w:t>
            </w:r>
            <w:r w:rsidRPr="007167CD">
              <w:rPr>
                <w:rFonts w:cs="Arial"/>
                <w:b/>
                <w:sz w:val="18"/>
                <w:szCs w:val="18"/>
              </w:rPr>
              <w:t>Bei ungenügender Anzahl Unterlagen kann das Gericht eine Nachfrist ansetzen oder die Kopien auf Kosten der Partei erstellen.</w:t>
            </w:r>
          </w:p>
          <w:p w:rsidR="005E17D0" w:rsidRPr="007167CD" w:rsidRDefault="005E17D0" w:rsidP="005E17D0">
            <w:pPr>
              <w:pStyle w:val="Erwgungen"/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5E17D0" w:rsidRPr="00CA6653" w:rsidRDefault="005E17D0" w:rsidP="00B81C6B">
            <w:pPr>
              <w:spacing w:line="240" w:lineRule="auto"/>
              <w:rPr>
                <w:rFonts w:eastAsia="Times New Roman" w:cs="Arial"/>
                <w:sz w:val="18"/>
                <w:szCs w:val="18"/>
              </w:rPr>
            </w:pPr>
            <w:r w:rsidRPr="00CA6653">
              <w:rPr>
                <w:rFonts w:eastAsia="Times New Roman" w:cs="Arial"/>
                <w:sz w:val="18"/>
                <w:szCs w:val="18"/>
              </w:rPr>
              <w:t xml:space="preserve">Senden Sie das datierte und unterschriebene Gesuch an das zuständige </w:t>
            </w:r>
            <w:r>
              <w:rPr>
                <w:rFonts w:eastAsia="Times New Roman" w:cs="Arial"/>
                <w:sz w:val="18"/>
                <w:szCs w:val="18"/>
              </w:rPr>
              <w:t>Gericht</w:t>
            </w:r>
            <w:r w:rsidRPr="00CA6653">
              <w:rPr>
                <w:rFonts w:eastAsia="Times New Roman" w:cs="Arial"/>
                <w:sz w:val="18"/>
                <w:szCs w:val="18"/>
              </w:rPr>
              <w:t xml:space="preserve"> (die Adressen </w:t>
            </w:r>
            <w:r w:rsidRPr="00374BFB">
              <w:rPr>
                <w:rFonts w:eastAsia="Times New Roman" w:cs="Arial"/>
                <w:sz w:val="18"/>
                <w:szCs w:val="18"/>
              </w:rPr>
              <w:t>finden Sie</w:t>
            </w:r>
            <w:r>
              <w:rPr>
                <w:rFonts w:eastAsia="Times New Roman" w:cs="Arial"/>
                <w:color w:val="4F81BD" w:themeColor="accent1"/>
                <w:sz w:val="18"/>
                <w:szCs w:val="18"/>
              </w:rPr>
              <w:t xml:space="preserve"> </w:t>
            </w:r>
            <w:r w:rsidRPr="00CA6653">
              <w:rPr>
                <w:rFonts w:eastAsia="Times New Roman" w:cs="Arial"/>
                <w:sz w:val="18"/>
                <w:szCs w:val="18"/>
              </w:rPr>
              <w:t xml:space="preserve">auf der Website der Gerichte </w:t>
            </w:r>
            <w:hyperlink r:id="rId8" w:history="1">
              <w:r w:rsidR="006A50BD">
                <w:rPr>
                  <w:rStyle w:val="Hyperlink"/>
                  <w:rFonts w:eastAsia="Times New Roman" w:cs="Arial"/>
                  <w:b/>
                  <w:sz w:val="18"/>
                  <w:szCs w:val="18"/>
                </w:rPr>
                <w:t>Kreisgerichte / sg.ch</w:t>
              </w:r>
            </w:hyperlink>
            <w:bookmarkStart w:id="0" w:name="_GoBack"/>
            <w:bookmarkEnd w:id="0"/>
            <w:r w:rsidR="00B81C6B">
              <w:rPr>
                <w:rFonts w:eastAsia="Times New Roman" w:cs="Arial"/>
                <w:sz w:val="18"/>
                <w:szCs w:val="18"/>
              </w:rPr>
              <w:t>).</w:t>
            </w:r>
          </w:p>
          <w:p w:rsidR="005E17D0" w:rsidRPr="00D978BD" w:rsidRDefault="005E17D0" w:rsidP="00A1783C"/>
        </w:tc>
      </w:tr>
    </w:tbl>
    <w:p w:rsidR="005E17D0" w:rsidRDefault="005E17D0" w:rsidP="00873635"/>
    <w:p w:rsidR="00C466B7" w:rsidRDefault="00C466B7" w:rsidP="00873635"/>
    <w:tbl>
      <w:tblPr>
        <w:tblStyle w:val="Tabellenraster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72"/>
        <w:gridCol w:w="4895"/>
      </w:tblGrid>
      <w:tr w:rsidR="003B3CF0" w:rsidTr="003B3CF0">
        <w:tc>
          <w:tcPr>
            <w:tcW w:w="4248" w:type="dxa"/>
            <w:shd w:val="clear" w:color="auto" w:fill="F2F2F2" w:themeFill="background1" w:themeFillShade="F2"/>
          </w:tcPr>
          <w:p w:rsidR="00C466B7" w:rsidRPr="006D3DC9" w:rsidRDefault="00C466B7" w:rsidP="006D3DC9">
            <w:pPr>
              <w:spacing w:line="240" w:lineRule="auto"/>
              <w:rPr>
                <w:sz w:val="18"/>
                <w:szCs w:val="18"/>
              </w:rPr>
            </w:pPr>
          </w:p>
          <w:p w:rsidR="00C466B7" w:rsidRDefault="00C466B7" w:rsidP="006D3DC9">
            <w:pPr>
              <w:spacing w:line="240" w:lineRule="auto"/>
              <w:rPr>
                <w:sz w:val="18"/>
                <w:szCs w:val="18"/>
              </w:rPr>
            </w:pPr>
            <w:r w:rsidRPr="006D3DC9">
              <w:rPr>
                <w:sz w:val="18"/>
                <w:szCs w:val="18"/>
              </w:rPr>
              <w:t>Datum</w:t>
            </w:r>
          </w:p>
          <w:p w:rsidR="00C466B7" w:rsidRPr="006D3DC9" w:rsidRDefault="00C466B7" w:rsidP="006D3DC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C466B7" w:rsidRDefault="00C466B7" w:rsidP="00873635"/>
        </w:tc>
        <w:tc>
          <w:tcPr>
            <w:tcW w:w="4895" w:type="dxa"/>
            <w:shd w:val="clear" w:color="auto" w:fill="F2F2F2" w:themeFill="background1" w:themeFillShade="F2"/>
          </w:tcPr>
          <w:p w:rsidR="00C466B7" w:rsidRPr="006D3DC9" w:rsidRDefault="00C466B7" w:rsidP="006D3DC9">
            <w:pPr>
              <w:spacing w:line="240" w:lineRule="auto"/>
              <w:rPr>
                <w:sz w:val="18"/>
                <w:szCs w:val="18"/>
              </w:rPr>
            </w:pPr>
          </w:p>
          <w:p w:rsidR="00C466B7" w:rsidRDefault="00C466B7" w:rsidP="006D3DC9">
            <w:pPr>
              <w:spacing w:line="240" w:lineRule="auto"/>
              <w:rPr>
                <w:sz w:val="18"/>
                <w:szCs w:val="18"/>
              </w:rPr>
            </w:pPr>
            <w:r w:rsidRPr="006D3DC9">
              <w:rPr>
                <w:sz w:val="18"/>
                <w:szCs w:val="18"/>
              </w:rPr>
              <w:t>Unterschrift der Gesuchstellerin / des Gesuchstellers</w:t>
            </w:r>
          </w:p>
          <w:p w:rsidR="00CE3314" w:rsidRDefault="00CE3314" w:rsidP="006D3DC9">
            <w:pPr>
              <w:spacing w:line="240" w:lineRule="auto"/>
            </w:pPr>
          </w:p>
        </w:tc>
      </w:tr>
      <w:tr w:rsidR="00C466B7" w:rsidTr="006D3DC9">
        <w:tc>
          <w:tcPr>
            <w:tcW w:w="4248" w:type="dxa"/>
            <w:tcBorders>
              <w:bottom w:val="dotted" w:sz="4" w:space="0" w:color="auto"/>
            </w:tcBorders>
          </w:tcPr>
          <w:p w:rsidR="00C466B7" w:rsidRDefault="00C466B7" w:rsidP="00873635"/>
          <w:p w:rsidR="00C466B7" w:rsidRDefault="00C466B7" w:rsidP="00873635"/>
        </w:tc>
        <w:tc>
          <w:tcPr>
            <w:tcW w:w="572" w:type="dxa"/>
          </w:tcPr>
          <w:p w:rsidR="00C466B7" w:rsidRDefault="00C466B7" w:rsidP="00873635"/>
        </w:tc>
        <w:tc>
          <w:tcPr>
            <w:tcW w:w="4895" w:type="dxa"/>
            <w:tcBorders>
              <w:bottom w:val="dotted" w:sz="4" w:space="0" w:color="auto"/>
            </w:tcBorders>
          </w:tcPr>
          <w:p w:rsidR="00C466B7" w:rsidRDefault="00C466B7" w:rsidP="00873635"/>
        </w:tc>
      </w:tr>
    </w:tbl>
    <w:p w:rsidR="00574449" w:rsidRPr="00873635" w:rsidRDefault="00574449"/>
    <w:sectPr w:rsidR="00574449" w:rsidRPr="00873635" w:rsidSect="00DF55E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1F" w:rsidRDefault="0081791F" w:rsidP="00C44B53">
      <w:pPr>
        <w:spacing w:line="240" w:lineRule="auto"/>
      </w:pPr>
      <w:r>
        <w:separator/>
      </w:r>
    </w:p>
  </w:endnote>
  <w:endnote w:type="continuationSeparator" w:id="0">
    <w:p w:rsidR="0081791F" w:rsidRDefault="0081791F" w:rsidP="00C44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177321"/>
      <w:docPartObj>
        <w:docPartGallery w:val="Page Numbers (Top of Page)"/>
        <w:docPartUnique/>
      </w:docPartObj>
    </w:sdtPr>
    <w:sdtEndPr>
      <w:rPr>
        <w:sz w:val="21"/>
      </w:rPr>
    </w:sdtEndPr>
    <w:sdtContent>
      <w:p w:rsidR="00DF55ED" w:rsidRPr="00E92F9B" w:rsidRDefault="00DF55ED" w:rsidP="00073D35">
        <w:pPr>
          <w:pStyle w:val="Fuzeile"/>
          <w:tabs>
            <w:tab w:val="right" w:pos="9639"/>
          </w:tabs>
          <w:rPr>
            <w:noProof w:val="0"/>
            <w:sz w:val="21"/>
          </w:rPr>
        </w:pPr>
        <w:r>
          <w:tab/>
        </w:r>
        <w:r w:rsidR="00A77DB0" w:rsidRPr="00E92F9B">
          <w:rPr>
            <w:sz w:val="21"/>
          </w:rPr>
          <w:fldChar w:fldCharType="begin"/>
        </w:r>
        <w:r w:rsidRPr="00E92F9B">
          <w:rPr>
            <w:sz w:val="21"/>
          </w:rPr>
          <w:instrText>PAGE</w:instrText>
        </w:r>
        <w:r w:rsidR="00A77DB0" w:rsidRPr="00E92F9B">
          <w:rPr>
            <w:sz w:val="21"/>
          </w:rPr>
          <w:fldChar w:fldCharType="separate"/>
        </w:r>
        <w:r w:rsidR="006A50BD">
          <w:rPr>
            <w:sz w:val="21"/>
          </w:rPr>
          <w:t>3</w:t>
        </w:r>
        <w:r w:rsidR="00A77DB0" w:rsidRPr="00E92F9B">
          <w:rPr>
            <w:sz w:val="21"/>
          </w:rPr>
          <w:fldChar w:fldCharType="end"/>
        </w:r>
        <w:r w:rsidRPr="00E92F9B">
          <w:rPr>
            <w:sz w:val="21"/>
          </w:rPr>
          <w:t>/</w:t>
        </w:r>
        <w:r w:rsidR="00A77DB0" w:rsidRPr="00E92F9B">
          <w:rPr>
            <w:sz w:val="21"/>
          </w:rPr>
          <w:fldChar w:fldCharType="begin"/>
        </w:r>
        <w:r w:rsidRPr="00E92F9B">
          <w:rPr>
            <w:sz w:val="21"/>
          </w:rPr>
          <w:instrText>NUMPAGES</w:instrText>
        </w:r>
        <w:r w:rsidR="00A77DB0" w:rsidRPr="00E92F9B">
          <w:rPr>
            <w:sz w:val="21"/>
          </w:rPr>
          <w:fldChar w:fldCharType="separate"/>
        </w:r>
        <w:r w:rsidR="006A50BD">
          <w:rPr>
            <w:sz w:val="21"/>
          </w:rPr>
          <w:t>3</w:t>
        </w:r>
        <w:r w:rsidR="00A77DB0" w:rsidRPr="00E92F9B">
          <w:rPr>
            <w:sz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5ED" w:rsidRPr="00967CD0" w:rsidRDefault="00DF55ED" w:rsidP="00073D35">
    <w:pPr>
      <w:pStyle w:val="Fuzeile"/>
      <w:tabs>
        <w:tab w:val="right" w:pos="9639"/>
      </w:tabs>
      <w:rPr>
        <w:sz w:val="10"/>
        <w:szCs w:val="10"/>
      </w:rPr>
    </w:pPr>
    <w:r w:rsidRPr="00967CD0">
      <w:rPr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1F" w:rsidRDefault="0081791F" w:rsidP="00C44B53">
      <w:pPr>
        <w:spacing w:line="240" w:lineRule="auto"/>
      </w:pPr>
      <w:r>
        <w:separator/>
      </w:r>
    </w:p>
  </w:footnote>
  <w:footnote w:type="continuationSeparator" w:id="0">
    <w:p w:rsidR="0081791F" w:rsidRDefault="0081791F" w:rsidP="00C44B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5ED" w:rsidRDefault="00DF55ED" w:rsidP="00073D35">
    <w:pPr>
      <w:pStyle w:val="Kopfzeile"/>
      <w:tabs>
        <w:tab w:val="right" w:pos="9639"/>
      </w:tabs>
    </w:pPr>
    <w:r>
      <w:tab/>
    </w:r>
    <w:r>
      <w:rPr>
        <w:noProof/>
      </w:rPr>
      <w:drawing>
        <wp:inline distT="0" distB="0" distL="0" distR="0">
          <wp:extent cx="467869" cy="589789"/>
          <wp:effectExtent l="19050" t="0" r="8381" b="0"/>
          <wp:docPr id="3" name="Grafik 2" descr="sg_wappen_1c_13mm(600dpi)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wappen_1c_13mm(600dpi)_ne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869" cy="589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5ED" w:rsidRPr="00E92F9B" w:rsidRDefault="004B1824" w:rsidP="00073D3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5ED" w:rsidRDefault="00DF55ED" w:rsidP="00073D35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25.5pt;width:51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:rsidR="00DF55ED" w:rsidRDefault="00DF55ED" w:rsidP="00073D35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55ED" w:rsidRPr="00E92F9B">
      <w:t>Kanton St.Gallen</w:t>
    </w:r>
  </w:p>
  <w:p w:rsidR="00DF55ED" w:rsidRPr="00E92F9B" w:rsidRDefault="00DF55ED" w:rsidP="00073D35">
    <w:pPr>
      <w:pStyle w:val="Kopfzeile"/>
    </w:pPr>
    <w:r>
      <w:t>Gerichte</w:t>
    </w:r>
  </w:p>
  <w:p w:rsidR="00DF55ED" w:rsidRPr="00E92F9B" w:rsidRDefault="00DF55ED" w:rsidP="00073D35">
    <w:pPr>
      <w:pStyle w:val="Kopfzeile"/>
    </w:pPr>
  </w:p>
  <w:p w:rsidR="00DF55ED" w:rsidRPr="00E92F9B" w:rsidRDefault="00DF55ED" w:rsidP="00073D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" w15:restartNumberingAfterBreak="0">
    <w:nsid w:val="28D23819"/>
    <w:multiLevelType w:val="hybridMultilevel"/>
    <w:tmpl w:val="94EC90A8"/>
    <w:lvl w:ilvl="0" w:tplc="07D86A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6044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9"/>
  <w:hyphenationZone w:val="425"/>
  <w:doNotHyphenateCaps/>
  <w:drawingGridHorizontalSpacing w:val="105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34"/>
    <w:rsid w:val="00006777"/>
    <w:rsid w:val="00007670"/>
    <w:rsid w:val="00011D6E"/>
    <w:rsid w:val="000230E8"/>
    <w:rsid w:val="0003370D"/>
    <w:rsid w:val="00036AD0"/>
    <w:rsid w:val="00054E9F"/>
    <w:rsid w:val="00056D63"/>
    <w:rsid w:val="0006251D"/>
    <w:rsid w:val="00065616"/>
    <w:rsid w:val="00067615"/>
    <w:rsid w:val="00072BCE"/>
    <w:rsid w:val="00073D35"/>
    <w:rsid w:val="00073F89"/>
    <w:rsid w:val="00097F00"/>
    <w:rsid w:val="000A2A2A"/>
    <w:rsid w:val="000C490E"/>
    <w:rsid w:val="000C7066"/>
    <w:rsid w:val="000E382B"/>
    <w:rsid w:val="000E4056"/>
    <w:rsid w:val="000E431F"/>
    <w:rsid w:val="000F5783"/>
    <w:rsid w:val="00116B15"/>
    <w:rsid w:val="00132A37"/>
    <w:rsid w:val="00137A83"/>
    <w:rsid w:val="00170450"/>
    <w:rsid w:val="00193295"/>
    <w:rsid w:val="001A1496"/>
    <w:rsid w:val="001B6DDA"/>
    <w:rsid w:val="001D1DC3"/>
    <w:rsid w:val="00202578"/>
    <w:rsid w:val="00214598"/>
    <w:rsid w:val="0021677D"/>
    <w:rsid w:val="00221796"/>
    <w:rsid w:val="00255EBF"/>
    <w:rsid w:val="00276964"/>
    <w:rsid w:val="00285743"/>
    <w:rsid w:val="00292BCA"/>
    <w:rsid w:val="00297165"/>
    <w:rsid w:val="002C7843"/>
    <w:rsid w:val="002D3A0B"/>
    <w:rsid w:val="003017DD"/>
    <w:rsid w:val="00302698"/>
    <w:rsid w:val="00302EAB"/>
    <w:rsid w:val="00306E62"/>
    <w:rsid w:val="00317868"/>
    <w:rsid w:val="00332CAA"/>
    <w:rsid w:val="003332C2"/>
    <w:rsid w:val="003727E6"/>
    <w:rsid w:val="00374BFB"/>
    <w:rsid w:val="00376D25"/>
    <w:rsid w:val="003B3CF0"/>
    <w:rsid w:val="003B535D"/>
    <w:rsid w:val="003B7619"/>
    <w:rsid w:val="0040429F"/>
    <w:rsid w:val="00405534"/>
    <w:rsid w:val="00422FC4"/>
    <w:rsid w:val="00427CF5"/>
    <w:rsid w:val="00482FF0"/>
    <w:rsid w:val="004830A7"/>
    <w:rsid w:val="004A5A31"/>
    <w:rsid w:val="004B1824"/>
    <w:rsid w:val="004C21DC"/>
    <w:rsid w:val="004D124F"/>
    <w:rsid w:val="004E3ACE"/>
    <w:rsid w:val="00506D4C"/>
    <w:rsid w:val="00521F85"/>
    <w:rsid w:val="00532D5A"/>
    <w:rsid w:val="005367C4"/>
    <w:rsid w:val="00540AE8"/>
    <w:rsid w:val="00574449"/>
    <w:rsid w:val="00582E08"/>
    <w:rsid w:val="005C23EE"/>
    <w:rsid w:val="005E002D"/>
    <w:rsid w:val="005E17D0"/>
    <w:rsid w:val="006002F5"/>
    <w:rsid w:val="00634D27"/>
    <w:rsid w:val="00644981"/>
    <w:rsid w:val="00651E11"/>
    <w:rsid w:val="00655ACA"/>
    <w:rsid w:val="00671D38"/>
    <w:rsid w:val="006731E8"/>
    <w:rsid w:val="00677701"/>
    <w:rsid w:val="00697779"/>
    <w:rsid w:val="006A50BD"/>
    <w:rsid w:val="006A6C73"/>
    <w:rsid w:val="006C1F86"/>
    <w:rsid w:val="006C5592"/>
    <w:rsid w:val="006D3DC9"/>
    <w:rsid w:val="006E24F0"/>
    <w:rsid w:val="007008D7"/>
    <w:rsid w:val="0070547E"/>
    <w:rsid w:val="00724735"/>
    <w:rsid w:val="00742DA4"/>
    <w:rsid w:val="007435E0"/>
    <w:rsid w:val="00746A66"/>
    <w:rsid w:val="00776F67"/>
    <w:rsid w:val="00782EEC"/>
    <w:rsid w:val="00784B84"/>
    <w:rsid w:val="007C412C"/>
    <w:rsid w:val="00810321"/>
    <w:rsid w:val="0081791F"/>
    <w:rsid w:val="00836657"/>
    <w:rsid w:val="00873635"/>
    <w:rsid w:val="00887098"/>
    <w:rsid w:val="008B2B87"/>
    <w:rsid w:val="008B544F"/>
    <w:rsid w:val="008E27B6"/>
    <w:rsid w:val="008F0EB0"/>
    <w:rsid w:val="00923D8B"/>
    <w:rsid w:val="00931337"/>
    <w:rsid w:val="00936B09"/>
    <w:rsid w:val="009A363D"/>
    <w:rsid w:val="009D3B58"/>
    <w:rsid w:val="009F019B"/>
    <w:rsid w:val="00A0200F"/>
    <w:rsid w:val="00A27B34"/>
    <w:rsid w:val="00A77DB0"/>
    <w:rsid w:val="00A90CE7"/>
    <w:rsid w:val="00AD43CE"/>
    <w:rsid w:val="00AD5711"/>
    <w:rsid w:val="00AF79AD"/>
    <w:rsid w:val="00AF7A31"/>
    <w:rsid w:val="00B054E6"/>
    <w:rsid w:val="00B1313A"/>
    <w:rsid w:val="00B17CBC"/>
    <w:rsid w:val="00B231E8"/>
    <w:rsid w:val="00B34A1F"/>
    <w:rsid w:val="00B36D98"/>
    <w:rsid w:val="00B538E1"/>
    <w:rsid w:val="00B70263"/>
    <w:rsid w:val="00B81C6B"/>
    <w:rsid w:val="00BA3C2F"/>
    <w:rsid w:val="00BB4CCB"/>
    <w:rsid w:val="00BD5341"/>
    <w:rsid w:val="00BE55E5"/>
    <w:rsid w:val="00BF0F3A"/>
    <w:rsid w:val="00BF78FC"/>
    <w:rsid w:val="00C06906"/>
    <w:rsid w:val="00C271A3"/>
    <w:rsid w:val="00C3567F"/>
    <w:rsid w:val="00C4323C"/>
    <w:rsid w:val="00C44B53"/>
    <w:rsid w:val="00C466B7"/>
    <w:rsid w:val="00C74B55"/>
    <w:rsid w:val="00C82AF7"/>
    <w:rsid w:val="00CB369A"/>
    <w:rsid w:val="00CD35FF"/>
    <w:rsid w:val="00CD6650"/>
    <w:rsid w:val="00CE3314"/>
    <w:rsid w:val="00D6764F"/>
    <w:rsid w:val="00D91C61"/>
    <w:rsid w:val="00D91D2B"/>
    <w:rsid w:val="00DA027E"/>
    <w:rsid w:val="00DD58CE"/>
    <w:rsid w:val="00DF18B5"/>
    <w:rsid w:val="00DF55ED"/>
    <w:rsid w:val="00E525A3"/>
    <w:rsid w:val="00E6433C"/>
    <w:rsid w:val="00EA2D36"/>
    <w:rsid w:val="00ED482B"/>
    <w:rsid w:val="00F10B86"/>
    <w:rsid w:val="00F2052D"/>
    <w:rsid w:val="00F21D74"/>
    <w:rsid w:val="00F444D9"/>
    <w:rsid w:val="00F5019A"/>
    <w:rsid w:val="00F5125E"/>
    <w:rsid w:val="00F74E2B"/>
    <w:rsid w:val="00F8070A"/>
    <w:rsid w:val="00F81849"/>
    <w:rsid w:val="00F9641D"/>
    <w:rsid w:val="00FA32AB"/>
    <w:rsid w:val="00FD444D"/>
    <w:rsid w:val="00FD4796"/>
    <w:rsid w:val="00FD4FA8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5:docId w15:val="{FA1E095F-8F52-4373-AF55-008F15FF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7B34"/>
    <w:pPr>
      <w:spacing w:line="260" w:lineRule="atLeast"/>
    </w:pPr>
    <w:rPr>
      <w:rFonts w:eastAsiaTheme="minorEastAsia"/>
      <w:sz w:val="21"/>
      <w:szCs w:val="21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Erwgungen">
    <w:name w:val="Erwägungen"/>
    <w:basedOn w:val="Standard"/>
    <w:rsid w:val="00A27B34"/>
    <w:pPr>
      <w:spacing w:line="360" w:lineRule="auto"/>
    </w:pPr>
    <w:rPr>
      <w:rFonts w:eastAsia="Times New Roman" w:cs="Times New Roman"/>
      <w:sz w:val="22"/>
      <w:szCs w:val="20"/>
    </w:rPr>
  </w:style>
  <w:style w:type="paragraph" w:styleId="Listenabsatz">
    <w:name w:val="List Paragraph"/>
    <w:basedOn w:val="Standard"/>
    <w:uiPriority w:val="34"/>
    <w:qFormat/>
    <w:rsid w:val="00A27B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B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B34"/>
    <w:rPr>
      <w:rFonts w:ascii="Tahoma" w:eastAsiaTheme="minorEastAsia" w:hAnsi="Tahoma" w:cs="Tahoma"/>
      <w:sz w:val="16"/>
      <w:szCs w:val="16"/>
      <w:lang w:eastAsia="de-CH"/>
    </w:rPr>
  </w:style>
  <w:style w:type="table" w:styleId="Tabellenraster">
    <w:name w:val="Table Grid"/>
    <w:basedOn w:val="NormaleTabelle"/>
    <w:uiPriority w:val="59"/>
    <w:rsid w:val="00C46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5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.ch/recht/gerichte/organisation---standorte/kreisgericht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E658-8593-4692-96DA-0D0B3BF8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yannik.schumacher</dc:creator>
  <cp:lastModifiedBy>Steiner-Weigold Judith KGKA</cp:lastModifiedBy>
  <cp:revision>2</cp:revision>
  <cp:lastPrinted>2022-06-27T08:14:00Z</cp:lastPrinted>
  <dcterms:created xsi:type="dcterms:W3CDTF">2023-04-04T08:30:00Z</dcterms:created>
  <dcterms:modified xsi:type="dcterms:W3CDTF">2023-04-04T08:30:00Z</dcterms:modified>
</cp:coreProperties>
</file>