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A4" w:rsidRDefault="00E8353C" w:rsidP="003B70A4">
      <w:pPr>
        <w:tabs>
          <w:tab w:val="clear" w:pos="5245"/>
          <w:tab w:val="clear" w:pos="9299"/>
          <w:tab w:val="left" w:pos="5670"/>
          <w:tab w:val="right" w:pos="1020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fldChar w:fldCharType="begin"/>
      </w:r>
      <w:r>
        <w:rPr>
          <w:b/>
          <w:noProof/>
          <w:sz w:val="32"/>
          <w:szCs w:val="32"/>
        </w:rPr>
        <w:fldChar w:fldCharType="separate"/>
      </w:r>
      <w:r w:rsidR="007D09DF" w:rsidRPr="007D09DF">
        <w:rPr>
          <w:b/>
          <w:noProof/>
          <w:sz w:val="32"/>
          <w:szCs w:val="32"/>
        </w:rPr>
        <w:t>Stop</w:t>
      </w:r>
      <w:r>
        <w:rPr>
          <w:b/>
          <w:noProof/>
          <w:sz w:val="32"/>
          <w:szCs w:val="32"/>
        </w:rPr>
        <w:fldChar w:fldCharType="end"/>
      </w:r>
      <w:r w:rsidR="00847D3E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Gemeinde"/>
            </w:textInput>
          </w:ffData>
        </w:fldChar>
      </w:r>
      <w:r w:rsidR="006B2FFC">
        <w:rPr>
          <w:b/>
          <w:sz w:val="32"/>
          <w:szCs w:val="32"/>
        </w:rPr>
        <w:instrText xml:space="preserve"> FORMTEXT </w:instrText>
      </w:r>
      <w:r w:rsidR="00847D3E">
        <w:rPr>
          <w:b/>
          <w:sz w:val="32"/>
          <w:szCs w:val="32"/>
        </w:rPr>
      </w:r>
      <w:r w:rsidR="00847D3E">
        <w:rPr>
          <w:b/>
          <w:sz w:val="32"/>
          <w:szCs w:val="32"/>
        </w:rPr>
        <w:fldChar w:fldCharType="separate"/>
      </w:r>
      <w:bookmarkStart w:id="0" w:name="_GoBack"/>
      <w:bookmarkEnd w:id="0"/>
      <w:r w:rsidR="006B2FFC">
        <w:rPr>
          <w:b/>
          <w:noProof/>
          <w:sz w:val="32"/>
          <w:szCs w:val="32"/>
        </w:rPr>
        <w:t>Gemeinde</w:t>
      </w:r>
      <w:r w:rsidR="00847D3E">
        <w:rPr>
          <w:b/>
          <w:sz w:val="32"/>
          <w:szCs w:val="32"/>
        </w:rPr>
        <w:fldChar w:fldCharType="end"/>
      </w:r>
    </w:p>
    <w:p w:rsidR="006335FB" w:rsidRPr="009B142E" w:rsidRDefault="00847D3E" w:rsidP="003B70A4">
      <w:pPr>
        <w:tabs>
          <w:tab w:val="clear" w:pos="5245"/>
          <w:tab w:val="clear" w:pos="9299"/>
          <w:tab w:val="left" w:pos="5670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6B2FFC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6B2FFC">
        <w:rPr>
          <w:noProof/>
          <w:sz w:val="26"/>
          <w:szCs w:val="26"/>
        </w:rPr>
        <w:t>Adresse</w:t>
      </w:r>
      <w:r>
        <w:rPr>
          <w:sz w:val="26"/>
          <w:szCs w:val="26"/>
        </w:rPr>
        <w:fldChar w:fldCharType="end"/>
      </w:r>
    </w:p>
    <w:p w:rsidR="00BA0EE6" w:rsidRDefault="00847D3E" w:rsidP="006335FB">
      <w:pPr>
        <w:tabs>
          <w:tab w:val="clear" w:pos="9299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Ort, Postleitzahl"/>
            </w:textInput>
          </w:ffData>
        </w:fldChar>
      </w:r>
      <w:r w:rsidR="009B142E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C8099D">
        <w:rPr>
          <w:noProof/>
          <w:sz w:val="26"/>
          <w:szCs w:val="26"/>
        </w:rPr>
        <w:t>Ort, Postleitzahl</w:t>
      </w:r>
      <w:r>
        <w:rPr>
          <w:sz w:val="26"/>
          <w:szCs w:val="26"/>
        </w:rPr>
        <w:fldChar w:fldCharType="end"/>
      </w:r>
    </w:p>
    <w:p w:rsidR="00BA0EE6" w:rsidRDefault="00BA0EE6" w:rsidP="006335FB">
      <w:pPr>
        <w:tabs>
          <w:tab w:val="clear" w:pos="9299"/>
          <w:tab w:val="right" w:pos="10206"/>
        </w:tabs>
        <w:rPr>
          <w:sz w:val="26"/>
          <w:szCs w:val="26"/>
        </w:rPr>
      </w:pPr>
    </w:p>
    <w:p w:rsidR="00BA0EE6" w:rsidRDefault="00BA0EE6" w:rsidP="006335FB">
      <w:pPr>
        <w:tabs>
          <w:tab w:val="clear" w:pos="9299"/>
          <w:tab w:val="right" w:pos="10206"/>
        </w:tabs>
        <w:rPr>
          <w:sz w:val="26"/>
          <w:szCs w:val="26"/>
        </w:rPr>
      </w:pPr>
    </w:p>
    <w:p w:rsidR="00BA0EE6" w:rsidRDefault="003B70A4" w:rsidP="003B70A4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pos="4749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ab/>
        <w:t>Tel:</w:t>
      </w:r>
      <w:r w:rsidR="00E8353C">
        <w:rPr>
          <w:noProof/>
          <w:sz w:val="26"/>
          <w:szCs w:val="26"/>
        </w:rPr>
        <w:fldChar w:fldCharType="begin"/>
      </w:r>
      <w:r w:rsidR="00E8353C">
        <w:rPr>
          <w:noProof/>
          <w:sz w:val="26"/>
          <w:szCs w:val="26"/>
        </w:rPr>
        <w:fldChar w:fldCharType="separate"/>
      </w:r>
      <w:r w:rsidRPr="003B70A4">
        <w:rPr>
          <w:noProof/>
          <w:sz w:val="26"/>
          <w:szCs w:val="26"/>
        </w:rPr>
        <w:t>Stop</w:t>
      </w:r>
      <w:r w:rsidR="00E8353C">
        <w:rPr>
          <w:noProof/>
          <w:sz w:val="26"/>
          <w:szCs w:val="26"/>
        </w:rPr>
        <w:fldChar w:fldCharType="end"/>
      </w:r>
      <w:r w:rsidRPr="003B70A4">
        <w:rPr>
          <w:vanish/>
          <w:color w:val="FF0000"/>
          <w:sz w:val="26"/>
          <w:szCs w:val="26"/>
        </w:rPr>
        <w:t>Stop</w:t>
      </w:r>
      <w:r>
        <w:rPr>
          <w:vanish/>
          <w:color w:val="FF0000"/>
          <w:sz w:val="26"/>
          <w:szCs w:val="26"/>
        </w:rPr>
        <w:t xml:space="preserve"> </w:t>
      </w:r>
      <w:r w:rsidR="00847D3E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Telefon (Erreichbar bis 17.00 Uhr)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 w:rsidR="00847D3E">
        <w:rPr>
          <w:sz w:val="26"/>
          <w:szCs w:val="26"/>
        </w:rPr>
      </w:r>
      <w:r w:rsidR="00847D3E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Telefon (Erreichbar bis 17.00 Uhr)</w:t>
      </w:r>
      <w:r w:rsidR="00847D3E">
        <w:rPr>
          <w:sz w:val="26"/>
          <w:szCs w:val="26"/>
        </w:rPr>
        <w:fldChar w:fldCharType="end"/>
      </w:r>
    </w:p>
    <w:p w:rsidR="00BA0EE6" w:rsidRDefault="003B70A4" w:rsidP="003B70A4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pos="4749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ab/>
        <w:t>Fax:</w:t>
      </w:r>
      <w:r w:rsidR="00E8353C">
        <w:rPr>
          <w:noProof/>
          <w:sz w:val="26"/>
          <w:szCs w:val="26"/>
        </w:rPr>
        <w:fldChar w:fldCharType="begin"/>
      </w:r>
      <w:r w:rsidR="00E8353C">
        <w:rPr>
          <w:noProof/>
          <w:sz w:val="26"/>
          <w:szCs w:val="26"/>
        </w:rPr>
        <w:fldChar w:fldCharType="separate"/>
      </w:r>
      <w:r w:rsidRPr="003B70A4">
        <w:rPr>
          <w:noProof/>
          <w:sz w:val="26"/>
          <w:szCs w:val="26"/>
        </w:rPr>
        <w:t>Stop</w:t>
      </w:r>
      <w:r w:rsidR="00E8353C">
        <w:rPr>
          <w:noProof/>
          <w:sz w:val="26"/>
          <w:szCs w:val="26"/>
        </w:rPr>
        <w:fldChar w:fldCharType="end"/>
      </w:r>
      <w:r w:rsidRPr="003B70A4">
        <w:rPr>
          <w:vanish/>
          <w:color w:val="FF0000"/>
          <w:sz w:val="26"/>
          <w:szCs w:val="26"/>
        </w:rPr>
        <w:t>Stop</w:t>
      </w:r>
      <w:r>
        <w:rPr>
          <w:vanish/>
          <w:color w:val="FF0000"/>
          <w:sz w:val="26"/>
          <w:szCs w:val="26"/>
        </w:rPr>
        <w:t xml:space="preserve"> </w:t>
      </w:r>
      <w:r w:rsidR="00847D3E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Fax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 w:rsidR="00847D3E">
        <w:rPr>
          <w:sz w:val="26"/>
          <w:szCs w:val="26"/>
        </w:rPr>
      </w:r>
      <w:r w:rsidR="00847D3E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Fax</w:t>
      </w:r>
      <w:r w:rsidR="00847D3E">
        <w:rPr>
          <w:sz w:val="26"/>
          <w:szCs w:val="26"/>
        </w:rPr>
        <w:fldChar w:fldCharType="end"/>
      </w:r>
    </w:p>
    <w:p w:rsidR="006335FB" w:rsidRDefault="003B70A4" w:rsidP="003B70A4">
      <w:pPr>
        <w:tabs>
          <w:tab w:val="clear" w:pos="425"/>
          <w:tab w:val="clear" w:pos="851"/>
          <w:tab w:val="clear" w:pos="1276"/>
          <w:tab w:val="clear" w:pos="9299"/>
          <w:tab w:val="right" w:pos="4749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47D3E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 w:rsidR="00847D3E">
        <w:rPr>
          <w:sz w:val="26"/>
          <w:szCs w:val="26"/>
        </w:rPr>
      </w:r>
      <w:r w:rsidR="00847D3E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E-Mail</w:t>
      </w:r>
      <w:r w:rsidR="00847D3E">
        <w:rPr>
          <w:sz w:val="26"/>
          <w:szCs w:val="26"/>
        </w:rPr>
        <w:fldChar w:fldCharType="end"/>
      </w:r>
    </w:p>
    <w:p w:rsidR="003B70A4" w:rsidRPr="003B70A4" w:rsidRDefault="003B70A4" w:rsidP="00BA0EE6">
      <w:pPr>
        <w:tabs>
          <w:tab w:val="clear" w:pos="9299"/>
          <w:tab w:val="right" w:pos="4749"/>
          <w:tab w:val="right" w:pos="10206"/>
        </w:tabs>
        <w:rPr>
          <w:sz w:val="26"/>
          <w:szCs w:val="26"/>
        </w:rPr>
      </w:pPr>
    </w:p>
    <w:p w:rsidR="006335FB" w:rsidRPr="003B70A4" w:rsidRDefault="006335FB" w:rsidP="00671D38">
      <w:pPr>
        <w:rPr>
          <w:sz w:val="26"/>
          <w:szCs w:val="26"/>
        </w:rPr>
      </w:pPr>
    </w:p>
    <w:p w:rsidR="00BA0EE6" w:rsidRDefault="00BA0EE6" w:rsidP="00574D40">
      <w:pPr>
        <w:rPr>
          <w:b/>
          <w:sz w:val="28"/>
          <w:szCs w:val="28"/>
        </w:rPr>
        <w:sectPr w:rsidR="00BA0EE6" w:rsidSect="00BA0EE6">
          <w:pgSz w:w="11906" w:h="16838" w:code="9"/>
          <w:pgMar w:top="567" w:right="851" w:bottom="624" w:left="851" w:header="709" w:footer="709" w:gutter="0"/>
          <w:cols w:num="2" w:space="708"/>
          <w:titlePg/>
          <w:docGrid w:linePitch="360"/>
        </w:sectPr>
      </w:pPr>
    </w:p>
    <w:p w:rsidR="00574D40" w:rsidRPr="00B62D63" w:rsidRDefault="00574D40" w:rsidP="00574D40">
      <w:pPr>
        <w:rPr>
          <w:b/>
          <w:sz w:val="32"/>
          <w:szCs w:val="32"/>
        </w:rPr>
      </w:pPr>
      <w:r w:rsidRPr="00B62D63">
        <w:rPr>
          <w:b/>
          <w:sz w:val="32"/>
          <w:szCs w:val="32"/>
        </w:rPr>
        <w:t xml:space="preserve">Liste </w:t>
      </w:r>
      <w:r w:rsidR="008B31A4" w:rsidRPr="00B62D63">
        <w:rPr>
          <w:b/>
          <w:sz w:val="32"/>
          <w:szCs w:val="32"/>
        </w:rPr>
        <w:t>der</w:t>
      </w:r>
      <w:r w:rsidRPr="00B62D63">
        <w:rPr>
          <w:b/>
          <w:sz w:val="32"/>
          <w:szCs w:val="32"/>
        </w:rPr>
        <w:t xml:space="preserve"> unterschriftsberechtigten Personen </w:t>
      </w:r>
      <w:r w:rsidR="00B62D63" w:rsidRPr="00B62D63">
        <w:rPr>
          <w:b/>
          <w:sz w:val="32"/>
          <w:szCs w:val="32"/>
        </w:rPr>
        <w:t>für Beglaubigungen</w:t>
      </w:r>
    </w:p>
    <w:p w:rsidR="00574D40" w:rsidRDefault="00574D40" w:rsidP="00671D38"/>
    <w:p w:rsidR="007F2952" w:rsidRDefault="007F2952" w:rsidP="00671D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9"/>
        <w:gridCol w:w="2803"/>
        <w:gridCol w:w="4482"/>
      </w:tblGrid>
      <w:tr w:rsidR="00574D40" w:rsidRPr="00574D40" w:rsidTr="006335FB">
        <w:tc>
          <w:tcPr>
            <w:tcW w:w="2943" w:type="dxa"/>
          </w:tcPr>
          <w:p w:rsidR="00574D40" w:rsidRPr="00574D40" w:rsidRDefault="00574D40" w:rsidP="00671D38">
            <w:pPr>
              <w:rPr>
                <w:b/>
              </w:rPr>
            </w:pPr>
            <w:r w:rsidRPr="00574D40">
              <w:rPr>
                <w:b/>
              </w:rPr>
              <w:t>Name, Vorname</w:t>
            </w:r>
          </w:p>
        </w:tc>
        <w:tc>
          <w:tcPr>
            <w:tcW w:w="2835" w:type="dxa"/>
          </w:tcPr>
          <w:p w:rsidR="00574D40" w:rsidRPr="00574D40" w:rsidRDefault="00574D40" w:rsidP="00671D38">
            <w:pPr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4536" w:type="dxa"/>
          </w:tcPr>
          <w:p w:rsidR="00574D40" w:rsidRPr="00574D40" w:rsidRDefault="00397FA9" w:rsidP="00397FA9">
            <w:pPr>
              <w:ind w:left="-108" w:firstLine="108"/>
              <w:rPr>
                <w:b/>
              </w:rPr>
            </w:pPr>
            <w:r>
              <w:rPr>
                <w:b/>
              </w:rPr>
              <w:t>Eigenhändige Unterschrift</w:t>
            </w:r>
          </w:p>
        </w:tc>
      </w:tr>
      <w:bookmarkStart w:id="1" w:name="Text1"/>
      <w:tr w:rsidR="00574D40" w:rsidTr="006335FB">
        <w:tc>
          <w:tcPr>
            <w:tcW w:w="2943" w:type="dxa"/>
          </w:tcPr>
          <w:p w:rsidR="00574D40" w:rsidRDefault="00847D3E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Name, Vorname</w:t>
            </w:r>
            <w:r>
              <w:fldChar w:fldCharType="end"/>
            </w:r>
            <w:bookmarkEnd w:id="1"/>
          </w:p>
        </w:tc>
        <w:tc>
          <w:tcPr>
            <w:tcW w:w="2835" w:type="dxa"/>
          </w:tcPr>
          <w:p w:rsidR="00574D40" w:rsidRDefault="00847D3E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574D40" w:rsidRDefault="00574D40" w:rsidP="00671D38"/>
          <w:p w:rsidR="00574D40" w:rsidRDefault="00574D40" w:rsidP="00671D38"/>
          <w:p w:rsidR="008B31A4" w:rsidRDefault="008B31A4" w:rsidP="00671D38"/>
          <w:p w:rsidR="00574D40" w:rsidRDefault="00574D40" w:rsidP="00671D38"/>
        </w:tc>
      </w:tr>
      <w:tr w:rsidR="00574D40" w:rsidTr="006335FB">
        <w:tc>
          <w:tcPr>
            <w:tcW w:w="2943" w:type="dxa"/>
          </w:tcPr>
          <w:p w:rsidR="00574D40" w:rsidRDefault="00847D3E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Name, Vorname</w:t>
            </w:r>
            <w:r>
              <w:fldChar w:fldCharType="end"/>
            </w:r>
          </w:p>
        </w:tc>
        <w:tc>
          <w:tcPr>
            <w:tcW w:w="2835" w:type="dxa"/>
          </w:tcPr>
          <w:p w:rsidR="00574D40" w:rsidRDefault="00847D3E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574D40" w:rsidRDefault="00574D40" w:rsidP="00671D38"/>
          <w:p w:rsidR="008B31A4" w:rsidRDefault="008B31A4" w:rsidP="00671D38"/>
          <w:p w:rsidR="00574D40" w:rsidRDefault="00574D40" w:rsidP="00671D38"/>
          <w:p w:rsidR="00574D40" w:rsidRDefault="00574D40" w:rsidP="00671D38"/>
        </w:tc>
      </w:tr>
      <w:tr w:rsidR="00574D40" w:rsidTr="006335FB">
        <w:tc>
          <w:tcPr>
            <w:tcW w:w="2943" w:type="dxa"/>
          </w:tcPr>
          <w:p w:rsidR="00574D40" w:rsidRDefault="00847D3E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Name, Vorname</w:t>
            </w:r>
            <w:r>
              <w:fldChar w:fldCharType="end"/>
            </w:r>
          </w:p>
          <w:p w:rsidR="00574D40" w:rsidRDefault="00574D40" w:rsidP="00671D38"/>
        </w:tc>
        <w:tc>
          <w:tcPr>
            <w:tcW w:w="2835" w:type="dxa"/>
          </w:tcPr>
          <w:p w:rsidR="00574D40" w:rsidRDefault="00847D3E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574D40" w:rsidRDefault="00574D40" w:rsidP="00671D38"/>
          <w:p w:rsidR="00574D40" w:rsidRDefault="00574D40" w:rsidP="00671D38"/>
          <w:p w:rsidR="008B31A4" w:rsidRDefault="008B31A4" w:rsidP="00671D38"/>
          <w:p w:rsidR="00574D40" w:rsidRDefault="00574D40" w:rsidP="00671D38"/>
        </w:tc>
      </w:tr>
      <w:tr w:rsidR="00574D40" w:rsidTr="006335FB">
        <w:tc>
          <w:tcPr>
            <w:tcW w:w="2943" w:type="dxa"/>
          </w:tcPr>
          <w:p w:rsidR="00574D40" w:rsidRDefault="00847D3E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Name, Vorname</w:t>
            </w:r>
            <w:r>
              <w:fldChar w:fldCharType="end"/>
            </w:r>
          </w:p>
          <w:p w:rsidR="00574D40" w:rsidRDefault="00574D40" w:rsidP="00671D38"/>
        </w:tc>
        <w:tc>
          <w:tcPr>
            <w:tcW w:w="2835" w:type="dxa"/>
          </w:tcPr>
          <w:p w:rsidR="00574D40" w:rsidRDefault="00847D3E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574D40" w:rsidRDefault="00574D40" w:rsidP="00671D38"/>
          <w:p w:rsidR="008B31A4" w:rsidRDefault="008B31A4" w:rsidP="00671D38"/>
          <w:p w:rsidR="00574D40" w:rsidRDefault="00574D40" w:rsidP="00671D38"/>
          <w:p w:rsidR="00574D40" w:rsidRDefault="00574D40" w:rsidP="00671D38"/>
        </w:tc>
      </w:tr>
      <w:tr w:rsidR="00574D40" w:rsidTr="006335FB">
        <w:tc>
          <w:tcPr>
            <w:tcW w:w="2943" w:type="dxa"/>
          </w:tcPr>
          <w:p w:rsidR="00574D40" w:rsidRDefault="00847D3E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Name, Vorname</w:t>
            </w:r>
            <w:r>
              <w:fldChar w:fldCharType="end"/>
            </w:r>
          </w:p>
          <w:p w:rsidR="00574D40" w:rsidRDefault="00574D40" w:rsidP="00671D38"/>
        </w:tc>
        <w:tc>
          <w:tcPr>
            <w:tcW w:w="2835" w:type="dxa"/>
          </w:tcPr>
          <w:p w:rsidR="00574D40" w:rsidRDefault="00847D3E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574D40" w:rsidRDefault="00574D40" w:rsidP="00671D38"/>
          <w:p w:rsidR="00574D40" w:rsidRDefault="00574D40" w:rsidP="00671D38"/>
          <w:p w:rsidR="008B31A4" w:rsidRDefault="008B31A4" w:rsidP="00671D38"/>
          <w:p w:rsidR="00574D40" w:rsidRDefault="00574D40" w:rsidP="00671D38"/>
        </w:tc>
      </w:tr>
      <w:tr w:rsidR="00574D40" w:rsidTr="006335FB">
        <w:tc>
          <w:tcPr>
            <w:tcW w:w="2943" w:type="dxa"/>
          </w:tcPr>
          <w:p w:rsidR="00574D40" w:rsidRDefault="00847D3E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Name, Vorname</w:t>
            </w:r>
            <w:r>
              <w:fldChar w:fldCharType="end"/>
            </w:r>
          </w:p>
        </w:tc>
        <w:tc>
          <w:tcPr>
            <w:tcW w:w="2835" w:type="dxa"/>
          </w:tcPr>
          <w:p w:rsidR="00574D40" w:rsidRDefault="00847D3E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574D40" w:rsidRDefault="00574D40" w:rsidP="00671D38"/>
          <w:p w:rsidR="00574D40" w:rsidRDefault="00574D40" w:rsidP="00671D38"/>
          <w:p w:rsidR="008B31A4" w:rsidRDefault="008B31A4" w:rsidP="00671D38"/>
          <w:p w:rsidR="00574D40" w:rsidRDefault="00574D40" w:rsidP="00671D38"/>
        </w:tc>
      </w:tr>
      <w:tr w:rsidR="00574D40" w:rsidTr="006335FB">
        <w:tc>
          <w:tcPr>
            <w:tcW w:w="2943" w:type="dxa"/>
          </w:tcPr>
          <w:p w:rsidR="00574D40" w:rsidRDefault="00847D3E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Name, Vorname</w:t>
            </w:r>
            <w:r>
              <w:fldChar w:fldCharType="end"/>
            </w:r>
          </w:p>
        </w:tc>
        <w:tc>
          <w:tcPr>
            <w:tcW w:w="2835" w:type="dxa"/>
          </w:tcPr>
          <w:p w:rsidR="00574D40" w:rsidRDefault="00847D3E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574D40" w:rsidRDefault="00574D40" w:rsidP="00671D38"/>
          <w:p w:rsidR="00574D40" w:rsidRDefault="00574D40" w:rsidP="00671D38"/>
          <w:p w:rsidR="008B31A4" w:rsidRDefault="008B31A4" w:rsidP="00671D38"/>
          <w:p w:rsidR="00574D40" w:rsidRDefault="00574D40" w:rsidP="00671D38"/>
        </w:tc>
      </w:tr>
      <w:tr w:rsidR="00574D40" w:rsidTr="006335FB">
        <w:tc>
          <w:tcPr>
            <w:tcW w:w="2943" w:type="dxa"/>
          </w:tcPr>
          <w:p w:rsidR="00574D40" w:rsidRDefault="00847D3E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Name, Vorname</w:t>
            </w:r>
            <w:r>
              <w:fldChar w:fldCharType="end"/>
            </w:r>
          </w:p>
        </w:tc>
        <w:tc>
          <w:tcPr>
            <w:tcW w:w="2835" w:type="dxa"/>
          </w:tcPr>
          <w:p w:rsidR="00574D40" w:rsidRDefault="00847D3E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572687">
              <w:instrText xml:space="preserve"> FORMTEXT </w:instrText>
            </w:r>
            <w:r>
              <w:fldChar w:fldCharType="separate"/>
            </w:r>
            <w:r w:rsidR="00C8099D"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574D40" w:rsidRDefault="00574D40" w:rsidP="00671D38"/>
          <w:p w:rsidR="00574D40" w:rsidRDefault="00574D40" w:rsidP="00671D38"/>
          <w:p w:rsidR="008B31A4" w:rsidRDefault="008B31A4" w:rsidP="00671D38"/>
          <w:p w:rsidR="00574D40" w:rsidRDefault="00574D40" w:rsidP="00671D38"/>
        </w:tc>
      </w:tr>
      <w:tr w:rsidR="00B62D63" w:rsidTr="006335FB">
        <w:tc>
          <w:tcPr>
            <w:tcW w:w="2943" w:type="dxa"/>
          </w:tcPr>
          <w:p w:rsidR="00B62D63" w:rsidRDefault="00B62D63" w:rsidP="00671D3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Name, Vorname</w:t>
            </w:r>
            <w:r>
              <w:fldChar w:fldCharType="end"/>
            </w:r>
          </w:p>
          <w:p w:rsidR="00B62D63" w:rsidRDefault="00B62D63" w:rsidP="00671D38"/>
          <w:p w:rsidR="00B62D63" w:rsidRDefault="00B62D63" w:rsidP="00671D38"/>
          <w:p w:rsidR="00B62D63" w:rsidRDefault="00B62D63" w:rsidP="00671D38"/>
        </w:tc>
        <w:tc>
          <w:tcPr>
            <w:tcW w:w="2835" w:type="dxa"/>
          </w:tcPr>
          <w:p w:rsidR="00B62D63" w:rsidRDefault="00B62D63" w:rsidP="00671D3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</w:t>
            </w:r>
            <w:r>
              <w:fldChar w:fldCharType="end"/>
            </w:r>
          </w:p>
        </w:tc>
        <w:tc>
          <w:tcPr>
            <w:tcW w:w="4536" w:type="dxa"/>
          </w:tcPr>
          <w:p w:rsidR="00B62D63" w:rsidRDefault="00B62D63" w:rsidP="00671D38"/>
        </w:tc>
      </w:tr>
    </w:tbl>
    <w:p w:rsidR="00574D40" w:rsidRDefault="00574D40" w:rsidP="00671D38"/>
    <w:p w:rsidR="00574D40" w:rsidRDefault="00574D40" w:rsidP="00574D40">
      <w:pPr>
        <w:tabs>
          <w:tab w:val="clear" w:pos="851"/>
          <w:tab w:val="clear" w:pos="1276"/>
          <w:tab w:val="clear" w:pos="5245"/>
          <w:tab w:val="left" w:pos="3119"/>
          <w:tab w:val="left" w:pos="6237"/>
        </w:tabs>
        <w:rPr>
          <w:b/>
        </w:rPr>
      </w:pPr>
    </w:p>
    <w:p w:rsidR="008B31A4" w:rsidRDefault="008B31A4" w:rsidP="00B62D63">
      <w:r w:rsidRPr="008B31A4">
        <w:rPr>
          <w:b/>
          <w:sz w:val="28"/>
          <w:szCs w:val="28"/>
        </w:rPr>
        <w:t>Stempelmuster</w:t>
      </w:r>
      <w:r>
        <w:rPr>
          <w:b/>
          <w:sz w:val="28"/>
          <w:szCs w:val="28"/>
        </w:rPr>
        <w:t>:</w:t>
      </w:r>
    </w:p>
    <w:p w:rsidR="008B31A4" w:rsidRDefault="008B31A4" w:rsidP="008B31A4">
      <w:pPr>
        <w:tabs>
          <w:tab w:val="clear" w:pos="5245"/>
          <w:tab w:val="left" w:pos="5670"/>
        </w:tabs>
      </w:pPr>
    </w:p>
    <w:p w:rsidR="008B31A4" w:rsidRDefault="008B31A4" w:rsidP="008B31A4">
      <w:pPr>
        <w:tabs>
          <w:tab w:val="clear" w:pos="5245"/>
          <w:tab w:val="left" w:pos="5670"/>
        </w:tabs>
      </w:pPr>
    </w:p>
    <w:p w:rsidR="008B31A4" w:rsidRDefault="00847D3E" w:rsidP="008B31A4">
      <w:pPr>
        <w:tabs>
          <w:tab w:val="clear" w:pos="5245"/>
          <w:tab w:val="left" w:pos="5670"/>
        </w:tabs>
      </w:pPr>
      <w: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="008B31A4">
        <w:instrText xml:space="preserve"> FORMTEXT </w:instrText>
      </w:r>
      <w:r>
        <w:fldChar w:fldCharType="separate"/>
      </w:r>
      <w:r w:rsidR="00C8099D">
        <w:rPr>
          <w:noProof/>
        </w:rPr>
        <w:t>Ort, Datum</w:t>
      </w:r>
      <w:r>
        <w:fldChar w:fldCharType="end"/>
      </w:r>
    </w:p>
    <w:p w:rsidR="008B31A4" w:rsidRDefault="008B31A4" w:rsidP="008B31A4">
      <w:pPr>
        <w:tabs>
          <w:tab w:val="clear" w:pos="5245"/>
          <w:tab w:val="left" w:pos="5670"/>
        </w:tabs>
      </w:pPr>
    </w:p>
    <w:p w:rsidR="008B31A4" w:rsidRDefault="008B31A4" w:rsidP="008B31A4">
      <w:pPr>
        <w:tabs>
          <w:tab w:val="clear" w:pos="5245"/>
          <w:tab w:val="left" w:pos="5670"/>
        </w:tabs>
      </w:pPr>
    </w:p>
    <w:p w:rsidR="008B31A4" w:rsidRPr="008B31A4" w:rsidRDefault="008B31A4" w:rsidP="008B31A4">
      <w:pPr>
        <w:tabs>
          <w:tab w:val="clear" w:pos="5245"/>
          <w:tab w:val="left" w:pos="5670"/>
        </w:tabs>
      </w:pPr>
      <w:r>
        <w:t>Der/Die Gemeindepräsident/in</w:t>
      </w:r>
      <w:r w:rsidR="00D26327">
        <w:t>:</w:t>
      </w:r>
      <w:r>
        <w:tab/>
        <w:t>Der/Die Gemeinderatsschreiber/in</w:t>
      </w:r>
      <w:r w:rsidR="00D26327">
        <w:t>:</w:t>
      </w:r>
    </w:p>
    <w:p w:rsidR="008B31A4" w:rsidRDefault="008B31A4" w:rsidP="00671D38">
      <w:pPr>
        <w:rPr>
          <w:b/>
        </w:rPr>
      </w:pPr>
    </w:p>
    <w:p w:rsidR="008B31A4" w:rsidRDefault="008B31A4" w:rsidP="00671D38">
      <w:pPr>
        <w:rPr>
          <w:b/>
        </w:rPr>
      </w:pPr>
    </w:p>
    <w:p w:rsidR="008B31A4" w:rsidRDefault="008B31A4" w:rsidP="00671D38">
      <w:pPr>
        <w:rPr>
          <w:b/>
        </w:rPr>
      </w:pPr>
    </w:p>
    <w:p w:rsidR="003B70A4" w:rsidRDefault="003B70A4" w:rsidP="00671D38">
      <w:pPr>
        <w:rPr>
          <w:b/>
        </w:rPr>
      </w:pPr>
    </w:p>
    <w:p w:rsidR="003B70A4" w:rsidRDefault="003B70A4" w:rsidP="00671D38">
      <w:pPr>
        <w:rPr>
          <w:b/>
        </w:rPr>
        <w:sectPr w:rsidR="003B70A4" w:rsidSect="003B70A4">
          <w:type w:val="continuous"/>
          <w:pgSz w:w="11906" w:h="16838" w:code="9"/>
          <w:pgMar w:top="567" w:right="851" w:bottom="624" w:left="851" w:header="709" w:footer="709" w:gutter="0"/>
          <w:cols w:space="708"/>
          <w:titlePg/>
          <w:docGrid w:linePitch="360"/>
        </w:sectPr>
      </w:pPr>
    </w:p>
    <w:p w:rsidR="003B70A4" w:rsidRDefault="00847D3E" w:rsidP="00671D38">
      <w:r>
        <w:fldChar w:fldCharType="begin">
          <w:ffData>
            <w:name w:val="Text1"/>
            <w:enabled/>
            <w:calcOnExit w:val="0"/>
            <w:textInput>
              <w:default w:val="Name, Vorname"/>
            </w:textInput>
          </w:ffData>
        </w:fldChar>
      </w:r>
      <w:r w:rsidR="003B70A4">
        <w:instrText xml:space="preserve"> FORMTEXT </w:instrText>
      </w:r>
      <w:r>
        <w:fldChar w:fldCharType="separate"/>
      </w:r>
      <w:r w:rsidR="003B70A4">
        <w:rPr>
          <w:noProof/>
        </w:rPr>
        <w:t>Name, Vorname</w:t>
      </w:r>
      <w:r>
        <w:fldChar w:fldCharType="end"/>
      </w:r>
    </w:p>
    <w:p w:rsidR="003B70A4" w:rsidRDefault="00847D3E" w:rsidP="003B70A4">
      <w:pPr>
        <w:ind w:left="213"/>
        <w:rPr>
          <w:b/>
        </w:rPr>
      </w:pPr>
      <w:r>
        <w:fldChar w:fldCharType="begin">
          <w:ffData>
            <w:name w:val="Text1"/>
            <w:enabled/>
            <w:calcOnExit w:val="0"/>
            <w:textInput>
              <w:default w:val="Name, Vorname"/>
            </w:textInput>
          </w:ffData>
        </w:fldChar>
      </w:r>
      <w:r w:rsidR="003B70A4">
        <w:instrText xml:space="preserve"> FORMTEXT </w:instrText>
      </w:r>
      <w:r>
        <w:fldChar w:fldCharType="separate"/>
      </w:r>
      <w:r w:rsidR="003B70A4">
        <w:rPr>
          <w:noProof/>
        </w:rPr>
        <w:t>Name, Vorname</w:t>
      </w:r>
      <w:r>
        <w:fldChar w:fldCharType="end"/>
      </w:r>
    </w:p>
    <w:sectPr w:rsidR="003B70A4" w:rsidSect="003B70A4">
      <w:type w:val="continuous"/>
      <w:pgSz w:w="11906" w:h="16838" w:code="9"/>
      <w:pgMar w:top="567" w:right="851" w:bottom="624" w:left="851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LzleFlc6nf0eiCmmcuG1X05u1VQ=" w:salt="MY3pC9n8cQUZgKFp7SdNzQ==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0"/>
    <w:rsid w:val="000337E4"/>
    <w:rsid w:val="000338B4"/>
    <w:rsid w:val="00054E9F"/>
    <w:rsid w:val="00056D63"/>
    <w:rsid w:val="00073F89"/>
    <w:rsid w:val="000C490E"/>
    <w:rsid w:val="000F6BAB"/>
    <w:rsid w:val="00107468"/>
    <w:rsid w:val="00132A37"/>
    <w:rsid w:val="00146A2B"/>
    <w:rsid w:val="0016320E"/>
    <w:rsid w:val="001D1DC3"/>
    <w:rsid w:val="001F17DF"/>
    <w:rsid w:val="00214598"/>
    <w:rsid w:val="00215717"/>
    <w:rsid w:val="002411A3"/>
    <w:rsid w:val="00251B1E"/>
    <w:rsid w:val="00255EBF"/>
    <w:rsid w:val="0027355B"/>
    <w:rsid w:val="00276964"/>
    <w:rsid w:val="002974AD"/>
    <w:rsid w:val="00297971"/>
    <w:rsid w:val="002B1281"/>
    <w:rsid w:val="002B2B86"/>
    <w:rsid w:val="00306E62"/>
    <w:rsid w:val="00332CAA"/>
    <w:rsid w:val="003727E6"/>
    <w:rsid w:val="00397FA9"/>
    <w:rsid w:val="003B535D"/>
    <w:rsid w:val="003B70A4"/>
    <w:rsid w:val="003C277C"/>
    <w:rsid w:val="003E2168"/>
    <w:rsid w:val="003F47AB"/>
    <w:rsid w:val="0043069F"/>
    <w:rsid w:val="00441134"/>
    <w:rsid w:val="0047029A"/>
    <w:rsid w:val="004A5A31"/>
    <w:rsid w:val="004D124F"/>
    <w:rsid w:val="004D46A3"/>
    <w:rsid w:val="00521F85"/>
    <w:rsid w:val="00572687"/>
    <w:rsid w:val="00574D40"/>
    <w:rsid w:val="005756D5"/>
    <w:rsid w:val="005A5080"/>
    <w:rsid w:val="006335FB"/>
    <w:rsid w:val="00644981"/>
    <w:rsid w:val="00651E11"/>
    <w:rsid w:val="00655ACA"/>
    <w:rsid w:val="00671D38"/>
    <w:rsid w:val="006A6C73"/>
    <w:rsid w:val="006B2FFC"/>
    <w:rsid w:val="006C1F86"/>
    <w:rsid w:val="006C4892"/>
    <w:rsid w:val="00742DA4"/>
    <w:rsid w:val="007435E0"/>
    <w:rsid w:val="00764719"/>
    <w:rsid w:val="00782EEC"/>
    <w:rsid w:val="00795DD2"/>
    <w:rsid w:val="0079660B"/>
    <w:rsid w:val="007B30BE"/>
    <w:rsid w:val="007B4AE4"/>
    <w:rsid w:val="007C6437"/>
    <w:rsid w:val="007D09DF"/>
    <w:rsid w:val="007F2952"/>
    <w:rsid w:val="00836657"/>
    <w:rsid w:val="00847D3E"/>
    <w:rsid w:val="00862673"/>
    <w:rsid w:val="008879DA"/>
    <w:rsid w:val="008B31A4"/>
    <w:rsid w:val="008B544F"/>
    <w:rsid w:val="008E7F2C"/>
    <w:rsid w:val="008F0EB0"/>
    <w:rsid w:val="00910777"/>
    <w:rsid w:val="00923D8B"/>
    <w:rsid w:val="00931337"/>
    <w:rsid w:val="00945E26"/>
    <w:rsid w:val="009933C0"/>
    <w:rsid w:val="009B142E"/>
    <w:rsid w:val="009B3657"/>
    <w:rsid w:val="009D3B58"/>
    <w:rsid w:val="00A11627"/>
    <w:rsid w:val="00A90CE7"/>
    <w:rsid w:val="00AE4473"/>
    <w:rsid w:val="00AF79AD"/>
    <w:rsid w:val="00B34A1F"/>
    <w:rsid w:val="00B36D98"/>
    <w:rsid w:val="00B62D63"/>
    <w:rsid w:val="00B65D5F"/>
    <w:rsid w:val="00B70263"/>
    <w:rsid w:val="00B82BD8"/>
    <w:rsid w:val="00BA0EE6"/>
    <w:rsid w:val="00BB35DC"/>
    <w:rsid w:val="00BF78FC"/>
    <w:rsid w:val="00C06906"/>
    <w:rsid w:val="00C4323C"/>
    <w:rsid w:val="00C74B55"/>
    <w:rsid w:val="00C8099D"/>
    <w:rsid w:val="00CC3E14"/>
    <w:rsid w:val="00CD2EC8"/>
    <w:rsid w:val="00CE5C8F"/>
    <w:rsid w:val="00D26327"/>
    <w:rsid w:val="00D4735C"/>
    <w:rsid w:val="00D6764F"/>
    <w:rsid w:val="00D91C61"/>
    <w:rsid w:val="00DA0B0E"/>
    <w:rsid w:val="00DB1851"/>
    <w:rsid w:val="00E6433C"/>
    <w:rsid w:val="00E71FA7"/>
    <w:rsid w:val="00E8353C"/>
    <w:rsid w:val="00EC28E6"/>
    <w:rsid w:val="00ED482B"/>
    <w:rsid w:val="00F10B86"/>
    <w:rsid w:val="00F11311"/>
    <w:rsid w:val="00F4248D"/>
    <w:rsid w:val="00F444D9"/>
    <w:rsid w:val="00F5125E"/>
    <w:rsid w:val="00F74E2B"/>
    <w:rsid w:val="00F75B7B"/>
    <w:rsid w:val="00F811B0"/>
    <w:rsid w:val="00F9641D"/>
    <w:rsid w:val="00FA06D0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802DB61-76EA-480D-8E5C-48A940D1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D40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table" w:styleId="Tabellenraster">
    <w:name w:val="Table Grid"/>
    <w:basedOn w:val="NormaleTabelle"/>
    <w:uiPriority w:val="59"/>
    <w:rsid w:val="00574D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ED2A-8797-4DFE-ADA1-B15EBFC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patrizia.eugster</dc:creator>
  <cp:lastModifiedBy>Niedermann-Kern Andrea SK-KOM</cp:lastModifiedBy>
  <cp:revision>2</cp:revision>
  <cp:lastPrinted>2009-12-07T14:13:00Z</cp:lastPrinted>
  <dcterms:created xsi:type="dcterms:W3CDTF">2019-04-12T15:31:00Z</dcterms:created>
  <dcterms:modified xsi:type="dcterms:W3CDTF">2019-04-12T15:31:00Z</dcterms:modified>
</cp:coreProperties>
</file>