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6" w:rsidRDefault="000A672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Default="00513B56" w:rsidP="004824C9">
      <w:pPr>
        <w:jc w:val="center"/>
        <w:rPr>
          <w:sz w:val="28"/>
          <w:szCs w:val="28"/>
        </w:rPr>
      </w:pPr>
    </w:p>
    <w:p w:rsidR="00513B56" w:rsidRPr="003465B1" w:rsidRDefault="00513B56" w:rsidP="003465B1">
      <w:pPr>
        <w:spacing w:line="360" w:lineRule="auto"/>
        <w:ind w:left="2268"/>
        <w:rPr>
          <w:b/>
          <w:color w:val="4F81BD" w:themeColor="accent1"/>
          <w:sz w:val="56"/>
          <w:szCs w:val="56"/>
        </w:rPr>
      </w:pPr>
      <w:r w:rsidRPr="003465B1">
        <w:rPr>
          <w:b/>
          <w:color w:val="4F81BD" w:themeColor="accent1"/>
          <w:sz w:val="56"/>
          <w:szCs w:val="56"/>
        </w:rPr>
        <w:t>Businessplan</w:t>
      </w:r>
    </w:p>
    <w:p w:rsidR="00513B56" w:rsidRPr="003465B1" w:rsidRDefault="00513B56" w:rsidP="003465B1">
      <w:pPr>
        <w:spacing w:line="360" w:lineRule="auto"/>
        <w:ind w:left="2268"/>
        <w:rPr>
          <w:b/>
          <w:color w:val="4F81BD" w:themeColor="accent1"/>
          <w:sz w:val="56"/>
          <w:szCs w:val="56"/>
        </w:rPr>
      </w:pPr>
    </w:p>
    <w:p w:rsidR="00513B56" w:rsidRPr="003465B1" w:rsidRDefault="00900EAE" w:rsidP="003465B1">
      <w:pPr>
        <w:spacing w:line="360" w:lineRule="auto"/>
        <w:ind w:left="2268"/>
        <w:rPr>
          <w:b/>
          <w:color w:val="4F81BD" w:themeColor="accent1"/>
          <w:sz w:val="48"/>
          <w:szCs w:val="48"/>
        </w:rPr>
      </w:pPr>
      <w:r w:rsidRPr="003465B1">
        <w:rPr>
          <w:b/>
          <w:color w:val="4F81BD" w:themeColor="accent1"/>
          <w:sz w:val="48"/>
          <w:szCs w:val="48"/>
        </w:rPr>
        <w:t>Firmenname</w:t>
      </w:r>
    </w:p>
    <w:p w:rsidR="00513B56" w:rsidRPr="003465B1" w:rsidRDefault="00900EAE" w:rsidP="003465B1">
      <w:pPr>
        <w:spacing w:line="360" w:lineRule="auto"/>
        <w:ind w:left="2268"/>
        <w:rPr>
          <w:b/>
          <w:color w:val="4F81BD" w:themeColor="accent1"/>
          <w:sz w:val="40"/>
          <w:szCs w:val="40"/>
        </w:rPr>
      </w:pPr>
      <w:r w:rsidRPr="003465B1">
        <w:rPr>
          <w:b/>
          <w:color w:val="4F81BD" w:themeColor="accent1"/>
          <w:sz w:val="40"/>
          <w:szCs w:val="40"/>
        </w:rPr>
        <w:t>Bezeichnung</w:t>
      </w:r>
    </w:p>
    <w:p w:rsidR="00900EAE" w:rsidRPr="00513B56" w:rsidRDefault="00900EAE" w:rsidP="003465B1">
      <w:pPr>
        <w:spacing w:line="360" w:lineRule="auto"/>
        <w:ind w:left="2268"/>
        <w:rPr>
          <w:b/>
          <w:sz w:val="40"/>
          <w:szCs w:val="40"/>
        </w:rPr>
      </w:pPr>
      <w:r w:rsidRPr="003465B1">
        <w:rPr>
          <w:b/>
          <w:color w:val="4F81BD" w:themeColor="accent1"/>
          <w:sz w:val="40"/>
          <w:szCs w:val="40"/>
        </w:rPr>
        <w:t>Adresse</w:t>
      </w:r>
    </w:p>
    <w:p w:rsidR="00513B56" w:rsidRDefault="00513B56" w:rsidP="003465B1">
      <w:pPr>
        <w:spacing w:line="360" w:lineRule="auto"/>
        <w:rPr>
          <w:b/>
          <w:sz w:val="32"/>
          <w:szCs w:val="32"/>
        </w:rPr>
      </w:pPr>
    </w:p>
    <w:p w:rsidR="00513B56" w:rsidRDefault="00513B56" w:rsidP="004824C9">
      <w:pPr>
        <w:spacing w:line="360" w:lineRule="auto"/>
        <w:jc w:val="center"/>
        <w:rPr>
          <w:b/>
          <w:sz w:val="32"/>
          <w:szCs w:val="32"/>
        </w:rPr>
      </w:pPr>
    </w:p>
    <w:p w:rsidR="00513B56" w:rsidRDefault="00513B56" w:rsidP="004824C9">
      <w:pPr>
        <w:spacing w:line="360" w:lineRule="auto"/>
        <w:jc w:val="center"/>
        <w:rPr>
          <w:b/>
          <w:sz w:val="32"/>
          <w:szCs w:val="32"/>
        </w:rPr>
      </w:pPr>
    </w:p>
    <w:p w:rsidR="00513B56" w:rsidRDefault="00513B56" w:rsidP="004824C9">
      <w:pPr>
        <w:spacing w:line="360" w:lineRule="auto"/>
        <w:jc w:val="center"/>
        <w:rPr>
          <w:b/>
          <w:sz w:val="32"/>
          <w:szCs w:val="32"/>
        </w:rPr>
      </w:pPr>
    </w:p>
    <w:p w:rsidR="003465B1" w:rsidRDefault="003465B1" w:rsidP="003465B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3465B1" w:rsidRDefault="003465B1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13B56" w:rsidRDefault="00513B56" w:rsidP="003465B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Personalien</w:t>
      </w:r>
    </w:p>
    <w:p w:rsidR="003465B1" w:rsidRDefault="003465B1" w:rsidP="003465B1">
      <w:pPr>
        <w:spacing w:line="240" w:lineRule="auto"/>
        <w:rPr>
          <w:b/>
          <w:sz w:val="32"/>
          <w:szCs w:val="32"/>
        </w:rPr>
      </w:pPr>
    </w:p>
    <w:p w:rsidR="003465B1" w:rsidRPr="003465B1" w:rsidRDefault="003465B1" w:rsidP="003465B1">
      <w:pPr>
        <w:spacing w:line="240" w:lineRule="auto"/>
        <w:rPr>
          <w:sz w:val="32"/>
          <w:szCs w:val="32"/>
        </w:rPr>
      </w:pPr>
      <w:r w:rsidRPr="003465B1">
        <w:rPr>
          <w:sz w:val="32"/>
          <w:szCs w:val="32"/>
        </w:rPr>
        <w:t xml:space="preserve">Name: </w:t>
      </w:r>
    </w:p>
    <w:p w:rsidR="00513B56" w:rsidRPr="003465B1" w:rsidRDefault="003465B1" w:rsidP="003465B1">
      <w:pPr>
        <w:spacing w:line="240" w:lineRule="auto"/>
        <w:rPr>
          <w:sz w:val="32"/>
          <w:szCs w:val="32"/>
        </w:rPr>
      </w:pPr>
      <w:r w:rsidRPr="003465B1">
        <w:rPr>
          <w:sz w:val="32"/>
          <w:szCs w:val="32"/>
        </w:rPr>
        <w:t>Geburtsdatum:</w:t>
      </w:r>
    </w:p>
    <w:p w:rsidR="003465B1" w:rsidRPr="003465B1" w:rsidRDefault="003465B1" w:rsidP="003465B1">
      <w:pPr>
        <w:spacing w:line="240" w:lineRule="auto"/>
        <w:rPr>
          <w:sz w:val="32"/>
          <w:szCs w:val="32"/>
        </w:rPr>
      </w:pPr>
      <w:r w:rsidRPr="003465B1">
        <w:rPr>
          <w:sz w:val="32"/>
          <w:szCs w:val="32"/>
        </w:rPr>
        <w:t>Adresse:</w:t>
      </w:r>
    </w:p>
    <w:p w:rsidR="00513B56" w:rsidRPr="003465B1" w:rsidRDefault="003465B1" w:rsidP="003465B1">
      <w:pPr>
        <w:spacing w:line="240" w:lineRule="auto"/>
        <w:rPr>
          <w:sz w:val="32"/>
          <w:szCs w:val="32"/>
        </w:rPr>
      </w:pPr>
      <w:r w:rsidRPr="003465B1">
        <w:rPr>
          <w:sz w:val="32"/>
          <w:szCs w:val="32"/>
        </w:rPr>
        <w:t>Staatsangehörigkeit/Bewilligung:</w:t>
      </w:r>
    </w:p>
    <w:p w:rsidR="00513B56" w:rsidRPr="003465B1" w:rsidRDefault="003465B1" w:rsidP="003465B1">
      <w:pPr>
        <w:spacing w:line="240" w:lineRule="auto"/>
        <w:rPr>
          <w:sz w:val="32"/>
          <w:szCs w:val="32"/>
        </w:rPr>
      </w:pPr>
      <w:r w:rsidRPr="003465B1">
        <w:rPr>
          <w:sz w:val="32"/>
          <w:szCs w:val="32"/>
        </w:rPr>
        <w:t>Telefon:</w:t>
      </w:r>
    </w:p>
    <w:p w:rsidR="003465B1" w:rsidRDefault="003465B1" w:rsidP="003465B1">
      <w:pPr>
        <w:spacing w:line="240" w:lineRule="auto"/>
        <w:rPr>
          <w:b/>
          <w:sz w:val="32"/>
          <w:szCs w:val="32"/>
        </w:rPr>
      </w:pPr>
      <w:r w:rsidRPr="003465B1">
        <w:rPr>
          <w:sz w:val="32"/>
          <w:szCs w:val="32"/>
        </w:rPr>
        <w:t>Mail:</w:t>
      </w:r>
    </w:p>
    <w:p w:rsidR="00513B56" w:rsidRDefault="00513B56" w:rsidP="003465B1">
      <w:pPr>
        <w:spacing w:line="240" w:lineRule="auto"/>
        <w:rPr>
          <w:b/>
          <w:sz w:val="32"/>
          <w:szCs w:val="32"/>
        </w:rPr>
      </w:pPr>
    </w:p>
    <w:p w:rsidR="00513B56" w:rsidRDefault="00513B56" w:rsidP="004824C9">
      <w:pPr>
        <w:spacing w:line="240" w:lineRule="auto"/>
        <w:jc w:val="center"/>
        <w:rPr>
          <w:b/>
          <w:sz w:val="32"/>
          <w:szCs w:val="32"/>
        </w:rPr>
      </w:pPr>
    </w:p>
    <w:p w:rsidR="00513B56" w:rsidRDefault="00513B56" w:rsidP="004824C9">
      <w:pPr>
        <w:spacing w:line="240" w:lineRule="auto"/>
        <w:jc w:val="center"/>
        <w:rPr>
          <w:b/>
          <w:sz w:val="32"/>
          <w:szCs w:val="32"/>
        </w:rPr>
      </w:pPr>
    </w:p>
    <w:p w:rsidR="00513B56" w:rsidRDefault="00513B56" w:rsidP="004824C9">
      <w:pPr>
        <w:spacing w:line="240" w:lineRule="auto"/>
        <w:jc w:val="center"/>
        <w:rPr>
          <w:b/>
          <w:sz w:val="32"/>
          <w:szCs w:val="32"/>
        </w:rPr>
      </w:pPr>
    </w:p>
    <w:p w:rsidR="00513B56" w:rsidRDefault="00513B56" w:rsidP="004824C9">
      <w:pPr>
        <w:spacing w:line="240" w:lineRule="auto"/>
        <w:jc w:val="center"/>
        <w:rPr>
          <w:b/>
          <w:sz w:val="24"/>
          <w:szCs w:val="24"/>
        </w:rPr>
      </w:pPr>
    </w:p>
    <w:p w:rsidR="004824C9" w:rsidRDefault="004824C9" w:rsidP="004824C9">
      <w:pPr>
        <w:spacing w:line="240" w:lineRule="auto"/>
        <w:rPr>
          <w:b/>
          <w:sz w:val="24"/>
          <w:szCs w:val="24"/>
        </w:rPr>
      </w:pPr>
    </w:p>
    <w:p w:rsidR="004824C9" w:rsidRDefault="004824C9" w:rsidP="004824C9">
      <w:pPr>
        <w:spacing w:line="240" w:lineRule="auto"/>
        <w:rPr>
          <w:b/>
          <w:sz w:val="24"/>
          <w:szCs w:val="24"/>
        </w:rPr>
      </w:pPr>
    </w:p>
    <w:p w:rsidR="004824C9" w:rsidRPr="008D2DBA" w:rsidRDefault="004824C9" w:rsidP="008D2DBA">
      <w:pPr>
        <w:pStyle w:val="berschrift1"/>
      </w:pPr>
      <w:r w:rsidRPr="008D2DBA">
        <w:t>Bisherige Tätigkeit:</w:t>
      </w:r>
    </w:p>
    <w:p w:rsidR="00900EAE" w:rsidRDefault="00900EAE" w:rsidP="008D2DBA">
      <w:pPr>
        <w:pStyle w:val="berschrift2"/>
        <w:numPr>
          <w:ilvl w:val="0"/>
          <w:numId w:val="0"/>
        </w:numPr>
        <w:ind w:left="567"/>
      </w:pPr>
      <w:r>
        <w:t>(Beispiel:</w:t>
      </w:r>
    </w:p>
    <w:p w:rsidR="004824C9" w:rsidRPr="004824C9" w:rsidRDefault="004824C9" w:rsidP="008D2DBA">
      <w:pPr>
        <w:pStyle w:val="berschrift2"/>
        <w:numPr>
          <w:ilvl w:val="0"/>
          <w:numId w:val="0"/>
        </w:numPr>
        <w:ind w:left="567"/>
      </w:pPr>
      <w:r w:rsidRPr="004824C9">
        <w:t>Tantra- und Erotikmassage</w:t>
      </w:r>
    </w:p>
    <w:p w:rsidR="004824C9" w:rsidRDefault="004824C9" w:rsidP="008D2DBA">
      <w:pPr>
        <w:pStyle w:val="berschrift2"/>
        <w:numPr>
          <w:ilvl w:val="0"/>
          <w:numId w:val="0"/>
        </w:numPr>
        <w:ind w:left="567"/>
      </w:pPr>
      <w:r>
        <w:t>Selbständige Tätigkeit : 15 Jahren in Frankreich und Deutschland</w:t>
      </w:r>
    </w:p>
    <w:p w:rsidR="004824C9" w:rsidRDefault="004824C9" w:rsidP="008D2DBA">
      <w:pPr>
        <w:pStyle w:val="berschrift2"/>
        <w:numPr>
          <w:ilvl w:val="0"/>
          <w:numId w:val="0"/>
        </w:numPr>
        <w:ind w:left="567"/>
      </w:pPr>
      <w:r>
        <w:t>Mitarbeit: wochenweise Aushilfe in Massagesalons in der Schweiz</w:t>
      </w:r>
      <w:r w:rsidR="00900EAE">
        <w:t>)</w:t>
      </w:r>
    </w:p>
    <w:p w:rsidR="004824C9" w:rsidRDefault="004824C9" w:rsidP="004824C9">
      <w:pPr>
        <w:spacing w:line="240" w:lineRule="auto"/>
        <w:rPr>
          <w:sz w:val="24"/>
          <w:szCs w:val="24"/>
        </w:rPr>
      </w:pPr>
    </w:p>
    <w:p w:rsidR="008D2DBA" w:rsidRDefault="008D2DBA" w:rsidP="004824C9">
      <w:pPr>
        <w:spacing w:line="240" w:lineRule="auto"/>
        <w:rPr>
          <w:sz w:val="24"/>
          <w:szCs w:val="24"/>
        </w:rPr>
      </w:pPr>
    </w:p>
    <w:p w:rsidR="004824C9" w:rsidRDefault="004824C9" w:rsidP="008D2DBA">
      <w:pPr>
        <w:pStyle w:val="berschrift1"/>
      </w:pPr>
      <w:r>
        <w:t>Jetzige Tätigkeit:</w:t>
      </w:r>
    </w:p>
    <w:p w:rsidR="00D80E65" w:rsidRDefault="003465B1" w:rsidP="008D2DBA">
      <w:pPr>
        <w:pStyle w:val="berschrift2"/>
        <w:numPr>
          <w:ilvl w:val="0"/>
          <w:numId w:val="0"/>
        </w:numPr>
        <w:ind w:left="567"/>
      </w:pPr>
      <w:r>
        <w:t xml:space="preserve">(Beispiel: </w:t>
      </w:r>
      <w:r w:rsidR="00D80E65">
        <w:t xml:space="preserve">Selbständige Erwerbstätigkeit als </w:t>
      </w:r>
      <w:r w:rsidR="00D80E65" w:rsidRPr="00900EAE">
        <w:rPr>
          <w:i/>
        </w:rPr>
        <w:t>Tantra Masseurin</w:t>
      </w:r>
      <w:r>
        <w:rPr>
          <w:i/>
        </w:rPr>
        <w:t>)</w:t>
      </w:r>
    </w:p>
    <w:p w:rsidR="00D80E65" w:rsidRDefault="00D80E65" w:rsidP="004824C9">
      <w:pPr>
        <w:spacing w:line="240" w:lineRule="auto"/>
        <w:rPr>
          <w:sz w:val="24"/>
          <w:szCs w:val="24"/>
        </w:rPr>
      </w:pPr>
    </w:p>
    <w:p w:rsidR="008D2DBA" w:rsidRDefault="00D80E65" w:rsidP="008D2DBA">
      <w:pPr>
        <w:pStyle w:val="berschrift1"/>
      </w:pPr>
      <w:r>
        <w:t>Markt</w:t>
      </w:r>
      <w:r w:rsidR="008D2DBA">
        <w:t>:</w:t>
      </w:r>
      <w:r>
        <w:t xml:space="preserve"> </w:t>
      </w:r>
    </w:p>
    <w:p w:rsidR="008D2DBA" w:rsidRPr="00FA2A66" w:rsidRDefault="003465B1" w:rsidP="008D2DBA">
      <w:pPr>
        <w:pStyle w:val="berschrift2"/>
        <w:numPr>
          <w:ilvl w:val="0"/>
          <w:numId w:val="0"/>
        </w:numPr>
        <w:ind w:left="567"/>
      </w:pPr>
      <w:r>
        <w:t>(</w:t>
      </w:r>
      <w:r w:rsidR="008D2DBA" w:rsidRPr="00FA2A66">
        <w:t xml:space="preserve">Fortführung der Dienstleistung an </w:t>
      </w:r>
      <w:r w:rsidR="00900EAE">
        <w:t>Adresse</w:t>
      </w:r>
      <w:r>
        <w:t>)</w:t>
      </w:r>
    </w:p>
    <w:p w:rsidR="008D2DBA" w:rsidRDefault="008D2DBA" w:rsidP="008D2DBA">
      <w:pPr>
        <w:spacing w:line="240" w:lineRule="auto"/>
        <w:rPr>
          <w:sz w:val="24"/>
          <w:szCs w:val="24"/>
        </w:rPr>
      </w:pPr>
    </w:p>
    <w:p w:rsidR="008D2DBA" w:rsidRDefault="008D2DBA" w:rsidP="008D2DBA">
      <w:pPr>
        <w:pStyle w:val="berschrift1"/>
      </w:pPr>
      <w:r>
        <w:lastRenderedPageBreak/>
        <w:t>Marketing:</w:t>
      </w:r>
    </w:p>
    <w:p w:rsidR="00D80E65" w:rsidRDefault="003465B1" w:rsidP="008D2DBA">
      <w:pPr>
        <w:pStyle w:val="berschrift2"/>
      </w:pPr>
      <w:r>
        <w:t>(</w:t>
      </w:r>
      <w:r w:rsidR="00D80E65" w:rsidRPr="00FA2A66">
        <w:t xml:space="preserve">Übernahme der bestehenden Infrastruktur, d.h. </w:t>
      </w:r>
      <w:r w:rsidR="00FA2A66" w:rsidRPr="00FA2A66">
        <w:t>eingerichtete Räumlichkeiten, welche durch die vereinbarte Mietzahlung abgegolten wird</w:t>
      </w:r>
      <w:r w:rsidR="00FA2A66">
        <w:t>: Geschäftsinhaberin selbst</w:t>
      </w:r>
      <w:r>
        <w:t>)</w:t>
      </w:r>
    </w:p>
    <w:p w:rsidR="00FA2A66" w:rsidRDefault="003465B1" w:rsidP="008D2DBA">
      <w:pPr>
        <w:pStyle w:val="berschrift2"/>
      </w:pPr>
      <w:r>
        <w:t>(</w:t>
      </w:r>
      <w:r w:rsidR="00FA2A66">
        <w:t>Bedienung des an diesem Ort bereits eingeführten Kundenstammes: Geschäftsinhaberin selbst</w:t>
      </w:r>
      <w:r>
        <w:t>)(</w:t>
      </w:r>
      <w:r w:rsidR="00AB5DB7">
        <w:t xml:space="preserve">Anzahl </w:t>
      </w:r>
      <w:bookmarkStart w:id="0" w:name="_GoBack"/>
      <w:bookmarkEnd w:id="0"/>
      <w:r>
        <w:t>Mitarbeiter*innen)</w:t>
      </w:r>
    </w:p>
    <w:p w:rsidR="00FA2A66" w:rsidRDefault="003465B1" w:rsidP="008D2DBA">
      <w:pPr>
        <w:pStyle w:val="berschrift2"/>
      </w:pPr>
      <w:r>
        <w:t>(</w:t>
      </w:r>
      <w:r w:rsidR="00FA2A66">
        <w:t>Werbung/PR:  Internet, Anzeiger und regionale Printmedien: Geschäftsinhaberin selbst</w:t>
      </w:r>
      <w:r>
        <w:t>)</w:t>
      </w:r>
    </w:p>
    <w:p w:rsidR="00FA2A66" w:rsidRDefault="00FA2A66" w:rsidP="008D2DBA">
      <w:pPr>
        <w:pStyle w:val="berschrift2"/>
      </w:pPr>
      <w:r>
        <w:t xml:space="preserve">Umsatzziel: </w:t>
      </w:r>
      <w:r w:rsidR="008D2DBA">
        <w:t xml:space="preserve">CHF </w:t>
      </w:r>
      <w:r w:rsidR="00900EAE">
        <w:t>XX</w:t>
      </w:r>
      <w:r w:rsidR="008D2DBA">
        <w:t xml:space="preserve"> pro Monat</w:t>
      </w:r>
      <w:r>
        <w:t xml:space="preserve"> </w:t>
      </w:r>
    </w:p>
    <w:p w:rsidR="00FA2A66" w:rsidRPr="00FA2A66" w:rsidRDefault="00FA2A66" w:rsidP="008D2DBA">
      <w:pPr>
        <w:pStyle w:val="berschrift2"/>
      </w:pPr>
      <w:r>
        <w:t xml:space="preserve">Logistik/Administration: </w:t>
      </w:r>
      <w:r w:rsidR="003465B1">
        <w:t>(</w:t>
      </w:r>
      <w:r>
        <w:t>Geschäftsinhaberin selbst</w:t>
      </w:r>
      <w:r w:rsidR="003465B1">
        <w:t>)</w:t>
      </w:r>
    </w:p>
    <w:p w:rsidR="00D80E65" w:rsidRDefault="00D80E65" w:rsidP="004824C9">
      <w:pPr>
        <w:spacing w:line="240" w:lineRule="auto"/>
        <w:rPr>
          <w:sz w:val="24"/>
          <w:szCs w:val="24"/>
        </w:rPr>
      </w:pPr>
    </w:p>
    <w:p w:rsidR="00D80E65" w:rsidRDefault="008D2DBA" w:rsidP="008D2DBA">
      <w:pPr>
        <w:pStyle w:val="berschrift1"/>
      </w:pPr>
      <w:r>
        <w:t>Finanzen:</w:t>
      </w:r>
    </w:p>
    <w:p w:rsidR="008D2DBA" w:rsidRDefault="00AB5DB7" w:rsidP="008D2DBA">
      <w:pPr>
        <w:pStyle w:val="berschrift2"/>
      </w:pPr>
      <w:r>
        <w:t>Startkapital</w:t>
      </w:r>
      <w:r w:rsidR="008D2DBA">
        <w:t xml:space="preserve">: </w:t>
      </w:r>
    </w:p>
    <w:p w:rsidR="0090166C" w:rsidRDefault="008D2DBA" w:rsidP="008D2DBA">
      <w:pPr>
        <w:pStyle w:val="berschrift2"/>
      </w:pPr>
      <w:r>
        <w:t>Budget:</w:t>
      </w:r>
      <w:r w:rsidR="0090166C">
        <w:t xml:space="preserve"> 20 Tage im Monat à </w:t>
      </w:r>
      <w:r w:rsidR="00952BB6">
        <w:t xml:space="preserve">CHF </w:t>
      </w:r>
      <w:r w:rsidR="00900EAE">
        <w:t>XX</w:t>
      </w:r>
      <w:r w:rsidR="0090166C">
        <w:t xml:space="preserve"> / Tag, </w:t>
      </w:r>
    </w:p>
    <w:p w:rsidR="008D2DBA" w:rsidRDefault="0090166C" w:rsidP="0090166C">
      <w:pPr>
        <w:pStyle w:val="berschrift2"/>
        <w:numPr>
          <w:ilvl w:val="0"/>
          <w:numId w:val="0"/>
        </w:numPr>
        <w:ind w:left="567"/>
      </w:pPr>
      <w:r>
        <w:t>abzüglich Aufwand für:</w:t>
      </w:r>
    </w:p>
    <w:p w:rsidR="00412918" w:rsidRPr="00412918" w:rsidRDefault="00412918" w:rsidP="00412918"/>
    <w:p w:rsidR="0090166C" w:rsidRDefault="0090166C" w:rsidP="001C2C50">
      <w:r>
        <w:tab/>
        <w:t xml:space="preserve">  Miete</w:t>
      </w:r>
      <w:r>
        <w:tab/>
      </w:r>
      <w:r>
        <w:tab/>
      </w:r>
      <w:r w:rsidR="00900EAE">
        <w:t>XX</w:t>
      </w:r>
    </w:p>
    <w:p w:rsidR="0090166C" w:rsidRDefault="0090166C" w:rsidP="001C2C50">
      <w:pPr>
        <w:spacing w:line="240" w:lineRule="auto"/>
      </w:pPr>
    </w:p>
    <w:p w:rsidR="00900EAE" w:rsidRDefault="00900EAE" w:rsidP="00900EAE">
      <w:pPr>
        <w:spacing w:line="240" w:lineRule="auto"/>
      </w:pPr>
      <w:r>
        <w:tab/>
        <w:t xml:space="preserve">  Werbung</w:t>
      </w:r>
      <w:r>
        <w:tab/>
        <w:t>XX</w:t>
      </w:r>
    </w:p>
    <w:p w:rsidR="001C2C50" w:rsidRDefault="001C2C50" w:rsidP="00900EAE">
      <w:pPr>
        <w:spacing w:line="240" w:lineRule="auto"/>
      </w:pPr>
      <w:r>
        <w:tab/>
      </w:r>
    </w:p>
    <w:p w:rsidR="001C2C50" w:rsidRDefault="001C2C50" w:rsidP="001C2C50">
      <w:r>
        <w:tab/>
        <w:t xml:space="preserve"> </w:t>
      </w:r>
      <w:r w:rsidR="00C33B5A">
        <w:t xml:space="preserve"> Telefon</w:t>
      </w:r>
      <w:r w:rsidR="00C33B5A">
        <w:tab/>
      </w:r>
      <w:r w:rsidR="00C33B5A">
        <w:tab/>
      </w:r>
      <w:r w:rsidR="00900EAE">
        <w:t>XX</w:t>
      </w:r>
    </w:p>
    <w:p w:rsidR="001C2C50" w:rsidRDefault="001C2C50" w:rsidP="001C2C50"/>
    <w:p w:rsidR="001C2C50" w:rsidRDefault="001C2C50" w:rsidP="001C2C50">
      <w:r>
        <w:tab/>
      </w:r>
      <w:r w:rsidR="00C33B5A">
        <w:t xml:space="preserve">  Hygiene / Arbeitsutensilien / Arbeitskleider</w:t>
      </w:r>
      <w:r>
        <w:tab/>
      </w:r>
      <w:r w:rsidR="00900EAE">
        <w:t>XX</w:t>
      </w:r>
    </w:p>
    <w:p w:rsidR="001C2C50" w:rsidRDefault="001C2C50" w:rsidP="001C2C50"/>
    <w:p w:rsidR="001C2C50" w:rsidRDefault="001C2C50" w:rsidP="001C2C50">
      <w:r>
        <w:tab/>
        <w:t xml:space="preserve">  AHV / Steuern</w:t>
      </w:r>
      <w:r w:rsidR="00545F62">
        <w:tab/>
      </w:r>
      <w:r w:rsidR="00900EAE">
        <w:t>XX</w:t>
      </w:r>
      <w:r w:rsidR="00C33B5A">
        <w:tab/>
        <w:t xml:space="preserve">    </w:t>
      </w:r>
    </w:p>
    <w:p w:rsidR="001C2C50" w:rsidRDefault="001C2C50" w:rsidP="001C2C50"/>
    <w:p w:rsidR="001C2C50" w:rsidRDefault="001C2C50" w:rsidP="001C2C50">
      <w:r>
        <w:tab/>
      </w:r>
      <w:r w:rsidR="00952BB6">
        <w:t xml:space="preserve">  Total:</w:t>
      </w:r>
      <w:r w:rsidR="00952BB6">
        <w:tab/>
      </w:r>
      <w:r w:rsidR="00952BB6">
        <w:tab/>
      </w:r>
      <w:r w:rsidR="00900EAE">
        <w:t>XX</w:t>
      </w:r>
    </w:p>
    <w:p w:rsidR="001C2C50" w:rsidRDefault="001C2C50" w:rsidP="001C2C50"/>
    <w:p w:rsidR="001C2C50" w:rsidRDefault="001C2C50" w:rsidP="001C2C50">
      <w:pPr>
        <w:pStyle w:val="berschrift2"/>
        <w:numPr>
          <w:ilvl w:val="0"/>
          <w:numId w:val="0"/>
        </w:numPr>
        <w:ind w:left="567" w:hanging="567"/>
      </w:pPr>
      <w:r>
        <w:t xml:space="preserve">       Unternehmensgewinn:</w:t>
      </w:r>
      <w:r w:rsidR="00952BB6">
        <w:tab/>
      </w:r>
      <w:r w:rsidR="00900EAE">
        <w:t>XX</w:t>
      </w:r>
    </w:p>
    <w:p w:rsidR="00AB5DB7" w:rsidRDefault="00AB5DB7" w:rsidP="00AB5DB7"/>
    <w:p w:rsidR="00AB5DB7" w:rsidRDefault="00AB5DB7" w:rsidP="00AB5DB7">
      <w:pPr>
        <w:rPr>
          <w:sz w:val="28"/>
          <w:szCs w:val="28"/>
        </w:rPr>
      </w:pPr>
    </w:p>
    <w:p w:rsidR="00AB5DB7" w:rsidRPr="00AB5DB7" w:rsidRDefault="00AB5DB7" w:rsidP="00AB5DB7">
      <w:pPr>
        <w:rPr>
          <w:sz w:val="28"/>
          <w:szCs w:val="28"/>
        </w:rPr>
      </w:pPr>
      <w:r w:rsidRPr="00AB5DB7">
        <w:rPr>
          <w:sz w:val="28"/>
          <w:szCs w:val="28"/>
        </w:rPr>
        <w:t xml:space="preserve">Anmerkung: Es ist davon auszugehen, dass der Betrieb nicht </w:t>
      </w:r>
      <w:r w:rsidRPr="00AB5DB7">
        <w:rPr>
          <w:sz w:val="28"/>
          <w:szCs w:val="28"/>
        </w:rPr>
        <w:t xml:space="preserve">wie andere Gewerbe </w:t>
      </w:r>
      <w:r w:rsidRPr="00AB5DB7">
        <w:rPr>
          <w:sz w:val="28"/>
          <w:szCs w:val="28"/>
        </w:rPr>
        <w:t xml:space="preserve">eine Aufbauphase hat, sondern von Beginn an von der Klientel zur Kenntnis genommen und genutzt wird. </w:t>
      </w:r>
    </w:p>
    <w:p w:rsidR="001C2C50" w:rsidRDefault="001C2C50" w:rsidP="001C2C50">
      <w:pPr>
        <w:pStyle w:val="berschrift2"/>
      </w:pPr>
      <w:r>
        <w:lastRenderedPageBreak/>
        <w:t xml:space="preserve">Lebenshaltungskosten: </w:t>
      </w:r>
    </w:p>
    <w:p w:rsidR="001C2C50" w:rsidRDefault="003465B1" w:rsidP="001C2C50">
      <w:pPr>
        <w:ind w:left="567"/>
        <w:rPr>
          <w:rFonts w:eastAsiaTheme="majorEastAsia" w:cstheme="majorBidi"/>
          <w:bCs/>
          <w:sz w:val="28"/>
          <w:szCs w:val="28"/>
        </w:rPr>
      </w:pPr>
      <w:r>
        <w:rPr>
          <w:rFonts w:eastAsiaTheme="majorEastAsia" w:cstheme="majorBidi"/>
          <w:bCs/>
          <w:sz w:val="28"/>
          <w:szCs w:val="28"/>
        </w:rPr>
        <w:t>(</w:t>
      </w:r>
      <w:r w:rsidR="001C2C50" w:rsidRPr="001C2C50">
        <w:rPr>
          <w:rFonts w:eastAsiaTheme="majorEastAsia" w:cstheme="majorBidi"/>
          <w:bCs/>
          <w:sz w:val="28"/>
          <w:szCs w:val="28"/>
        </w:rPr>
        <w:t xml:space="preserve">Ca. </w:t>
      </w:r>
      <w:r w:rsidR="001C2C50">
        <w:rPr>
          <w:rFonts w:eastAsiaTheme="majorEastAsia" w:cstheme="majorBidi"/>
          <w:bCs/>
          <w:sz w:val="28"/>
          <w:szCs w:val="28"/>
        </w:rPr>
        <w:t xml:space="preserve">CHF </w:t>
      </w:r>
      <w:r w:rsidR="00900EAE">
        <w:rPr>
          <w:rFonts w:eastAsiaTheme="majorEastAsia" w:cstheme="majorBidi"/>
          <w:bCs/>
          <w:sz w:val="28"/>
          <w:szCs w:val="28"/>
        </w:rPr>
        <w:t>XX</w:t>
      </w:r>
      <w:r w:rsidR="001C2C50">
        <w:rPr>
          <w:rFonts w:eastAsiaTheme="majorEastAsia" w:cstheme="majorBidi"/>
          <w:bCs/>
          <w:sz w:val="28"/>
          <w:szCs w:val="28"/>
        </w:rPr>
        <w:t xml:space="preserve"> , keine zusätzliche Kosten für die Miete</w:t>
      </w:r>
      <w:r>
        <w:rPr>
          <w:rFonts w:eastAsiaTheme="majorEastAsia" w:cstheme="majorBidi"/>
          <w:bCs/>
          <w:sz w:val="28"/>
          <w:szCs w:val="28"/>
        </w:rPr>
        <w:t>)</w:t>
      </w:r>
    </w:p>
    <w:p w:rsidR="00C33B5A" w:rsidRDefault="00C33B5A" w:rsidP="001C2C50">
      <w:pPr>
        <w:ind w:left="567"/>
        <w:rPr>
          <w:rFonts w:eastAsiaTheme="majorEastAsia" w:cstheme="majorBidi"/>
          <w:bCs/>
          <w:sz w:val="28"/>
          <w:szCs w:val="28"/>
        </w:rPr>
      </w:pPr>
    </w:p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/>
    <w:p w:rsidR="00C33B5A" w:rsidRDefault="00C33B5A" w:rsidP="00C33B5A">
      <w:pPr>
        <w:rPr>
          <w:sz w:val="28"/>
          <w:szCs w:val="28"/>
        </w:rPr>
      </w:pPr>
      <w:r>
        <w:rPr>
          <w:sz w:val="28"/>
          <w:szCs w:val="28"/>
        </w:rPr>
        <w:t xml:space="preserve">Anhang: </w:t>
      </w:r>
    </w:p>
    <w:p w:rsidR="00C33B5A" w:rsidRDefault="00C33B5A" w:rsidP="00C33B5A">
      <w:pPr>
        <w:rPr>
          <w:sz w:val="28"/>
          <w:szCs w:val="28"/>
        </w:rPr>
      </w:pPr>
      <w:r>
        <w:rPr>
          <w:sz w:val="28"/>
          <w:szCs w:val="28"/>
        </w:rPr>
        <w:t>Mietvertrag</w:t>
      </w:r>
    </w:p>
    <w:p w:rsidR="00C33B5A" w:rsidRPr="00C33B5A" w:rsidRDefault="00C33B5A" w:rsidP="00C33B5A">
      <w:pPr>
        <w:rPr>
          <w:sz w:val="28"/>
          <w:szCs w:val="28"/>
        </w:rPr>
      </w:pPr>
      <w:r>
        <w:rPr>
          <w:sz w:val="28"/>
          <w:szCs w:val="28"/>
        </w:rPr>
        <w:t xml:space="preserve">Kopien der Quittungen der benötigten Beschaffungen (TV Gerät, Kondome, Arbeitskleider, </w:t>
      </w:r>
      <w:r w:rsidR="003465B1">
        <w:rPr>
          <w:sz w:val="28"/>
          <w:szCs w:val="28"/>
        </w:rPr>
        <w:t>Hygieneartikel, etc.</w:t>
      </w:r>
      <w:r>
        <w:rPr>
          <w:sz w:val="28"/>
          <w:szCs w:val="28"/>
        </w:rPr>
        <w:t>)</w:t>
      </w:r>
    </w:p>
    <w:p w:rsidR="008D2DBA" w:rsidRDefault="008D2DBA" w:rsidP="004824C9">
      <w:pPr>
        <w:spacing w:line="240" w:lineRule="auto"/>
        <w:rPr>
          <w:sz w:val="24"/>
          <w:szCs w:val="24"/>
        </w:rPr>
      </w:pPr>
    </w:p>
    <w:sectPr w:rsidR="008D2DBA" w:rsidSect="007E7A3F">
      <w:footerReference w:type="default" r:id="rId8"/>
      <w:pgSz w:w="11906" w:h="16838" w:code="9"/>
      <w:pgMar w:top="1134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56" w:rsidRDefault="00513B56" w:rsidP="00BD0319">
      <w:r>
        <w:separator/>
      </w:r>
    </w:p>
  </w:endnote>
  <w:endnote w:type="continuationSeparator" w:id="0">
    <w:p w:rsidR="00513B56" w:rsidRDefault="00513B56" w:rsidP="00BD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97" w:rsidRDefault="00900EAE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397" w:rsidRDefault="0086053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61397" w:rsidRPr="008E2142">
                            <w:instrText xml:space="preserve"> IF </w:instrText>
                          </w:r>
                          <w:r w:rsidR="003C6493">
                            <w:fldChar w:fldCharType="begin"/>
                          </w:r>
                          <w:r w:rsidR="003C6493">
                            <w:instrText xml:space="preserve"> NUMPAGES  \* Arabic </w:instrText>
                          </w:r>
                          <w:r w:rsidR="003C6493">
                            <w:fldChar w:fldCharType="separate"/>
                          </w:r>
                          <w:r w:rsidR="003C6493">
                            <w:rPr>
                              <w:noProof/>
                            </w:rPr>
                            <w:instrText>4</w:instrText>
                          </w:r>
                          <w:r w:rsidR="003C6493">
                            <w:rPr>
                              <w:noProof/>
                            </w:rPr>
                            <w:fldChar w:fldCharType="end"/>
                          </w:r>
                          <w:r w:rsidR="00D61397" w:rsidRPr="008E2142">
                            <w:instrText xml:space="preserve"> &gt; 1  "</w:instrText>
                          </w:r>
                          <w:r w:rsidR="00900EAE">
                            <w:fldChar w:fldCharType="begin"/>
                          </w:r>
                          <w:r w:rsidR="00900EAE">
                            <w:instrText xml:space="preserve"> PAGE  \* Arabic \* MERGEFORMAT </w:instrText>
                          </w:r>
                          <w:r w:rsidR="00900EAE">
                            <w:fldChar w:fldCharType="separate"/>
                          </w:r>
                          <w:r w:rsidR="003C6493">
                            <w:rPr>
                              <w:noProof/>
                            </w:rPr>
                            <w:instrText>4</w:instrText>
                          </w:r>
                          <w:r w:rsidR="00900EAE">
                            <w:rPr>
                              <w:noProof/>
                            </w:rPr>
                            <w:fldChar w:fldCharType="end"/>
                          </w:r>
                          <w:r w:rsidR="00D61397" w:rsidRPr="008E2142">
                            <w:instrText>/</w:instrText>
                          </w:r>
                          <w:r w:rsidR="003C6493">
                            <w:fldChar w:fldCharType="begin"/>
                          </w:r>
                          <w:r w:rsidR="003C6493">
                            <w:instrText xml:space="preserve"> NUMPAGES  \* Arabic \* MERGEFORMAT </w:instrText>
                          </w:r>
                          <w:r w:rsidR="003C6493">
                            <w:fldChar w:fldCharType="separate"/>
                          </w:r>
                          <w:r w:rsidR="003C6493">
                            <w:rPr>
                              <w:noProof/>
                            </w:rPr>
                            <w:instrText>4</w:instrText>
                          </w:r>
                          <w:r w:rsidR="003C6493">
                            <w:rPr>
                              <w:noProof/>
                            </w:rPr>
                            <w:fldChar w:fldCharType="end"/>
                          </w:r>
                          <w:r w:rsidR="00D61397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3C6493">
                            <w:rPr>
                              <w:noProof/>
                            </w:rPr>
                            <w:t>4</w:t>
                          </w:r>
                          <w:r w:rsidR="003C6493" w:rsidRPr="008E2142">
                            <w:rPr>
                              <w:noProof/>
                            </w:rPr>
                            <w:t>/</w:t>
                          </w:r>
                          <w:r w:rsidR="003C6493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Dv4qaj&#10;tQIAAMw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D61397" w:rsidRDefault="0086053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D61397" w:rsidRPr="008E2142">
                      <w:instrText xml:space="preserve"> IF </w:instrText>
                    </w:r>
                    <w:r w:rsidR="003C6493">
                      <w:fldChar w:fldCharType="begin"/>
                    </w:r>
                    <w:r w:rsidR="003C6493">
                      <w:instrText xml:space="preserve"> NUMPAGES  \* Arabic </w:instrText>
                    </w:r>
                    <w:r w:rsidR="003C6493">
                      <w:fldChar w:fldCharType="separate"/>
                    </w:r>
                    <w:r w:rsidR="003C6493">
                      <w:rPr>
                        <w:noProof/>
                      </w:rPr>
                      <w:instrText>4</w:instrText>
                    </w:r>
                    <w:r w:rsidR="003C6493">
                      <w:rPr>
                        <w:noProof/>
                      </w:rPr>
                      <w:fldChar w:fldCharType="end"/>
                    </w:r>
                    <w:r w:rsidR="00D61397" w:rsidRPr="008E2142">
                      <w:instrText xml:space="preserve"> &gt; 1  "</w:instrText>
                    </w:r>
                    <w:r w:rsidR="00900EAE">
                      <w:fldChar w:fldCharType="begin"/>
                    </w:r>
                    <w:r w:rsidR="00900EAE">
                      <w:instrText xml:space="preserve"> PAGE  \* Arabic \* MERGEFORMAT </w:instrText>
                    </w:r>
                    <w:r w:rsidR="00900EAE">
                      <w:fldChar w:fldCharType="separate"/>
                    </w:r>
                    <w:r w:rsidR="003C6493">
                      <w:rPr>
                        <w:noProof/>
                      </w:rPr>
                      <w:instrText>4</w:instrText>
                    </w:r>
                    <w:r w:rsidR="00900EAE">
                      <w:rPr>
                        <w:noProof/>
                      </w:rPr>
                      <w:fldChar w:fldCharType="end"/>
                    </w:r>
                    <w:r w:rsidR="00D61397" w:rsidRPr="008E2142">
                      <w:instrText>/</w:instrText>
                    </w:r>
                    <w:r w:rsidR="003C6493">
                      <w:fldChar w:fldCharType="begin"/>
                    </w:r>
                    <w:r w:rsidR="003C6493">
                      <w:instrText xml:space="preserve"> NUMPAGES  \* Arabic \* MERGEFORMAT </w:instrText>
                    </w:r>
                    <w:r w:rsidR="003C6493">
                      <w:fldChar w:fldCharType="separate"/>
                    </w:r>
                    <w:r w:rsidR="003C6493">
                      <w:rPr>
                        <w:noProof/>
                      </w:rPr>
                      <w:instrText>4</w:instrText>
                    </w:r>
                    <w:r w:rsidR="003C6493">
                      <w:rPr>
                        <w:noProof/>
                      </w:rPr>
                      <w:fldChar w:fldCharType="end"/>
                    </w:r>
                    <w:r w:rsidR="00D61397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3C6493">
                      <w:rPr>
                        <w:noProof/>
                      </w:rPr>
                      <w:t>4</w:t>
                    </w:r>
                    <w:r w:rsidR="003C6493" w:rsidRPr="008E2142">
                      <w:rPr>
                        <w:noProof/>
                      </w:rPr>
                      <w:t>/</w:t>
                    </w:r>
                    <w:r w:rsidR="003C6493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29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56" w:rsidRDefault="00513B56" w:rsidP="00BD0319">
      <w:r>
        <w:separator/>
      </w:r>
    </w:p>
  </w:footnote>
  <w:footnote w:type="continuationSeparator" w:id="0">
    <w:p w:rsidR="00513B56" w:rsidRDefault="00513B56" w:rsidP="00BD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BC5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4A108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4C89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A4BAF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4C58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E41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C797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72ED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AF23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073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25BE5"/>
    <w:multiLevelType w:val="multilevel"/>
    <w:tmpl w:val="46B297D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3EDB2403"/>
    <w:multiLevelType w:val="hybridMultilevel"/>
    <w:tmpl w:val="815C4D1E"/>
    <w:lvl w:ilvl="0" w:tplc="E81AC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56D9"/>
    <w:multiLevelType w:val="hybridMultilevel"/>
    <w:tmpl w:val="0FA81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6417"/>
    <w:multiLevelType w:val="hybridMultilevel"/>
    <w:tmpl w:val="46582D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D677C"/>
    <w:multiLevelType w:val="multilevel"/>
    <w:tmpl w:val="3A3C5A28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9"/>
    <w:rsid w:val="00001B47"/>
    <w:rsid w:val="00007B60"/>
    <w:rsid w:val="0001165D"/>
    <w:rsid w:val="00017239"/>
    <w:rsid w:val="00037DEF"/>
    <w:rsid w:val="00054E9F"/>
    <w:rsid w:val="00056D63"/>
    <w:rsid w:val="00073F89"/>
    <w:rsid w:val="00077060"/>
    <w:rsid w:val="00084FA9"/>
    <w:rsid w:val="000874D9"/>
    <w:rsid w:val="000A6726"/>
    <w:rsid w:val="000A6DA0"/>
    <w:rsid w:val="000B013D"/>
    <w:rsid w:val="000C490E"/>
    <w:rsid w:val="000D2438"/>
    <w:rsid w:val="000D5B5F"/>
    <w:rsid w:val="000E1416"/>
    <w:rsid w:val="000E20BB"/>
    <w:rsid w:val="000F1038"/>
    <w:rsid w:val="000F50B0"/>
    <w:rsid w:val="000F50E9"/>
    <w:rsid w:val="000F77E5"/>
    <w:rsid w:val="00110690"/>
    <w:rsid w:val="001137FD"/>
    <w:rsid w:val="00132A37"/>
    <w:rsid w:val="00151FEA"/>
    <w:rsid w:val="00152738"/>
    <w:rsid w:val="00155656"/>
    <w:rsid w:val="00175C77"/>
    <w:rsid w:val="001B0725"/>
    <w:rsid w:val="001B0D03"/>
    <w:rsid w:val="001C2C50"/>
    <w:rsid w:val="001C6912"/>
    <w:rsid w:val="001D1DC3"/>
    <w:rsid w:val="001F6F2E"/>
    <w:rsid w:val="00214598"/>
    <w:rsid w:val="00231B12"/>
    <w:rsid w:val="002355FB"/>
    <w:rsid w:val="00240135"/>
    <w:rsid w:val="00245FB9"/>
    <w:rsid w:val="00246032"/>
    <w:rsid w:val="0024715F"/>
    <w:rsid w:val="00250F3A"/>
    <w:rsid w:val="00255EBF"/>
    <w:rsid w:val="00260D18"/>
    <w:rsid w:val="002723CA"/>
    <w:rsid w:val="002743C6"/>
    <w:rsid w:val="00276964"/>
    <w:rsid w:val="00292DA4"/>
    <w:rsid w:val="002B2F96"/>
    <w:rsid w:val="002B2FF9"/>
    <w:rsid w:val="002C1CB3"/>
    <w:rsid w:val="002D323F"/>
    <w:rsid w:val="002E5488"/>
    <w:rsid w:val="002F01C6"/>
    <w:rsid w:val="002F3D4D"/>
    <w:rsid w:val="002F5C75"/>
    <w:rsid w:val="00306E62"/>
    <w:rsid w:val="00315E63"/>
    <w:rsid w:val="00321B73"/>
    <w:rsid w:val="00332CAA"/>
    <w:rsid w:val="003434BB"/>
    <w:rsid w:val="00344F01"/>
    <w:rsid w:val="003465B1"/>
    <w:rsid w:val="00351AEE"/>
    <w:rsid w:val="003649B6"/>
    <w:rsid w:val="003727E6"/>
    <w:rsid w:val="00376C31"/>
    <w:rsid w:val="00390AC3"/>
    <w:rsid w:val="00392593"/>
    <w:rsid w:val="003A0AD3"/>
    <w:rsid w:val="003A30F7"/>
    <w:rsid w:val="003B4D72"/>
    <w:rsid w:val="003B535D"/>
    <w:rsid w:val="003B6CA6"/>
    <w:rsid w:val="003C6493"/>
    <w:rsid w:val="003D1528"/>
    <w:rsid w:val="003D29FF"/>
    <w:rsid w:val="003E2966"/>
    <w:rsid w:val="003F011F"/>
    <w:rsid w:val="004007D1"/>
    <w:rsid w:val="004030D0"/>
    <w:rsid w:val="004108A2"/>
    <w:rsid w:val="00412918"/>
    <w:rsid w:val="004360AD"/>
    <w:rsid w:val="004421B5"/>
    <w:rsid w:val="00453792"/>
    <w:rsid w:val="004542AF"/>
    <w:rsid w:val="00464129"/>
    <w:rsid w:val="0046623F"/>
    <w:rsid w:val="00475A64"/>
    <w:rsid w:val="00481DA6"/>
    <w:rsid w:val="004824C9"/>
    <w:rsid w:val="00494BD7"/>
    <w:rsid w:val="004A1C38"/>
    <w:rsid w:val="004A5A31"/>
    <w:rsid w:val="004C2FDF"/>
    <w:rsid w:val="004C5E76"/>
    <w:rsid w:val="004D124F"/>
    <w:rsid w:val="004E3785"/>
    <w:rsid w:val="00507AF8"/>
    <w:rsid w:val="00513B56"/>
    <w:rsid w:val="00521DCB"/>
    <w:rsid w:val="00521F85"/>
    <w:rsid w:val="00524292"/>
    <w:rsid w:val="00524A4C"/>
    <w:rsid w:val="00526076"/>
    <w:rsid w:val="005374F4"/>
    <w:rsid w:val="00545F62"/>
    <w:rsid w:val="00547718"/>
    <w:rsid w:val="0055150C"/>
    <w:rsid w:val="0055761B"/>
    <w:rsid w:val="005634D6"/>
    <w:rsid w:val="005760C6"/>
    <w:rsid w:val="005B1E55"/>
    <w:rsid w:val="005C7591"/>
    <w:rsid w:val="005C77F0"/>
    <w:rsid w:val="005E0343"/>
    <w:rsid w:val="0061297A"/>
    <w:rsid w:val="006262CF"/>
    <w:rsid w:val="00627415"/>
    <w:rsid w:val="00630093"/>
    <w:rsid w:val="00640687"/>
    <w:rsid w:val="00644529"/>
    <w:rsid w:val="00644981"/>
    <w:rsid w:val="00644B82"/>
    <w:rsid w:val="00651E11"/>
    <w:rsid w:val="00655ACA"/>
    <w:rsid w:val="00664186"/>
    <w:rsid w:val="0067117F"/>
    <w:rsid w:val="00671D38"/>
    <w:rsid w:val="00694DCA"/>
    <w:rsid w:val="00694E59"/>
    <w:rsid w:val="00696AD1"/>
    <w:rsid w:val="00697977"/>
    <w:rsid w:val="006A0B2F"/>
    <w:rsid w:val="006A5365"/>
    <w:rsid w:val="006A6C73"/>
    <w:rsid w:val="006C1F86"/>
    <w:rsid w:val="006C40FD"/>
    <w:rsid w:val="006C417C"/>
    <w:rsid w:val="006E7B80"/>
    <w:rsid w:val="006E7C21"/>
    <w:rsid w:val="006F34B6"/>
    <w:rsid w:val="0070616B"/>
    <w:rsid w:val="00714FCB"/>
    <w:rsid w:val="00716072"/>
    <w:rsid w:val="00720B19"/>
    <w:rsid w:val="007223D0"/>
    <w:rsid w:val="00732A08"/>
    <w:rsid w:val="00737C36"/>
    <w:rsid w:val="00742DA4"/>
    <w:rsid w:val="007435E0"/>
    <w:rsid w:val="00750EF6"/>
    <w:rsid w:val="007518FE"/>
    <w:rsid w:val="007636E6"/>
    <w:rsid w:val="00764297"/>
    <w:rsid w:val="00782EEC"/>
    <w:rsid w:val="00783F71"/>
    <w:rsid w:val="007900F9"/>
    <w:rsid w:val="007D2A59"/>
    <w:rsid w:val="007E45ED"/>
    <w:rsid w:val="007E6534"/>
    <w:rsid w:val="007E7A3F"/>
    <w:rsid w:val="007F57CB"/>
    <w:rsid w:val="00836657"/>
    <w:rsid w:val="0084605C"/>
    <w:rsid w:val="00860530"/>
    <w:rsid w:val="008812F9"/>
    <w:rsid w:val="00887466"/>
    <w:rsid w:val="008926A1"/>
    <w:rsid w:val="008B39EF"/>
    <w:rsid w:val="008B544F"/>
    <w:rsid w:val="008C2F2C"/>
    <w:rsid w:val="008D2DBA"/>
    <w:rsid w:val="008D4764"/>
    <w:rsid w:val="008D4D3A"/>
    <w:rsid w:val="008F0EB0"/>
    <w:rsid w:val="008F4547"/>
    <w:rsid w:val="008F53EC"/>
    <w:rsid w:val="00900EAE"/>
    <w:rsid w:val="0090166C"/>
    <w:rsid w:val="00904CC4"/>
    <w:rsid w:val="00916996"/>
    <w:rsid w:val="00922F19"/>
    <w:rsid w:val="00923D8B"/>
    <w:rsid w:val="00926895"/>
    <w:rsid w:val="00930852"/>
    <w:rsid w:val="00931337"/>
    <w:rsid w:val="00944500"/>
    <w:rsid w:val="00944C87"/>
    <w:rsid w:val="00951756"/>
    <w:rsid w:val="00952BB6"/>
    <w:rsid w:val="009564F3"/>
    <w:rsid w:val="009617D4"/>
    <w:rsid w:val="009651BE"/>
    <w:rsid w:val="00973423"/>
    <w:rsid w:val="00973A3B"/>
    <w:rsid w:val="00985377"/>
    <w:rsid w:val="009A297E"/>
    <w:rsid w:val="009A688F"/>
    <w:rsid w:val="009B2891"/>
    <w:rsid w:val="009C1719"/>
    <w:rsid w:val="009D3B58"/>
    <w:rsid w:val="009D564F"/>
    <w:rsid w:val="009E7283"/>
    <w:rsid w:val="009F29F3"/>
    <w:rsid w:val="00A200E6"/>
    <w:rsid w:val="00A247A9"/>
    <w:rsid w:val="00A37BB5"/>
    <w:rsid w:val="00A460FD"/>
    <w:rsid w:val="00A73060"/>
    <w:rsid w:val="00A76616"/>
    <w:rsid w:val="00A82D0C"/>
    <w:rsid w:val="00A90CE7"/>
    <w:rsid w:val="00AB5DB7"/>
    <w:rsid w:val="00AB616E"/>
    <w:rsid w:val="00AB62BF"/>
    <w:rsid w:val="00AD0238"/>
    <w:rsid w:val="00AE1357"/>
    <w:rsid w:val="00AE402E"/>
    <w:rsid w:val="00AF5727"/>
    <w:rsid w:val="00AF5F17"/>
    <w:rsid w:val="00AF79AD"/>
    <w:rsid w:val="00B03E9C"/>
    <w:rsid w:val="00B122CE"/>
    <w:rsid w:val="00B12897"/>
    <w:rsid w:val="00B17509"/>
    <w:rsid w:val="00B23FE8"/>
    <w:rsid w:val="00B308A8"/>
    <w:rsid w:val="00B34A1F"/>
    <w:rsid w:val="00B36126"/>
    <w:rsid w:val="00B36D98"/>
    <w:rsid w:val="00B37446"/>
    <w:rsid w:val="00B400B4"/>
    <w:rsid w:val="00B47454"/>
    <w:rsid w:val="00B70263"/>
    <w:rsid w:val="00B92D37"/>
    <w:rsid w:val="00B93301"/>
    <w:rsid w:val="00BC1195"/>
    <w:rsid w:val="00BC18C1"/>
    <w:rsid w:val="00BC43C4"/>
    <w:rsid w:val="00BD0319"/>
    <w:rsid w:val="00BD498A"/>
    <w:rsid w:val="00BF5E13"/>
    <w:rsid w:val="00BF78FC"/>
    <w:rsid w:val="00C06906"/>
    <w:rsid w:val="00C14A28"/>
    <w:rsid w:val="00C33B5A"/>
    <w:rsid w:val="00C3616E"/>
    <w:rsid w:val="00C4323C"/>
    <w:rsid w:val="00C436E0"/>
    <w:rsid w:val="00C43C78"/>
    <w:rsid w:val="00C551F7"/>
    <w:rsid w:val="00C62691"/>
    <w:rsid w:val="00C645EB"/>
    <w:rsid w:val="00C672E7"/>
    <w:rsid w:val="00C67B7F"/>
    <w:rsid w:val="00C70557"/>
    <w:rsid w:val="00C71973"/>
    <w:rsid w:val="00C74B55"/>
    <w:rsid w:val="00C758B7"/>
    <w:rsid w:val="00C9344B"/>
    <w:rsid w:val="00CB3209"/>
    <w:rsid w:val="00CB734C"/>
    <w:rsid w:val="00CC47D0"/>
    <w:rsid w:val="00CD7694"/>
    <w:rsid w:val="00D07CB7"/>
    <w:rsid w:val="00D10FEE"/>
    <w:rsid w:val="00D111BF"/>
    <w:rsid w:val="00D2324C"/>
    <w:rsid w:val="00D2565C"/>
    <w:rsid w:val="00D34D57"/>
    <w:rsid w:val="00D41A3D"/>
    <w:rsid w:val="00D438EB"/>
    <w:rsid w:val="00D61397"/>
    <w:rsid w:val="00D660F5"/>
    <w:rsid w:val="00D6764F"/>
    <w:rsid w:val="00D80E65"/>
    <w:rsid w:val="00D91C61"/>
    <w:rsid w:val="00DA49B6"/>
    <w:rsid w:val="00DA6FEE"/>
    <w:rsid w:val="00DB56CF"/>
    <w:rsid w:val="00DB6460"/>
    <w:rsid w:val="00DC7D4D"/>
    <w:rsid w:val="00DD58DA"/>
    <w:rsid w:val="00DE74A2"/>
    <w:rsid w:val="00DF1693"/>
    <w:rsid w:val="00E2315F"/>
    <w:rsid w:val="00E41FDA"/>
    <w:rsid w:val="00E63904"/>
    <w:rsid w:val="00E6433C"/>
    <w:rsid w:val="00E644AE"/>
    <w:rsid w:val="00E73D20"/>
    <w:rsid w:val="00E83272"/>
    <w:rsid w:val="00E948D1"/>
    <w:rsid w:val="00E969A2"/>
    <w:rsid w:val="00E979F0"/>
    <w:rsid w:val="00EA009B"/>
    <w:rsid w:val="00EB58F2"/>
    <w:rsid w:val="00EC4663"/>
    <w:rsid w:val="00EC6F44"/>
    <w:rsid w:val="00ED2274"/>
    <w:rsid w:val="00ED482B"/>
    <w:rsid w:val="00ED6B8B"/>
    <w:rsid w:val="00EE5C24"/>
    <w:rsid w:val="00EF24DF"/>
    <w:rsid w:val="00F10B86"/>
    <w:rsid w:val="00F153B8"/>
    <w:rsid w:val="00F20583"/>
    <w:rsid w:val="00F31405"/>
    <w:rsid w:val="00F37F17"/>
    <w:rsid w:val="00F444D9"/>
    <w:rsid w:val="00F4785B"/>
    <w:rsid w:val="00F5125E"/>
    <w:rsid w:val="00F55755"/>
    <w:rsid w:val="00F572ED"/>
    <w:rsid w:val="00F62398"/>
    <w:rsid w:val="00F74E2B"/>
    <w:rsid w:val="00F80FEC"/>
    <w:rsid w:val="00F92489"/>
    <w:rsid w:val="00F93BB4"/>
    <w:rsid w:val="00F9641D"/>
    <w:rsid w:val="00F979E6"/>
    <w:rsid w:val="00FA2A66"/>
    <w:rsid w:val="00FA3AAE"/>
    <w:rsid w:val="00FB16A6"/>
    <w:rsid w:val="00FB25C4"/>
    <w:rsid w:val="00FB7C39"/>
    <w:rsid w:val="00FC41CA"/>
    <w:rsid w:val="00FC5B82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07542555"/>
  <w15:docId w15:val="{CF62B06C-A343-4FF8-959E-DB20D8FF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319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3209"/>
    <w:pPr>
      <w:keepNext/>
      <w:keepLines/>
      <w:numPr>
        <w:numId w:val="16"/>
      </w:numPr>
      <w:tabs>
        <w:tab w:val="clear" w:pos="425"/>
        <w:tab w:val="clear" w:pos="851"/>
        <w:tab w:val="clear" w:pos="1276"/>
      </w:tabs>
      <w:spacing w:after="120" w:line="340" w:lineRule="atLeast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83F71"/>
    <w:pPr>
      <w:keepNext/>
      <w:keepLines/>
      <w:numPr>
        <w:ilvl w:val="1"/>
        <w:numId w:val="16"/>
      </w:numPr>
      <w:tabs>
        <w:tab w:val="clear" w:pos="425"/>
        <w:tab w:val="clear" w:pos="851"/>
        <w:tab w:val="clear" w:pos="1276"/>
      </w:tabs>
      <w:spacing w:before="360" w:after="120" w:line="340" w:lineRule="atLeast"/>
      <w:outlineLvl w:val="1"/>
    </w:pPr>
    <w:rPr>
      <w:rFonts w:eastAsiaTheme="majorEastAsia" w:cstheme="majorBidi"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3F71"/>
    <w:pPr>
      <w:keepNext/>
      <w:keepLines/>
      <w:numPr>
        <w:ilvl w:val="2"/>
        <w:numId w:val="16"/>
      </w:numPr>
      <w:tabs>
        <w:tab w:val="clear" w:pos="425"/>
        <w:tab w:val="clear" w:pos="851"/>
        <w:tab w:val="clear" w:pos="1276"/>
      </w:tabs>
      <w:spacing w:after="120" w:line="300" w:lineRule="atLeast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83F71"/>
    <w:pPr>
      <w:numPr>
        <w:ilvl w:val="3"/>
        <w:numId w:val="16"/>
      </w:num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783F71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3F71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3F7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3F71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3F71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3209"/>
    <w:rPr>
      <w:rFonts w:eastAsiaTheme="majorEastAsia" w:cstheme="majorBidi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3F71"/>
    <w:rPr>
      <w:rFonts w:eastAsiaTheme="majorEastAsia" w:cstheme="majorBidi"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3F71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3F71"/>
    <w:rPr>
      <w:sz w:val="24"/>
      <w:szCs w:val="24"/>
    </w:rPr>
  </w:style>
  <w:style w:type="paragraph" w:styleId="Abbildungsverzeichnis">
    <w:name w:val="table of figures"/>
    <w:basedOn w:val="Standard"/>
    <w:next w:val="Standard"/>
    <w:uiPriority w:val="11"/>
    <w:unhideWhenUsed/>
    <w:rsid w:val="00C672E7"/>
    <w:pPr>
      <w:tabs>
        <w:tab w:val="clear" w:pos="425"/>
        <w:tab w:val="clear" w:pos="851"/>
        <w:tab w:val="clear" w:pos="1276"/>
      </w:tabs>
    </w:pPr>
  </w:style>
  <w:style w:type="paragraph" w:styleId="Verzeichnis1">
    <w:name w:val="toc 1"/>
    <w:basedOn w:val="Standard"/>
    <w:next w:val="Standard"/>
    <w:uiPriority w:val="39"/>
    <w:qFormat/>
    <w:rsid w:val="00F31405"/>
    <w:pPr>
      <w:tabs>
        <w:tab w:val="clear" w:pos="425"/>
        <w:tab w:val="clear" w:pos="851"/>
        <w:tab w:val="clear" w:pos="1276"/>
        <w:tab w:val="clear" w:pos="9639"/>
        <w:tab w:val="right" w:pos="8380"/>
      </w:tabs>
      <w:spacing w:before="340" w:line="340" w:lineRule="atLeast"/>
      <w:ind w:left="680" w:hanging="680"/>
    </w:pPr>
    <w:rPr>
      <w:b/>
    </w:rPr>
  </w:style>
  <w:style w:type="paragraph" w:styleId="Verzeichnis2">
    <w:name w:val="toc 2"/>
    <w:basedOn w:val="Standard"/>
    <w:next w:val="Standard"/>
    <w:uiPriority w:val="39"/>
    <w:qFormat/>
    <w:rsid w:val="00F31405"/>
    <w:pPr>
      <w:tabs>
        <w:tab w:val="clear" w:pos="425"/>
        <w:tab w:val="clear" w:pos="851"/>
        <w:tab w:val="clear" w:pos="1276"/>
        <w:tab w:val="clear" w:pos="9639"/>
        <w:tab w:val="right" w:pos="8380"/>
      </w:tabs>
      <w:spacing w:line="340" w:lineRule="atLeast"/>
      <w:ind w:left="680" w:hanging="680"/>
    </w:pPr>
  </w:style>
  <w:style w:type="paragraph" w:styleId="Verzeichnis3">
    <w:name w:val="toc 3"/>
    <w:basedOn w:val="Standard"/>
    <w:next w:val="Standard"/>
    <w:uiPriority w:val="39"/>
    <w:qFormat/>
    <w:rsid w:val="00F31405"/>
    <w:pPr>
      <w:tabs>
        <w:tab w:val="clear" w:pos="425"/>
        <w:tab w:val="clear" w:pos="851"/>
        <w:tab w:val="clear" w:pos="1276"/>
        <w:tab w:val="clear" w:pos="9639"/>
        <w:tab w:val="right" w:pos="8380"/>
      </w:tabs>
      <w:spacing w:line="340" w:lineRule="atLeast"/>
      <w:ind w:left="680" w:hanging="680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paragraph" w:styleId="Zitat">
    <w:name w:val="Quote"/>
    <w:basedOn w:val="Standard"/>
    <w:next w:val="Standard"/>
    <w:link w:val="ZitatZchn"/>
    <w:uiPriority w:val="99"/>
    <w:unhideWhenUsed/>
    <w:rsid w:val="00C672E7"/>
    <w:rPr>
      <w:i/>
      <w:iCs/>
      <w:color w:val="000000" w:themeColor="text1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unhideWhenUsed/>
    <w:rsid w:val="00CB3209"/>
    <w:pPr>
      <w:spacing w:line="200" w:lineRule="atLeast"/>
      <w:ind w:left="425" w:hanging="425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CB3209"/>
    <w:rPr>
      <w:sz w:val="17"/>
      <w:szCs w:val="17"/>
    </w:rPr>
  </w:style>
  <w:style w:type="paragraph" w:styleId="Endnotentext">
    <w:name w:val="endnote text"/>
    <w:basedOn w:val="Standard"/>
    <w:link w:val="EndnotentextZchn"/>
    <w:uiPriority w:val="3"/>
    <w:unhideWhenUsed/>
    <w:rsid w:val="00CB3209"/>
    <w:pPr>
      <w:spacing w:line="200" w:lineRule="atLeast"/>
      <w:ind w:left="425" w:hanging="425"/>
    </w:pPr>
    <w:rPr>
      <w:sz w:val="17"/>
      <w:szCs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CB3209"/>
    <w:rPr>
      <w:sz w:val="17"/>
      <w:szCs w:val="17"/>
    </w:rPr>
  </w:style>
  <w:style w:type="character" w:styleId="Endnotenzeichen">
    <w:name w:val="endnote reference"/>
    <w:basedOn w:val="Absatz-Standardschriftart"/>
    <w:uiPriority w:val="3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231B12"/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31B12"/>
    <w:rPr>
      <w:noProof/>
      <w:sz w:val="16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CB3209"/>
    <w:pPr>
      <w:keepNext/>
      <w:tabs>
        <w:tab w:val="clear" w:pos="425"/>
        <w:tab w:val="clear" w:pos="851"/>
        <w:tab w:val="clear" w:pos="1276"/>
      </w:tabs>
      <w:spacing w:after="120"/>
    </w:pPr>
    <w:rPr>
      <w:i/>
      <w:sz w:val="17"/>
      <w:szCs w:val="17"/>
    </w:rPr>
  </w:style>
  <w:style w:type="character" w:customStyle="1" w:styleId="RandtitelZchn">
    <w:name w:val="Randtitel Zchn"/>
    <w:basedOn w:val="Absatz-Standardschriftart"/>
    <w:link w:val="Randtitel"/>
    <w:uiPriority w:val="10"/>
    <w:rsid w:val="00CB3209"/>
    <w:rPr>
      <w:i/>
      <w:sz w:val="17"/>
      <w:szCs w:val="17"/>
    </w:rPr>
  </w:style>
  <w:style w:type="paragraph" w:styleId="Standardeinzug">
    <w:name w:val="Normal Indent"/>
    <w:basedOn w:val="Standard"/>
    <w:uiPriority w:val="1"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C672E7"/>
    <w:pPr>
      <w:tabs>
        <w:tab w:val="clear" w:pos="425"/>
        <w:tab w:val="clear" w:pos="851"/>
        <w:tab w:val="clear" w:pos="1276"/>
      </w:tabs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C672E7"/>
    <w:rPr>
      <w:sz w:val="21"/>
      <w:szCs w:val="21"/>
    </w:rPr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C672E7"/>
    <w:pPr>
      <w:tabs>
        <w:tab w:val="clear" w:pos="425"/>
        <w:tab w:val="clear" w:pos="851"/>
        <w:tab w:val="clear" w:pos="1276"/>
      </w:tabs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C672E7"/>
    <w:rPr>
      <w:sz w:val="21"/>
      <w:szCs w:val="21"/>
    </w:rPr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C672E7"/>
    <w:pPr>
      <w:tabs>
        <w:tab w:val="clear" w:pos="425"/>
        <w:tab w:val="clear" w:pos="851"/>
        <w:tab w:val="clear" w:pos="1276"/>
      </w:tabs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C672E7"/>
    <w:rPr>
      <w:sz w:val="21"/>
      <w:szCs w:val="21"/>
    </w:rPr>
  </w:style>
  <w:style w:type="paragraph" w:customStyle="1" w:styleId="Grussformelneu">
    <w:name w:val="Grussformel neu"/>
    <w:basedOn w:val="Standard"/>
    <w:rsid w:val="00DE74A2"/>
  </w:style>
  <w:style w:type="character" w:styleId="Hervorhebung">
    <w:name w:val="Emphasis"/>
    <w:basedOn w:val="Absatz-Standardschriftart"/>
    <w:uiPriority w:val="99"/>
    <w:semiHidden/>
    <w:rsid w:val="00CB3209"/>
    <w:rPr>
      <w:i/>
      <w:iCs/>
    </w:rPr>
  </w:style>
  <w:style w:type="character" w:styleId="IntensiveHervorhebung">
    <w:name w:val="Intense Emphasis"/>
    <w:basedOn w:val="Absatz-Standardschriftart"/>
    <w:uiPriority w:val="99"/>
    <w:semiHidden/>
    <w:rsid w:val="00CB320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3209"/>
    <w:pPr>
      <w:keepLines w:val="0"/>
      <w:numPr>
        <w:numId w:val="0"/>
      </w:numPr>
      <w:spacing w:after="360"/>
      <w:outlineLvl w:val="9"/>
    </w:pPr>
    <w:rPr>
      <w:kern w:val="0"/>
      <w:lang w:val="de-DE"/>
    </w:rPr>
  </w:style>
  <w:style w:type="character" w:styleId="Hyperlink">
    <w:name w:val="Hyperlink"/>
    <w:basedOn w:val="Absatz-Standardschriftart"/>
    <w:uiPriority w:val="99"/>
    <w:unhideWhenUsed/>
    <w:rsid w:val="00D10FEE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672E7"/>
    <w:pPr>
      <w:tabs>
        <w:tab w:val="clear" w:pos="425"/>
        <w:tab w:val="clear" w:pos="851"/>
        <w:tab w:val="clear" w:pos="1276"/>
      </w:tabs>
      <w:spacing w:after="200"/>
      <w:ind w:left="1134" w:hanging="1134"/>
    </w:pPr>
    <w:rPr>
      <w:bCs/>
      <w:sz w:val="17"/>
      <w:szCs w:val="17"/>
    </w:rPr>
  </w:style>
  <w:style w:type="table" w:customStyle="1" w:styleId="GDStandardohneLinien">
    <w:name w:val="GD_Standard_ohne_Linien"/>
    <w:basedOn w:val="NormaleTabelle"/>
    <w:uiPriority w:val="99"/>
    <w:qFormat/>
    <w:rsid w:val="00C672E7"/>
    <w:pPr>
      <w:spacing w:line="260" w:lineRule="atLeast"/>
    </w:pPr>
    <w:rPr>
      <w:sz w:val="21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ZitatZchn">
    <w:name w:val="Zitat Zchn"/>
    <w:basedOn w:val="Absatz-Standardschriftart"/>
    <w:link w:val="Zitat"/>
    <w:uiPriority w:val="99"/>
    <w:rsid w:val="00C672E7"/>
    <w:rPr>
      <w:i/>
      <w:iCs/>
      <w:color w:val="000000" w:themeColor="text1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C672E7"/>
    <w:pPr>
      <w:numPr>
        <w:numId w:val="6"/>
      </w:numPr>
      <w:tabs>
        <w:tab w:val="clear" w:pos="360"/>
        <w:tab w:val="clear" w:pos="425"/>
        <w:tab w:val="clear" w:pos="851"/>
        <w:tab w:val="clear" w:pos="1276"/>
      </w:tabs>
      <w:ind w:left="0" w:firstLine="0"/>
      <w:contextualSpacing/>
    </w:pPr>
  </w:style>
  <w:style w:type="paragraph" w:styleId="Aufzhlungszeichen2">
    <w:name w:val="List Bullet 2"/>
    <w:basedOn w:val="Standard"/>
    <w:uiPriority w:val="99"/>
    <w:unhideWhenUsed/>
    <w:rsid w:val="00C672E7"/>
    <w:pPr>
      <w:numPr>
        <w:numId w:val="7"/>
      </w:numPr>
      <w:tabs>
        <w:tab w:val="clear" w:pos="425"/>
        <w:tab w:val="clear" w:pos="643"/>
        <w:tab w:val="clear" w:pos="851"/>
        <w:tab w:val="clear" w:pos="1276"/>
        <w:tab w:val="num" w:pos="360"/>
      </w:tabs>
      <w:ind w:left="0" w:firstLine="0"/>
      <w:contextualSpacing/>
    </w:pPr>
  </w:style>
  <w:style w:type="paragraph" w:styleId="Aufzhlungszeichen3">
    <w:name w:val="List Bullet 3"/>
    <w:basedOn w:val="Standard"/>
    <w:uiPriority w:val="99"/>
    <w:unhideWhenUsed/>
    <w:rsid w:val="00C672E7"/>
    <w:pPr>
      <w:numPr>
        <w:numId w:val="8"/>
      </w:numPr>
      <w:tabs>
        <w:tab w:val="clear" w:pos="425"/>
        <w:tab w:val="clear" w:pos="851"/>
        <w:tab w:val="clear" w:pos="926"/>
        <w:tab w:val="clear" w:pos="1276"/>
      </w:tabs>
      <w:contextualSpacing/>
    </w:pPr>
  </w:style>
  <w:style w:type="paragraph" w:styleId="Aufzhlungszeichen4">
    <w:name w:val="List Bullet 4"/>
    <w:basedOn w:val="Standard"/>
    <w:uiPriority w:val="99"/>
    <w:unhideWhenUsed/>
    <w:rsid w:val="00C672E7"/>
    <w:pPr>
      <w:numPr>
        <w:numId w:val="9"/>
      </w:numPr>
      <w:tabs>
        <w:tab w:val="clear" w:pos="425"/>
        <w:tab w:val="clear" w:pos="851"/>
        <w:tab w:val="clear" w:pos="1209"/>
        <w:tab w:val="clear" w:pos="1276"/>
      </w:tabs>
      <w:contextualSpacing/>
    </w:pPr>
  </w:style>
  <w:style w:type="paragraph" w:styleId="Aufzhlungszeichen5">
    <w:name w:val="List Bullet 5"/>
    <w:basedOn w:val="Standard"/>
    <w:uiPriority w:val="99"/>
    <w:unhideWhenUsed/>
    <w:rsid w:val="00C672E7"/>
    <w:pPr>
      <w:numPr>
        <w:numId w:val="10"/>
      </w:numPr>
      <w:tabs>
        <w:tab w:val="clear" w:pos="425"/>
        <w:tab w:val="clear" w:pos="851"/>
        <w:tab w:val="clear" w:pos="1276"/>
        <w:tab w:val="clear" w:pos="1492"/>
      </w:tabs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C672E7"/>
  </w:style>
  <w:style w:type="character" w:customStyle="1" w:styleId="AnredeZchn">
    <w:name w:val="Anrede Zchn"/>
    <w:basedOn w:val="Absatz-Standardschriftart"/>
    <w:link w:val="Anrede"/>
    <w:uiPriority w:val="99"/>
    <w:rsid w:val="00C672E7"/>
    <w:rPr>
      <w:sz w:val="21"/>
      <w:szCs w:val="21"/>
    </w:rPr>
  </w:style>
  <w:style w:type="character" w:styleId="BesuchterLink">
    <w:name w:val="FollowedHyperlink"/>
    <w:basedOn w:val="Absatz-Standardschriftart"/>
    <w:uiPriority w:val="99"/>
    <w:unhideWhenUsed/>
    <w:rsid w:val="00C672E7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C672E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="Arial"/>
      <w:i/>
      <w:iCs/>
    </w:rPr>
  </w:style>
  <w:style w:type="character" w:styleId="Buchtitel">
    <w:name w:val="Book Title"/>
    <w:basedOn w:val="Absatz-Standardschriftart"/>
    <w:uiPriority w:val="99"/>
    <w:semiHidden/>
    <w:rsid w:val="00C672E7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unhideWhenUsed/>
    <w:rsid w:val="00CB3209"/>
  </w:style>
  <w:style w:type="character" w:customStyle="1" w:styleId="DatumZchn">
    <w:name w:val="Datum Zchn"/>
    <w:basedOn w:val="Absatz-Standardschriftart"/>
    <w:link w:val="Datum"/>
    <w:uiPriority w:val="99"/>
    <w:rsid w:val="00CB3209"/>
    <w:rPr>
      <w:sz w:val="21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CB3209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CB3209"/>
    <w:rPr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unhideWhenUsed/>
    <w:rsid w:val="00CB3209"/>
    <w:pPr>
      <w:spacing w:line="240" w:lineRule="auto"/>
    </w:pPr>
    <w:rPr>
      <w:rFonts w:cs="Arial"/>
      <w:sz w:val="17"/>
      <w:szCs w:val="17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B3209"/>
    <w:rPr>
      <w:rFonts w:cs="Arial"/>
      <w:sz w:val="17"/>
      <w:szCs w:val="17"/>
    </w:rPr>
  </w:style>
  <w:style w:type="character" w:styleId="Fett">
    <w:name w:val="Strong"/>
    <w:basedOn w:val="Absatz-Standardschriftart"/>
    <w:uiPriority w:val="99"/>
    <w:semiHidden/>
    <w:rsid w:val="00CB320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CB3209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CB3209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rsid w:val="00CB3209"/>
    <w:pPr>
      <w:spacing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B32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CB3209"/>
    <w:rPr>
      <w:b/>
      <w:bCs/>
      <w:i/>
      <w:iCs/>
      <w:color w:val="4F81BD" w:themeColor="accent1"/>
      <w:sz w:val="21"/>
      <w:szCs w:val="21"/>
    </w:rPr>
  </w:style>
  <w:style w:type="paragraph" w:styleId="KeinLeerraum">
    <w:name w:val="No Spacing"/>
    <w:uiPriority w:val="99"/>
    <w:semiHidden/>
    <w:rsid w:val="00CB3209"/>
    <w:pPr>
      <w:tabs>
        <w:tab w:val="left" w:pos="425"/>
        <w:tab w:val="left" w:pos="851"/>
        <w:tab w:val="left" w:pos="1276"/>
        <w:tab w:val="right" w:pos="9639"/>
      </w:tabs>
    </w:pPr>
    <w:rPr>
      <w:sz w:val="21"/>
      <w:szCs w:val="2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B3209"/>
    <w:pPr>
      <w:tabs>
        <w:tab w:val="clear" w:pos="425"/>
        <w:tab w:val="clear" w:pos="851"/>
        <w:tab w:val="clear" w:pos="1276"/>
        <w:tab w:val="clear" w:pos="9639"/>
      </w:tabs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unhideWhenUsed/>
    <w:rsid w:val="00CB3209"/>
    <w:rPr>
      <w:rFonts w:asciiTheme="majorHAnsi" w:eastAsiaTheme="majorEastAsia" w:hAnsiTheme="majorHAnsi" w:cstheme="majorBidi"/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3209"/>
    <w:rPr>
      <w:sz w:val="21"/>
      <w:szCs w:val="2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B32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B3209"/>
    <w:rPr>
      <w:b/>
      <w:bCs/>
      <w:sz w:val="21"/>
      <w:szCs w:val="21"/>
    </w:rPr>
  </w:style>
  <w:style w:type="paragraph" w:styleId="Liste">
    <w:name w:val="List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CB3209"/>
    <w:pPr>
      <w:tabs>
        <w:tab w:val="clear" w:pos="425"/>
        <w:tab w:val="clear" w:pos="851"/>
        <w:tab w:val="clear" w:pos="1276"/>
      </w:tabs>
      <w:ind w:left="720"/>
      <w:contextualSpacing/>
    </w:pPr>
  </w:style>
  <w:style w:type="paragraph" w:styleId="Listenfortsetzung">
    <w:name w:val="List Continue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rsid w:val="00CB3209"/>
    <w:pPr>
      <w:tabs>
        <w:tab w:val="clear" w:pos="425"/>
        <w:tab w:val="clear" w:pos="851"/>
        <w:tab w:val="clear" w:pos="1276"/>
      </w:tabs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CB3209"/>
    <w:pPr>
      <w:numPr>
        <w:numId w:val="11"/>
      </w:numPr>
      <w:tabs>
        <w:tab w:val="clear" w:pos="360"/>
        <w:tab w:val="clear" w:pos="425"/>
        <w:tab w:val="clear" w:pos="851"/>
        <w:tab w:val="clear" w:pos="1276"/>
      </w:tabs>
      <w:contextualSpacing/>
    </w:pPr>
  </w:style>
  <w:style w:type="paragraph" w:styleId="Listennummer2">
    <w:name w:val="List Number 2"/>
    <w:basedOn w:val="Standard"/>
    <w:uiPriority w:val="99"/>
    <w:unhideWhenUsed/>
    <w:rsid w:val="00CB3209"/>
    <w:pPr>
      <w:numPr>
        <w:numId w:val="12"/>
      </w:numPr>
      <w:tabs>
        <w:tab w:val="clear" w:pos="425"/>
        <w:tab w:val="clear" w:pos="643"/>
        <w:tab w:val="clear" w:pos="851"/>
        <w:tab w:val="clear" w:pos="1276"/>
      </w:tabs>
      <w:contextualSpacing/>
    </w:pPr>
  </w:style>
  <w:style w:type="paragraph" w:styleId="Listennummer3">
    <w:name w:val="List Number 3"/>
    <w:basedOn w:val="Standard"/>
    <w:uiPriority w:val="99"/>
    <w:unhideWhenUsed/>
    <w:rsid w:val="00CB3209"/>
    <w:pPr>
      <w:numPr>
        <w:numId w:val="13"/>
      </w:numPr>
      <w:tabs>
        <w:tab w:val="clear" w:pos="425"/>
        <w:tab w:val="clear" w:pos="851"/>
        <w:tab w:val="clear" w:pos="926"/>
        <w:tab w:val="clear" w:pos="1276"/>
      </w:tabs>
      <w:contextualSpacing/>
    </w:pPr>
  </w:style>
  <w:style w:type="paragraph" w:styleId="Listennummer4">
    <w:name w:val="List Number 4"/>
    <w:basedOn w:val="Standard"/>
    <w:uiPriority w:val="99"/>
    <w:unhideWhenUsed/>
    <w:rsid w:val="00CB3209"/>
    <w:pPr>
      <w:numPr>
        <w:numId w:val="14"/>
      </w:numPr>
      <w:tabs>
        <w:tab w:val="clear" w:pos="425"/>
        <w:tab w:val="clear" w:pos="851"/>
        <w:tab w:val="clear" w:pos="1209"/>
        <w:tab w:val="clear" w:pos="1276"/>
      </w:tabs>
      <w:contextualSpacing/>
    </w:pPr>
  </w:style>
  <w:style w:type="paragraph" w:styleId="Listennummer5">
    <w:name w:val="List Number 5"/>
    <w:basedOn w:val="Standard"/>
    <w:uiPriority w:val="99"/>
    <w:unhideWhenUsed/>
    <w:rsid w:val="00CB3209"/>
    <w:pPr>
      <w:numPr>
        <w:numId w:val="15"/>
      </w:numPr>
      <w:tabs>
        <w:tab w:val="clear" w:pos="425"/>
        <w:tab w:val="clear" w:pos="851"/>
        <w:tab w:val="clear" w:pos="1276"/>
        <w:tab w:val="clear" w:pos="1492"/>
      </w:tabs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CB3209"/>
  </w:style>
  <w:style w:type="paragraph" w:styleId="Rechtsgrundlagenverzeichnis">
    <w:name w:val="table of authorities"/>
    <w:basedOn w:val="Standard"/>
    <w:next w:val="Standard"/>
    <w:uiPriority w:val="99"/>
    <w:unhideWhenUsed/>
    <w:rsid w:val="00CB3209"/>
    <w:pPr>
      <w:tabs>
        <w:tab w:val="clear" w:pos="425"/>
        <w:tab w:val="clear" w:pos="851"/>
        <w:tab w:val="clear" w:pos="1276"/>
        <w:tab w:val="clear" w:pos="9639"/>
      </w:tabs>
      <w:ind w:left="210" w:hanging="210"/>
    </w:pPr>
  </w:style>
  <w:style w:type="paragraph" w:styleId="RGV-berschrift">
    <w:name w:val="toa heading"/>
    <w:basedOn w:val="Standard"/>
    <w:next w:val="Standard"/>
    <w:uiPriority w:val="99"/>
    <w:unhideWhenUsed/>
    <w:rsid w:val="00CB32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CB3209"/>
    <w:pPr>
      <w:spacing w:line="240" w:lineRule="auto"/>
    </w:pPr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B3209"/>
    <w:rPr>
      <w:rFonts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CB320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B3209"/>
    <w:rPr>
      <w:sz w:val="21"/>
      <w:szCs w:val="21"/>
    </w:rPr>
  </w:style>
  <w:style w:type="paragraph" w:styleId="Textkrper2">
    <w:name w:val="Body Text 2"/>
    <w:basedOn w:val="Standard"/>
    <w:link w:val="Textkrper2Zchn"/>
    <w:uiPriority w:val="99"/>
    <w:unhideWhenUsed/>
    <w:rsid w:val="00CB320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B3209"/>
    <w:rPr>
      <w:sz w:val="21"/>
      <w:szCs w:val="21"/>
    </w:rPr>
  </w:style>
  <w:style w:type="paragraph" w:styleId="Textkrper3">
    <w:name w:val="Body Text 3"/>
    <w:basedOn w:val="Standard"/>
    <w:link w:val="Textkrper3Zchn"/>
    <w:uiPriority w:val="99"/>
    <w:unhideWhenUsed/>
    <w:rsid w:val="00CB3209"/>
    <w:pPr>
      <w:spacing w:after="120"/>
    </w:pPr>
    <w:rPr>
      <w:sz w:val="17"/>
      <w:szCs w:val="17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B3209"/>
    <w:rPr>
      <w:sz w:val="17"/>
      <w:szCs w:val="17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B3209"/>
    <w:pPr>
      <w:spacing w:after="120"/>
      <w:ind w:left="283"/>
    </w:pPr>
    <w:rPr>
      <w:sz w:val="17"/>
      <w:szCs w:val="17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B3209"/>
    <w:rPr>
      <w:sz w:val="17"/>
      <w:szCs w:val="17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3F71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3F7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3F71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3F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3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schrift">
    <w:name w:val="Signature"/>
    <w:basedOn w:val="Standard"/>
    <w:link w:val="UnterschriftZchn"/>
    <w:uiPriority w:val="99"/>
    <w:unhideWhenUsed/>
    <w:rsid w:val="00F31405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F31405"/>
    <w:rPr>
      <w:sz w:val="21"/>
      <w:szCs w:val="21"/>
    </w:rPr>
  </w:style>
  <w:style w:type="paragraph" w:styleId="Verzeichnis4">
    <w:name w:val="toc 4"/>
    <w:basedOn w:val="Standard"/>
    <w:next w:val="Standard"/>
    <w:autoRedefine/>
    <w:uiPriority w:val="11"/>
    <w:unhideWhenUsed/>
    <w:rsid w:val="00F80FEC"/>
    <w:pPr>
      <w:tabs>
        <w:tab w:val="clear" w:pos="425"/>
        <w:tab w:val="clear" w:pos="851"/>
        <w:tab w:val="clear" w:pos="1276"/>
        <w:tab w:val="clear" w:pos="9639"/>
        <w:tab w:val="right" w:pos="8380"/>
      </w:tabs>
      <w:spacing w:line="340" w:lineRule="atLeast"/>
      <w:ind w:left="680" w:hanging="680"/>
    </w:pPr>
  </w:style>
  <w:style w:type="paragraph" w:customStyle="1" w:styleId="Hinweis">
    <w:name w:val="Hinweis"/>
    <w:basedOn w:val="Standard"/>
    <w:next w:val="Standard"/>
    <w:rsid w:val="00BD0319"/>
    <w:pPr>
      <w:pBdr>
        <w:top w:val="single" w:sz="4" w:space="3" w:color="auto"/>
      </w:pBdr>
      <w:tabs>
        <w:tab w:val="clear" w:pos="425"/>
        <w:tab w:val="clear" w:pos="851"/>
        <w:tab w:val="clear" w:pos="1276"/>
        <w:tab w:val="clear" w:pos="9639"/>
      </w:tabs>
      <w:spacing w:after="120" w:line="264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HinweisLinieunten">
    <w:name w:val="Hinweis Linie unten"/>
    <w:basedOn w:val="Standard"/>
    <w:next w:val="Standard"/>
    <w:link w:val="HinweisLinieuntenZchn"/>
    <w:rsid w:val="00BD0319"/>
    <w:pPr>
      <w:pBdr>
        <w:bottom w:val="single" w:sz="4" w:space="3" w:color="auto"/>
      </w:pBdr>
      <w:tabs>
        <w:tab w:val="clear" w:pos="425"/>
        <w:tab w:val="clear" w:pos="851"/>
        <w:tab w:val="clear" w:pos="1276"/>
        <w:tab w:val="clear" w:pos="9639"/>
      </w:tabs>
      <w:spacing w:after="120" w:line="264" w:lineRule="auto"/>
    </w:pPr>
    <w:rPr>
      <w:rFonts w:eastAsia="Times New Roman" w:cs="Arial"/>
      <w:sz w:val="20"/>
      <w:szCs w:val="20"/>
      <w:lang w:val="de-DE" w:eastAsia="de-DE"/>
    </w:rPr>
  </w:style>
  <w:style w:type="character" w:customStyle="1" w:styleId="HinweisLinieuntenZchn">
    <w:name w:val="Hinweis Linie unten Zchn"/>
    <w:basedOn w:val="Absatz-Standardschriftart"/>
    <w:link w:val="HinweisLinieunten"/>
    <w:rsid w:val="00BD0319"/>
    <w:rPr>
      <w:rFonts w:eastAsia="Times New Roman" w:cs="Arial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0E20BB"/>
    <w:rPr>
      <w:rFonts w:eastAsiaTheme="minorEastAsia"/>
      <w:sz w:val="21"/>
      <w:szCs w:val="21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DTabelle">
    <w:name w:val="GD_Tabelle"/>
    <w:basedOn w:val="GDStandardohneLinien"/>
    <w:uiPriority w:val="99"/>
    <w:qFormat/>
    <w:rsid w:val="00547718"/>
    <w:tblPr>
      <w:tblBorders>
        <w:top w:val="single" w:sz="4" w:space="0" w:color="auto"/>
        <w:bottom w:val="single" w:sz="12" w:space="0" w:color="auto"/>
        <w:insideH w:val="single" w:sz="4" w:space="0" w:color="auto"/>
      </w:tblBorders>
    </w:tblPr>
  </w:style>
  <w:style w:type="paragraph" w:styleId="Gruformel">
    <w:name w:val="Closing"/>
    <w:next w:val="Grussformelneu"/>
    <w:link w:val="GruformelZchn"/>
    <w:uiPriority w:val="99"/>
    <w:unhideWhenUsed/>
    <w:rsid w:val="00AF5727"/>
    <w:rPr>
      <w:lang w:eastAsia="de-CH"/>
    </w:rPr>
  </w:style>
  <w:style w:type="character" w:customStyle="1" w:styleId="GruformelZchn">
    <w:name w:val="Grußformel Zchn"/>
    <w:basedOn w:val="Absatz-Standardschriftart"/>
    <w:link w:val="Gruformel"/>
    <w:uiPriority w:val="99"/>
    <w:rsid w:val="00AF5727"/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8756-B7D2-4702-9A4E-C0AA31D6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marija.jozic</dc:creator>
  <cp:lastModifiedBy>Vogelsanger Margot GD-KAA-S/MM</cp:lastModifiedBy>
  <cp:revision>2</cp:revision>
  <cp:lastPrinted>2014-11-13T15:41:00Z</cp:lastPrinted>
  <dcterms:created xsi:type="dcterms:W3CDTF">2021-01-15T10:57:00Z</dcterms:created>
  <dcterms:modified xsi:type="dcterms:W3CDTF">2021-01-15T10:57:00Z</dcterms:modified>
</cp:coreProperties>
</file>