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 w:val="32"/>
          <w:szCs w:val="21"/>
        </w:rPr>
      </w:pPr>
      <w:r w:rsidRPr="00A81142">
        <w:rPr>
          <w:sz w:val="32"/>
          <w:szCs w:val="21"/>
        </w:rPr>
        <w:t>Anmeldung für die Aufnahme in den Online-Stundenplan</w:t>
      </w:r>
    </w:p>
    <w:p w:rsid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i/>
          <w:szCs w:val="21"/>
        </w:rPr>
      </w:pPr>
      <w:r w:rsidRPr="00A81142">
        <w:rPr>
          <w:i/>
          <w:szCs w:val="21"/>
        </w:rPr>
        <w:t>Formular bitte vollständig ausfüllen und unterzeichnen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tbl>
      <w:tblPr>
        <w:tblW w:w="8720" w:type="dxa"/>
        <w:tblInd w:w="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1164"/>
        <w:gridCol w:w="1979"/>
        <w:gridCol w:w="1417"/>
        <w:gridCol w:w="2559"/>
      </w:tblGrid>
      <w:tr w:rsidR="00A81142" w:rsidRPr="00A81142" w:rsidTr="00A81142">
        <w:trPr>
          <w:trHeight w:val="509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b/>
                <w:szCs w:val="21"/>
              </w:rPr>
            </w:pPr>
            <w:r w:rsidRPr="00A81142">
              <w:rPr>
                <w:b/>
                <w:szCs w:val="21"/>
              </w:rPr>
              <w:t>1. Sprache des HSK-Unterrichtsangebots (Albanisch, Arabisch, Chinesisch etc.)</w:t>
            </w:r>
          </w:p>
        </w:tc>
      </w:tr>
      <w:tr w:rsidR="00A81142" w:rsidRPr="00A81142" w:rsidTr="00A81142">
        <w:trPr>
          <w:trHeight w:val="509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4B5D4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   </w:t>
            </w:r>
            <w:sdt>
              <w:sdtPr>
                <w:rPr>
                  <w:szCs w:val="21"/>
                </w:rPr>
                <w:id w:val="1399482084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4B5D40" w:rsidRPr="009C17AA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A81142" w:rsidRPr="00A81142" w:rsidTr="00A81142">
        <w:trPr>
          <w:trHeight w:val="509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b/>
                <w:szCs w:val="21"/>
              </w:rPr>
            </w:pPr>
            <w:r w:rsidRPr="00A81142">
              <w:rPr>
                <w:b/>
                <w:szCs w:val="21"/>
              </w:rPr>
              <w:t>2. Angaben zur HSK-Koordinationsperson dieser Sprache im Kanton St.Gallen</w:t>
            </w:r>
          </w:p>
        </w:tc>
      </w:tr>
      <w:tr w:rsidR="00A81142" w:rsidRPr="00A81142" w:rsidTr="00A81142">
        <w:trPr>
          <w:trHeight w:val="50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1412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Anrede</w:t>
            </w:r>
            <w:bookmarkStart w:id="1" w:name="_Hlt410199110"/>
            <w:bookmarkStart w:id="2" w:name="_Hlt410199111"/>
            <w:bookmarkEnd w:id="1"/>
            <w:bookmarkEnd w:id="2"/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432761" w:rsidP="004B5D4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1412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sdt>
              <w:sdtPr>
                <w:rPr>
                  <w:szCs w:val="21"/>
                </w:rPr>
                <w:id w:val="19910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D4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A81142" w:rsidRPr="00A81142">
              <w:rPr>
                <w:szCs w:val="21"/>
              </w:rPr>
              <w:t xml:space="preserve">Frau   </w:t>
            </w:r>
            <w:sdt>
              <w:sdtPr>
                <w:rPr>
                  <w:szCs w:val="21"/>
                </w:rPr>
                <w:id w:val="9550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D4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A81142" w:rsidRPr="00A81142">
              <w:rPr>
                <w:szCs w:val="21"/>
              </w:rPr>
              <w:t>Herr</w:t>
            </w:r>
          </w:p>
        </w:tc>
      </w:tr>
      <w:tr w:rsidR="00A81142" w:rsidRPr="00A81142" w:rsidTr="00A81142">
        <w:trPr>
          <w:trHeight w:val="50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Name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4B5D4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bookmarkStart w:id="3" w:name="_Hlt410204713"/>
            <w:bookmarkStart w:id="4" w:name="_Hlt410204714"/>
            <w:bookmarkEnd w:id="3"/>
            <w:bookmarkEnd w:id="4"/>
            <w:r w:rsidRPr="00A81142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7661978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Vorname </w:t>
            </w:r>
          </w:p>
        </w:tc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ind w:left="78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252434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A81142">
              <w:rPr>
                <w:szCs w:val="21"/>
              </w:rPr>
              <w:t xml:space="preserve">    </w:t>
            </w:r>
          </w:p>
        </w:tc>
      </w:tr>
      <w:tr w:rsidR="00A81142" w:rsidRPr="00A81142" w:rsidTr="00A81142">
        <w:trPr>
          <w:trHeight w:val="50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Strasse, Nr.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14078330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81142" w:rsidRPr="00A81142" w:rsidTr="00A81142">
        <w:trPr>
          <w:trHeight w:val="50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PLZ, Ort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15213092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81142" w:rsidRPr="00A81142" w:rsidTr="00A81142">
        <w:trPr>
          <w:trHeight w:val="50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ind w:left="227" w:hanging="227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Telefon-Nr.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141520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Mobile-Nr.</w:t>
            </w:r>
          </w:p>
        </w:tc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142" w:rsidRPr="00A81142" w:rsidRDefault="00432761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ind w:left="78"/>
              <w:textAlignment w:val="baseline"/>
              <w:rPr>
                <w:szCs w:val="21"/>
              </w:rPr>
            </w:pPr>
            <w:sdt>
              <w:sdtPr>
                <w:rPr>
                  <w:szCs w:val="21"/>
                </w:rPr>
                <w:id w:val="3662600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81142" w:rsidRPr="00A81142">
              <w:rPr>
                <w:szCs w:val="21"/>
              </w:rPr>
              <w:t xml:space="preserve">     </w:t>
            </w:r>
          </w:p>
        </w:tc>
      </w:tr>
      <w:tr w:rsidR="00A81142" w:rsidRPr="00A81142" w:rsidTr="00A81142">
        <w:trPr>
          <w:trHeight w:val="50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E-Mail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2558753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81142" w:rsidRPr="00A81142" w:rsidTr="00A81142">
        <w:trPr>
          <w:trHeight w:val="509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b/>
                <w:szCs w:val="21"/>
              </w:rPr>
            </w:pPr>
            <w:r w:rsidRPr="00A81142">
              <w:rPr>
                <w:b/>
                <w:szCs w:val="21"/>
              </w:rPr>
              <w:t>3. Angaben zur HSK-Trägerschaft</w:t>
            </w:r>
          </w:p>
        </w:tc>
      </w:tr>
      <w:tr w:rsidR="00A81142" w:rsidRPr="00A81142" w:rsidTr="00A81142">
        <w:trPr>
          <w:trHeight w:val="5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Name der Trägerschaft</w:t>
            </w:r>
          </w:p>
        </w:tc>
        <w:sdt>
          <w:sdtPr>
            <w:rPr>
              <w:szCs w:val="21"/>
            </w:rPr>
            <w:id w:val="256649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5" w:type="dxa"/>
                <w:gridSpan w:val="3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81142" w:rsidRPr="00A81142" w:rsidRDefault="004B5D40" w:rsidP="004B5D40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uppressAutoHyphens/>
                  <w:autoSpaceDN w:val="0"/>
                  <w:spacing w:line="260" w:lineRule="atLeast"/>
                  <w:textAlignment w:val="baseline"/>
                  <w:rPr>
                    <w:szCs w:val="21"/>
                  </w:rPr>
                </w:pPr>
                <w:r w:rsidRPr="009C17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1142" w:rsidRPr="00A81142" w:rsidTr="00A81142">
        <w:trPr>
          <w:trHeight w:val="5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Strasse, Nr.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432761" w:rsidP="004B5D4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sdt>
              <w:sdtPr>
                <w:rPr>
                  <w:szCs w:val="21"/>
                </w:rPr>
                <w:id w:val="-19671840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81142" w:rsidRPr="00A81142">
              <w:rPr>
                <w:szCs w:val="21"/>
              </w:rPr>
              <w:t xml:space="preserve">     </w:t>
            </w:r>
          </w:p>
        </w:tc>
      </w:tr>
      <w:tr w:rsidR="00A81142" w:rsidRPr="00A81142" w:rsidTr="00A81142">
        <w:trPr>
          <w:trHeight w:val="5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PLZ, Ort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432761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sdt>
              <w:sdtPr>
                <w:rPr>
                  <w:szCs w:val="21"/>
                </w:rPr>
                <w:id w:val="16201063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81142" w:rsidRPr="00A81142" w:rsidTr="00A81142">
        <w:trPr>
          <w:trHeight w:val="5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Telefon-Nr.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432761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sdt>
              <w:sdtPr>
                <w:rPr>
                  <w:szCs w:val="21"/>
                </w:rPr>
                <w:id w:val="6323034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5D40" w:rsidRPr="009C17A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81142" w:rsidRPr="00A81142" w:rsidTr="00A81142">
        <w:trPr>
          <w:trHeight w:val="5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E-Mail</w:t>
            </w:r>
          </w:p>
        </w:tc>
        <w:sdt>
          <w:sdtPr>
            <w:rPr>
              <w:szCs w:val="21"/>
            </w:rPr>
            <w:id w:val="-1953240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5" w:type="dxa"/>
                <w:gridSpan w:val="3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81142" w:rsidRPr="00A81142" w:rsidRDefault="004B5D40" w:rsidP="00A81142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uppressAutoHyphens/>
                  <w:autoSpaceDN w:val="0"/>
                  <w:spacing w:line="260" w:lineRule="atLeast"/>
                  <w:textAlignment w:val="baseline"/>
                  <w:rPr>
                    <w:szCs w:val="21"/>
                  </w:rPr>
                </w:pPr>
                <w:r w:rsidRPr="009C17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1142" w:rsidRPr="00A81142" w:rsidTr="00A81142">
        <w:trPr>
          <w:trHeight w:val="5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Internetseite</w:t>
            </w:r>
          </w:p>
        </w:tc>
        <w:sdt>
          <w:sdtPr>
            <w:rPr>
              <w:szCs w:val="21"/>
            </w:rPr>
            <w:id w:val="-2031939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5" w:type="dxa"/>
                <w:gridSpan w:val="3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81142" w:rsidRPr="00A81142" w:rsidRDefault="004B5D40" w:rsidP="004B5D40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uppressAutoHyphens/>
                  <w:autoSpaceDN w:val="0"/>
                  <w:spacing w:line="260" w:lineRule="atLeast"/>
                  <w:textAlignment w:val="baseline"/>
                  <w:rPr>
                    <w:szCs w:val="21"/>
                  </w:rPr>
                </w:pPr>
                <w:r w:rsidRPr="009C17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  <w:r w:rsidRPr="00A81142">
        <w:rPr>
          <w:szCs w:val="21"/>
        </w:rPr>
        <w:br w:type="page"/>
      </w:r>
    </w:p>
    <w:tbl>
      <w:tblPr>
        <w:tblpPr w:leftFromText="141" w:rightFromText="141" w:vertAnchor="page" w:horzAnchor="margin" w:tblpY="261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0"/>
      </w:tblGrid>
      <w:tr w:rsidR="00A81142" w:rsidRPr="00A81142" w:rsidTr="00496508">
        <w:trPr>
          <w:trHeight w:val="509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b/>
                <w:szCs w:val="21"/>
              </w:rPr>
            </w:pPr>
            <w:r w:rsidRPr="00A81142">
              <w:rPr>
                <w:b/>
                <w:szCs w:val="21"/>
              </w:rPr>
              <w:lastRenderedPageBreak/>
              <w:t xml:space="preserve">4. Angaben zum Unterrichtsinhalt </w:t>
            </w:r>
          </w:p>
        </w:tc>
      </w:tr>
      <w:tr w:rsidR="00A81142" w:rsidRPr="00A81142" w:rsidTr="00496508">
        <w:trPr>
          <w:trHeight w:val="753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142" w:rsidRP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  <w:r w:rsidRPr="00A81142">
              <w:rPr>
                <w:szCs w:val="21"/>
              </w:rPr>
              <w:t>Pädagogisches Konzept: Grobe Ziele und Inhalte pro Schulstufe (übersetzt auf Deutsch), evtl. Bezüge zum Rahmenlehrplan HSK</w:t>
            </w:r>
          </w:p>
        </w:tc>
      </w:tr>
      <w:tr w:rsidR="00A81142" w:rsidRPr="00A81142" w:rsidTr="00496508">
        <w:trPr>
          <w:trHeight w:val="991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142" w:rsidRDefault="00A81142" w:rsidP="00A8114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uppressAutoHyphens/>
              <w:autoSpaceDN w:val="0"/>
              <w:spacing w:line="260" w:lineRule="atLeast"/>
              <w:textAlignment w:val="baseline"/>
              <w:rPr>
                <w:szCs w:val="21"/>
              </w:rPr>
            </w:pPr>
          </w:p>
          <w:sdt>
            <w:sdtPr>
              <w:rPr>
                <w:szCs w:val="21"/>
              </w:rPr>
              <w:id w:val="625663030"/>
              <w:placeholder>
                <w:docPart w:val="DefaultPlaceholder_1081868574"/>
              </w:placeholder>
              <w:showingPlcHdr/>
            </w:sdtPr>
            <w:sdtEndPr/>
            <w:sdtContent>
              <w:p w:rsidR="004B5D40" w:rsidRPr="00A81142" w:rsidRDefault="004B5D40" w:rsidP="00A81142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uppressAutoHyphens/>
                  <w:autoSpaceDN w:val="0"/>
                  <w:spacing w:line="260" w:lineRule="atLeast"/>
                  <w:textAlignment w:val="baseline"/>
                  <w:rPr>
                    <w:szCs w:val="21"/>
                  </w:rPr>
                </w:pPr>
                <w:r w:rsidRPr="009C17A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  <w:r w:rsidRPr="00A81142">
        <w:rPr>
          <w:szCs w:val="21"/>
        </w:rPr>
        <w:t>Die Richtigkeit dieser Angaben bestätigt: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  <w:r w:rsidRPr="00A81142">
        <w:rPr>
          <w:szCs w:val="21"/>
        </w:rPr>
        <w:t xml:space="preserve">Vorname / Name der gesuchstellenden Person: </w:t>
      </w:r>
      <w:sdt>
        <w:sdtPr>
          <w:rPr>
            <w:szCs w:val="21"/>
          </w:rPr>
          <w:id w:val="1938862807"/>
          <w:placeholder>
            <w:docPart w:val="DefaultPlaceholder_1081868574"/>
          </w:placeholder>
        </w:sdtPr>
        <w:sdtEndPr/>
        <w:sdtContent>
          <w:r w:rsidRPr="00A81142">
            <w:rPr>
              <w:szCs w:val="21"/>
            </w:rPr>
            <w:t>_________________________________</w:t>
          </w:r>
        </w:sdtContent>
      </w:sdt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  <w:r w:rsidRPr="00A81142">
        <w:rPr>
          <w:szCs w:val="21"/>
        </w:rPr>
        <w:t>Unterschrift: _____________________________________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F3323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  <w:r w:rsidRPr="00A81142">
        <w:rPr>
          <w:szCs w:val="21"/>
        </w:rPr>
        <w:t xml:space="preserve">Ort, Datum:  </w:t>
      </w:r>
      <w:sdt>
        <w:sdtPr>
          <w:rPr>
            <w:szCs w:val="21"/>
          </w:rPr>
          <w:id w:val="1329244630"/>
          <w:placeholder>
            <w:docPart w:val="DefaultPlaceholder_1081868574"/>
          </w:placeholder>
          <w:showingPlcHdr/>
        </w:sdtPr>
        <w:sdtEndPr/>
        <w:sdtContent>
          <w:r w:rsidR="00F3323A" w:rsidRPr="009C17AA">
            <w:rPr>
              <w:rStyle w:val="Platzhaltertext"/>
              <w:rFonts w:eastAsiaTheme="majorEastAsia"/>
            </w:rPr>
            <w:t>Klicken Sie hier, um Text einzugeben.</w:t>
          </w:r>
        </w:sdtContent>
      </w:sdt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uppressAutoHyphens/>
        <w:autoSpaceDN w:val="0"/>
        <w:spacing w:line="260" w:lineRule="atLeast"/>
        <w:textAlignment w:val="baseline"/>
        <w:rPr>
          <w:szCs w:val="21"/>
        </w:rPr>
      </w:pPr>
      <w:r w:rsidRPr="00A81142">
        <w:rPr>
          <w:szCs w:val="21"/>
        </w:rPr>
        <w:t>Formular per Brief oder Mail einreichen an: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outlineLvl w:val="0"/>
        <w:rPr>
          <w:rFonts w:cs="Arial"/>
          <w:bCs/>
          <w:szCs w:val="21"/>
          <w:lang w:eastAsia="en-US"/>
        </w:rPr>
      </w:pP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outlineLvl w:val="0"/>
        <w:rPr>
          <w:rFonts w:cs="Arial"/>
          <w:bCs/>
          <w:szCs w:val="21"/>
          <w:lang w:eastAsia="en-US"/>
        </w:rPr>
      </w:pPr>
      <w:r w:rsidRPr="00A81142">
        <w:rPr>
          <w:rFonts w:cs="Arial"/>
          <w:bCs/>
          <w:szCs w:val="21"/>
          <w:lang w:eastAsia="en-US"/>
        </w:rPr>
        <w:t>Kanton St.Gallen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outlineLvl w:val="0"/>
        <w:rPr>
          <w:rFonts w:cs="Arial"/>
          <w:bCs/>
          <w:szCs w:val="21"/>
          <w:lang w:eastAsia="en-US"/>
        </w:rPr>
      </w:pPr>
      <w:r w:rsidRPr="00A81142">
        <w:rPr>
          <w:rFonts w:cs="Arial"/>
          <w:bCs/>
          <w:szCs w:val="21"/>
          <w:lang w:eastAsia="en-US"/>
        </w:rPr>
        <w:t>Bildungsdepartement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outlineLvl w:val="0"/>
        <w:rPr>
          <w:rFonts w:cs="Arial"/>
          <w:bCs/>
          <w:szCs w:val="21"/>
          <w:lang w:eastAsia="en-US"/>
        </w:rPr>
      </w:pPr>
      <w:r w:rsidRPr="00A81142">
        <w:rPr>
          <w:rFonts w:cs="Arial"/>
          <w:szCs w:val="21"/>
          <w:lang w:eastAsia="en-US"/>
        </w:rPr>
        <w:t xml:space="preserve">Amt für Volksschule </w:t>
      </w:r>
    </w:p>
    <w:p w:rsidR="00A81142" w:rsidRPr="00A81142" w:rsidRDefault="007E07BB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rPr>
          <w:rFonts w:cs="Arial"/>
          <w:szCs w:val="21"/>
          <w:lang w:eastAsia="en-US"/>
        </w:rPr>
      </w:pPr>
      <w:r>
        <w:rPr>
          <w:rFonts w:cs="Arial"/>
          <w:szCs w:val="21"/>
          <w:lang w:eastAsia="en-US"/>
        </w:rPr>
        <w:t>Abteilung Schule und Unterricht</w:t>
      </w:r>
    </w:p>
    <w:p w:rsidR="00A81142" w:rsidRPr="00A81142" w:rsidRDefault="00A81142" w:rsidP="00A811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rPr>
          <w:rFonts w:cs="Arial"/>
          <w:szCs w:val="21"/>
          <w:lang w:eastAsia="en-US"/>
        </w:rPr>
      </w:pPr>
      <w:r w:rsidRPr="00A81142">
        <w:rPr>
          <w:rFonts w:cs="Arial"/>
          <w:szCs w:val="21"/>
          <w:lang w:eastAsia="en-US"/>
        </w:rPr>
        <w:t>Davidstrasse 31</w:t>
      </w:r>
    </w:p>
    <w:p w:rsidR="00286859" w:rsidRDefault="00A81142" w:rsidP="007E07B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rPr>
          <w:rFonts w:cs="Arial"/>
          <w:szCs w:val="21"/>
          <w:lang w:eastAsia="en-US"/>
        </w:rPr>
      </w:pPr>
      <w:r w:rsidRPr="00A81142">
        <w:rPr>
          <w:rFonts w:cs="Arial"/>
          <w:szCs w:val="21"/>
          <w:lang w:eastAsia="en-US"/>
        </w:rPr>
        <w:t>9001 St. Gallen</w:t>
      </w:r>
    </w:p>
    <w:p w:rsidR="007E07BB" w:rsidRDefault="007E07BB" w:rsidP="007E07B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rPr>
          <w:rFonts w:cs="Arial"/>
          <w:szCs w:val="21"/>
          <w:lang w:eastAsia="en-US"/>
        </w:rPr>
      </w:pPr>
    </w:p>
    <w:p w:rsidR="007E07BB" w:rsidRPr="007E07BB" w:rsidRDefault="007E07BB" w:rsidP="007E07B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rPr>
          <w:rFonts w:cs="Arial"/>
          <w:szCs w:val="21"/>
          <w:lang w:eastAsia="en-US"/>
        </w:rPr>
      </w:pPr>
      <w:r>
        <w:rPr>
          <w:rFonts w:cs="Arial"/>
          <w:szCs w:val="21"/>
          <w:lang w:eastAsia="en-US"/>
        </w:rPr>
        <w:t>avs@sg.ch</w:t>
      </w:r>
    </w:p>
    <w:sectPr w:rsidR="007E07BB" w:rsidRPr="007E07BB" w:rsidSect="00553317">
      <w:footerReference w:type="default" r:id="rId8"/>
      <w:headerReference w:type="firs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AB" w:rsidRDefault="00666EAB" w:rsidP="00553317">
      <w:r>
        <w:separator/>
      </w:r>
    </w:p>
  </w:endnote>
  <w:endnote w:type="continuationSeparator" w:id="0">
    <w:p w:rsidR="00666EAB" w:rsidRDefault="00666EAB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CB" w:rsidRPr="003F14CB" w:rsidRDefault="00C13D97" w:rsidP="00F3323A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CB" w:rsidRPr="003F14CB" w:rsidRDefault="00236EBA" w:rsidP="003F14CB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432761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432761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>/</w:instrText>
                          </w:r>
                          <w:fldSimple w:instr=" NUMPAGES  \* Arabic \* MERGEFORMAT ">
                            <w:r w:rsidR="00432761" w:rsidRPr="00432761">
                              <w:rPr>
                                <w:noProof/>
                                <w:szCs w:val="21"/>
                              </w:rPr>
                              <w:instrText>2</w:instrText>
                            </w:r>
                          </w:fldSimple>
                          <w:r w:rsidR="003F14CB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432761">
                            <w:rPr>
                              <w:noProof/>
                              <w:szCs w:val="21"/>
                            </w:rPr>
                            <w:t>2</w:t>
                          </w:r>
                          <w:r w:rsidR="00432761" w:rsidRPr="003F14CB">
                            <w:rPr>
                              <w:noProof/>
                              <w:szCs w:val="21"/>
                            </w:rPr>
                            <w:t>/</w:t>
                          </w:r>
                          <w:r w:rsidR="00432761" w:rsidRPr="00432761">
                            <w:rPr>
                              <w:noProof/>
                              <w:szCs w:val="21"/>
                            </w:rPr>
                            <w:t>2</w: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3F14CB" w:rsidRPr="003F14CB" w:rsidRDefault="00236EBA" w:rsidP="003F14CB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432761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3F14CB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432761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3F14CB" w:rsidRPr="003F14CB">
                      <w:rPr>
                        <w:szCs w:val="21"/>
                      </w:rPr>
                      <w:instrText>/</w:instrText>
                    </w:r>
                    <w:fldSimple w:instr=" NUMPAGES  \* Arabic \* MERGEFORMAT ">
                      <w:r w:rsidR="00432761" w:rsidRPr="00432761">
                        <w:rPr>
                          <w:noProof/>
                          <w:szCs w:val="21"/>
                        </w:rPr>
                        <w:instrText>2</w:instrText>
                      </w:r>
                    </w:fldSimple>
                    <w:r w:rsidR="003F14CB"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432761">
                      <w:rPr>
                        <w:noProof/>
                        <w:szCs w:val="21"/>
                      </w:rPr>
                      <w:t>2</w:t>
                    </w:r>
                    <w:r w:rsidR="00432761" w:rsidRPr="003F14CB">
                      <w:rPr>
                        <w:noProof/>
                        <w:szCs w:val="21"/>
                      </w:rPr>
                      <w:t>/</w:t>
                    </w:r>
                    <w:r w:rsidR="00432761" w:rsidRPr="00432761">
                      <w:rPr>
                        <w:noProof/>
                        <w:szCs w:val="21"/>
                      </w:rPr>
                      <w:t>2</w: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E4C61">
      <w:fldChar w:fldCharType="begin"/>
    </w:r>
    <w:r w:rsidR="00FE4C61">
      <w:instrText xml:space="preserve"> FILENAME   \* MERGEFORMAT </w:instrText>
    </w:r>
    <w:r w:rsidR="00FE4C6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17" w:rsidRPr="003F14CB" w:rsidRDefault="00C13D97" w:rsidP="00F3323A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7" w:rsidRPr="003F14CB" w:rsidRDefault="00236EBA" w:rsidP="00553317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432761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432761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>/</w:instrText>
                          </w:r>
                          <w:fldSimple w:instr=" NUMPAGES  \* Arabic \* MERGEFORMAT ">
                            <w:r w:rsidR="00432761" w:rsidRPr="00432761">
                              <w:rPr>
                                <w:noProof/>
                                <w:szCs w:val="21"/>
                              </w:rPr>
                              <w:instrText>2</w:instrText>
                            </w:r>
                          </w:fldSimple>
                          <w:r w:rsidR="00553317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="007E07BB">
                            <w:rPr>
                              <w:szCs w:val="21"/>
                            </w:rPr>
                            <w:fldChar w:fldCharType="separate"/>
                          </w:r>
                          <w:r w:rsidR="00432761">
                            <w:rPr>
                              <w:noProof/>
                              <w:szCs w:val="21"/>
                            </w:rPr>
                            <w:t>1</w:t>
                          </w:r>
                          <w:r w:rsidR="00432761" w:rsidRPr="003F14CB">
                            <w:rPr>
                              <w:noProof/>
                              <w:szCs w:val="21"/>
                            </w:rPr>
                            <w:t>/</w:t>
                          </w:r>
                          <w:r w:rsidR="00432761" w:rsidRPr="00432761">
                            <w:rPr>
                              <w:noProof/>
                              <w:szCs w:val="21"/>
                            </w:rPr>
                            <w:t>2</w: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Jh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S&#10;+nJh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553317" w:rsidRPr="003F14CB" w:rsidRDefault="00236EBA" w:rsidP="00553317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432761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432761">
                      <w:rPr>
                        <w:noProof/>
                        <w:szCs w:val="21"/>
                      </w:rPr>
                      <w:instrText>1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>/</w:instrText>
                    </w:r>
                    <w:fldSimple w:instr=" NUMPAGES  \* Arabic \* MERGEFORMAT ">
                      <w:r w:rsidR="00432761" w:rsidRPr="00432761">
                        <w:rPr>
                          <w:noProof/>
                          <w:szCs w:val="21"/>
                        </w:rPr>
                        <w:instrText>2</w:instrText>
                      </w:r>
                    </w:fldSimple>
                    <w:r w:rsidR="00553317" w:rsidRPr="003F14CB">
                      <w:rPr>
                        <w:szCs w:val="21"/>
                      </w:rPr>
                      <w:instrText xml:space="preserve">" "" </w:instrText>
                    </w:r>
                    <w:r w:rsidR="007E07BB">
                      <w:rPr>
                        <w:szCs w:val="21"/>
                      </w:rPr>
                      <w:fldChar w:fldCharType="separate"/>
                    </w:r>
                    <w:r w:rsidR="00432761">
                      <w:rPr>
                        <w:noProof/>
                        <w:szCs w:val="21"/>
                      </w:rPr>
                      <w:t>1</w:t>
                    </w:r>
                    <w:r w:rsidR="00432761" w:rsidRPr="003F14CB">
                      <w:rPr>
                        <w:noProof/>
                        <w:szCs w:val="21"/>
                      </w:rPr>
                      <w:t>/</w:t>
                    </w:r>
                    <w:r w:rsidR="00432761" w:rsidRPr="00432761">
                      <w:rPr>
                        <w:noProof/>
                        <w:szCs w:val="21"/>
                      </w:rPr>
                      <w:t>2</w: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AB" w:rsidRDefault="00666EAB" w:rsidP="00553317">
      <w:r>
        <w:separator/>
      </w:r>
    </w:p>
  </w:footnote>
  <w:footnote w:type="continuationSeparator" w:id="0">
    <w:p w:rsidR="00666EAB" w:rsidRDefault="00666EAB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17" w:rsidRDefault="00C13D97" w:rsidP="007C47B6">
    <w:pPr>
      <w:pStyle w:val="Kopfzeile"/>
      <w:spacing w:line="260" w:lineRule="atLeas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7" w:rsidRDefault="00553317" w:rsidP="0055331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/9uQ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qIP&#10;/b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553317" w:rsidRDefault="00553317" w:rsidP="0055331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3317">
      <w:t>Kanton St.Gallen</w:t>
    </w:r>
  </w:p>
  <w:p w:rsidR="00553317" w:rsidRDefault="00553317" w:rsidP="007C47B6">
    <w:pPr>
      <w:pStyle w:val="Kopfzeile"/>
      <w:spacing w:line="260" w:lineRule="atLeast"/>
    </w:pPr>
    <w:bookmarkStart w:id="5" w:name="Tab1Name"/>
    <w:r>
      <w:t>Bildungsdepartement</w:t>
    </w:r>
    <w:bookmarkEnd w:id="5"/>
  </w:p>
  <w:p w:rsidR="00553317" w:rsidRDefault="00553317" w:rsidP="007C47B6">
    <w:pPr>
      <w:pStyle w:val="Kopfzeile"/>
      <w:spacing w:line="260" w:lineRule="atLeast"/>
    </w:pPr>
  </w:p>
  <w:p w:rsidR="00553317" w:rsidRPr="00F33D45" w:rsidRDefault="00553317" w:rsidP="007C47B6">
    <w:pPr>
      <w:pStyle w:val="Kopfzeile"/>
      <w:spacing w:line="260" w:lineRule="atLeast"/>
      <w:rPr>
        <w:b/>
      </w:rPr>
    </w:pPr>
    <w:bookmarkStart w:id="6" w:name="Tab2Name"/>
    <w:r>
      <w:rPr>
        <w:b/>
      </w:rPr>
      <w:t>Amt für Volksschule</w:t>
    </w:r>
    <w:bookmarkEnd w:id="6"/>
  </w:p>
  <w:p w:rsidR="00553317" w:rsidRPr="00553317" w:rsidRDefault="00553317" w:rsidP="007C47B6">
    <w:pPr>
      <w:pStyle w:val="Kopfzeile"/>
      <w:spacing w:line="2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42"/>
    <w:rsid w:val="000438D6"/>
    <w:rsid w:val="00054E9F"/>
    <w:rsid w:val="00056D63"/>
    <w:rsid w:val="00073F89"/>
    <w:rsid w:val="000C490E"/>
    <w:rsid w:val="00124CD8"/>
    <w:rsid w:val="00132A37"/>
    <w:rsid w:val="001C0FBF"/>
    <w:rsid w:val="001D1DC3"/>
    <w:rsid w:val="00214598"/>
    <w:rsid w:val="00236EBA"/>
    <w:rsid w:val="00255EBF"/>
    <w:rsid w:val="00271613"/>
    <w:rsid w:val="00276964"/>
    <w:rsid w:val="00286859"/>
    <w:rsid w:val="00287665"/>
    <w:rsid w:val="00293A10"/>
    <w:rsid w:val="002F7228"/>
    <w:rsid w:val="00306E62"/>
    <w:rsid w:val="00332CAA"/>
    <w:rsid w:val="003727E6"/>
    <w:rsid w:val="00380DD1"/>
    <w:rsid w:val="003A6474"/>
    <w:rsid w:val="003A653B"/>
    <w:rsid w:val="003B535D"/>
    <w:rsid w:val="003F14CB"/>
    <w:rsid w:val="004308B0"/>
    <w:rsid w:val="00432761"/>
    <w:rsid w:val="004A5A31"/>
    <w:rsid w:val="004B5D40"/>
    <w:rsid w:val="004D124F"/>
    <w:rsid w:val="004E677D"/>
    <w:rsid w:val="005059E9"/>
    <w:rsid w:val="00521F85"/>
    <w:rsid w:val="00534B97"/>
    <w:rsid w:val="00553317"/>
    <w:rsid w:val="005B71F1"/>
    <w:rsid w:val="005D7E3E"/>
    <w:rsid w:val="00625A8B"/>
    <w:rsid w:val="006427B6"/>
    <w:rsid w:val="00644981"/>
    <w:rsid w:val="00651E11"/>
    <w:rsid w:val="00655ACA"/>
    <w:rsid w:val="00666EAB"/>
    <w:rsid w:val="00671D38"/>
    <w:rsid w:val="0068569A"/>
    <w:rsid w:val="006876EC"/>
    <w:rsid w:val="00692D62"/>
    <w:rsid w:val="006A6C73"/>
    <w:rsid w:val="006C1F86"/>
    <w:rsid w:val="00731468"/>
    <w:rsid w:val="00742DA4"/>
    <w:rsid w:val="007435E0"/>
    <w:rsid w:val="00782EEC"/>
    <w:rsid w:val="007C47B6"/>
    <w:rsid w:val="007E07BB"/>
    <w:rsid w:val="008325AA"/>
    <w:rsid w:val="00836657"/>
    <w:rsid w:val="00870282"/>
    <w:rsid w:val="008B544F"/>
    <w:rsid w:val="008E3299"/>
    <w:rsid w:val="008F0EB0"/>
    <w:rsid w:val="00923D8B"/>
    <w:rsid w:val="00931337"/>
    <w:rsid w:val="0096387A"/>
    <w:rsid w:val="009762BE"/>
    <w:rsid w:val="00992BC9"/>
    <w:rsid w:val="009D3B58"/>
    <w:rsid w:val="009F3717"/>
    <w:rsid w:val="00A81142"/>
    <w:rsid w:val="00A90CE7"/>
    <w:rsid w:val="00A952D9"/>
    <w:rsid w:val="00AD0DEC"/>
    <w:rsid w:val="00AD640E"/>
    <w:rsid w:val="00AF79AD"/>
    <w:rsid w:val="00B203CA"/>
    <w:rsid w:val="00B34A1F"/>
    <w:rsid w:val="00B36D98"/>
    <w:rsid w:val="00B70263"/>
    <w:rsid w:val="00BF78FC"/>
    <w:rsid w:val="00C06906"/>
    <w:rsid w:val="00C13D97"/>
    <w:rsid w:val="00C4323C"/>
    <w:rsid w:val="00C72FE7"/>
    <w:rsid w:val="00C74B55"/>
    <w:rsid w:val="00CD264E"/>
    <w:rsid w:val="00CF1069"/>
    <w:rsid w:val="00D409BD"/>
    <w:rsid w:val="00D45DA6"/>
    <w:rsid w:val="00D6764F"/>
    <w:rsid w:val="00D8067F"/>
    <w:rsid w:val="00D91C61"/>
    <w:rsid w:val="00D92082"/>
    <w:rsid w:val="00E6433C"/>
    <w:rsid w:val="00ED482B"/>
    <w:rsid w:val="00F10B86"/>
    <w:rsid w:val="00F3323A"/>
    <w:rsid w:val="00F444D9"/>
    <w:rsid w:val="00F5125E"/>
    <w:rsid w:val="00F729E2"/>
    <w:rsid w:val="00F74E2B"/>
    <w:rsid w:val="00F9641D"/>
    <w:rsid w:val="00FC23B9"/>
    <w:rsid w:val="00FC2C9A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1B4C3B1"/>
  <w15:docId w15:val="{C3975CE5-F455-4E9F-85EF-344AAE2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8D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A8114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1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6Dokument%20einseitig%20mit%20Kopfzei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421EA-5FD6-489F-A46A-3ECEF6BC35A8}"/>
      </w:docPartPr>
      <w:docPartBody>
        <w:p w:rsidR="00383022" w:rsidRDefault="00E26F49">
          <w:r w:rsidRPr="009C17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383022"/>
    <w:rsid w:val="00BE5AFF"/>
    <w:rsid w:val="00E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F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3A8F-062A-4CF9-80D8-ED27A36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</Template>
  <TotalTime>0</TotalTime>
  <Pages>2</Pages>
  <Words>217</Words>
  <Characters>1481</Characters>
  <Application>Microsoft Office Word</Application>
  <DocSecurity>0</DocSecurity>
  <Lines>38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Poznicek, Eva</dc:creator>
  <cp:lastModifiedBy>Wepfer Alexandra BLD-AVS-SuU</cp:lastModifiedBy>
  <cp:revision>2</cp:revision>
  <cp:lastPrinted>2008-05-22T11:10:00Z</cp:lastPrinted>
  <dcterms:created xsi:type="dcterms:W3CDTF">2021-03-09T13:52:00Z</dcterms:created>
  <dcterms:modified xsi:type="dcterms:W3CDTF">2021-03-09T13:52:00Z</dcterms:modified>
</cp:coreProperties>
</file>