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05AF8" w14:textId="77777777" w:rsidR="00236ECE" w:rsidRDefault="00236ECE" w:rsidP="00DC793D">
      <w:bookmarkStart w:id="0" w:name="_GoBack"/>
      <w:bookmarkEnd w:id="0"/>
    </w:p>
    <w:tbl>
      <w:tblPr>
        <w:tblStyle w:val="01Eingabefeld"/>
        <w:tblW w:w="0" w:type="auto"/>
        <w:tblLook w:val="04A0" w:firstRow="1" w:lastRow="0" w:firstColumn="1" w:lastColumn="0" w:noHBand="0" w:noVBand="1"/>
      </w:tblPr>
      <w:tblGrid>
        <w:gridCol w:w="9214"/>
      </w:tblGrid>
      <w:tr w:rsidR="00DC793D" w14:paraId="1B4FA40C" w14:textId="77777777" w:rsidTr="00E119F1">
        <w:tc>
          <w:tcPr>
            <w:tcW w:w="9354" w:type="dxa"/>
          </w:tcPr>
          <w:p w14:paraId="4E9EE827" w14:textId="77777777" w:rsidR="00DC793D" w:rsidRDefault="00DC793D" w:rsidP="00594D7B">
            <w:pPr>
              <w:pStyle w:val="01Titel"/>
            </w:pPr>
            <w:r>
              <w:t>Name, Vorname</w:t>
            </w:r>
            <w:r>
              <w:tab/>
            </w:r>
            <w:r>
              <w:tab/>
            </w:r>
          </w:p>
          <w:p w14:paraId="413CF476" w14:textId="77777777" w:rsidR="00DC793D" w:rsidRDefault="00DC793D" w:rsidP="00E119F1">
            <w:pPr>
              <w:pStyle w:val="01Text"/>
            </w:pPr>
            <w:r>
              <w:t>Geburtsdatum</w:t>
            </w:r>
            <w:r>
              <w:tab/>
            </w:r>
            <w:r>
              <w:tab/>
            </w:r>
            <w:r>
              <w:tab/>
            </w:r>
          </w:p>
          <w:p w14:paraId="5A7B39F8" w14:textId="77777777" w:rsidR="00DC793D" w:rsidRDefault="00DC793D" w:rsidP="00E119F1">
            <w:pPr>
              <w:pStyle w:val="01Text"/>
            </w:pPr>
            <w:r>
              <w:t>Klasse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446BB689" w14:textId="77777777" w:rsidR="00DC793D" w:rsidRDefault="00DC793D" w:rsidP="00E119F1">
            <w:pPr>
              <w:pStyle w:val="01Text"/>
            </w:pPr>
          </w:p>
          <w:p w14:paraId="73467EA2" w14:textId="77777777" w:rsidR="00DC793D" w:rsidRDefault="00DC793D" w:rsidP="00E119F1">
            <w:pPr>
              <w:pStyle w:val="01Text"/>
            </w:pPr>
            <w:r>
              <w:t>Klassenlehrperson</w:t>
            </w:r>
            <w:r>
              <w:tab/>
            </w:r>
            <w:r>
              <w:tab/>
            </w:r>
          </w:p>
          <w:p w14:paraId="7274F706" w14:textId="77777777" w:rsidR="00DC793D" w:rsidRDefault="00DC793D" w:rsidP="00E119F1">
            <w:pPr>
              <w:pStyle w:val="01Text"/>
            </w:pPr>
            <w:r>
              <w:t>Lehrpersonen</w:t>
            </w:r>
            <w:r>
              <w:tab/>
            </w:r>
            <w:r>
              <w:tab/>
            </w:r>
            <w:r>
              <w:tab/>
            </w:r>
          </w:p>
          <w:p w14:paraId="0C3589DC" w14:textId="77777777" w:rsidR="00DC793D" w:rsidRDefault="00DC793D" w:rsidP="00E119F1">
            <w:pPr>
              <w:pStyle w:val="01Text"/>
            </w:pPr>
          </w:p>
          <w:p w14:paraId="7CF666F4" w14:textId="77777777" w:rsidR="00DC793D" w:rsidRDefault="00DF07F9" w:rsidP="00E119F1">
            <w:pPr>
              <w:pStyle w:val="01Text"/>
            </w:pPr>
            <w:r>
              <w:t>Therapeut/Therapeutin</w:t>
            </w:r>
            <w:r w:rsidR="00DC793D">
              <w:tab/>
            </w:r>
          </w:p>
          <w:p w14:paraId="13D89B06" w14:textId="77777777" w:rsidR="00DC793D" w:rsidRDefault="00DC793D" w:rsidP="00E119F1">
            <w:pPr>
              <w:pStyle w:val="01Text"/>
            </w:pPr>
          </w:p>
          <w:p w14:paraId="77BFFCBC" w14:textId="77777777" w:rsidR="00DC793D" w:rsidRDefault="00DC793D" w:rsidP="00E119F1">
            <w:pPr>
              <w:pStyle w:val="01Text"/>
            </w:pPr>
          </w:p>
        </w:tc>
      </w:tr>
    </w:tbl>
    <w:p w14:paraId="59551BA0" w14:textId="77777777" w:rsidR="00B56C24" w:rsidRDefault="00B56C24" w:rsidP="00E119F1">
      <w:pPr>
        <w:pStyle w:val="01Text"/>
      </w:pPr>
    </w:p>
    <w:p w14:paraId="52A156D6" w14:textId="77777777" w:rsidR="00E119F1" w:rsidRDefault="00E119F1" w:rsidP="00E119F1">
      <w:pPr>
        <w:pStyle w:val="01Text"/>
      </w:pPr>
    </w:p>
    <w:tbl>
      <w:tblPr>
        <w:tblStyle w:val="01Eingabefeld"/>
        <w:tblW w:w="0" w:type="auto"/>
        <w:tblLook w:val="04A0" w:firstRow="1" w:lastRow="0" w:firstColumn="1" w:lastColumn="0" w:noHBand="0" w:noVBand="1"/>
      </w:tblPr>
      <w:tblGrid>
        <w:gridCol w:w="9214"/>
      </w:tblGrid>
      <w:tr w:rsidR="009A0EC3" w:rsidRPr="009A0EC3" w14:paraId="5BDBE85B" w14:textId="77777777" w:rsidTr="00E119F1">
        <w:tc>
          <w:tcPr>
            <w:tcW w:w="9354" w:type="dxa"/>
          </w:tcPr>
          <w:p w14:paraId="108B2288" w14:textId="77777777" w:rsidR="007C7535" w:rsidRPr="009A0EC3" w:rsidRDefault="005428FD" w:rsidP="00E119F1">
            <w:pPr>
              <w:pStyle w:val="01Titel"/>
            </w:pPr>
            <w:r w:rsidRPr="009A0EC3">
              <w:t xml:space="preserve">Ressourcen und Entwicklungsmöglichkeiten </w:t>
            </w:r>
            <w:r w:rsidR="007C7535" w:rsidRPr="009A0EC3">
              <w:t>des Kindes/der Schülerin/des Schülers</w:t>
            </w:r>
          </w:p>
          <w:p w14:paraId="44B863DE" w14:textId="77777777" w:rsidR="007C7535" w:rsidRPr="009A0EC3" w:rsidRDefault="007C7535" w:rsidP="00E119F1">
            <w:pPr>
              <w:pStyle w:val="01Text"/>
            </w:pPr>
          </w:p>
          <w:p w14:paraId="70DC18C8" w14:textId="77777777" w:rsidR="005428FD" w:rsidRPr="009A0EC3" w:rsidRDefault="005428FD" w:rsidP="00E119F1">
            <w:pPr>
              <w:pStyle w:val="01Text"/>
            </w:pPr>
          </w:p>
          <w:p w14:paraId="46AFA864" w14:textId="77777777" w:rsidR="007C7535" w:rsidRPr="009A0EC3" w:rsidRDefault="007C7535" w:rsidP="007C7535"/>
        </w:tc>
      </w:tr>
    </w:tbl>
    <w:p w14:paraId="1E6DD7B5" w14:textId="77777777" w:rsidR="007C7535" w:rsidRDefault="007C7535" w:rsidP="00E119F1">
      <w:pPr>
        <w:pStyle w:val="01Text"/>
      </w:pPr>
    </w:p>
    <w:p w14:paraId="23D105B1" w14:textId="77777777" w:rsidR="00E119F1" w:rsidRDefault="00E119F1" w:rsidP="00E119F1">
      <w:pPr>
        <w:pStyle w:val="01Text"/>
      </w:pPr>
    </w:p>
    <w:tbl>
      <w:tblPr>
        <w:tblStyle w:val="01Tabelleklein"/>
        <w:tblW w:w="0" w:type="auto"/>
        <w:tblLook w:val="04A0" w:firstRow="1" w:lastRow="0" w:firstColumn="1" w:lastColumn="0" w:noHBand="0" w:noVBand="1"/>
      </w:tblPr>
      <w:tblGrid>
        <w:gridCol w:w="3074"/>
        <w:gridCol w:w="3068"/>
        <w:gridCol w:w="3072"/>
      </w:tblGrid>
      <w:tr w:rsidR="00EE43AA" w:rsidRPr="00EE43AA" w14:paraId="419DC217" w14:textId="77777777" w:rsidTr="00AB29D3">
        <w:trPr>
          <w:trHeight w:val="851"/>
        </w:trPr>
        <w:tc>
          <w:tcPr>
            <w:tcW w:w="3118" w:type="dxa"/>
          </w:tcPr>
          <w:p w14:paraId="76F8FCC3" w14:textId="3610679C" w:rsidR="00AB29D3" w:rsidRDefault="00AB29D3" w:rsidP="00AB29D3">
            <w:pPr>
              <w:pStyle w:val="01Textklein"/>
            </w:pPr>
          </w:p>
          <w:p w14:paraId="2E6394CE" w14:textId="77777777" w:rsidR="00EE43AA" w:rsidRPr="00AB29D3" w:rsidRDefault="00EE43AA" w:rsidP="00AB29D3"/>
        </w:tc>
        <w:tc>
          <w:tcPr>
            <w:tcW w:w="3118" w:type="dxa"/>
          </w:tcPr>
          <w:p w14:paraId="4905C604" w14:textId="77777777" w:rsidR="00EE43AA" w:rsidRPr="00EE43AA" w:rsidRDefault="00C13A2C" w:rsidP="00AB29D3">
            <w:pPr>
              <w:pStyle w:val="01Tabellenberschrift"/>
            </w:pPr>
            <w:r>
              <w:t>Therapie</w:t>
            </w:r>
            <w:r w:rsidR="00EE43AA" w:rsidRPr="00EE43AA">
              <w:t>ziele</w:t>
            </w:r>
          </w:p>
        </w:tc>
        <w:tc>
          <w:tcPr>
            <w:tcW w:w="3118" w:type="dxa"/>
          </w:tcPr>
          <w:p w14:paraId="7D8A66FC" w14:textId="58F11966" w:rsidR="00EE43AA" w:rsidRPr="00EE43AA" w:rsidRDefault="00EE43AA" w:rsidP="001033AE">
            <w:pPr>
              <w:pStyle w:val="01Tabellenberschrift"/>
            </w:pPr>
            <w:r w:rsidRPr="00EE43AA">
              <w:t>E</w:t>
            </w:r>
            <w:r w:rsidR="007B7EEE">
              <w:t xml:space="preserve">rreichte </w:t>
            </w:r>
            <w:r w:rsidR="001033AE">
              <w:t>Therapieziele</w:t>
            </w:r>
            <w:r w:rsidR="001019C3">
              <w:t>/</w:t>
            </w:r>
            <w:r w:rsidR="00C13A2C">
              <w:t xml:space="preserve"> </w:t>
            </w:r>
            <w:r w:rsidR="00AB29D3">
              <w:br/>
            </w:r>
            <w:r w:rsidR="00C13A2C">
              <w:t>Einschätzung der Therapie</w:t>
            </w:r>
            <w:r w:rsidR="001019C3" w:rsidRPr="00EE43AA">
              <w:t>zielerreichung</w:t>
            </w:r>
          </w:p>
        </w:tc>
      </w:tr>
      <w:tr w:rsidR="00EE43AA" w14:paraId="6A3F9BA9" w14:textId="77777777" w:rsidTr="00AB29D3">
        <w:trPr>
          <w:trHeight w:val="567"/>
        </w:trPr>
        <w:tc>
          <w:tcPr>
            <w:tcW w:w="3118" w:type="dxa"/>
          </w:tcPr>
          <w:p w14:paraId="44C5330C" w14:textId="77777777" w:rsidR="00EE43AA" w:rsidRDefault="00EE43AA" w:rsidP="00AB29D3">
            <w:pPr>
              <w:pStyle w:val="01Textklein"/>
            </w:pPr>
            <w:r>
              <w:t>Allgemeines Lernen</w:t>
            </w:r>
          </w:p>
          <w:p w14:paraId="5C442987" w14:textId="77777777" w:rsidR="00EE43AA" w:rsidRDefault="00EE43AA" w:rsidP="00AB29D3">
            <w:pPr>
              <w:pStyle w:val="01Textklein"/>
            </w:pPr>
          </w:p>
        </w:tc>
        <w:tc>
          <w:tcPr>
            <w:tcW w:w="3118" w:type="dxa"/>
          </w:tcPr>
          <w:p w14:paraId="3DF9F589" w14:textId="77777777" w:rsidR="00EE43AA" w:rsidRDefault="00EE43AA" w:rsidP="00AB29D3">
            <w:pPr>
              <w:pStyle w:val="01Textklein"/>
            </w:pPr>
          </w:p>
        </w:tc>
        <w:tc>
          <w:tcPr>
            <w:tcW w:w="3118" w:type="dxa"/>
          </w:tcPr>
          <w:p w14:paraId="394D6C46" w14:textId="77777777" w:rsidR="00EE43AA" w:rsidRDefault="00EE43AA" w:rsidP="00AB29D3">
            <w:pPr>
              <w:pStyle w:val="01Textklein"/>
            </w:pPr>
          </w:p>
        </w:tc>
      </w:tr>
      <w:tr w:rsidR="00EE43AA" w14:paraId="0B9D8B49" w14:textId="77777777" w:rsidTr="00AB29D3">
        <w:trPr>
          <w:trHeight w:val="567"/>
        </w:trPr>
        <w:tc>
          <w:tcPr>
            <w:tcW w:w="3118" w:type="dxa"/>
          </w:tcPr>
          <w:p w14:paraId="23BB1AA9" w14:textId="46ECF1F1" w:rsidR="00EE43AA" w:rsidRDefault="00EE43AA" w:rsidP="00AB29D3">
            <w:pPr>
              <w:pStyle w:val="01Textklein"/>
            </w:pPr>
            <w:r>
              <w:t>Spracherwerb und</w:t>
            </w:r>
            <w:r w:rsidR="00AB29D3">
              <w:t xml:space="preserve"> </w:t>
            </w:r>
            <w:r>
              <w:t>Begriffsbildung</w:t>
            </w:r>
          </w:p>
        </w:tc>
        <w:tc>
          <w:tcPr>
            <w:tcW w:w="3118" w:type="dxa"/>
          </w:tcPr>
          <w:p w14:paraId="5BFA865B" w14:textId="77777777" w:rsidR="00EE43AA" w:rsidRDefault="00EE43AA" w:rsidP="00AB29D3">
            <w:pPr>
              <w:pStyle w:val="01Textklein"/>
            </w:pPr>
          </w:p>
        </w:tc>
        <w:tc>
          <w:tcPr>
            <w:tcW w:w="3118" w:type="dxa"/>
          </w:tcPr>
          <w:p w14:paraId="35013D68" w14:textId="77777777" w:rsidR="00EE43AA" w:rsidRDefault="00EE43AA" w:rsidP="00AB29D3">
            <w:pPr>
              <w:pStyle w:val="01Textklein"/>
            </w:pPr>
          </w:p>
        </w:tc>
      </w:tr>
      <w:tr w:rsidR="00EE43AA" w14:paraId="1E4E7EDC" w14:textId="77777777" w:rsidTr="00AB29D3">
        <w:trPr>
          <w:trHeight w:val="567"/>
        </w:trPr>
        <w:tc>
          <w:tcPr>
            <w:tcW w:w="3118" w:type="dxa"/>
          </w:tcPr>
          <w:p w14:paraId="35F53474" w14:textId="77777777" w:rsidR="00EE43AA" w:rsidRDefault="00EE43AA" w:rsidP="00AB29D3">
            <w:pPr>
              <w:pStyle w:val="01Textklein"/>
            </w:pPr>
            <w:r>
              <w:t>Lesen und Schreiben</w:t>
            </w:r>
          </w:p>
          <w:p w14:paraId="1AEA242E" w14:textId="77777777" w:rsidR="00EE43AA" w:rsidRDefault="00EE43AA" w:rsidP="00AB29D3">
            <w:pPr>
              <w:pStyle w:val="01Textklein"/>
            </w:pPr>
          </w:p>
        </w:tc>
        <w:tc>
          <w:tcPr>
            <w:tcW w:w="3118" w:type="dxa"/>
          </w:tcPr>
          <w:p w14:paraId="237AAA9E" w14:textId="77777777" w:rsidR="00EE43AA" w:rsidRDefault="00EE43AA" w:rsidP="00AB29D3">
            <w:pPr>
              <w:pStyle w:val="01Textklein"/>
            </w:pPr>
          </w:p>
        </w:tc>
        <w:tc>
          <w:tcPr>
            <w:tcW w:w="3118" w:type="dxa"/>
          </w:tcPr>
          <w:p w14:paraId="33F021D4" w14:textId="77777777" w:rsidR="00EE43AA" w:rsidRDefault="00EE43AA" w:rsidP="00AB29D3">
            <w:pPr>
              <w:pStyle w:val="01Textklein"/>
            </w:pPr>
          </w:p>
        </w:tc>
      </w:tr>
      <w:tr w:rsidR="00EE43AA" w14:paraId="6C8AB4EE" w14:textId="77777777" w:rsidTr="00AB29D3">
        <w:trPr>
          <w:trHeight w:val="567"/>
        </w:trPr>
        <w:tc>
          <w:tcPr>
            <w:tcW w:w="3118" w:type="dxa"/>
          </w:tcPr>
          <w:p w14:paraId="05908724" w14:textId="74B7FB1B" w:rsidR="00EE43AA" w:rsidRDefault="00EE43AA" w:rsidP="00AB29D3">
            <w:pPr>
              <w:pStyle w:val="01Textklein"/>
            </w:pPr>
            <w:r>
              <w:t>Mathematisches</w:t>
            </w:r>
            <w:r w:rsidR="00AB29D3">
              <w:t xml:space="preserve"> </w:t>
            </w:r>
            <w:r>
              <w:t>Lernen</w:t>
            </w:r>
          </w:p>
          <w:p w14:paraId="149D2069" w14:textId="77777777" w:rsidR="00EE43AA" w:rsidRDefault="00EE43AA" w:rsidP="00AB29D3">
            <w:pPr>
              <w:pStyle w:val="01Textklein"/>
            </w:pPr>
          </w:p>
        </w:tc>
        <w:tc>
          <w:tcPr>
            <w:tcW w:w="3118" w:type="dxa"/>
          </w:tcPr>
          <w:p w14:paraId="6AF115B0" w14:textId="77777777" w:rsidR="00EE43AA" w:rsidRDefault="00EE43AA" w:rsidP="00AB29D3">
            <w:pPr>
              <w:pStyle w:val="01Textklein"/>
            </w:pPr>
          </w:p>
        </w:tc>
        <w:tc>
          <w:tcPr>
            <w:tcW w:w="3118" w:type="dxa"/>
          </w:tcPr>
          <w:p w14:paraId="3DD9EDF5" w14:textId="77777777" w:rsidR="00EE43AA" w:rsidRDefault="00EE43AA" w:rsidP="00AB29D3">
            <w:pPr>
              <w:pStyle w:val="01Textklein"/>
            </w:pPr>
          </w:p>
        </w:tc>
      </w:tr>
      <w:tr w:rsidR="00EE43AA" w14:paraId="58FD2088" w14:textId="77777777" w:rsidTr="00AB29D3">
        <w:trPr>
          <w:trHeight w:val="567"/>
        </w:trPr>
        <w:tc>
          <w:tcPr>
            <w:tcW w:w="3118" w:type="dxa"/>
          </w:tcPr>
          <w:p w14:paraId="1EF59770" w14:textId="340C27CF" w:rsidR="00EE43AA" w:rsidRDefault="00EE43AA" w:rsidP="00AB29D3">
            <w:pPr>
              <w:pStyle w:val="01Textklein"/>
            </w:pPr>
            <w:r>
              <w:t>Umgang mit</w:t>
            </w:r>
            <w:r w:rsidR="00AB29D3">
              <w:t xml:space="preserve"> </w:t>
            </w:r>
            <w:r>
              <w:t>Anforderungen</w:t>
            </w:r>
          </w:p>
        </w:tc>
        <w:tc>
          <w:tcPr>
            <w:tcW w:w="3118" w:type="dxa"/>
          </w:tcPr>
          <w:p w14:paraId="4EBF6A92" w14:textId="77777777" w:rsidR="00EE43AA" w:rsidRDefault="00EE43AA" w:rsidP="00AB29D3">
            <w:pPr>
              <w:pStyle w:val="01Textklein"/>
            </w:pPr>
          </w:p>
        </w:tc>
        <w:tc>
          <w:tcPr>
            <w:tcW w:w="3118" w:type="dxa"/>
          </w:tcPr>
          <w:p w14:paraId="20683670" w14:textId="77777777" w:rsidR="00EE43AA" w:rsidRDefault="00EE43AA" w:rsidP="00AB29D3">
            <w:pPr>
              <w:pStyle w:val="01Textklein"/>
            </w:pPr>
          </w:p>
        </w:tc>
      </w:tr>
      <w:tr w:rsidR="00EE43AA" w14:paraId="1ED6594C" w14:textId="77777777" w:rsidTr="00AB29D3">
        <w:trPr>
          <w:trHeight w:val="567"/>
        </w:trPr>
        <w:tc>
          <w:tcPr>
            <w:tcW w:w="3118" w:type="dxa"/>
          </w:tcPr>
          <w:p w14:paraId="01D5E3F1" w14:textId="77777777" w:rsidR="00EE43AA" w:rsidRDefault="00EE43AA" w:rsidP="00AB29D3">
            <w:pPr>
              <w:pStyle w:val="01Textklein"/>
            </w:pPr>
            <w:r>
              <w:t>Kommunikation</w:t>
            </w:r>
          </w:p>
          <w:p w14:paraId="05964290" w14:textId="77777777" w:rsidR="00EE43AA" w:rsidRDefault="00EE43AA" w:rsidP="00AB29D3">
            <w:pPr>
              <w:pStyle w:val="01Textklein"/>
            </w:pPr>
          </w:p>
        </w:tc>
        <w:tc>
          <w:tcPr>
            <w:tcW w:w="3118" w:type="dxa"/>
          </w:tcPr>
          <w:p w14:paraId="70842FA8" w14:textId="77777777" w:rsidR="00EE43AA" w:rsidRDefault="00EE43AA" w:rsidP="00AB29D3">
            <w:pPr>
              <w:pStyle w:val="01Textklein"/>
            </w:pPr>
          </w:p>
        </w:tc>
        <w:tc>
          <w:tcPr>
            <w:tcW w:w="3118" w:type="dxa"/>
          </w:tcPr>
          <w:p w14:paraId="1A252A59" w14:textId="77777777" w:rsidR="00EE43AA" w:rsidRDefault="00EE43AA" w:rsidP="00AB29D3">
            <w:pPr>
              <w:pStyle w:val="01Textklein"/>
            </w:pPr>
          </w:p>
        </w:tc>
      </w:tr>
      <w:tr w:rsidR="00EE43AA" w14:paraId="2D7ABB6A" w14:textId="77777777" w:rsidTr="00AB29D3">
        <w:trPr>
          <w:trHeight w:val="567"/>
        </w:trPr>
        <w:tc>
          <w:tcPr>
            <w:tcW w:w="3118" w:type="dxa"/>
          </w:tcPr>
          <w:p w14:paraId="660159B8" w14:textId="6A5A2B3A" w:rsidR="00EE43AA" w:rsidRDefault="00EE43AA" w:rsidP="00AB29D3">
            <w:pPr>
              <w:pStyle w:val="01Textklein"/>
            </w:pPr>
            <w:r>
              <w:t>Bewegung und</w:t>
            </w:r>
            <w:r w:rsidR="00AB29D3">
              <w:t xml:space="preserve"> </w:t>
            </w:r>
            <w:r>
              <w:t>Mobilität</w:t>
            </w:r>
          </w:p>
          <w:p w14:paraId="5CDBD324" w14:textId="77777777" w:rsidR="00EE43AA" w:rsidRDefault="00EE43AA" w:rsidP="00AB29D3">
            <w:pPr>
              <w:pStyle w:val="01Textklein"/>
            </w:pPr>
          </w:p>
        </w:tc>
        <w:tc>
          <w:tcPr>
            <w:tcW w:w="3118" w:type="dxa"/>
          </w:tcPr>
          <w:p w14:paraId="783FEA1C" w14:textId="77777777" w:rsidR="00EE43AA" w:rsidRDefault="00EE43AA" w:rsidP="00AB29D3">
            <w:pPr>
              <w:pStyle w:val="01Textklein"/>
            </w:pPr>
          </w:p>
        </w:tc>
        <w:tc>
          <w:tcPr>
            <w:tcW w:w="3118" w:type="dxa"/>
          </w:tcPr>
          <w:p w14:paraId="470532CD" w14:textId="77777777" w:rsidR="00EE43AA" w:rsidRDefault="00EE43AA" w:rsidP="00AB29D3">
            <w:pPr>
              <w:pStyle w:val="01Textklein"/>
            </w:pPr>
          </w:p>
        </w:tc>
      </w:tr>
      <w:tr w:rsidR="00EE43AA" w14:paraId="03DBE845" w14:textId="77777777" w:rsidTr="00AB29D3">
        <w:trPr>
          <w:trHeight w:val="567"/>
        </w:trPr>
        <w:tc>
          <w:tcPr>
            <w:tcW w:w="3118" w:type="dxa"/>
          </w:tcPr>
          <w:p w14:paraId="58749C49" w14:textId="77777777" w:rsidR="00EE43AA" w:rsidRDefault="00EE43AA" w:rsidP="00AB29D3">
            <w:pPr>
              <w:pStyle w:val="01Textklein"/>
            </w:pPr>
            <w:r>
              <w:t>Für sich selbst sorgen</w:t>
            </w:r>
          </w:p>
          <w:p w14:paraId="0C9C8100" w14:textId="77777777" w:rsidR="00EE43AA" w:rsidRDefault="00EE43AA" w:rsidP="00AB29D3">
            <w:pPr>
              <w:pStyle w:val="01Textklein"/>
            </w:pPr>
          </w:p>
        </w:tc>
        <w:tc>
          <w:tcPr>
            <w:tcW w:w="3118" w:type="dxa"/>
          </w:tcPr>
          <w:p w14:paraId="6B0DA6BA" w14:textId="77777777" w:rsidR="00EE43AA" w:rsidRDefault="00EE43AA" w:rsidP="00AB29D3">
            <w:pPr>
              <w:pStyle w:val="01Textklein"/>
            </w:pPr>
          </w:p>
        </w:tc>
        <w:tc>
          <w:tcPr>
            <w:tcW w:w="3118" w:type="dxa"/>
          </w:tcPr>
          <w:p w14:paraId="05C22396" w14:textId="77777777" w:rsidR="00EE43AA" w:rsidRDefault="00EE43AA" w:rsidP="00AB29D3">
            <w:pPr>
              <w:pStyle w:val="01Textklein"/>
            </w:pPr>
          </w:p>
        </w:tc>
      </w:tr>
      <w:tr w:rsidR="00EE43AA" w14:paraId="76388E7B" w14:textId="77777777" w:rsidTr="00AB29D3">
        <w:trPr>
          <w:trHeight w:val="567"/>
        </w:trPr>
        <w:tc>
          <w:tcPr>
            <w:tcW w:w="3118" w:type="dxa"/>
          </w:tcPr>
          <w:p w14:paraId="266A4A14" w14:textId="77777777" w:rsidR="00EE43AA" w:rsidRDefault="00EE43AA" w:rsidP="00AB29D3">
            <w:pPr>
              <w:pStyle w:val="01Textklein"/>
            </w:pPr>
            <w:r>
              <w:t>Umgang mit Menschen</w:t>
            </w:r>
          </w:p>
          <w:p w14:paraId="56A89EC8" w14:textId="77777777" w:rsidR="00EE43AA" w:rsidRDefault="00EE43AA" w:rsidP="00AB29D3">
            <w:pPr>
              <w:pStyle w:val="01Textklein"/>
            </w:pPr>
          </w:p>
        </w:tc>
        <w:tc>
          <w:tcPr>
            <w:tcW w:w="3118" w:type="dxa"/>
          </w:tcPr>
          <w:p w14:paraId="1DE03D5E" w14:textId="77777777" w:rsidR="00EE43AA" w:rsidRDefault="00EE43AA" w:rsidP="00AB29D3">
            <w:pPr>
              <w:pStyle w:val="01Textklein"/>
            </w:pPr>
          </w:p>
        </w:tc>
        <w:tc>
          <w:tcPr>
            <w:tcW w:w="3118" w:type="dxa"/>
          </w:tcPr>
          <w:p w14:paraId="3E9F0967" w14:textId="77777777" w:rsidR="00EE43AA" w:rsidRDefault="00EE43AA" w:rsidP="00AB29D3">
            <w:pPr>
              <w:pStyle w:val="01Textklein"/>
            </w:pPr>
          </w:p>
        </w:tc>
      </w:tr>
      <w:tr w:rsidR="00EE43AA" w14:paraId="2663F4BB" w14:textId="77777777" w:rsidTr="00AB29D3">
        <w:trPr>
          <w:trHeight w:val="567"/>
        </w:trPr>
        <w:tc>
          <w:tcPr>
            <w:tcW w:w="3118" w:type="dxa"/>
          </w:tcPr>
          <w:p w14:paraId="21543671" w14:textId="1FCAE39A" w:rsidR="00EE43AA" w:rsidRDefault="00EE43AA" w:rsidP="00AB29D3">
            <w:pPr>
              <w:pStyle w:val="01Textklein"/>
            </w:pPr>
            <w:r>
              <w:t>Freizeit, Erholung</w:t>
            </w:r>
            <w:r w:rsidR="00AB29D3">
              <w:t xml:space="preserve"> </w:t>
            </w:r>
            <w:r>
              <w:t xml:space="preserve">und </w:t>
            </w:r>
            <w:r w:rsidR="00AB29D3">
              <w:br/>
            </w:r>
            <w:r>
              <w:t>Gemeinschaft</w:t>
            </w:r>
          </w:p>
          <w:p w14:paraId="36B96372" w14:textId="77777777" w:rsidR="00EE43AA" w:rsidRDefault="00EE43AA" w:rsidP="00AB29D3">
            <w:pPr>
              <w:pStyle w:val="01Textklein"/>
            </w:pPr>
          </w:p>
        </w:tc>
        <w:tc>
          <w:tcPr>
            <w:tcW w:w="3118" w:type="dxa"/>
          </w:tcPr>
          <w:p w14:paraId="0128D074" w14:textId="77777777" w:rsidR="00EE43AA" w:rsidRDefault="00EE43AA" w:rsidP="00AB29D3">
            <w:pPr>
              <w:pStyle w:val="01Textklein"/>
            </w:pPr>
          </w:p>
        </w:tc>
        <w:tc>
          <w:tcPr>
            <w:tcW w:w="3118" w:type="dxa"/>
          </w:tcPr>
          <w:p w14:paraId="15D1A2EC" w14:textId="77777777" w:rsidR="00EE43AA" w:rsidRDefault="00EE43AA" w:rsidP="00AB29D3">
            <w:pPr>
              <w:pStyle w:val="01Textklein"/>
            </w:pPr>
          </w:p>
        </w:tc>
      </w:tr>
    </w:tbl>
    <w:p w14:paraId="63B0635D" w14:textId="77777777" w:rsidR="00EE43AA" w:rsidRDefault="00EE43AA" w:rsidP="00DC793D"/>
    <w:p w14:paraId="0B0A885D" w14:textId="77777777" w:rsidR="00AB29D3" w:rsidRDefault="00AB29D3" w:rsidP="00DC793D"/>
    <w:tbl>
      <w:tblPr>
        <w:tblStyle w:val="01Eingabefeld"/>
        <w:tblW w:w="0" w:type="auto"/>
        <w:tblLook w:val="04A0" w:firstRow="1" w:lastRow="0" w:firstColumn="1" w:lastColumn="0" w:noHBand="0" w:noVBand="1"/>
      </w:tblPr>
      <w:tblGrid>
        <w:gridCol w:w="9214"/>
      </w:tblGrid>
      <w:tr w:rsidR="00EE43AA" w14:paraId="0E6CF664" w14:textId="77777777" w:rsidTr="00AB29D3">
        <w:tc>
          <w:tcPr>
            <w:tcW w:w="9354" w:type="dxa"/>
          </w:tcPr>
          <w:p w14:paraId="00E0DC8A" w14:textId="77777777" w:rsidR="00EE43AA" w:rsidRDefault="00EE43AA" w:rsidP="00AB29D3">
            <w:pPr>
              <w:pStyle w:val="01Titel"/>
            </w:pPr>
            <w:r>
              <w:lastRenderedPageBreak/>
              <w:t>Bemerkungen</w:t>
            </w:r>
          </w:p>
          <w:p w14:paraId="4D794B96" w14:textId="77777777" w:rsidR="00EE43AA" w:rsidRDefault="00EE43AA" w:rsidP="00AB29D3">
            <w:pPr>
              <w:pStyle w:val="01Text"/>
            </w:pPr>
          </w:p>
          <w:p w14:paraId="41558ED6" w14:textId="77777777" w:rsidR="00EE43AA" w:rsidRDefault="00EE43AA" w:rsidP="00AB29D3">
            <w:pPr>
              <w:pStyle w:val="01Text"/>
            </w:pPr>
          </w:p>
          <w:p w14:paraId="0A5588C7" w14:textId="77777777" w:rsidR="00EE43AA" w:rsidRDefault="00EE43AA" w:rsidP="00EE43AA"/>
        </w:tc>
      </w:tr>
    </w:tbl>
    <w:p w14:paraId="0535015F" w14:textId="77777777" w:rsidR="00EE43AA" w:rsidRDefault="00EE43AA" w:rsidP="00EE43AA"/>
    <w:p w14:paraId="2E1E1B26" w14:textId="77777777" w:rsidR="00AB29D3" w:rsidRDefault="00AB29D3" w:rsidP="00EE43AA"/>
    <w:tbl>
      <w:tblPr>
        <w:tblStyle w:val="01Eingabefeld"/>
        <w:tblW w:w="0" w:type="auto"/>
        <w:tblLook w:val="04A0" w:firstRow="1" w:lastRow="0" w:firstColumn="1" w:lastColumn="0" w:noHBand="0" w:noVBand="1"/>
      </w:tblPr>
      <w:tblGrid>
        <w:gridCol w:w="9214"/>
      </w:tblGrid>
      <w:tr w:rsidR="00EE43AA" w14:paraId="6351A23F" w14:textId="77777777" w:rsidTr="00AB29D3">
        <w:tc>
          <w:tcPr>
            <w:tcW w:w="9354" w:type="dxa"/>
          </w:tcPr>
          <w:p w14:paraId="5D823EF9" w14:textId="77777777" w:rsidR="00EE43AA" w:rsidRDefault="00EE43AA" w:rsidP="00AB29D3">
            <w:pPr>
              <w:pStyle w:val="01Titel"/>
            </w:pPr>
            <w:r>
              <w:t>Ausblick auf das nächste Schuljahr</w:t>
            </w:r>
            <w:r w:rsidR="009A0EC3">
              <w:t>, weiteres Vorgehen</w:t>
            </w:r>
          </w:p>
          <w:p w14:paraId="68B6CFC4" w14:textId="77777777" w:rsidR="00EE43AA" w:rsidRDefault="00EE43AA" w:rsidP="00AB29D3">
            <w:pPr>
              <w:pStyle w:val="01Text"/>
            </w:pPr>
          </w:p>
          <w:p w14:paraId="484D6EF7" w14:textId="77777777" w:rsidR="00EE43AA" w:rsidRDefault="00EE43AA" w:rsidP="00AB29D3">
            <w:pPr>
              <w:pStyle w:val="01Text"/>
            </w:pPr>
          </w:p>
          <w:p w14:paraId="5DA6CE9F" w14:textId="77777777" w:rsidR="00EE43AA" w:rsidRDefault="00EE43AA" w:rsidP="00EE43AA"/>
        </w:tc>
      </w:tr>
    </w:tbl>
    <w:p w14:paraId="1FE67590" w14:textId="77777777" w:rsidR="00AB29D3" w:rsidRDefault="00AB29D3" w:rsidP="00AB29D3">
      <w:pPr>
        <w:pStyle w:val="01Text"/>
      </w:pPr>
    </w:p>
    <w:p w14:paraId="6738E88E" w14:textId="77777777" w:rsidR="00AB29D3" w:rsidRDefault="00AB29D3" w:rsidP="00AB29D3">
      <w:pPr>
        <w:pStyle w:val="01Text"/>
      </w:pPr>
    </w:p>
    <w:p w14:paraId="0D3E8839" w14:textId="77777777" w:rsidR="00AB29D3" w:rsidRPr="00EE43AA" w:rsidRDefault="00AB29D3" w:rsidP="00AB29D3">
      <w:pPr>
        <w:pStyle w:val="01Titel"/>
        <w:rPr>
          <w:lang w:val="de-DE"/>
        </w:rPr>
      </w:pPr>
      <w:r>
        <w:rPr>
          <w:lang w:val="de-DE"/>
        </w:rPr>
        <w:t>Klassenl</w:t>
      </w:r>
      <w:r w:rsidRPr="00EE43AA">
        <w:rPr>
          <w:lang w:val="de-DE"/>
        </w:rPr>
        <w:t>ehrperson</w:t>
      </w:r>
    </w:p>
    <w:tbl>
      <w:tblPr>
        <w:tblStyle w:val="Tabellenraster"/>
        <w:tblW w:w="9464" w:type="dxa"/>
        <w:tblBorders>
          <w:top w:val="single" w:sz="4" w:space="0" w:color="003074"/>
          <w:left w:val="none" w:sz="0" w:space="0" w:color="auto"/>
          <w:bottom w:val="single" w:sz="4" w:space="0" w:color="003074"/>
          <w:right w:val="none" w:sz="0" w:space="0" w:color="auto"/>
          <w:insideH w:val="single" w:sz="4" w:space="0" w:color="003074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946"/>
      </w:tblGrid>
      <w:tr w:rsidR="00AB29D3" w:rsidRPr="00EE43AA" w14:paraId="271E3611" w14:textId="77777777" w:rsidTr="00906BC9">
        <w:trPr>
          <w:trHeight w:val="340"/>
        </w:trPr>
        <w:tc>
          <w:tcPr>
            <w:tcW w:w="2518" w:type="dxa"/>
          </w:tcPr>
          <w:p w14:paraId="32FCB71E" w14:textId="77777777" w:rsidR="00AB29D3" w:rsidRPr="00EE43AA" w:rsidRDefault="00AB29D3" w:rsidP="00906BC9">
            <w:pPr>
              <w:pStyle w:val="01Text"/>
              <w:rPr>
                <w:lang w:val="de-DE"/>
              </w:rPr>
            </w:pPr>
            <w:r w:rsidRPr="00EE43AA">
              <w:rPr>
                <w:lang w:val="de-DE"/>
              </w:rPr>
              <w:t>Name</w:t>
            </w:r>
          </w:p>
        </w:tc>
        <w:tc>
          <w:tcPr>
            <w:tcW w:w="6946" w:type="dxa"/>
          </w:tcPr>
          <w:p w14:paraId="2409CD85" w14:textId="77777777" w:rsidR="00AB29D3" w:rsidRPr="00EE43AA" w:rsidRDefault="00AB29D3" w:rsidP="00906BC9">
            <w:pPr>
              <w:pStyle w:val="01Text"/>
              <w:rPr>
                <w:lang w:val="de-DE"/>
              </w:rPr>
            </w:pPr>
          </w:p>
        </w:tc>
      </w:tr>
      <w:tr w:rsidR="00AB29D3" w:rsidRPr="00EE43AA" w14:paraId="6885635F" w14:textId="77777777" w:rsidTr="00906BC9">
        <w:trPr>
          <w:trHeight w:val="340"/>
        </w:trPr>
        <w:tc>
          <w:tcPr>
            <w:tcW w:w="2518" w:type="dxa"/>
          </w:tcPr>
          <w:p w14:paraId="4D0D0058" w14:textId="77777777" w:rsidR="00AB29D3" w:rsidRPr="00EE43AA" w:rsidRDefault="00AB29D3" w:rsidP="00906BC9">
            <w:pPr>
              <w:pStyle w:val="01Text"/>
              <w:rPr>
                <w:lang w:val="de-DE"/>
              </w:rPr>
            </w:pPr>
            <w:r w:rsidRPr="00EE43AA">
              <w:rPr>
                <w:lang w:val="de-DE"/>
              </w:rPr>
              <w:t>Datum</w:t>
            </w:r>
          </w:p>
        </w:tc>
        <w:tc>
          <w:tcPr>
            <w:tcW w:w="6946" w:type="dxa"/>
          </w:tcPr>
          <w:p w14:paraId="06D30577" w14:textId="77777777" w:rsidR="00AB29D3" w:rsidRPr="00EE43AA" w:rsidRDefault="00AB29D3" w:rsidP="00906BC9">
            <w:pPr>
              <w:pStyle w:val="01Text"/>
              <w:rPr>
                <w:lang w:val="de-DE"/>
              </w:rPr>
            </w:pPr>
          </w:p>
        </w:tc>
      </w:tr>
      <w:tr w:rsidR="00AB29D3" w:rsidRPr="00EE43AA" w14:paraId="7C76E510" w14:textId="77777777" w:rsidTr="00906BC9">
        <w:trPr>
          <w:trHeight w:val="340"/>
        </w:trPr>
        <w:tc>
          <w:tcPr>
            <w:tcW w:w="2518" w:type="dxa"/>
          </w:tcPr>
          <w:p w14:paraId="604215BE" w14:textId="77777777" w:rsidR="00AB29D3" w:rsidRDefault="00AB29D3" w:rsidP="00906BC9">
            <w:pPr>
              <w:pStyle w:val="01Text"/>
              <w:rPr>
                <w:lang w:val="de-DE"/>
              </w:rPr>
            </w:pPr>
            <w:r w:rsidRPr="00EE43AA">
              <w:rPr>
                <w:lang w:val="de-DE"/>
              </w:rPr>
              <w:t>Unterschrift</w:t>
            </w:r>
          </w:p>
          <w:p w14:paraId="6248F8E2" w14:textId="77777777" w:rsidR="00AB29D3" w:rsidRPr="00EE43AA" w:rsidRDefault="00AB29D3" w:rsidP="00906BC9">
            <w:pPr>
              <w:pStyle w:val="01Text"/>
              <w:rPr>
                <w:lang w:val="de-DE"/>
              </w:rPr>
            </w:pPr>
          </w:p>
        </w:tc>
        <w:tc>
          <w:tcPr>
            <w:tcW w:w="6946" w:type="dxa"/>
          </w:tcPr>
          <w:p w14:paraId="2480CE4B" w14:textId="77777777" w:rsidR="00AB29D3" w:rsidRPr="00EE43AA" w:rsidRDefault="00AB29D3" w:rsidP="00906BC9">
            <w:pPr>
              <w:pStyle w:val="01Text"/>
              <w:rPr>
                <w:lang w:val="de-DE"/>
              </w:rPr>
            </w:pPr>
          </w:p>
        </w:tc>
      </w:tr>
    </w:tbl>
    <w:p w14:paraId="783EA480" w14:textId="77777777" w:rsidR="00AB29D3" w:rsidRDefault="00AB29D3" w:rsidP="00AB29D3">
      <w:pPr>
        <w:rPr>
          <w:lang w:val="de-DE"/>
        </w:rPr>
      </w:pPr>
    </w:p>
    <w:p w14:paraId="1639AEED" w14:textId="77777777" w:rsidR="00AB29D3" w:rsidRDefault="00AB29D3" w:rsidP="00AB29D3">
      <w:pPr>
        <w:rPr>
          <w:lang w:val="de-DE"/>
        </w:rPr>
      </w:pPr>
    </w:p>
    <w:p w14:paraId="3DF86748" w14:textId="61060D52" w:rsidR="00AB29D3" w:rsidRPr="00EE43AA" w:rsidRDefault="00AB29D3" w:rsidP="00AB29D3">
      <w:pPr>
        <w:pStyle w:val="01Titel"/>
        <w:rPr>
          <w:lang w:val="de-DE"/>
        </w:rPr>
      </w:pPr>
      <w:r>
        <w:rPr>
          <w:lang w:val="de-DE"/>
        </w:rPr>
        <w:t>Therapeutin/Therapeut</w:t>
      </w:r>
    </w:p>
    <w:tbl>
      <w:tblPr>
        <w:tblStyle w:val="Tabellenraster"/>
        <w:tblW w:w="9464" w:type="dxa"/>
        <w:tblBorders>
          <w:top w:val="single" w:sz="4" w:space="0" w:color="003074"/>
          <w:left w:val="none" w:sz="0" w:space="0" w:color="auto"/>
          <w:bottom w:val="single" w:sz="4" w:space="0" w:color="003074"/>
          <w:right w:val="none" w:sz="0" w:space="0" w:color="auto"/>
          <w:insideH w:val="single" w:sz="4" w:space="0" w:color="003074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946"/>
      </w:tblGrid>
      <w:tr w:rsidR="00AB29D3" w:rsidRPr="00EE43AA" w14:paraId="40C0E684" w14:textId="77777777" w:rsidTr="00906BC9">
        <w:trPr>
          <w:trHeight w:val="340"/>
        </w:trPr>
        <w:tc>
          <w:tcPr>
            <w:tcW w:w="2518" w:type="dxa"/>
          </w:tcPr>
          <w:p w14:paraId="7D9EFCEF" w14:textId="77777777" w:rsidR="00AB29D3" w:rsidRPr="00EE43AA" w:rsidRDefault="00AB29D3" w:rsidP="00906BC9">
            <w:pPr>
              <w:rPr>
                <w:lang w:val="de-DE"/>
              </w:rPr>
            </w:pPr>
            <w:r w:rsidRPr="00EE43AA">
              <w:rPr>
                <w:lang w:val="de-DE"/>
              </w:rPr>
              <w:t>Name</w:t>
            </w:r>
          </w:p>
        </w:tc>
        <w:tc>
          <w:tcPr>
            <w:tcW w:w="6946" w:type="dxa"/>
          </w:tcPr>
          <w:p w14:paraId="575A5D7A" w14:textId="77777777" w:rsidR="00AB29D3" w:rsidRPr="00EE43AA" w:rsidRDefault="00AB29D3" w:rsidP="00906BC9">
            <w:pPr>
              <w:rPr>
                <w:lang w:val="de-DE"/>
              </w:rPr>
            </w:pPr>
          </w:p>
        </w:tc>
      </w:tr>
      <w:tr w:rsidR="00AB29D3" w:rsidRPr="00EE43AA" w14:paraId="43F96ED4" w14:textId="77777777" w:rsidTr="00906BC9">
        <w:trPr>
          <w:trHeight w:val="340"/>
        </w:trPr>
        <w:tc>
          <w:tcPr>
            <w:tcW w:w="2518" w:type="dxa"/>
          </w:tcPr>
          <w:p w14:paraId="43581D96" w14:textId="77777777" w:rsidR="00AB29D3" w:rsidRPr="00EE43AA" w:rsidRDefault="00AB29D3" w:rsidP="00906BC9">
            <w:pPr>
              <w:rPr>
                <w:lang w:val="de-DE"/>
              </w:rPr>
            </w:pPr>
            <w:r w:rsidRPr="00EE43AA">
              <w:rPr>
                <w:lang w:val="de-DE"/>
              </w:rPr>
              <w:t>Datum</w:t>
            </w:r>
          </w:p>
        </w:tc>
        <w:tc>
          <w:tcPr>
            <w:tcW w:w="6946" w:type="dxa"/>
          </w:tcPr>
          <w:p w14:paraId="2673CFD9" w14:textId="77777777" w:rsidR="00AB29D3" w:rsidRPr="00EE43AA" w:rsidRDefault="00AB29D3" w:rsidP="00906BC9">
            <w:pPr>
              <w:rPr>
                <w:lang w:val="de-DE"/>
              </w:rPr>
            </w:pPr>
          </w:p>
        </w:tc>
      </w:tr>
      <w:tr w:rsidR="00AB29D3" w:rsidRPr="00EE43AA" w14:paraId="2A093D8A" w14:textId="77777777" w:rsidTr="00906BC9">
        <w:trPr>
          <w:trHeight w:val="340"/>
        </w:trPr>
        <w:tc>
          <w:tcPr>
            <w:tcW w:w="2518" w:type="dxa"/>
          </w:tcPr>
          <w:p w14:paraId="531DA14B" w14:textId="77777777" w:rsidR="00AB29D3" w:rsidRDefault="00AB29D3" w:rsidP="00906BC9">
            <w:pPr>
              <w:rPr>
                <w:lang w:val="de-DE"/>
              </w:rPr>
            </w:pPr>
            <w:r w:rsidRPr="00EE43AA">
              <w:rPr>
                <w:lang w:val="de-DE"/>
              </w:rPr>
              <w:t>Unterschrift</w:t>
            </w:r>
          </w:p>
          <w:p w14:paraId="32C191C3" w14:textId="77777777" w:rsidR="00AB29D3" w:rsidRPr="00EE43AA" w:rsidRDefault="00AB29D3" w:rsidP="00906BC9">
            <w:pPr>
              <w:rPr>
                <w:lang w:val="de-DE"/>
              </w:rPr>
            </w:pPr>
          </w:p>
        </w:tc>
        <w:tc>
          <w:tcPr>
            <w:tcW w:w="6946" w:type="dxa"/>
          </w:tcPr>
          <w:p w14:paraId="4701C5AC" w14:textId="77777777" w:rsidR="00AB29D3" w:rsidRPr="00EE43AA" w:rsidRDefault="00AB29D3" w:rsidP="00906BC9">
            <w:pPr>
              <w:rPr>
                <w:lang w:val="de-DE"/>
              </w:rPr>
            </w:pPr>
          </w:p>
        </w:tc>
      </w:tr>
    </w:tbl>
    <w:p w14:paraId="3F8A99BF" w14:textId="77777777" w:rsidR="00AB29D3" w:rsidRDefault="00AB29D3" w:rsidP="00AB29D3">
      <w:pPr>
        <w:rPr>
          <w:lang w:val="de-DE"/>
        </w:rPr>
      </w:pPr>
    </w:p>
    <w:p w14:paraId="4338FA38" w14:textId="77777777" w:rsidR="00AB29D3" w:rsidRPr="00EE43AA" w:rsidRDefault="00AB29D3" w:rsidP="00AB29D3">
      <w:pPr>
        <w:rPr>
          <w:lang w:val="de-DE"/>
        </w:rPr>
      </w:pPr>
    </w:p>
    <w:p w14:paraId="7BE41B45" w14:textId="77777777" w:rsidR="00AB29D3" w:rsidRPr="00EE43AA" w:rsidRDefault="00AB29D3" w:rsidP="00AB29D3">
      <w:pPr>
        <w:pStyle w:val="01Titel"/>
        <w:rPr>
          <w:lang w:val="de-DE"/>
        </w:rPr>
      </w:pPr>
      <w:r>
        <w:rPr>
          <w:lang w:val="de-DE"/>
        </w:rPr>
        <w:t>Schüler/Schülerin</w:t>
      </w:r>
    </w:p>
    <w:tbl>
      <w:tblPr>
        <w:tblStyle w:val="Tabellenraster"/>
        <w:tblW w:w="9464" w:type="dxa"/>
        <w:tblBorders>
          <w:top w:val="single" w:sz="4" w:space="0" w:color="003074"/>
          <w:left w:val="none" w:sz="0" w:space="0" w:color="auto"/>
          <w:bottom w:val="single" w:sz="4" w:space="0" w:color="003074"/>
          <w:right w:val="none" w:sz="0" w:space="0" w:color="auto"/>
          <w:insideH w:val="single" w:sz="4" w:space="0" w:color="003074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946"/>
      </w:tblGrid>
      <w:tr w:rsidR="00AB29D3" w:rsidRPr="00EE43AA" w14:paraId="61276258" w14:textId="77777777" w:rsidTr="00906BC9">
        <w:trPr>
          <w:trHeight w:val="340"/>
        </w:trPr>
        <w:tc>
          <w:tcPr>
            <w:tcW w:w="2518" w:type="dxa"/>
          </w:tcPr>
          <w:p w14:paraId="78F7199A" w14:textId="77777777" w:rsidR="00AB29D3" w:rsidRPr="00EE43AA" w:rsidRDefault="00AB29D3" w:rsidP="00906BC9">
            <w:pPr>
              <w:rPr>
                <w:lang w:val="de-DE"/>
              </w:rPr>
            </w:pPr>
            <w:r w:rsidRPr="00EE43AA">
              <w:rPr>
                <w:lang w:val="de-DE"/>
              </w:rPr>
              <w:t>Datum</w:t>
            </w:r>
          </w:p>
        </w:tc>
        <w:tc>
          <w:tcPr>
            <w:tcW w:w="6946" w:type="dxa"/>
          </w:tcPr>
          <w:p w14:paraId="3A9E2CBF" w14:textId="77777777" w:rsidR="00AB29D3" w:rsidRPr="00EE43AA" w:rsidRDefault="00AB29D3" w:rsidP="00906BC9">
            <w:pPr>
              <w:rPr>
                <w:lang w:val="de-DE"/>
              </w:rPr>
            </w:pPr>
          </w:p>
        </w:tc>
      </w:tr>
      <w:tr w:rsidR="00AB29D3" w:rsidRPr="00EE43AA" w14:paraId="7FA1580F" w14:textId="77777777" w:rsidTr="00906BC9">
        <w:trPr>
          <w:trHeight w:val="340"/>
        </w:trPr>
        <w:tc>
          <w:tcPr>
            <w:tcW w:w="2518" w:type="dxa"/>
          </w:tcPr>
          <w:p w14:paraId="3EF4A455" w14:textId="77777777" w:rsidR="00AB29D3" w:rsidRDefault="00AB29D3" w:rsidP="00906BC9">
            <w:pPr>
              <w:rPr>
                <w:lang w:val="de-DE"/>
              </w:rPr>
            </w:pPr>
            <w:r w:rsidRPr="00EE43AA">
              <w:rPr>
                <w:lang w:val="de-DE"/>
              </w:rPr>
              <w:t>Unterschrift</w:t>
            </w:r>
          </w:p>
          <w:p w14:paraId="4A512CF7" w14:textId="77777777" w:rsidR="00AB29D3" w:rsidRPr="00EE43AA" w:rsidRDefault="00AB29D3" w:rsidP="00906BC9">
            <w:pPr>
              <w:rPr>
                <w:lang w:val="de-DE"/>
              </w:rPr>
            </w:pPr>
          </w:p>
        </w:tc>
        <w:tc>
          <w:tcPr>
            <w:tcW w:w="6946" w:type="dxa"/>
          </w:tcPr>
          <w:p w14:paraId="2736E2A3" w14:textId="77777777" w:rsidR="00AB29D3" w:rsidRPr="00EE43AA" w:rsidRDefault="00AB29D3" w:rsidP="00906BC9">
            <w:pPr>
              <w:rPr>
                <w:lang w:val="de-DE"/>
              </w:rPr>
            </w:pPr>
          </w:p>
        </w:tc>
      </w:tr>
    </w:tbl>
    <w:p w14:paraId="6BBC3746" w14:textId="77777777" w:rsidR="00AB29D3" w:rsidRDefault="00AB29D3" w:rsidP="00AB29D3">
      <w:pPr>
        <w:rPr>
          <w:b/>
          <w:lang w:val="de-DE"/>
        </w:rPr>
      </w:pPr>
    </w:p>
    <w:p w14:paraId="2EA17423" w14:textId="77777777" w:rsidR="00AB29D3" w:rsidRPr="00EE43AA" w:rsidRDefault="00AB29D3" w:rsidP="00AB29D3">
      <w:pPr>
        <w:rPr>
          <w:b/>
          <w:lang w:val="de-DE"/>
        </w:rPr>
      </w:pPr>
    </w:p>
    <w:p w14:paraId="02F1385D" w14:textId="77777777" w:rsidR="00AB29D3" w:rsidRPr="00EE43AA" w:rsidRDefault="00AB29D3" w:rsidP="00AB29D3">
      <w:pPr>
        <w:pStyle w:val="01Titel"/>
        <w:rPr>
          <w:lang w:val="de-DE"/>
        </w:rPr>
      </w:pPr>
      <w:r>
        <w:rPr>
          <w:lang w:val="de-DE"/>
        </w:rPr>
        <w:t>Eingesehen von den Erziehungsberechtigten</w:t>
      </w:r>
    </w:p>
    <w:tbl>
      <w:tblPr>
        <w:tblStyle w:val="Tabellenraster"/>
        <w:tblW w:w="9464" w:type="dxa"/>
        <w:tblBorders>
          <w:top w:val="single" w:sz="4" w:space="0" w:color="003074"/>
          <w:left w:val="none" w:sz="0" w:space="0" w:color="auto"/>
          <w:bottom w:val="single" w:sz="4" w:space="0" w:color="003074"/>
          <w:right w:val="none" w:sz="0" w:space="0" w:color="auto"/>
          <w:insideH w:val="single" w:sz="4" w:space="0" w:color="003074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946"/>
      </w:tblGrid>
      <w:tr w:rsidR="00AB29D3" w:rsidRPr="00EE43AA" w14:paraId="4FA73C43" w14:textId="77777777" w:rsidTr="00906BC9">
        <w:tc>
          <w:tcPr>
            <w:tcW w:w="2518" w:type="dxa"/>
          </w:tcPr>
          <w:p w14:paraId="7B0BEC7F" w14:textId="77777777" w:rsidR="00AB29D3" w:rsidRDefault="00AB29D3" w:rsidP="00906BC9">
            <w:pPr>
              <w:pStyle w:val="01Text"/>
              <w:rPr>
                <w:lang w:val="de-DE"/>
              </w:rPr>
            </w:pPr>
            <w:r>
              <w:rPr>
                <w:lang w:val="de-DE"/>
              </w:rPr>
              <w:t>Name</w:t>
            </w:r>
          </w:p>
          <w:p w14:paraId="137CC47F" w14:textId="77777777" w:rsidR="00AB29D3" w:rsidRPr="00EE43AA" w:rsidRDefault="00AB29D3" w:rsidP="00906BC9">
            <w:pPr>
              <w:pStyle w:val="01Text"/>
              <w:rPr>
                <w:lang w:val="de-DE"/>
              </w:rPr>
            </w:pPr>
          </w:p>
        </w:tc>
        <w:tc>
          <w:tcPr>
            <w:tcW w:w="6946" w:type="dxa"/>
          </w:tcPr>
          <w:p w14:paraId="348AE606" w14:textId="77777777" w:rsidR="00AB29D3" w:rsidRPr="00EE43AA" w:rsidRDefault="00AB29D3" w:rsidP="00906BC9">
            <w:pPr>
              <w:pStyle w:val="01Text"/>
              <w:rPr>
                <w:lang w:val="de-DE"/>
              </w:rPr>
            </w:pPr>
          </w:p>
        </w:tc>
      </w:tr>
      <w:tr w:rsidR="00AB29D3" w:rsidRPr="00EE43AA" w14:paraId="15DE69A5" w14:textId="77777777" w:rsidTr="00906BC9">
        <w:tc>
          <w:tcPr>
            <w:tcW w:w="2518" w:type="dxa"/>
          </w:tcPr>
          <w:p w14:paraId="5DBFA623" w14:textId="77777777" w:rsidR="00AB29D3" w:rsidRPr="00EE43AA" w:rsidRDefault="00AB29D3" w:rsidP="00906BC9">
            <w:pPr>
              <w:pStyle w:val="01Text"/>
              <w:rPr>
                <w:lang w:val="de-DE"/>
              </w:rPr>
            </w:pPr>
            <w:r w:rsidRPr="00EE43AA">
              <w:rPr>
                <w:lang w:val="de-DE"/>
              </w:rPr>
              <w:t>Datum</w:t>
            </w:r>
          </w:p>
        </w:tc>
        <w:tc>
          <w:tcPr>
            <w:tcW w:w="6946" w:type="dxa"/>
          </w:tcPr>
          <w:p w14:paraId="1C5577B7" w14:textId="77777777" w:rsidR="00AB29D3" w:rsidRPr="00EE43AA" w:rsidRDefault="00AB29D3" w:rsidP="00906BC9">
            <w:pPr>
              <w:pStyle w:val="01Text"/>
              <w:rPr>
                <w:lang w:val="de-DE"/>
              </w:rPr>
            </w:pPr>
          </w:p>
        </w:tc>
      </w:tr>
      <w:tr w:rsidR="00AB29D3" w:rsidRPr="00EE43AA" w14:paraId="55BA080A" w14:textId="77777777" w:rsidTr="00906BC9">
        <w:tc>
          <w:tcPr>
            <w:tcW w:w="2518" w:type="dxa"/>
          </w:tcPr>
          <w:p w14:paraId="1087A155" w14:textId="77777777" w:rsidR="00AB29D3" w:rsidRDefault="00AB29D3" w:rsidP="00906BC9">
            <w:pPr>
              <w:pStyle w:val="01Text"/>
              <w:rPr>
                <w:lang w:val="de-DE"/>
              </w:rPr>
            </w:pPr>
            <w:r>
              <w:rPr>
                <w:lang w:val="de-DE"/>
              </w:rPr>
              <w:t>Unterschrift</w:t>
            </w:r>
          </w:p>
          <w:p w14:paraId="3E44EACF" w14:textId="77777777" w:rsidR="00AB29D3" w:rsidRPr="00EE43AA" w:rsidRDefault="00AB29D3" w:rsidP="00906BC9">
            <w:pPr>
              <w:pStyle w:val="01Text"/>
              <w:rPr>
                <w:lang w:val="de-DE"/>
              </w:rPr>
            </w:pPr>
          </w:p>
        </w:tc>
        <w:tc>
          <w:tcPr>
            <w:tcW w:w="6946" w:type="dxa"/>
          </w:tcPr>
          <w:p w14:paraId="74F0D220" w14:textId="77777777" w:rsidR="00AB29D3" w:rsidRPr="00EE43AA" w:rsidRDefault="00AB29D3" w:rsidP="00906BC9">
            <w:pPr>
              <w:pStyle w:val="01Text"/>
              <w:rPr>
                <w:lang w:val="de-DE"/>
              </w:rPr>
            </w:pPr>
          </w:p>
        </w:tc>
      </w:tr>
    </w:tbl>
    <w:p w14:paraId="5CD34F8F" w14:textId="77777777" w:rsidR="00AB29D3" w:rsidRDefault="00AB29D3" w:rsidP="00AB29D3"/>
    <w:p w14:paraId="481F4F3A" w14:textId="77777777" w:rsidR="003D1326" w:rsidRDefault="003D1326" w:rsidP="00BB3064"/>
    <w:sectPr w:rsidR="003D1326" w:rsidSect="002258C2">
      <w:footerReference w:type="default" r:id="rId8"/>
      <w:headerReference w:type="first" r:id="rId9"/>
      <w:footerReference w:type="first" r:id="rId10"/>
      <w:pgSz w:w="11906" w:h="16838" w:code="9"/>
      <w:pgMar w:top="2694" w:right="991" w:bottom="1135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26F158" w14:textId="77777777" w:rsidR="007C7535" w:rsidRDefault="007C7535" w:rsidP="00A546D6">
      <w:pPr>
        <w:spacing w:line="240" w:lineRule="auto"/>
      </w:pPr>
      <w:r>
        <w:separator/>
      </w:r>
    </w:p>
  </w:endnote>
  <w:endnote w:type="continuationSeparator" w:id="0">
    <w:p w14:paraId="7452A497" w14:textId="77777777" w:rsidR="007C7535" w:rsidRDefault="007C7535" w:rsidP="00A546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84AD2" w14:textId="5F8CE244" w:rsidR="007C7535" w:rsidRDefault="00250BA7">
    <w:pPr>
      <w:pStyle w:val="Fuzeile"/>
    </w:pPr>
    <w:r>
      <w:rPr>
        <w:lang w:eastAsia="de-CH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3AD13C72" wp14:editId="000BE541">
              <wp:simplePos x="0" y="0"/>
              <wp:positionH relativeFrom="page">
                <wp:posOffset>6480810</wp:posOffset>
              </wp:positionH>
              <wp:positionV relativeFrom="page">
                <wp:posOffset>10151745</wp:posOffset>
              </wp:positionV>
              <wp:extent cx="756285" cy="360045"/>
              <wp:effectExtent l="0" t="0" r="5715" b="0"/>
              <wp:wrapNone/>
              <wp:docPr id="3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547931" w14:textId="3CB9FDB2" w:rsidR="00250BA7" w:rsidRDefault="00250BA7" w:rsidP="00250BA7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Pr="008E2142">
                            <w:instrText xml:space="preserve"> IF </w:instrText>
                          </w:r>
                          <w:r w:rsidR="000C378D">
                            <w:fldChar w:fldCharType="begin"/>
                          </w:r>
                          <w:r w:rsidR="000C378D">
                            <w:instrText xml:space="preserve"> NUMPAGES  \* Arabic </w:instrText>
                          </w:r>
                          <w:r w:rsidR="000C378D">
                            <w:fldChar w:fldCharType="separate"/>
                          </w:r>
                          <w:r w:rsidR="000C378D">
                            <w:rPr>
                              <w:noProof/>
                            </w:rPr>
                            <w:instrText>2</w:instrText>
                          </w:r>
                          <w:r w:rsidR="000C378D"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 xml:space="preserve"> &gt; 1  "</w:instrText>
                          </w:r>
                          <w:r>
                            <w:fldChar w:fldCharType="begin"/>
                          </w:r>
                          <w:r>
                            <w:instrText xml:space="preserve"> PAGE  \* Arabic \* MERGEFORMAT </w:instrText>
                          </w:r>
                          <w:r>
                            <w:fldChar w:fldCharType="separate"/>
                          </w:r>
                          <w:r w:rsidR="000C378D">
                            <w:rPr>
                              <w:noProof/>
                            </w:rPr>
                            <w:instrText>2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>/</w:instrText>
                          </w:r>
                          <w:r w:rsidR="000C378D">
                            <w:fldChar w:fldCharType="begin"/>
                          </w:r>
                          <w:r w:rsidR="000C378D">
                            <w:instrText xml:space="preserve"> NUMPAGES  \* Arabic \* MERGEFORMAT </w:instrText>
                          </w:r>
                          <w:r w:rsidR="000C378D">
                            <w:fldChar w:fldCharType="separate"/>
                          </w:r>
                          <w:r w:rsidR="000C378D">
                            <w:rPr>
                              <w:noProof/>
                            </w:rPr>
                            <w:instrText>2</w:instrText>
                          </w:r>
                          <w:r w:rsidR="000C378D"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0C378D">
                            <w:rPr>
                              <w:noProof/>
                            </w:rPr>
                            <w:t>2</w:t>
                          </w:r>
                          <w:r w:rsidR="000C378D" w:rsidRPr="008E2142">
                            <w:rPr>
                              <w:noProof/>
                            </w:rPr>
                            <w:t>/</w:t>
                          </w:r>
                          <w:r w:rsidR="000C378D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D13C7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0.3pt;margin-top:799.35pt;width:59.55pt;height:28.3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" filled="f" stroked="f">
              <o:lock v:ext="edit" aspectratio="t"/>
              <v:textbox inset="1mm,1mm,1mm,1mm">
                <w:txbxContent>
                  <w:p w14:paraId="17547931" w14:textId="3CB9FDB2" w:rsidR="00250BA7" w:rsidRDefault="00250BA7" w:rsidP="00250BA7">
                    <w:pPr>
                      <w:jc w:val="right"/>
                    </w:pPr>
                    <w:r w:rsidRPr="008E2142">
                      <w:fldChar w:fldCharType="begin"/>
                    </w:r>
                    <w:r w:rsidRPr="008E2142">
                      <w:instrText xml:space="preserve"> IF </w:instrText>
                    </w:r>
                    <w:r w:rsidR="000C378D">
                      <w:fldChar w:fldCharType="begin"/>
                    </w:r>
                    <w:r w:rsidR="000C378D">
                      <w:instrText xml:space="preserve"> NUMPAGES  \* Arabic </w:instrText>
                    </w:r>
                    <w:r w:rsidR="000C378D">
                      <w:fldChar w:fldCharType="separate"/>
                    </w:r>
                    <w:r w:rsidR="000C378D">
                      <w:rPr>
                        <w:noProof/>
                      </w:rPr>
                      <w:instrText>2</w:instrText>
                    </w:r>
                    <w:r w:rsidR="000C378D">
                      <w:rPr>
                        <w:noProof/>
                      </w:rPr>
                      <w:fldChar w:fldCharType="end"/>
                    </w:r>
                    <w:r w:rsidRPr="008E2142">
                      <w:instrText xml:space="preserve"> &gt; 1  "</w:instrText>
                    </w:r>
                    <w:r>
                      <w:fldChar w:fldCharType="begin"/>
                    </w:r>
                    <w:r>
                      <w:instrText xml:space="preserve"> PAGE  \* Arabic \* MERGEFORMAT </w:instrText>
                    </w:r>
                    <w:r>
                      <w:fldChar w:fldCharType="separate"/>
                    </w:r>
                    <w:r w:rsidR="000C378D">
                      <w:rPr>
                        <w:noProof/>
                      </w:rPr>
                      <w:instrText>2</w:instrText>
                    </w:r>
                    <w:r>
                      <w:rPr>
                        <w:noProof/>
                      </w:rPr>
                      <w:fldChar w:fldCharType="end"/>
                    </w:r>
                    <w:r w:rsidRPr="008E2142">
                      <w:instrText>/</w:instrText>
                    </w:r>
                    <w:r w:rsidR="000C378D">
                      <w:fldChar w:fldCharType="begin"/>
                    </w:r>
                    <w:r w:rsidR="000C378D">
                      <w:instrText xml:space="preserve"> NUMPAGES  \* Arabic \* MERGEFORMAT </w:instrText>
                    </w:r>
                    <w:r w:rsidR="000C378D">
                      <w:fldChar w:fldCharType="separate"/>
                    </w:r>
                    <w:r w:rsidR="000C378D">
                      <w:rPr>
                        <w:noProof/>
                      </w:rPr>
                      <w:instrText>2</w:instrText>
                    </w:r>
                    <w:r w:rsidR="000C378D">
                      <w:rPr>
                        <w:noProof/>
                      </w:rPr>
                      <w:fldChar w:fldCharType="end"/>
                    </w:r>
                    <w:r w:rsidRPr="008E2142">
                      <w:instrText xml:space="preserve">" "" </w:instrText>
                    </w:r>
                    <w:r w:rsidRPr="008E2142">
                      <w:fldChar w:fldCharType="separate"/>
                    </w:r>
                    <w:r w:rsidR="000C378D">
                      <w:rPr>
                        <w:noProof/>
                      </w:rPr>
                      <w:t>2</w:t>
                    </w:r>
                    <w:r w:rsidR="000C378D" w:rsidRPr="008E2142">
                      <w:rPr>
                        <w:noProof/>
                      </w:rPr>
                      <w:t>/</w:t>
                    </w:r>
                    <w:r w:rsidR="000C378D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85141A">
      <w:rPr>
        <w:lang w:eastAsia="de-CH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18CA250C" wp14:editId="1DFBF110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5715" r="1905" b="2540"/>
              <wp:wrapNone/>
              <wp:docPr id="4" name="Text Box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1BFFBB" w14:textId="77777777" w:rsidR="007C7535" w:rsidRDefault="007C7535" w:rsidP="0045645E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CA250C" id="Text Box 3" o:spid="_x0000_s1027" type="#_x0000_t202" style="position:absolute;margin-left:510.3pt;margin-top:799.45pt;width:59.55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" filled="f" stroked="f">
              <o:lock v:ext="edit" aspectratio="t"/>
              <v:textbox inset="1mm,1mm,1mm,1mm">
                <w:txbxContent>
                  <w:p w14:paraId="211BFFBB" w14:textId="77777777" w:rsidR="007C7535" w:rsidRDefault="007C7535" w:rsidP="0045645E">
                    <w:pPr>
                      <w:jc w:val="cente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CFC67" w14:textId="503BF813" w:rsidR="007C7535" w:rsidRDefault="0085141A" w:rsidP="00250BA7">
    <w:pPr>
      <w:pStyle w:val="Fuzeile"/>
      <w:tabs>
        <w:tab w:val="clear" w:pos="425"/>
        <w:tab w:val="clear" w:pos="5245"/>
        <w:tab w:val="left" w:pos="5140"/>
      </w:tabs>
    </w:pPr>
    <w:r>
      <w:rPr>
        <w:lang w:eastAsia="de-CH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52871063" wp14:editId="228C8D85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5715" r="1905" b="2540"/>
              <wp:wrapNone/>
              <wp:docPr id="1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1BD83C" w14:textId="77777777" w:rsidR="007C7535" w:rsidRDefault="007C7535" w:rsidP="00AE39C2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87106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0.3pt;margin-top:799.45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" filled="f" stroked="f">
              <o:lock v:ext="edit" aspectratio="t"/>
              <v:textbox inset="1mm,1mm,1mm,1mm">
                <w:txbxContent>
                  <w:p w14:paraId="181BD83C" w14:textId="77777777" w:rsidR="007C7535" w:rsidRDefault="007C7535" w:rsidP="00AE39C2">
                    <w:pPr>
                      <w:jc w:val="righ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250BA7">
      <w:tab/>
    </w:r>
    <w:r w:rsidR="00250BA7">
      <w:rPr>
        <w:lang w:eastAsia="de-CH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27A8CA72" wp14:editId="186B62EF">
              <wp:simplePos x="0" y="0"/>
              <wp:positionH relativeFrom="page">
                <wp:posOffset>6480810</wp:posOffset>
              </wp:positionH>
              <wp:positionV relativeFrom="page">
                <wp:posOffset>10168890</wp:posOffset>
              </wp:positionV>
              <wp:extent cx="756285" cy="360045"/>
              <wp:effectExtent l="0" t="0" r="5715" b="0"/>
              <wp:wrapNone/>
              <wp:docPr id="2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9B1FD9" w14:textId="36C26371" w:rsidR="00250BA7" w:rsidRDefault="00250BA7" w:rsidP="00250BA7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Pr="008E2142">
                            <w:instrText xml:space="preserve"> IF </w:instrText>
                          </w:r>
                          <w:r w:rsidR="000C378D">
                            <w:fldChar w:fldCharType="begin"/>
                          </w:r>
                          <w:r w:rsidR="000C378D">
                            <w:instrText xml:space="preserve"> NUMPAGES  \* Arabic </w:instrText>
                          </w:r>
                          <w:r w:rsidR="000C378D">
                            <w:fldChar w:fldCharType="separate"/>
                          </w:r>
                          <w:r w:rsidR="000C378D">
                            <w:rPr>
                              <w:noProof/>
                            </w:rPr>
                            <w:instrText>2</w:instrText>
                          </w:r>
                          <w:r w:rsidR="000C378D"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 xml:space="preserve"> &gt; 1  "</w:instrText>
                          </w:r>
                          <w:r>
                            <w:fldChar w:fldCharType="begin"/>
                          </w:r>
                          <w:r>
                            <w:instrText xml:space="preserve"> PAGE  \* Arabic \* MERGEFORMAT </w:instrText>
                          </w:r>
                          <w:r>
                            <w:fldChar w:fldCharType="separate"/>
                          </w:r>
                          <w:r w:rsidR="000C378D">
                            <w:rPr>
                              <w:noProof/>
                            </w:rPr>
                            <w:instrText>1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>/</w:instrText>
                          </w:r>
                          <w:r w:rsidR="000C378D">
                            <w:fldChar w:fldCharType="begin"/>
                          </w:r>
                          <w:r w:rsidR="000C378D">
                            <w:instrText xml:space="preserve"> NUMPAGES  \* Arabic \* MERGEFORMAT </w:instrText>
                          </w:r>
                          <w:r w:rsidR="000C378D">
                            <w:fldChar w:fldCharType="separate"/>
                          </w:r>
                          <w:r w:rsidR="000C378D">
                            <w:rPr>
                              <w:noProof/>
                            </w:rPr>
                            <w:instrText>2</w:instrText>
                          </w:r>
                          <w:r w:rsidR="000C378D"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 xml:space="preserve">" "" </w:instrText>
                          </w:r>
                          <w:r w:rsidR="000C378D">
                            <w:fldChar w:fldCharType="separate"/>
                          </w:r>
                          <w:r w:rsidR="000C378D">
                            <w:rPr>
                              <w:noProof/>
                            </w:rPr>
                            <w:t>1</w:t>
                          </w:r>
                          <w:r w:rsidR="000C378D" w:rsidRPr="008E2142">
                            <w:rPr>
                              <w:noProof/>
                            </w:rPr>
                            <w:t>/</w:t>
                          </w:r>
                          <w:r w:rsidR="000C378D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A8CA72" id="_x0000_s1029" type="#_x0000_t202" style="position:absolute;margin-left:510.3pt;margin-top:800.7pt;width:59.55pt;height:28.3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" filled="f" stroked="f">
              <o:lock v:ext="edit" aspectratio="t"/>
              <v:textbox inset="1mm,1mm,1mm,1mm">
                <w:txbxContent>
                  <w:p w14:paraId="1C9B1FD9" w14:textId="36C26371" w:rsidR="00250BA7" w:rsidRDefault="00250BA7" w:rsidP="00250BA7">
                    <w:pPr>
                      <w:jc w:val="right"/>
                    </w:pPr>
                    <w:r w:rsidRPr="008E2142">
                      <w:fldChar w:fldCharType="begin"/>
                    </w:r>
                    <w:r w:rsidRPr="008E2142">
                      <w:instrText xml:space="preserve"> IF </w:instrText>
                    </w:r>
                    <w:r w:rsidR="000C378D">
                      <w:fldChar w:fldCharType="begin"/>
                    </w:r>
                    <w:r w:rsidR="000C378D">
                      <w:instrText xml:space="preserve"> NUMPAGES  \* Arabic </w:instrText>
                    </w:r>
                    <w:r w:rsidR="000C378D">
                      <w:fldChar w:fldCharType="separate"/>
                    </w:r>
                    <w:r w:rsidR="000C378D">
                      <w:rPr>
                        <w:noProof/>
                      </w:rPr>
                      <w:instrText>2</w:instrText>
                    </w:r>
                    <w:r w:rsidR="000C378D">
                      <w:rPr>
                        <w:noProof/>
                      </w:rPr>
                      <w:fldChar w:fldCharType="end"/>
                    </w:r>
                    <w:r w:rsidRPr="008E2142">
                      <w:instrText xml:space="preserve"> &gt; 1  "</w:instrText>
                    </w:r>
                    <w:r>
                      <w:fldChar w:fldCharType="begin"/>
                    </w:r>
                    <w:r>
                      <w:instrText xml:space="preserve"> PAGE  \* Arabic \* MERGEFORMAT </w:instrText>
                    </w:r>
                    <w:r>
                      <w:fldChar w:fldCharType="separate"/>
                    </w:r>
                    <w:r w:rsidR="000C378D">
                      <w:rPr>
                        <w:noProof/>
                      </w:rPr>
                      <w:instrText>1</w:instrText>
                    </w:r>
                    <w:r>
                      <w:rPr>
                        <w:noProof/>
                      </w:rPr>
                      <w:fldChar w:fldCharType="end"/>
                    </w:r>
                    <w:r w:rsidRPr="008E2142">
                      <w:instrText>/</w:instrText>
                    </w:r>
                    <w:r w:rsidR="000C378D">
                      <w:fldChar w:fldCharType="begin"/>
                    </w:r>
                    <w:r w:rsidR="000C378D">
                      <w:instrText xml:space="preserve"> NUMPAGES  \* Arabic \* MERGEFORMAT </w:instrText>
                    </w:r>
                    <w:r w:rsidR="000C378D">
                      <w:fldChar w:fldCharType="separate"/>
                    </w:r>
                    <w:r w:rsidR="000C378D">
                      <w:rPr>
                        <w:noProof/>
                      </w:rPr>
                      <w:instrText>2</w:instrText>
                    </w:r>
                    <w:r w:rsidR="000C378D">
                      <w:rPr>
                        <w:noProof/>
                      </w:rPr>
                      <w:fldChar w:fldCharType="end"/>
                    </w:r>
                    <w:r w:rsidRPr="008E2142">
                      <w:instrText xml:space="preserve">" "" </w:instrText>
                    </w:r>
                    <w:r w:rsidR="000C378D">
                      <w:fldChar w:fldCharType="separate"/>
                    </w:r>
                    <w:r w:rsidR="000C378D">
                      <w:rPr>
                        <w:noProof/>
                      </w:rPr>
                      <w:t>1</w:t>
                    </w:r>
                    <w:r w:rsidR="000C378D" w:rsidRPr="008E2142">
                      <w:rPr>
                        <w:noProof/>
                      </w:rPr>
                      <w:t>/</w:t>
                    </w:r>
                    <w:r w:rsidR="000C378D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2F3477" w14:textId="77777777" w:rsidR="007C7535" w:rsidRDefault="007C7535" w:rsidP="00A546D6">
      <w:pPr>
        <w:spacing w:line="240" w:lineRule="auto"/>
      </w:pPr>
      <w:r>
        <w:separator/>
      </w:r>
    </w:p>
  </w:footnote>
  <w:footnote w:type="continuationSeparator" w:id="0">
    <w:p w14:paraId="6887DBE1" w14:textId="77777777" w:rsidR="007C7535" w:rsidRDefault="007C7535" w:rsidP="00A546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61368" w14:textId="77777777" w:rsidR="00B83F75" w:rsidRPr="008F0532" w:rsidRDefault="00B83F75" w:rsidP="00B83F75">
    <w:pPr>
      <w:pStyle w:val="01Dokumenttitel"/>
    </w:pPr>
    <w:r>
      <w:t>Lernbericht</w:t>
    </w:r>
  </w:p>
  <w:p w14:paraId="76903026" w14:textId="77777777" w:rsidR="00B83F75" w:rsidRDefault="00B83F7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6DBC"/>
    <w:multiLevelType w:val="singleLevel"/>
    <w:tmpl w:val="AA6CA00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01810A8"/>
    <w:multiLevelType w:val="hybridMultilevel"/>
    <w:tmpl w:val="4F3E620C"/>
    <w:lvl w:ilvl="0" w:tplc="F33A9F0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F77B3"/>
    <w:multiLevelType w:val="hybridMultilevel"/>
    <w:tmpl w:val="BD586FC8"/>
    <w:lvl w:ilvl="0" w:tplc="E1D8A12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76E81"/>
    <w:multiLevelType w:val="hybridMultilevel"/>
    <w:tmpl w:val="7D3E15E8"/>
    <w:lvl w:ilvl="0" w:tplc="F33A9F06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5603A"/>
    <w:multiLevelType w:val="hybridMultilevel"/>
    <w:tmpl w:val="ACCA5BF8"/>
    <w:lvl w:ilvl="0" w:tplc="8B0A88E4">
      <w:start w:val="3"/>
      <w:numFmt w:val="bullet"/>
      <w:lvlText w:val="-"/>
      <w:lvlJc w:val="left"/>
      <w:pPr>
        <w:ind w:left="720" w:hanging="360"/>
      </w:pPr>
      <w:rPr>
        <w:rFonts w:ascii="Verdana-Bold" w:eastAsia="Times New Roman" w:hAnsi="Verdana-Bold" w:cs="Verdana-Bold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83453"/>
    <w:multiLevelType w:val="hybridMultilevel"/>
    <w:tmpl w:val="DAA23C10"/>
    <w:lvl w:ilvl="0" w:tplc="D9EA9F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25BE5"/>
    <w:multiLevelType w:val="multilevel"/>
    <w:tmpl w:val="F2B0CD06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berschrift3"/>
      <w:lvlText w:val="%3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7" w15:restartNumberingAfterBreak="0">
    <w:nsid w:val="298040FA"/>
    <w:multiLevelType w:val="hybridMultilevel"/>
    <w:tmpl w:val="D2BAE8AC"/>
    <w:lvl w:ilvl="0" w:tplc="AA6CA00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83812"/>
    <w:multiLevelType w:val="hybridMultilevel"/>
    <w:tmpl w:val="7766194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F5AFB"/>
    <w:multiLevelType w:val="hybridMultilevel"/>
    <w:tmpl w:val="3F5C15C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CF5D7B"/>
    <w:multiLevelType w:val="hybridMultilevel"/>
    <w:tmpl w:val="2A160CDC"/>
    <w:lvl w:ilvl="0" w:tplc="0A50EC3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BB3534"/>
    <w:multiLevelType w:val="hybridMultilevel"/>
    <w:tmpl w:val="A8623D2E"/>
    <w:lvl w:ilvl="0" w:tplc="F60CC234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6B6589"/>
    <w:multiLevelType w:val="hybridMultilevel"/>
    <w:tmpl w:val="15D6363C"/>
    <w:lvl w:ilvl="0" w:tplc="F33A9F0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024CAA"/>
    <w:multiLevelType w:val="hybridMultilevel"/>
    <w:tmpl w:val="BF84E1D0"/>
    <w:lvl w:ilvl="0" w:tplc="8622595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CF311D"/>
    <w:multiLevelType w:val="hybridMultilevel"/>
    <w:tmpl w:val="A482A362"/>
    <w:lvl w:ilvl="0" w:tplc="7B96C84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6454C2"/>
    <w:multiLevelType w:val="hybridMultilevel"/>
    <w:tmpl w:val="78B2C7FC"/>
    <w:lvl w:ilvl="0" w:tplc="38C67DB2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C55AFC"/>
    <w:multiLevelType w:val="hybridMultilevel"/>
    <w:tmpl w:val="350C7070"/>
    <w:lvl w:ilvl="0" w:tplc="C9C2AAC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5"/>
  </w:num>
  <w:num w:numId="7">
    <w:abstractNumId w:val="8"/>
  </w:num>
  <w:num w:numId="8">
    <w:abstractNumId w:val="11"/>
  </w:num>
  <w:num w:numId="9">
    <w:abstractNumId w:val="12"/>
  </w:num>
  <w:num w:numId="10">
    <w:abstractNumId w:val="14"/>
  </w:num>
  <w:num w:numId="11">
    <w:abstractNumId w:val="1"/>
  </w:num>
  <w:num w:numId="12">
    <w:abstractNumId w:val="3"/>
  </w:num>
  <w:num w:numId="13">
    <w:abstractNumId w:val="10"/>
  </w:num>
  <w:num w:numId="14">
    <w:abstractNumId w:val="5"/>
  </w:num>
  <w:num w:numId="15">
    <w:abstractNumId w:val="9"/>
  </w:num>
  <w:num w:numId="16">
    <w:abstractNumId w:val="4"/>
  </w:num>
  <w:num w:numId="17">
    <w:abstractNumId w:val="13"/>
  </w:num>
  <w:num w:numId="18">
    <w:abstractNumId w:val="0"/>
  </w:num>
  <w:num w:numId="19">
    <w:abstractNumId w:val="7"/>
  </w:num>
  <w:num w:numId="20">
    <w:abstractNumId w:val="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2"/>
  <w:defaultTabStop w:val="708"/>
  <w:autoHyphenation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9C2"/>
    <w:rsid w:val="0002777B"/>
    <w:rsid w:val="00044440"/>
    <w:rsid w:val="00054E9F"/>
    <w:rsid w:val="00056D63"/>
    <w:rsid w:val="00061130"/>
    <w:rsid w:val="00073F89"/>
    <w:rsid w:val="00080FBE"/>
    <w:rsid w:val="00094136"/>
    <w:rsid w:val="00096628"/>
    <w:rsid w:val="00097576"/>
    <w:rsid w:val="000A60C6"/>
    <w:rsid w:val="000B00C9"/>
    <w:rsid w:val="000C378D"/>
    <w:rsid w:val="000C490E"/>
    <w:rsid w:val="000E05DD"/>
    <w:rsid w:val="000F3A74"/>
    <w:rsid w:val="001019C3"/>
    <w:rsid w:val="001033AE"/>
    <w:rsid w:val="00124CD8"/>
    <w:rsid w:val="00126582"/>
    <w:rsid w:val="00132A37"/>
    <w:rsid w:val="00135166"/>
    <w:rsid w:val="00152159"/>
    <w:rsid w:val="001522AC"/>
    <w:rsid w:val="0015763E"/>
    <w:rsid w:val="001746D1"/>
    <w:rsid w:val="001754CC"/>
    <w:rsid w:val="0017581B"/>
    <w:rsid w:val="00184A43"/>
    <w:rsid w:val="001C0FBF"/>
    <w:rsid w:val="001D1DC3"/>
    <w:rsid w:val="00214598"/>
    <w:rsid w:val="002258C2"/>
    <w:rsid w:val="00236ECE"/>
    <w:rsid w:val="00250BA7"/>
    <w:rsid w:val="00255EBF"/>
    <w:rsid w:val="00260C17"/>
    <w:rsid w:val="00262F73"/>
    <w:rsid w:val="0026733B"/>
    <w:rsid w:val="00271613"/>
    <w:rsid w:val="00276964"/>
    <w:rsid w:val="00282572"/>
    <w:rsid w:val="00287665"/>
    <w:rsid w:val="00293A10"/>
    <w:rsid w:val="002B6A38"/>
    <w:rsid w:val="002C0CD0"/>
    <w:rsid w:val="002E56D4"/>
    <w:rsid w:val="002E61B3"/>
    <w:rsid w:val="002F7228"/>
    <w:rsid w:val="00306E62"/>
    <w:rsid w:val="00320CA5"/>
    <w:rsid w:val="00332CAA"/>
    <w:rsid w:val="00342EB4"/>
    <w:rsid w:val="00346CCB"/>
    <w:rsid w:val="00347B2A"/>
    <w:rsid w:val="0036000F"/>
    <w:rsid w:val="003727E6"/>
    <w:rsid w:val="00380DD1"/>
    <w:rsid w:val="00392FC0"/>
    <w:rsid w:val="0039656D"/>
    <w:rsid w:val="003A5412"/>
    <w:rsid w:val="003A653B"/>
    <w:rsid w:val="003B0D37"/>
    <w:rsid w:val="003B535D"/>
    <w:rsid w:val="003D1326"/>
    <w:rsid w:val="003D3F8A"/>
    <w:rsid w:val="003F1912"/>
    <w:rsid w:val="00427E85"/>
    <w:rsid w:val="004308B0"/>
    <w:rsid w:val="004470E7"/>
    <w:rsid w:val="0045645E"/>
    <w:rsid w:val="00482A34"/>
    <w:rsid w:val="0049670C"/>
    <w:rsid w:val="004A0167"/>
    <w:rsid w:val="004A0307"/>
    <w:rsid w:val="004A5A31"/>
    <w:rsid w:val="004C167B"/>
    <w:rsid w:val="004C5722"/>
    <w:rsid w:val="004D0FB3"/>
    <w:rsid w:val="004D124F"/>
    <w:rsid w:val="004D217E"/>
    <w:rsid w:val="004E677D"/>
    <w:rsid w:val="005059E9"/>
    <w:rsid w:val="00516FE3"/>
    <w:rsid w:val="00521F85"/>
    <w:rsid w:val="00526642"/>
    <w:rsid w:val="00534B97"/>
    <w:rsid w:val="005428FD"/>
    <w:rsid w:val="00545548"/>
    <w:rsid w:val="00555A1A"/>
    <w:rsid w:val="00563F10"/>
    <w:rsid w:val="00566E60"/>
    <w:rsid w:val="00570AB7"/>
    <w:rsid w:val="0058175E"/>
    <w:rsid w:val="005929A5"/>
    <w:rsid w:val="00593333"/>
    <w:rsid w:val="00594D7B"/>
    <w:rsid w:val="005C6698"/>
    <w:rsid w:val="005C7109"/>
    <w:rsid w:val="005C74FA"/>
    <w:rsid w:val="005D7E3E"/>
    <w:rsid w:val="005E3684"/>
    <w:rsid w:val="005E4F0F"/>
    <w:rsid w:val="006236D6"/>
    <w:rsid w:val="00625A8B"/>
    <w:rsid w:val="00631801"/>
    <w:rsid w:val="006427B6"/>
    <w:rsid w:val="00644981"/>
    <w:rsid w:val="00651E11"/>
    <w:rsid w:val="00655ACA"/>
    <w:rsid w:val="00665CE8"/>
    <w:rsid w:val="00671D38"/>
    <w:rsid w:val="0068569A"/>
    <w:rsid w:val="006873D0"/>
    <w:rsid w:val="006876EC"/>
    <w:rsid w:val="00694A86"/>
    <w:rsid w:val="006A40F6"/>
    <w:rsid w:val="006A6C73"/>
    <w:rsid w:val="006C1F86"/>
    <w:rsid w:val="006F75EF"/>
    <w:rsid w:val="00703750"/>
    <w:rsid w:val="007107CA"/>
    <w:rsid w:val="00731468"/>
    <w:rsid w:val="00733303"/>
    <w:rsid w:val="00742DA4"/>
    <w:rsid w:val="007435E0"/>
    <w:rsid w:val="00743F09"/>
    <w:rsid w:val="00776923"/>
    <w:rsid w:val="007778E6"/>
    <w:rsid w:val="00777EB5"/>
    <w:rsid w:val="00782EEC"/>
    <w:rsid w:val="00783F5F"/>
    <w:rsid w:val="00787F5E"/>
    <w:rsid w:val="007B7EEE"/>
    <w:rsid w:val="007C12FE"/>
    <w:rsid w:val="007C7535"/>
    <w:rsid w:val="007D5909"/>
    <w:rsid w:val="007E7047"/>
    <w:rsid w:val="00827ABC"/>
    <w:rsid w:val="00831B0D"/>
    <w:rsid w:val="008325AA"/>
    <w:rsid w:val="00836657"/>
    <w:rsid w:val="00840804"/>
    <w:rsid w:val="00840F21"/>
    <w:rsid w:val="0085141A"/>
    <w:rsid w:val="00861DC3"/>
    <w:rsid w:val="00870282"/>
    <w:rsid w:val="0087100D"/>
    <w:rsid w:val="0088656D"/>
    <w:rsid w:val="008957A1"/>
    <w:rsid w:val="00895D03"/>
    <w:rsid w:val="008B4048"/>
    <w:rsid w:val="008B544F"/>
    <w:rsid w:val="008C1E50"/>
    <w:rsid w:val="008C6E14"/>
    <w:rsid w:val="008C7775"/>
    <w:rsid w:val="008D2D05"/>
    <w:rsid w:val="008E3299"/>
    <w:rsid w:val="008E53D7"/>
    <w:rsid w:val="008F0EB0"/>
    <w:rsid w:val="008F57CF"/>
    <w:rsid w:val="008F7A67"/>
    <w:rsid w:val="00911F47"/>
    <w:rsid w:val="00923D8B"/>
    <w:rsid w:val="00927821"/>
    <w:rsid w:val="00931337"/>
    <w:rsid w:val="00933536"/>
    <w:rsid w:val="0095200E"/>
    <w:rsid w:val="009618BD"/>
    <w:rsid w:val="0096387A"/>
    <w:rsid w:val="009762BE"/>
    <w:rsid w:val="00983D63"/>
    <w:rsid w:val="00992BC9"/>
    <w:rsid w:val="009A0EC3"/>
    <w:rsid w:val="009B5A59"/>
    <w:rsid w:val="009D3B58"/>
    <w:rsid w:val="009D4DC0"/>
    <w:rsid w:val="009F3717"/>
    <w:rsid w:val="00A01CC0"/>
    <w:rsid w:val="00A20C8D"/>
    <w:rsid w:val="00A31CE2"/>
    <w:rsid w:val="00A41156"/>
    <w:rsid w:val="00A546D6"/>
    <w:rsid w:val="00A90CE7"/>
    <w:rsid w:val="00A952D9"/>
    <w:rsid w:val="00AA545A"/>
    <w:rsid w:val="00AB29D3"/>
    <w:rsid w:val="00AC39EB"/>
    <w:rsid w:val="00AD0819"/>
    <w:rsid w:val="00AD0DEC"/>
    <w:rsid w:val="00AD640E"/>
    <w:rsid w:val="00AE39C2"/>
    <w:rsid w:val="00AF20FC"/>
    <w:rsid w:val="00AF79AD"/>
    <w:rsid w:val="00B00A3E"/>
    <w:rsid w:val="00B06C1A"/>
    <w:rsid w:val="00B203CA"/>
    <w:rsid w:val="00B23DD4"/>
    <w:rsid w:val="00B23DEF"/>
    <w:rsid w:val="00B34A1F"/>
    <w:rsid w:val="00B3641F"/>
    <w:rsid w:val="00B36D98"/>
    <w:rsid w:val="00B37E66"/>
    <w:rsid w:val="00B56C24"/>
    <w:rsid w:val="00B70263"/>
    <w:rsid w:val="00B83F75"/>
    <w:rsid w:val="00BA345B"/>
    <w:rsid w:val="00BB1ED7"/>
    <w:rsid w:val="00BB3064"/>
    <w:rsid w:val="00BE6443"/>
    <w:rsid w:val="00BF78FC"/>
    <w:rsid w:val="00C06906"/>
    <w:rsid w:val="00C13A2C"/>
    <w:rsid w:val="00C4323C"/>
    <w:rsid w:val="00C4608E"/>
    <w:rsid w:val="00C723C2"/>
    <w:rsid w:val="00C72FE7"/>
    <w:rsid w:val="00C74B55"/>
    <w:rsid w:val="00CA06B6"/>
    <w:rsid w:val="00CA0E7B"/>
    <w:rsid w:val="00CE1AEF"/>
    <w:rsid w:val="00CE6B40"/>
    <w:rsid w:val="00CF1069"/>
    <w:rsid w:val="00D03F29"/>
    <w:rsid w:val="00D16BDB"/>
    <w:rsid w:val="00D225BA"/>
    <w:rsid w:val="00D22A27"/>
    <w:rsid w:val="00D409BD"/>
    <w:rsid w:val="00D40A98"/>
    <w:rsid w:val="00D4220C"/>
    <w:rsid w:val="00D4484C"/>
    <w:rsid w:val="00D45DA6"/>
    <w:rsid w:val="00D556C3"/>
    <w:rsid w:val="00D62D34"/>
    <w:rsid w:val="00D6764F"/>
    <w:rsid w:val="00D75F2C"/>
    <w:rsid w:val="00D7705E"/>
    <w:rsid w:val="00D91C61"/>
    <w:rsid w:val="00D93688"/>
    <w:rsid w:val="00D9501A"/>
    <w:rsid w:val="00DB4523"/>
    <w:rsid w:val="00DC793D"/>
    <w:rsid w:val="00DD2825"/>
    <w:rsid w:val="00DD4AD2"/>
    <w:rsid w:val="00DF07F9"/>
    <w:rsid w:val="00DF16BC"/>
    <w:rsid w:val="00DF4AD2"/>
    <w:rsid w:val="00DF6883"/>
    <w:rsid w:val="00E072C3"/>
    <w:rsid w:val="00E119F1"/>
    <w:rsid w:val="00E34202"/>
    <w:rsid w:val="00E47131"/>
    <w:rsid w:val="00E51311"/>
    <w:rsid w:val="00E6433C"/>
    <w:rsid w:val="00E70C27"/>
    <w:rsid w:val="00E71336"/>
    <w:rsid w:val="00E77B2C"/>
    <w:rsid w:val="00EB611C"/>
    <w:rsid w:val="00ED482B"/>
    <w:rsid w:val="00EE43AA"/>
    <w:rsid w:val="00F10B86"/>
    <w:rsid w:val="00F444D9"/>
    <w:rsid w:val="00F46116"/>
    <w:rsid w:val="00F5125E"/>
    <w:rsid w:val="00F654FC"/>
    <w:rsid w:val="00F729E2"/>
    <w:rsid w:val="00F74E2B"/>
    <w:rsid w:val="00F76FA9"/>
    <w:rsid w:val="00F8317F"/>
    <w:rsid w:val="00F9641D"/>
    <w:rsid w:val="00F97254"/>
    <w:rsid w:val="00FB5C06"/>
    <w:rsid w:val="00FB63A4"/>
    <w:rsid w:val="00FC0E3C"/>
    <w:rsid w:val="00FC2C9A"/>
    <w:rsid w:val="00FC7BFA"/>
    <w:rsid w:val="00FE1644"/>
    <w:rsid w:val="00FF7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68CD2B39"/>
  <w15:docId w15:val="{3280E281-B211-4D07-93A4-5EC6448F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11"/>
    <w:lsdException w:name="toc 2" w:uiPriority="11"/>
    <w:lsdException w:name="toc 3" w:uiPriority="11"/>
    <w:lsdException w:name="toc 4" w:semiHidden="1" w:uiPriority="11" w:unhideWhenUsed="1"/>
    <w:lsdException w:name="toc 5" w:semiHidden="1" w:uiPriority="11" w:unhideWhenUsed="1"/>
    <w:lsdException w:name="toc 6" w:semiHidden="1" w:uiPriority="11" w:unhideWhenUsed="1"/>
    <w:lsdException w:name="toc 7" w:semiHidden="1" w:uiPriority="11" w:unhideWhenUsed="1"/>
    <w:lsdException w:name="toc 8" w:semiHidden="1" w:uiPriority="11" w:unhideWhenUsed="1"/>
    <w:lsdException w:name="toc 9" w:semiHidden="1" w:uiPriority="11" w:unhideWhenUsed="1"/>
    <w:lsdException w:name="Normal Indent" w:semiHidden="1" w:uiPriority="1" w:unhideWhenUsed="1"/>
    <w:lsdException w:name="footnote text" w:semiHidden="1" w:uiPriority="0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1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3" w:unhideWhenUsed="1"/>
    <w:lsdException w:name="endnote text" w:semiHidden="1" w:uiPriority="3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1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B3064"/>
    <w:pPr>
      <w:spacing w:line="260" w:lineRule="atLeast"/>
    </w:pPr>
    <w:rPr>
      <w:rFonts w:eastAsiaTheme="minorEastAsia"/>
      <w:sz w:val="21"/>
      <w:szCs w:val="21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32CAA"/>
    <w:pPr>
      <w:keepNext/>
      <w:keepLines/>
      <w:numPr>
        <w:numId w:val="5"/>
      </w:numPr>
      <w:spacing w:after="120"/>
      <w:outlineLvl w:val="0"/>
    </w:pPr>
    <w:rPr>
      <w:rFonts w:eastAsiaTheme="majorEastAsia" w:cstheme="majorBidi"/>
      <w:b/>
      <w:bCs/>
      <w:kern w:val="32"/>
      <w:sz w:val="26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A90CE7"/>
    <w:pPr>
      <w:keepNext/>
      <w:keepLines/>
      <w:numPr>
        <w:ilvl w:val="1"/>
        <w:numId w:val="5"/>
      </w:numPr>
      <w:spacing w:after="120"/>
      <w:outlineLvl w:val="1"/>
    </w:pPr>
    <w:rPr>
      <w:rFonts w:eastAsiaTheme="majorEastAsia" w:cstheme="majorBidi"/>
      <w:b/>
      <w:bCs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90CE7"/>
    <w:pPr>
      <w:keepNext/>
      <w:keepLines/>
      <w:numPr>
        <w:ilvl w:val="2"/>
        <w:numId w:val="5"/>
      </w:numPr>
      <w:spacing w:after="120"/>
      <w:outlineLvl w:val="2"/>
    </w:pPr>
    <w:rPr>
      <w:rFonts w:eastAsiaTheme="majorEastAsia" w:cstheme="majorBidi"/>
      <w:bCs/>
      <w:i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644981"/>
    <w:pPr>
      <w:tabs>
        <w:tab w:val="left" w:pos="425"/>
        <w:tab w:val="left" w:pos="5245"/>
      </w:tabs>
      <w:outlineLvl w:val="3"/>
    </w:pPr>
    <w:rPr>
      <w:rFonts w:eastAsiaTheme="minorHAnsi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32CAA"/>
    <w:rPr>
      <w:rFonts w:eastAsiaTheme="majorEastAsia" w:cstheme="majorBidi"/>
      <w:b/>
      <w:bCs/>
      <w:kern w:val="32"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90CE7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71D38"/>
    <w:rPr>
      <w:rFonts w:eastAsiaTheme="majorEastAsia" w:cstheme="majorBidi"/>
      <w:bCs/>
      <w:i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34A1F"/>
  </w:style>
  <w:style w:type="paragraph" w:customStyle="1" w:styleId="Adressbereich">
    <w:name w:val="Adressbereich"/>
    <w:basedOn w:val="Standard"/>
    <w:link w:val="AdressbereichZchn"/>
    <w:uiPriority w:val="11"/>
    <w:qFormat/>
    <w:rsid w:val="00644981"/>
    <w:pPr>
      <w:tabs>
        <w:tab w:val="left" w:pos="2268"/>
      </w:tabs>
    </w:pPr>
    <w:rPr>
      <w:rFonts w:eastAsiaTheme="minorHAnsi"/>
      <w:szCs w:val="22"/>
      <w:lang w:eastAsia="en-US"/>
    </w:rPr>
  </w:style>
  <w:style w:type="paragraph" w:styleId="Verzeichnis1">
    <w:name w:val="toc 1"/>
    <w:basedOn w:val="Standard"/>
    <w:next w:val="Standard"/>
    <w:uiPriority w:val="11"/>
    <w:rsid w:val="00655ACA"/>
    <w:pPr>
      <w:tabs>
        <w:tab w:val="right" w:leader="dot" w:pos="9299"/>
      </w:tabs>
      <w:spacing w:before="120"/>
      <w:ind w:left="425" w:hanging="425"/>
    </w:pPr>
    <w:rPr>
      <w:rFonts w:eastAsiaTheme="minorHAnsi"/>
      <w:szCs w:val="22"/>
      <w:lang w:eastAsia="en-US"/>
    </w:rPr>
  </w:style>
  <w:style w:type="paragraph" w:styleId="Verzeichnis2">
    <w:name w:val="toc 2"/>
    <w:basedOn w:val="Standard"/>
    <w:next w:val="Standard"/>
    <w:uiPriority w:val="11"/>
    <w:rsid w:val="00655ACA"/>
    <w:pPr>
      <w:tabs>
        <w:tab w:val="right" w:leader="dot" w:pos="9299"/>
      </w:tabs>
      <w:ind w:left="992" w:hanging="567"/>
    </w:pPr>
    <w:rPr>
      <w:rFonts w:eastAsiaTheme="minorHAnsi"/>
      <w:szCs w:val="22"/>
      <w:lang w:eastAsia="en-US"/>
    </w:rPr>
  </w:style>
  <w:style w:type="paragraph" w:styleId="Verzeichnis3">
    <w:name w:val="toc 3"/>
    <w:basedOn w:val="Standard"/>
    <w:next w:val="Standard"/>
    <w:uiPriority w:val="11"/>
    <w:rsid w:val="00655ACA"/>
    <w:pPr>
      <w:tabs>
        <w:tab w:val="right" w:leader="dot" w:pos="9299"/>
      </w:tabs>
      <w:ind w:left="1701" w:hanging="709"/>
    </w:pPr>
    <w:rPr>
      <w:rFonts w:eastAsiaTheme="minorHAnsi"/>
      <w:szCs w:val="22"/>
      <w:lang w:eastAsia="en-US"/>
    </w:rPr>
  </w:style>
  <w:style w:type="paragraph" w:customStyle="1" w:styleId="Amtsbericht">
    <w:name w:val="Amtsbericht"/>
    <w:basedOn w:val="Standard"/>
    <w:link w:val="AmtsberichtZchn"/>
    <w:uiPriority w:val="11"/>
    <w:qFormat/>
    <w:rsid w:val="00F9641D"/>
    <w:pPr>
      <w:tabs>
        <w:tab w:val="left" w:pos="425"/>
        <w:tab w:val="left" w:pos="5245"/>
      </w:tabs>
      <w:spacing w:line="360" w:lineRule="atLeast"/>
      <w:ind w:right="1134"/>
    </w:pPr>
    <w:rPr>
      <w:rFonts w:eastAsiaTheme="minorHAnsi"/>
      <w:szCs w:val="22"/>
      <w:lang w:eastAsia="en-US"/>
    </w:rPr>
  </w:style>
  <w:style w:type="character" w:customStyle="1" w:styleId="AdressbereichZchn">
    <w:name w:val="Adressbereich Zchn"/>
    <w:basedOn w:val="Absatz-Standardschriftart"/>
    <w:link w:val="Adressbereich"/>
    <w:uiPriority w:val="11"/>
    <w:rsid w:val="00073F89"/>
  </w:style>
  <w:style w:type="character" w:customStyle="1" w:styleId="AmtsberichtZchn">
    <w:name w:val="Amtsbericht Zchn"/>
    <w:basedOn w:val="Absatz-Standardschriftart"/>
    <w:link w:val="Amtsbericht"/>
    <w:uiPriority w:val="11"/>
    <w:rsid w:val="00073F89"/>
  </w:style>
  <w:style w:type="paragraph" w:styleId="Funotentext">
    <w:name w:val="footnote text"/>
    <w:basedOn w:val="Standard"/>
    <w:link w:val="FunotentextZchn"/>
    <w:unhideWhenUsed/>
    <w:rsid w:val="00F9641D"/>
    <w:pPr>
      <w:tabs>
        <w:tab w:val="left" w:pos="425"/>
        <w:tab w:val="left" w:pos="5245"/>
      </w:tabs>
      <w:ind w:left="425" w:hanging="425"/>
    </w:pPr>
    <w:rPr>
      <w:rFonts w:eastAsiaTheme="minorHAnsi"/>
      <w:sz w:val="18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1"/>
    <w:rsid w:val="00F9641D"/>
    <w:rPr>
      <w:sz w:val="18"/>
      <w:szCs w:val="20"/>
    </w:rPr>
  </w:style>
  <w:style w:type="paragraph" w:styleId="Endnotentext">
    <w:name w:val="endnote text"/>
    <w:basedOn w:val="Standard"/>
    <w:link w:val="EndnotentextZchn"/>
    <w:uiPriority w:val="3"/>
    <w:semiHidden/>
    <w:unhideWhenUsed/>
    <w:rsid w:val="00332CAA"/>
    <w:pPr>
      <w:tabs>
        <w:tab w:val="left" w:pos="425"/>
        <w:tab w:val="left" w:pos="5245"/>
      </w:tabs>
      <w:ind w:left="425" w:hanging="425"/>
    </w:pPr>
    <w:rPr>
      <w:rFonts w:eastAsiaTheme="minorHAnsi"/>
      <w:sz w:val="18"/>
      <w:lang w:eastAsia="en-US"/>
    </w:rPr>
  </w:style>
  <w:style w:type="character" w:customStyle="1" w:styleId="EndnotentextZchn">
    <w:name w:val="Endnotentext Zchn"/>
    <w:basedOn w:val="Absatz-Standardschriftart"/>
    <w:link w:val="Endnotentext"/>
    <w:uiPriority w:val="3"/>
    <w:semiHidden/>
    <w:rsid w:val="00332CAA"/>
    <w:rPr>
      <w:sz w:val="18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F9641D"/>
    <w:rPr>
      <w:rFonts w:ascii="Arial" w:hAnsi="Arial"/>
      <w:noProof/>
      <w:position w:val="6"/>
      <w:sz w:val="16"/>
      <w:vertAlign w:val="baseline"/>
      <w:lang w:val="de-CH"/>
    </w:rPr>
  </w:style>
  <w:style w:type="character" w:styleId="Funotenzeichen">
    <w:name w:val="footnote reference"/>
    <w:basedOn w:val="Absatz-Standardschriftart"/>
    <w:unhideWhenUsed/>
    <w:rsid w:val="00F9641D"/>
    <w:rPr>
      <w:rFonts w:ascii="Arial" w:hAnsi="Arial"/>
      <w:noProof/>
      <w:position w:val="6"/>
      <w:sz w:val="16"/>
      <w:vertAlign w:val="baseline"/>
      <w:lang w:val="de-CH"/>
    </w:rPr>
  </w:style>
  <w:style w:type="paragraph" w:styleId="Fuzeile">
    <w:name w:val="footer"/>
    <w:basedOn w:val="Standard"/>
    <w:link w:val="FuzeileZchn"/>
    <w:uiPriority w:val="99"/>
    <w:rsid w:val="004A5A31"/>
    <w:pPr>
      <w:tabs>
        <w:tab w:val="left" w:pos="425"/>
        <w:tab w:val="left" w:pos="5245"/>
      </w:tabs>
    </w:pPr>
    <w:rPr>
      <w:rFonts w:eastAsiaTheme="minorHAnsi"/>
      <w:noProof/>
      <w:sz w:val="1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A5A31"/>
    <w:rPr>
      <w:noProof/>
      <w:sz w:val="12"/>
    </w:rPr>
  </w:style>
  <w:style w:type="paragraph" w:styleId="Kopfzeile">
    <w:name w:val="header"/>
    <w:basedOn w:val="Standard"/>
    <w:link w:val="KopfzeileZchn"/>
    <w:uiPriority w:val="99"/>
    <w:rsid w:val="004A5A31"/>
    <w:rPr>
      <w:rFonts w:eastAsiaTheme="minorHAns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A5A31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4A5A31"/>
    <w:pPr>
      <w:keepNext/>
      <w:spacing w:after="120"/>
    </w:pPr>
    <w:rPr>
      <w:rFonts w:eastAsiaTheme="minorHAnsi"/>
      <w:i/>
      <w:sz w:val="20"/>
      <w:szCs w:val="22"/>
      <w:lang w:eastAsia="en-US"/>
    </w:rPr>
  </w:style>
  <w:style w:type="character" w:customStyle="1" w:styleId="RandtitelZchn">
    <w:name w:val="Randtitel Zchn"/>
    <w:basedOn w:val="Absatz-Standardschriftart"/>
    <w:link w:val="Randtitel"/>
    <w:uiPriority w:val="10"/>
    <w:rsid w:val="00073F89"/>
    <w:rPr>
      <w:i/>
      <w:sz w:val="20"/>
    </w:rPr>
  </w:style>
  <w:style w:type="paragraph" w:styleId="Standardeinzug">
    <w:name w:val="Normal Indent"/>
    <w:basedOn w:val="Standard"/>
    <w:uiPriority w:val="1"/>
    <w:semiHidden/>
    <w:unhideWhenUsed/>
    <w:rsid w:val="00B36D98"/>
    <w:pPr>
      <w:tabs>
        <w:tab w:val="left" w:pos="425"/>
        <w:tab w:val="left" w:pos="5245"/>
      </w:tabs>
      <w:ind w:left="425" w:hanging="425"/>
    </w:pPr>
    <w:rPr>
      <w:rFonts w:eastAsiaTheme="minorHAnsi"/>
      <w:szCs w:val="22"/>
      <w:lang w:eastAsia="en-US"/>
    </w:r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073F89"/>
    <w:pPr>
      <w:tabs>
        <w:tab w:val="left" w:pos="425"/>
        <w:tab w:val="left" w:pos="5245"/>
      </w:tabs>
      <w:ind w:left="425" w:hanging="425"/>
    </w:pPr>
    <w:rPr>
      <w:rFonts w:eastAsiaTheme="minorHAnsi"/>
      <w:szCs w:val="22"/>
      <w:lang w:eastAsia="en-US"/>
    </w:rPr>
  </w:style>
  <w:style w:type="character" w:customStyle="1" w:styleId="Aufzhlung1Zchn">
    <w:name w:val="Aufzählung1 Zchn"/>
    <w:basedOn w:val="Absatz-Standardschriftart"/>
    <w:link w:val="Aufzhlung1"/>
    <w:uiPriority w:val="1"/>
    <w:rsid w:val="00073F89"/>
  </w:style>
  <w:style w:type="paragraph" w:customStyle="1" w:styleId="Aufzhlung2">
    <w:name w:val="Aufzählung2"/>
    <w:basedOn w:val="Standard"/>
    <w:next w:val="Standard"/>
    <w:link w:val="Aufzhlung2Zchn"/>
    <w:uiPriority w:val="1"/>
    <w:qFormat/>
    <w:rsid w:val="00073F89"/>
    <w:pPr>
      <w:tabs>
        <w:tab w:val="left" w:pos="425"/>
        <w:tab w:val="left" w:pos="5245"/>
      </w:tabs>
      <w:ind w:left="850" w:hanging="425"/>
    </w:pPr>
    <w:rPr>
      <w:rFonts w:eastAsiaTheme="minorHAnsi"/>
      <w:szCs w:val="22"/>
      <w:lang w:eastAsia="en-US"/>
    </w:rPr>
  </w:style>
  <w:style w:type="character" w:customStyle="1" w:styleId="Aufzhlung2Zchn">
    <w:name w:val="Aufzählung2 Zchn"/>
    <w:basedOn w:val="Absatz-Standardschriftart"/>
    <w:link w:val="Aufzhlung2"/>
    <w:uiPriority w:val="1"/>
    <w:rsid w:val="00073F89"/>
  </w:style>
  <w:style w:type="paragraph" w:customStyle="1" w:styleId="Aufzhlung3">
    <w:name w:val="Aufzählung3"/>
    <w:basedOn w:val="Standard"/>
    <w:next w:val="Standard"/>
    <w:link w:val="Aufzhlung3Zchn"/>
    <w:uiPriority w:val="1"/>
    <w:qFormat/>
    <w:rsid w:val="00073F89"/>
    <w:pPr>
      <w:tabs>
        <w:tab w:val="left" w:pos="425"/>
        <w:tab w:val="left" w:pos="5245"/>
      </w:tabs>
      <w:ind w:left="1276" w:hanging="425"/>
    </w:pPr>
    <w:rPr>
      <w:rFonts w:eastAsiaTheme="minorHAnsi"/>
      <w:szCs w:val="22"/>
      <w:lang w:eastAsia="en-US"/>
    </w:rPr>
  </w:style>
  <w:style w:type="character" w:customStyle="1" w:styleId="Aufzhlung3Zchn">
    <w:name w:val="Aufzählung3 Zchn"/>
    <w:basedOn w:val="Absatz-Standardschriftart"/>
    <w:link w:val="Aufzhlung3"/>
    <w:uiPriority w:val="1"/>
    <w:rsid w:val="00073F89"/>
  </w:style>
  <w:style w:type="paragraph" w:customStyle="1" w:styleId="Volksschule">
    <w:name w:val="Volksschule"/>
    <w:basedOn w:val="Standard"/>
    <w:rsid w:val="00B203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0C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0C17"/>
    <w:rPr>
      <w:rFonts w:ascii="Tahoma" w:hAnsi="Tahoma" w:cs="Tahoma"/>
      <w:sz w:val="16"/>
      <w:szCs w:val="16"/>
      <w:lang w:eastAsia="de-CH"/>
    </w:rPr>
  </w:style>
  <w:style w:type="paragraph" w:styleId="Listenabsatz">
    <w:name w:val="List Paragraph"/>
    <w:basedOn w:val="Standard"/>
    <w:link w:val="ListenabsatzZchn"/>
    <w:uiPriority w:val="34"/>
    <w:unhideWhenUsed/>
    <w:qFormat/>
    <w:rsid w:val="00BB3064"/>
    <w:pPr>
      <w:ind w:left="227" w:hanging="227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9670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9670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9670C"/>
    <w:rPr>
      <w:rFonts w:eastAsiaTheme="minorEastAsia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9670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9670C"/>
    <w:rPr>
      <w:rFonts w:eastAsiaTheme="minorEastAsia"/>
      <w:b/>
      <w:bCs/>
      <w:sz w:val="20"/>
      <w:szCs w:val="20"/>
      <w:lang w:eastAsia="de-CH"/>
    </w:rPr>
  </w:style>
  <w:style w:type="paragraph" w:styleId="berarbeitung">
    <w:name w:val="Revision"/>
    <w:hidden/>
    <w:uiPriority w:val="99"/>
    <w:semiHidden/>
    <w:rsid w:val="0049670C"/>
    <w:rPr>
      <w:rFonts w:eastAsiaTheme="minorEastAsia"/>
      <w:sz w:val="21"/>
      <w:szCs w:val="21"/>
      <w:lang w:eastAsia="de-CH"/>
    </w:rPr>
  </w:style>
  <w:style w:type="table" w:styleId="Tabellenraster">
    <w:name w:val="Table Grid"/>
    <w:basedOn w:val="NormaleTabelle"/>
    <w:uiPriority w:val="59"/>
    <w:rsid w:val="003D1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1">
    <w:name w:val="Standa1"/>
    <w:uiPriority w:val="99"/>
    <w:rsid w:val="00CE1AEF"/>
    <w:rPr>
      <w:rFonts w:ascii="Times New Roman" w:hAnsi="Times New Roman" w:cs="Times New Roman"/>
      <w:sz w:val="24"/>
      <w:szCs w:val="24"/>
      <w:lang w:eastAsia="de-D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080FBE"/>
    <w:rPr>
      <w:rFonts w:eastAsiaTheme="minorEastAsia"/>
      <w:sz w:val="21"/>
      <w:szCs w:val="21"/>
      <w:lang w:eastAsia="de-CH"/>
    </w:rPr>
  </w:style>
  <w:style w:type="paragraph" w:customStyle="1" w:styleId="01Dokumenttitel">
    <w:name w:val="01_Dokumenttitel"/>
    <w:basedOn w:val="Standard"/>
    <w:qFormat/>
    <w:rsid w:val="00B83F75"/>
    <w:pPr>
      <w:widowControl w:val="0"/>
      <w:autoSpaceDE w:val="0"/>
      <w:autoSpaceDN w:val="0"/>
      <w:adjustRightInd w:val="0"/>
      <w:spacing w:line="700" w:lineRule="atLeast"/>
      <w:textAlignment w:val="center"/>
    </w:pPr>
    <w:rPr>
      <w:rFonts w:eastAsia="Times New Roman" w:cs="Arial"/>
      <w:color w:val="004B93"/>
      <w:spacing w:val="4"/>
      <w:sz w:val="60"/>
      <w:szCs w:val="60"/>
      <w:lang w:eastAsia="en-US"/>
    </w:rPr>
  </w:style>
  <w:style w:type="table" w:customStyle="1" w:styleId="01Eingabefeld">
    <w:name w:val="01_Eingabefeld"/>
    <w:basedOn w:val="NormaleTabelle"/>
    <w:uiPriority w:val="99"/>
    <w:rsid w:val="00B83F75"/>
    <w:tblPr>
      <w:tblBorders>
        <w:top w:val="single" w:sz="4" w:space="0" w:color="003074"/>
        <w:bottom w:val="single" w:sz="4" w:space="0" w:color="003074"/>
      </w:tblBorders>
      <w:tblCellMar>
        <w:top w:w="108" w:type="dxa"/>
        <w:bottom w:w="108" w:type="dxa"/>
      </w:tblCellMar>
    </w:tblPr>
  </w:style>
  <w:style w:type="table" w:customStyle="1" w:styleId="01Tabelleklein">
    <w:name w:val="01_Tabelle_klein"/>
    <w:basedOn w:val="NormaleTabelle"/>
    <w:uiPriority w:val="99"/>
    <w:rsid w:val="00B83F75"/>
    <w:tblPr>
      <w:tblBorders>
        <w:top w:val="single" w:sz="4" w:space="0" w:color="003074"/>
        <w:bottom w:val="single" w:sz="4" w:space="0" w:color="003074"/>
        <w:insideH w:val="single" w:sz="4" w:space="0" w:color="003074"/>
        <w:insideV w:val="single" w:sz="48" w:space="0" w:color="FFFFFF" w:themeColor="background1"/>
      </w:tblBorders>
    </w:tblPr>
  </w:style>
  <w:style w:type="paragraph" w:customStyle="1" w:styleId="01Tabellenberschrift">
    <w:name w:val="01_Tabellenüberschrift"/>
    <w:basedOn w:val="Standard"/>
    <w:qFormat/>
    <w:rsid w:val="00B83F75"/>
    <w:rPr>
      <w:b/>
      <w:color w:val="003074"/>
      <w:sz w:val="18"/>
      <w:szCs w:val="18"/>
    </w:rPr>
  </w:style>
  <w:style w:type="paragraph" w:customStyle="1" w:styleId="01Text">
    <w:name w:val="01_Text"/>
    <w:basedOn w:val="Standard"/>
    <w:qFormat/>
    <w:rsid w:val="00B83F75"/>
  </w:style>
  <w:style w:type="paragraph" w:customStyle="1" w:styleId="01Textklein">
    <w:name w:val="01_Text_klein"/>
    <w:basedOn w:val="Standard"/>
    <w:qFormat/>
    <w:rsid w:val="00B83F75"/>
    <w:rPr>
      <w:sz w:val="18"/>
      <w:szCs w:val="16"/>
    </w:rPr>
  </w:style>
  <w:style w:type="paragraph" w:customStyle="1" w:styleId="01Titel">
    <w:name w:val="01_Titel"/>
    <w:basedOn w:val="Standard"/>
    <w:qFormat/>
    <w:rsid w:val="00B83F75"/>
    <w:rPr>
      <w:b/>
      <w:color w:val="00307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8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CFD3B-A216-48B6-8232-93C0C5E3A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741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hans.anderegg</dc:creator>
  <cp:lastModifiedBy>Mjekiqi Alma BLD-AVS-UN</cp:lastModifiedBy>
  <cp:revision>2</cp:revision>
  <cp:lastPrinted>2015-09-03T09:28:00Z</cp:lastPrinted>
  <dcterms:created xsi:type="dcterms:W3CDTF">2019-06-26T13:21:00Z</dcterms:created>
  <dcterms:modified xsi:type="dcterms:W3CDTF">2019-06-26T13:21:00Z</dcterms:modified>
</cp:coreProperties>
</file>