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01Eingabefeld"/>
        <w:tblpPr w:leftFromText="141" w:rightFromText="141" w:vertAnchor="text" w:horzAnchor="page" w:tblpX="1705" w:tblpY="112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52364" w:rsidRPr="00E90366" w14:paraId="0E8AA8C6" w14:textId="77777777" w:rsidTr="00E90366">
        <w:tc>
          <w:tcPr>
            <w:tcW w:w="9354" w:type="dxa"/>
          </w:tcPr>
          <w:p w14:paraId="5909B919" w14:textId="77777777" w:rsidR="00E52364" w:rsidRPr="00C56D02" w:rsidRDefault="00E52364" w:rsidP="00C56D02">
            <w:pPr>
              <w:pStyle w:val="01Titel"/>
            </w:pPr>
            <w:bookmarkStart w:id="0" w:name="_GoBack"/>
            <w:bookmarkEnd w:id="0"/>
            <w:r w:rsidRPr="00C56D02">
              <w:t>Name, Vorname</w:t>
            </w:r>
            <w:r w:rsidRPr="00C56D02">
              <w:tab/>
            </w:r>
            <w:r w:rsidRPr="00C56D02">
              <w:tab/>
            </w:r>
          </w:p>
          <w:p w14:paraId="650ED018" w14:textId="77777777" w:rsidR="00E52364" w:rsidRPr="00E90366" w:rsidRDefault="00E52364" w:rsidP="00156E90">
            <w:pPr>
              <w:pStyle w:val="01Text"/>
            </w:pPr>
            <w:r w:rsidRPr="00E90366">
              <w:t>Klasse</w:t>
            </w:r>
            <w:r w:rsidRPr="00E90366">
              <w:tab/>
            </w:r>
            <w:r w:rsidRPr="00E90366">
              <w:tab/>
            </w:r>
            <w:r w:rsidRPr="00E90366">
              <w:tab/>
            </w:r>
            <w:r w:rsidRPr="00E90366">
              <w:tab/>
            </w:r>
          </w:p>
          <w:p w14:paraId="045204A9" w14:textId="77777777" w:rsidR="00E52364" w:rsidRPr="00E90366" w:rsidRDefault="00E52364" w:rsidP="00156E90">
            <w:pPr>
              <w:pStyle w:val="01Text"/>
            </w:pPr>
          </w:p>
          <w:p w14:paraId="59897600" w14:textId="77777777" w:rsidR="00E52364" w:rsidRPr="00E90366" w:rsidRDefault="00E52364" w:rsidP="00156E90">
            <w:pPr>
              <w:pStyle w:val="01Text"/>
            </w:pPr>
            <w:r w:rsidRPr="00E90366">
              <w:t>Planungsperiode</w:t>
            </w:r>
            <w:r w:rsidRPr="00E90366">
              <w:tab/>
            </w:r>
            <w:r w:rsidRPr="00E90366">
              <w:tab/>
            </w:r>
          </w:p>
          <w:p w14:paraId="0980B718" w14:textId="77777777" w:rsidR="00E52364" w:rsidRPr="00E90366" w:rsidRDefault="00E52364" w:rsidP="00156E90">
            <w:pPr>
              <w:pStyle w:val="01Text"/>
            </w:pPr>
            <w:r w:rsidRPr="00E90366">
              <w:t>Erstellt durch</w:t>
            </w:r>
            <w:r w:rsidRPr="00E90366">
              <w:tab/>
            </w:r>
            <w:r w:rsidRPr="00E90366">
              <w:tab/>
            </w:r>
            <w:r w:rsidRPr="00E90366">
              <w:tab/>
            </w:r>
          </w:p>
          <w:p w14:paraId="29FCC612" w14:textId="77777777" w:rsidR="00E52364" w:rsidRPr="00E90366" w:rsidRDefault="00E52364" w:rsidP="00156E90">
            <w:pPr>
              <w:pStyle w:val="01Text"/>
            </w:pPr>
          </w:p>
          <w:p w14:paraId="61477CC6" w14:textId="77777777" w:rsidR="00E52364" w:rsidRPr="00E90366" w:rsidRDefault="00E52364" w:rsidP="00E52364"/>
        </w:tc>
      </w:tr>
    </w:tbl>
    <w:p w14:paraId="342285C7" w14:textId="77777777" w:rsidR="00A85C61" w:rsidRDefault="00A85C61" w:rsidP="00A85C61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A85C61" w14:paraId="1169D25B" w14:textId="77777777" w:rsidTr="00BF7554">
        <w:tc>
          <w:tcPr>
            <w:tcW w:w="9354" w:type="dxa"/>
          </w:tcPr>
          <w:p w14:paraId="2B72F9B0" w14:textId="57F529AA" w:rsidR="00A85C61" w:rsidRPr="00935634" w:rsidRDefault="00A85C61" w:rsidP="00BF7554">
            <w:pPr>
              <w:pStyle w:val="01Titel"/>
            </w:pPr>
            <w:r>
              <w:t>Voraussetzungen und Entwicklungsmöglichkeiten</w:t>
            </w:r>
          </w:p>
          <w:p w14:paraId="74E198F8" w14:textId="77777777" w:rsidR="00A85C61" w:rsidRDefault="00A85C61" w:rsidP="00BF7554">
            <w:pPr>
              <w:pStyle w:val="01Text"/>
            </w:pPr>
          </w:p>
          <w:p w14:paraId="0DB65F9A" w14:textId="77777777" w:rsidR="00A85C61" w:rsidRDefault="00A85C61" w:rsidP="00BF7554">
            <w:pPr>
              <w:pStyle w:val="01Text"/>
            </w:pPr>
          </w:p>
          <w:p w14:paraId="287E5403" w14:textId="77777777" w:rsidR="00A85C61" w:rsidRDefault="00A85C61" w:rsidP="00BF7554"/>
        </w:tc>
      </w:tr>
    </w:tbl>
    <w:p w14:paraId="07EF21A3" w14:textId="77777777" w:rsidR="00080FBE" w:rsidRDefault="00080FBE" w:rsidP="00C63C34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15967" w14:paraId="0D481147" w14:textId="77777777" w:rsidTr="00C56D02">
        <w:tc>
          <w:tcPr>
            <w:tcW w:w="9354" w:type="dxa"/>
          </w:tcPr>
          <w:p w14:paraId="2F1FD22A" w14:textId="77777777" w:rsidR="00A85C61" w:rsidRPr="00935634" w:rsidRDefault="00A85C61" w:rsidP="00A85C61">
            <w:pPr>
              <w:pStyle w:val="01Titel"/>
            </w:pPr>
            <w:r w:rsidRPr="00935634">
              <w:t>Ressourcen des Kindes/der Schülerin/des Schülers</w:t>
            </w:r>
          </w:p>
          <w:p w14:paraId="3C3F3110" w14:textId="0E76AA99" w:rsidR="00F15967" w:rsidRDefault="00F15967" w:rsidP="00156E90">
            <w:pPr>
              <w:pStyle w:val="01Text"/>
            </w:pPr>
          </w:p>
          <w:p w14:paraId="2A90A598" w14:textId="77777777" w:rsidR="00E52364" w:rsidRDefault="00E52364" w:rsidP="00156E90">
            <w:pPr>
              <w:pStyle w:val="01Text"/>
            </w:pPr>
          </w:p>
          <w:p w14:paraId="33BDA3F7" w14:textId="4ECFA195" w:rsidR="00F15967" w:rsidRDefault="00F15967" w:rsidP="00F15967"/>
        </w:tc>
      </w:tr>
    </w:tbl>
    <w:p w14:paraId="20CB7C67" w14:textId="77777777" w:rsidR="00080FBE" w:rsidRDefault="00080FBE" w:rsidP="00C63C34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15967" w14:paraId="68DCA3B5" w14:textId="77777777" w:rsidTr="00C56D02">
        <w:tc>
          <w:tcPr>
            <w:tcW w:w="9354" w:type="dxa"/>
          </w:tcPr>
          <w:p w14:paraId="6B1685D7" w14:textId="547AAAD1" w:rsidR="00A85C61" w:rsidRPr="00935634" w:rsidRDefault="00A85C61" w:rsidP="00A85C61">
            <w:pPr>
              <w:pStyle w:val="01Titel"/>
            </w:pPr>
            <w:r w:rsidRPr="00935634">
              <w:t>Förderliche</w:t>
            </w:r>
            <w:r>
              <w:t xml:space="preserve"> und hemmende</w:t>
            </w:r>
            <w:r w:rsidRPr="00935634">
              <w:t xml:space="preserve"> Lernbedingungen </w:t>
            </w:r>
            <w:r>
              <w:t>sowie</w:t>
            </w:r>
            <w:r w:rsidRPr="00935634">
              <w:t xml:space="preserve"> Ressourcen des Umfeldes (Lehr</w:t>
            </w:r>
            <w:r>
              <w:t>-</w:t>
            </w:r>
            <w:r>
              <w:br/>
            </w:r>
            <w:r w:rsidRPr="00935634">
              <w:t>personen</w:t>
            </w:r>
            <w:r>
              <w:t>,</w:t>
            </w:r>
            <w:r w:rsidRPr="00935634">
              <w:t xml:space="preserve"> Klas</w:t>
            </w:r>
            <w:r>
              <w:t>se,</w:t>
            </w:r>
            <w:r w:rsidRPr="00935634">
              <w:t xml:space="preserve"> Familie)</w:t>
            </w:r>
          </w:p>
          <w:p w14:paraId="23DFE988" w14:textId="77777777" w:rsidR="00F15967" w:rsidRDefault="00F15967" w:rsidP="00156E90">
            <w:pPr>
              <w:pStyle w:val="01Text"/>
            </w:pPr>
          </w:p>
          <w:p w14:paraId="600ED3A8" w14:textId="77777777" w:rsidR="00F15967" w:rsidRDefault="00F15967" w:rsidP="00156E90">
            <w:pPr>
              <w:pStyle w:val="01Text"/>
            </w:pPr>
          </w:p>
          <w:p w14:paraId="33DAB849" w14:textId="77777777" w:rsidR="00D66154" w:rsidRDefault="00D66154" w:rsidP="00F15967"/>
        </w:tc>
      </w:tr>
    </w:tbl>
    <w:p w14:paraId="738132C3" w14:textId="77777777" w:rsidR="002258C2" w:rsidRDefault="002258C2" w:rsidP="00C63C34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66154" w14:paraId="01D77638" w14:textId="77777777" w:rsidTr="00C56D02">
        <w:tc>
          <w:tcPr>
            <w:tcW w:w="9354" w:type="dxa"/>
          </w:tcPr>
          <w:p w14:paraId="20597196" w14:textId="77777777" w:rsidR="00A85C61" w:rsidRPr="00935634" w:rsidRDefault="00A85C61" w:rsidP="00A85C61">
            <w:pPr>
              <w:pStyle w:val="01Titel"/>
            </w:pPr>
            <w:r w:rsidRPr="00935634">
              <w:t>Übergeordnete Förderschwerpunkte</w:t>
            </w:r>
          </w:p>
          <w:p w14:paraId="1E85EB20" w14:textId="77777777" w:rsidR="00D66154" w:rsidRDefault="00D66154" w:rsidP="00156E90">
            <w:pPr>
              <w:pStyle w:val="01Text"/>
            </w:pPr>
          </w:p>
          <w:p w14:paraId="1299E453" w14:textId="77777777" w:rsidR="00D66154" w:rsidRDefault="00D66154" w:rsidP="00156E90">
            <w:pPr>
              <w:pStyle w:val="01Text"/>
            </w:pPr>
          </w:p>
          <w:p w14:paraId="34D8F262" w14:textId="77777777" w:rsidR="00D66154" w:rsidRDefault="00D66154" w:rsidP="00D66154"/>
        </w:tc>
      </w:tr>
    </w:tbl>
    <w:p w14:paraId="41DEE2F0" w14:textId="77777777" w:rsidR="00080FBE" w:rsidRDefault="00080FBE" w:rsidP="00C63C34">
      <w:pPr>
        <w:pStyle w:val="01Text"/>
      </w:pPr>
    </w:p>
    <w:p w14:paraId="1EB4EB8E" w14:textId="77777777" w:rsidR="00D97724" w:rsidRDefault="00D97724" w:rsidP="00C63C34">
      <w:pPr>
        <w:pStyle w:val="01Text"/>
      </w:pPr>
    </w:p>
    <w:tbl>
      <w:tblPr>
        <w:tblStyle w:val="01Tabelleklein"/>
        <w:tblW w:w="9322" w:type="dxa"/>
        <w:tblLayout w:type="fixed"/>
        <w:tblLook w:val="04A0" w:firstRow="1" w:lastRow="0" w:firstColumn="1" w:lastColumn="0" w:noHBand="0" w:noVBand="1"/>
      </w:tblPr>
      <w:tblGrid>
        <w:gridCol w:w="2046"/>
        <w:gridCol w:w="2309"/>
        <w:gridCol w:w="3266"/>
        <w:gridCol w:w="425"/>
        <w:gridCol w:w="426"/>
        <w:gridCol w:w="425"/>
        <w:gridCol w:w="425"/>
      </w:tblGrid>
      <w:tr w:rsidR="00463199" w:rsidRPr="00CC4045" w14:paraId="1AE2C91D" w14:textId="77777777" w:rsidTr="00DF527C">
        <w:trPr>
          <w:trHeight w:val="326"/>
        </w:trPr>
        <w:tc>
          <w:tcPr>
            <w:tcW w:w="2046" w:type="dxa"/>
            <w:vMerge w:val="restart"/>
          </w:tcPr>
          <w:p w14:paraId="1DBD7351" w14:textId="77777777" w:rsidR="00463199" w:rsidRPr="00935634" w:rsidRDefault="00463199" w:rsidP="00812343">
            <w:pPr>
              <w:pStyle w:val="01Tabellenberschrift"/>
            </w:pPr>
            <w:r w:rsidRPr="00935634">
              <w:t>Bereich</w:t>
            </w:r>
          </w:p>
        </w:tc>
        <w:tc>
          <w:tcPr>
            <w:tcW w:w="2309" w:type="dxa"/>
            <w:vMerge w:val="restart"/>
          </w:tcPr>
          <w:p w14:paraId="07FD9DE8" w14:textId="4574D93F" w:rsidR="00463199" w:rsidRPr="00935634" w:rsidRDefault="00463199" w:rsidP="00812343">
            <w:pPr>
              <w:pStyle w:val="01Tabellenberschrift"/>
            </w:pPr>
            <w:r w:rsidRPr="00935634">
              <w:t xml:space="preserve">Konkretisierte </w:t>
            </w:r>
            <w:r w:rsidR="00D1780E">
              <w:br/>
            </w:r>
            <w:r w:rsidRPr="00935634">
              <w:t>Förderziele/Kriterien</w:t>
            </w:r>
          </w:p>
        </w:tc>
        <w:tc>
          <w:tcPr>
            <w:tcW w:w="3266" w:type="dxa"/>
            <w:vMerge w:val="restart"/>
          </w:tcPr>
          <w:p w14:paraId="279F7897" w14:textId="77777777" w:rsidR="00463199" w:rsidRPr="00935634" w:rsidRDefault="00463199" w:rsidP="00812343">
            <w:pPr>
              <w:pStyle w:val="01Tabellenberschrift"/>
            </w:pPr>
            <w:r w:rsidRPr="00935634">
              <w:t>Massnahmen und Aktivitäten</w:t>
            </w:r>
            <w:r w:rsidR="00517F32" w:rsidRPr="00935634">
              <w:t xml:space="preserve">, </w:t>
            </w:r>
            <w:r w:rsidR="005B26F4" w:rsidRPr="00935634">
              <w:br/>
            </w:r>
            <w:r w:rsidR="00517F32" w:rsidRPr="00935634">
              <w:t>Methoden, Material</w:t>
            </w:r>
          </w:p>
        </w:tc>
        <w:tc>
          <w:tcPr>
            <w:tcW w:w="1701" w:type="dxa"/>
            <w:gridSpan w:val="4"/>
          </w:tcPr>
          <w:p w14:paraId="2BE2123F" w14:textId="77777777" w:rsidR="00463199" w:rsidRPr="00935634" w:rsidRDefault="00463199" w:rsidP="00812343">
            <w:pPr>
              <w:pStyle w:val="01Tabellenberschrift"/>
            </w:pPr>
            <w:r w:rsidRPr="00935634">
              <w:t>Zielerreichung</w:t>
            </w:r>
            <w:r w:rsidR="00CC4045" w:rsidRPr="00935634">
              <w:t>*</w:t>
            </w:r>
          </w:p>
        </w:tc>
      </w:tr>
      <w:tr w:rsidR="00463199" w:rsidRPr="00D66154" w14:paraId="7B3B321A" w14:textId="77777777" w:rsidTr="00DF527C">
        <w:trPr>
          <w:trHeight w:val="325"/>
        </w:trPr>
        <w:tc>
          <w:tcPr>
            <w:tcW w:w="2046" w:type="dxa"/>
            <w:vMerge/>
          </w:tcPr>
          <w:p w14:paraId="094A294B" w14:textId="77777777" w:rsidR="00463199" w:rsidRPr="00D66154" w:rsidRDefault="00463199" w:rsidP="00BB3064">
            <w:pPr>
              <w:rPr>
                <w:b/>
              </w:rPr>
            </w:pPr>
          </w:p>
        </w:tc>
        <w:tc>
          <w:tcPr>
            <w:tcW w:w="2309" w:type="dxa"/>
            <w:vMerge/>
          </w:tcPr>
          <w:p w14:paraId="7D1EC7DB" w14:textId="77777777" w:rsidR="00463199" w:rsidRPr="00D66154" w:rsidRDefault="00463199" w:rsidP="00BB3064">
            <w:pPr>
              <w:rPr>
                <w:b/>
              </w:rPr>
            </w:pPr>
          </w:p>
        </w:tc>
        <w:tc>
          <w:tcPr>
            <w:tcW w:w="3266" w:type="dxa"/>
            <w:vMerge/>
          </w:tcPr>
          <w:p w14:paraId="20E623CE" w14:textId="77777777" w:rsidR="00463199" w:rsidRDefault="00463199" w:rsidP="00BB3064">
            <w:pPr>
              <w:rPr>
                <w:b/>
              </w:rPr>
            </w:pPr>
          </w:p>
        </w:tc>
        <w:tc>
          <w:tcPr>
            <w:tcW w:w="425" w:type="dxa"/>
          </w:tcPr>
          <w:p w14:paraId="37F86A6E" w14:textId="77777777" w:rsidR="00463199" w:rsidRPr="00ED4A70" w:rsidRDefault="002D25EA" w:rsidP="00ED4A70">
            <w:pPr>
              <w:pStyle w:val="01Textklein"/>
              <w:jc w:val="center"/>
              <w:rPr>
                <w:sz w:val="16"/>
              </w:rPr>
            </w:pPr>
            <w:r w:rsidRPr="00ED4A70">
              <w:rPr>
                <w:sz w:val="16"/>
              </w:rPr>
              <w:t>++</w:t>
            </w:r>
          </w:p>
        </w:tc>
        <w:tc>
          <w:tcPr>
            <w:tcW w:w="426" w:type="dxa"/>
          </w:tcPr>
          <w:p w14:paraId="5017DA92" w14:textId="77777777" w:rsidR="00463199" w:rsidRPr="00ED4A70" w:rsidRDefault="002D25EA" w:rsidP="00ED4A70">
            <w:pPr>
              <w:pStyle w:val="01Textklein"/>
              <w:jc w:val="center"/>
              <w:rPr>
                <w:sz w:val="16"/>
              </w:rPr>
            </w:pPr>
            <w:r w:rsidRPr="00ED4A70">
              <w:rPr>
                <w:sz w:val="16"/>
              </w:rPr>
              <w:t>+</w:t>
            </w:r>
          </w:p>
        </w:tc>
        <w:tc>
          <w:tcPr>
            <w:tcW w:w="425" w:type="dxa"/>
          </w:tcPr>
          <w:p w14:paraId="3E29005C" w14:textId="77777777" w:rsidR="00463199" w:rsidRPr="00ED4A70" w:rsidRDefault="00CC4045" w:rsidP="00ED4A70">
            <w:pPr>
              <w:pStyle w:val="01Textklein"/>
              <w:jc w:val="center"/>
              <w:rPr>
                <w:sz w:val="16"/>
              </w:rPr>
            </w:pPr>
            <w:r w:rsidRPr="00ED4A70">
              <w:rPr>
                <w:sz w:val="16"/>
              </w:rPr>
              <w:t>+-</w:t>
            </w:r>
          </w:p>
        </w:tc>
        <w:tc>
          <w:tcPr>
            <w:tcW w:w="425" w:type="dxa"/>
          </w:tcPr>
          <w:p w14:paraId="45FFA3C9" w14:textId="77777777" w:rsidR="00463199" w:rsidRPr="00ED4A70" w:rsidRDefault="002D25EA" w:rsidP="00ED4A70">
            <w:pPr>
              <w:pStyle w:val="01Textklein"/>
              <w:jc w:val="center"/>
              <w:rPr>
                <w:sz w:val="16"/>
              </w:rPr>
            </w:pPr>
            <w:r w:rsidRPr="00ED4A70">
              <w:rPr>
                <w:sz w:val="16"/>
              </w:rPr>
              <w:t>-</w:t>
            </w:r>
          </w:p>
        </w:tc>
      </w:tr>
      <w:tr w:rsidR="00D66154" w:rsidRPr="00D97724" w14:paraId="01046BB9" w14:textId="77777777" w:rsidTr="00DF527C">
        <w:tc>
          <w:tcPr>
            <w:tcW w:w="2046" w:type="dxa"/>
          </w:tcPr>
          <w:p w14:paraId="28FE18B7" w14:textId="77777777" w:rsidR="00D66154" w:rsidRPr="00D97724" w:rsidRDefault="00D66154" w:rsidP="00ED4A70">
            <w:pPr>
              <w:pStyle w:val="01Textklein"/>
            </w:pPr>
            <w:r w:rsidRPr="00D97724">
              <w:t>Allgemeines Lernen</w:t>
            </w:r>
          </w:p>
          <w:p w14:paraId="3706F554" w14:textId="77777777" w:rsidR="00D97724" w:rsidRDefault="00D97724" w:rsidP="00ED4A70">
            <w:pPr>
              <w:pStyle w:val="01Textklein"/>
              <w:rPr>
                <w:szCs w:val="18"/>
              </w:rPr>
            </w:pPr>
          </w:p>
          <w:p w14:paraId="20FE70FB" w14:textId="77777777" w:rsidR="0050048B" w:rsidRPr="00D97724" w:rsidRDefault="0050048B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5C412260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49D0AADF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6537F95D" w14:textId="77777777" w:rsidR="00D66154" w:rsidRDefault="00D66154" w:rsidP="00ED4A70">
            <w:pPr>
              <w:pStyle w:val="01Textklein"/>
              <w:rPr>
                <w:szCs w:val="18"/>
              </w:rPr>
            </w:pPr>
          </w:p>
          <w:p w14:paraId="2F664226" w14:textId="77777777" w:rsidR="00CC4045" w:rsidRPr="00D97724" w:rsidRDefault="00CC4045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58A85296" w14:textId="77777777" w:rsidTr="00DF527C">
        <w:tc>
          <w:tcPr>
            <w:tcW w:w="2046" w:type="dxa"/>
          </w:tcPr>
          <w:p w14:paraId="21A5495D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Spracherwerb und</w:t>
            </w:r>
          </w:p>
          <w:p w14:paraId="5CFC2E41" w14:textId="77777777" w:rsidR="0050048B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Begriffsbildung</w:t>
            </w:r>
          </w:p>
          <w:p w14:paraId="5187652B" w14:textId="77777777" w:rsidR="0050048B" w:rsidRPr="00D97724" w:rsidRDefault="0050048B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5240F3D8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20D77B6A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05A6521A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6CEDDD87" w14:textId="77777777" w:rsidTr="00DF527C">
        <w:tc>
          <w:tcPr>
            <w:tcW w:w="2046" w:type="dxa"/>
          </w:tcPr>
          <w:p w14:paraId="4C752599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Lesen und Schreiben</w:t>
            </w:r>
          </w:p>
          <w:p w14:paraId="45304802" w14:textId="77777777" w:rsidR="00D97724" w:rsidRDefault="00D97724" w:rsidP="00ED4A70">
            <w:pPr>
              <w:pStyle w:val="01Textklein"/>
              <w:rPr>
                <w:szCs w:val="18"/>
              </w:rPr>
            </w:pPr>
          </w:p>
          <w:p w14:paraId="68473E01" w14:textId="77777777" w:rsidR="0050048B" w:rsidRPr="00D97724" w:rsidRDefault="0050048B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10229EEF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1B37DFE3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4994CF9F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724A6856" w14:textId="77777777" w:rsidTr="00DF527C">
        <w:tc>
          <w:tcPr>
            <w:tcW w:w="2046" w:type="dxa"/>
          </w:tcPr>
          <w:p w14:paraId="7C586AEB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Mathematisches</w:t>
            </w:r>
          </w:p>
          <w:p w14:paraId="670AA258" w14:textId="77777777" w:rsidR="00D6615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Lernen</w:t>
            </w:r>
          </w:p>
          <w:p w14:paraId="1E02F63E" w14:textId="77777777" w:rsidR="0050048B" w:rsidRPr="00D97724" w:rsidRDefault="0050048B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72AD6E0E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0263FE82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51277899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2DA82689" w14:textId="77777777" w:rsidTr="00DF527C">
        <w:tc>
          <w:tcPr>
            <w:tcW w:w="2046" w:type="dxa"/>
          </w:tcPr>
          <w:p w14:paraId="2B91AB85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lastRenderedPageBreak/>
              <w:t>Umgang mit</w:t>
            </w:r>
          </w:p>
          <w:p w14:paraId="0E6DE5F6" w14:textId="77777777" w:rsidR="00D6615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Anforderungen</w:t>
            </w:r>
          </w:p>
          <w:p w14:paraId="291BBD46" w14:textId="77777777" w:rsidR="00D97724" w:rsidRPr="00D97724" w:rsidRDefault="00D9772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2838F508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2C1CFC23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6F01A873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71541F65" w14:textId="77777777" w:rsidTr="00DF527C">
        <w:tc>
          <w:tcPr>
            <w:tcW w:w="2046" w:type="dxa"/>
          </w:tcPr>
          <w:p w14:paraId="26DB18D5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  <w:r w:rsidRPr="00D97724">
              <w:rPr>
                <w:szCs w:val="18"/>
              </w:rPr>
              <w:t>Kommunikation</w:t>
            </w:r>
          </w:p>
          <w:p w14:paraId="3E546CA9" w14:textId="77777777" w:rsidR="00D66154" w:rsidRDefault="00D66154" w:rsidP="00ED4A70">
            <w:pPr>
              <w:pStyle w:val="01Textklein"/>
              <w:rPr>
                <w:szCs w:val="18"/>
              </w:rPr>
            </w:pPr>
          </w:p>
          <w:p w14:paraId="47D95B99" w14:textId="77777777" w:rsidR="00D97724" w:rsidRPr="00D97724" w:rsidRDefault="00D9772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2309" w:type="dxa"/>
          </w:tcPr>
          <w:p w14:paraId="789BCC01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3266" w:type="dxa"/>
          </w:tcPr>
          <w:p w14:paraId="0BEE30E3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  <w:tc>
          <w:tcPr>
            <w:tcW w:w="1701" w:type="dxa"/>
            <w:gridSpan w:val="4"/>
          </w:tcPr>
          <w:p w14:paraId="4BD624F1" w14:textId="77777777" w:rsidR="00D66154" w:rsidRPr="00D97724" w:rsidRDefault="00D66154" w:rsidP="00ED4A70">
            <w:pPr>
              <w:pStyle w:val="01Textklein"/>
              <w:rPr>
                <w:szCs w:val="18"/>
              </w:rPr>
            </w:pPr>
          </w:p>
        </w:tc>
      </w:tr>
      <w:tr w:rsidR="00D66154" w:rsidRPr="00D97724" w14:paraId="5D1895FC" w14:textId="77777777" w:rsidTr="00DF527C">
        <w:tc>
          <w:tcPr>
            <w:tcW w:w="2046" w:type="dxa"/>
          </w:tcPr>
          <w:p w14:paraId="43454A78" w14:textId="77777777" w:rsidR="00D66154" w:rsidRPr="00D97724" w:rsidRDefault="00D66154" w:rsidP="00ED4A70">
            <w:pPr>
              <w:pStyle w:val="01Textklein"/>
            </w:pPr>
            <w:r w:rsidRPr="00D97724">
              <w:t>Bewegung und</w:t>
            </w:r>
          </w:p>
          <w:p w14:paraId="5446C345" w14:textId="77777777" w:rsidR="00D66154" w:rsidRPr="00D97724" w:rsidRDefault="00D66154" w:rsidP="00ED4A70">
            <w:pPr>
              <w:pStyle w:val="01Textklein"/>
            </w:pPr>
            <w:r w:rsidRPr="00D97724">
              <w:t>Mobilität</w:t>
            </w:r>
          </w:p>
          <w:p w14:paraId="39BE1A90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2309" w:type="dxa"/>
          </w:tcPr>
          <w:p w14:paraId="4D0DE0C0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3266" w:type="dxa"/>
          </w:tcPr>
          <w:p w14:paraId="287408CF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1701" w:type="dxa"/>
            <w:gridSpan w:val="4"/>
          </w:tcPr>
          <w:p w14:paraId="0682A5A0" w14:textId="77777777" w:rsidR="00D66154" w:rsidRPr="00D97724" w:rsidRDefault="00D66154" w:rsidP="00ED4A70">
            <w:pPr>
              <w:pStyle w:val="01Textklein"/>
            </w:pPr>
          </w:p>
        </w:tc>
      </w:tr>
      <w:tr w:rsidR="00D66154" w:rsidRPr="00D97724" w14:paraId="17C75386" w14:textId="77777777" w:rsidTr="00DF527C">
        <w:tc>
          <w:tcPr>
            <w:tcW w:w="2046" w:type="dxa"/>
          </w:tcPr>
          <w:p w14:paraId="133EBA7E" w14:textId="77777777" w:rsidR="00D66154" w:rsidRPr="00D97724" w:rsidRDefault="00D66154" w:rsidP="00ED4A70">
            <w:pPr>
              <w:pStyle w:val="01Textklein"/>
            </w:pPr>
            <w:r w:rsidRPr="00D97724">
              <w:t>Für sich selbst sorgen</w:t>
            </w:r>
          </w:p>
          <w:p w14:paraId="6885345C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2309" w:type="dxa"/>
          </w:tcPr>
          <w:p w14:paraId="59369D4A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3266" w:type="dxa"/>
          </w:tcPr>
          <w:p w14:paraId="1F3D00FE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1701" w:type="dxa"/>
            <w:gridSpan w:val="4"/>
          </w:tcPr>
          <w:p w14:paraId="025BD357" w14:textId="77777777" w:rsidR="00D66154" w:rsidRPr="00D97724" w:rsidRDefault="00D66154" w:rsidP="00ED4A70">
            <w:pPr>
              <w:pStyle w:val="01Textklein"/>
            </w:pPr>
          </w:p>
        </w:tc>
      </w:tr>
      <w:tr w:rsidR="00517F32" w:rsidRPr="00D97724" w14:paraId="6C7E4271" w14:textId="77777777" w:rsidTr="00DF527C">
        <w:tc>
          <w:tcPr>
            <w:tcW w:w="2046" w:type="dxa"/>
          </w:tcPr>
          <w:p w14:paraId="54DC07E2" w14:textId="77777777" w:rsidR="00517F32" w:rsidRPr="00D97724" w:rsidRDefault="00517F32" w:rsidP="00ED4A70">
            <w:pPr>
              <w:pStyle w:val="01Textklein"/>
            </w:pPr>
            <w:r w:rsidRPr="00D97724">
              <w:t xml:space="preserve">Umgang mit </w:t>
            </w:r>
            <w:r w:rsidR="005B26F4">
              <w:br/>
            </w:r>
            <w:r w:rsidRPr="00D97724">
              <w:t>Menschen</w:t>
            </w:r>
          </w:p>
          <w:p w14:paraId="18274F88" w14:textId="77777777" w:rsidR="00517F32" w:rsidRPr="00D97724" w:rsidRDefault="00517F32" w:rsidP="00ED4A70">
            <w:pPr>
              <w:pStyle w:val="01Textklein"/>
            </w:pPr>
          </w:p>
        </w:tc>
        <w:tc>
          <w:tcPr>
            <w:tcW w:w="2309" w:type="dxa"/>
          </w:tcPr>
          <w:p w14:paraId="3722D37F" w14:textId="77777777" w:rsidR="00517F32" w:rsidRPr="00D97724" w:rsidRDefault="00517F32" w:rsidP="00ED4A70">
            <w:pPr>
              <w:pStyle w:val="01Textklein"/>
            </w:pPr>
          </w:p>
        </w:tc>
        <w:tc>
          <w:tcPr>
            <w:tcW w:w="3266" w:type="dxa"/>
          </w:tcPr>
          <w:p w14:paraId="4E1886BA" w14:textId="77777777" w:rsidR="00517F32" w:rsidRPr="00D97724" w:rsidRDefault="00517F32" w:rsidP="00ED4A70">
            <w:pPr>
              <w:pStyle w:val="01Textklein"/>
            </w:pPr>
          </w:p>
        </w:tc>
        <w:tc>
          <w:tcPr>
            <w:tcW w:w="1701" w:type="dxa"/>
            <w:gridSpan w:val="4"/>
          </w:tcPr>
          <w:p w14:paraId="1DF57460" w14:textId="77777777" w:rsidR="00517F32" w:rsidRPr="00D97724" w:rsidRDefault="00517F32" w:rsidP="00ED4A70">
            <w:pPr>
              <w:pStyle w:val="01Textklein"/>
            </w:pPr>
          </w:p>
        </w:tc>
      </w:tr>
      <w:tr w:rsidR="00D66154" w:rsidRPr="00D97724" w14:paraId="06B6364D" w14:textId="77777777" w:rsidTr="00DF527C">
        <w:tc>
          <w:tcPr>
            <w:tcW w:w="2046" w:type="dxa"/>
          </w:tcPr>
          <w:p w14:paraId="42C7D266" w14:textId="77777777" w:rsidR="00D66154" w:rsidRPr="00D97724" w:rsidRDefault="00D66154" w:rsidP="00ED4A70">
            <w:pPr>
              <w:pStyle w:val="01Textklein"/>
            </w:pPr>
            <w:r w:rsidRPr="00D97724">
              <w:t>Freizeit, Erholung</w:t>
            </w:r>
          </w:p>
          <w:p w14:paraId="06DF7BE2" w14:textId="77777777" w:rsidR="00D66154" w:rsidRPr="00D97724" w:rsidRDefault="00D66154" w:rsidP="00ED4A70">
            <w:pPr>
              <w:pStyle w:val="01Textklein"/>
            </w:pPr>
            <w:r w:rsidRPr="00D97724">
              <w:t>und Gemeinschaft</w:t>
            </w:r>
          </w:p>
          <w:p w14:paraId="46A044FF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2309" w:type="dxa"/>
          </w:tcPr>
          <w:p w14:paraId="0D83D7D0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3266" w:type="dxa"/>
          </w:tcPr>
          <w:p w14:paraId="15FAECA1" w14:textId="77777777" w:rsidR="00D66154" w:rsidRPr="00D97724" w:rsidRDefault="00D66154" w:rsidP="00ED4A70">
            <w:pPr>
              <w:pStyle w:val="01Textklein"/>
            </w:pPr>
          </w:p>
        </w:tc>
        <w:tc>
          <w:tcPr>
            <w:tcW w:w="1701" w:type="dxa"/>
            <w:gridSpan w:val="4"/>
          </w:tcPr>
          <w:p w14:paraId="56549A74" w14:textId="77777777" w:rsidR="00D66154" w:rsidRPr="00D97724" w:rsidRDefault="00D66154" w:rsidP="00ED4A70">
            <w:pPr>
              <w:pStyle w:val="01Textklein"/>
            </w:pPr>
          </w:p>
        </w:tc>
      </w:tr>
    </w:tbl>
    <w:p w14:paraId="174DD981" w14:textId="77777777" w:rsidR="00D66154" w:rsidRDefault="00D66154" w:rsidP="00C63C34">
      <w:pPr>
        <w:pStyle w:val="01Text"/>
      </w:pPr>
    </w:p>
    <w:p w14:paraId="209DDFD0" w14:textId="77777777" w:rsidR="00935634" w:rsidRDefault="00935634" w:rsidP="00C63C34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66154" w14:paraId="5B5E6275" w14:textId="77777777" w:rsidTr="00DF527C">
        <w:tc>
          <w:tcPr>
            <w:tcW w:w="9354" w:type="dxa"/>
          </w:tcPr>
          <w:p w14:paraId="63A00002" w14:textId="77777777" w:rsidR="00D66154" w:rsidRPr="00935634" w:rsidRDefault="00D66154" w:rsidP="00DF527C">
            <w:pPr>
              <w:pStyle w:val="01Titel"/>
            </w:pPr>
            <w:r w:rsidRPr="00935634">
              <w:t>Bemerkungen</w:t>
            </w:r>
          </w:p>
          <w:p w14:paraId="0C2D3794" w14:textId="77777777" w:rsidR="00D66154" w:rsidRDefault="00D66154" w:rsidP="00156E90">
            <w:pPr>
              <w:pStyle w:val="01Text"/>
            </w:pPr>
          </w:p>
          <w:p w14:paraId="3DB9DCFE" w14:textId="77777777" w:rsidR="00D66154" w:rsidRDefault="00D66154" w:rsidP="00156E90">
            <w:pPr>
              <w:pStyle w:val="01Text"/>
            </w:pPr>
          </w:p>
          <w:p w14:paraId="0A2D81E0" w14:textId="77777777" w:rsidR="00E52364" w:rsidRDefault="00E52364" w:rsidP="00156E90">
            <w:pPr>
              <w:pStyle w:val="01Text"/>
            </w:pPr>
          </w:p>
          <w:p w14:paraId="1E5FC6E8" w14:textId="77777777" w:rsidR="00D66154" w:rsidRDefault="00D66154" w:rsidP="00D66154"/>
        </w:tc>
      </w:tr>
    </w:tbl>
    <w:p w14:paraId="4EF41AD7" w14:textId="77777777" w:rsidR="00D66154" w:rsidRDefault="00D66154" w:rsidP="00156E90">
      <w:pPr>
        <w:pStyle w:val="01Text"/>
      </w:pPr>
    </w:p>
    <w:p w14:paraId="05B67902" w14:textId="77777777" w:rsidR="00D66154" w:rsidRDefault="00D66154" w:rsidP="00156E90">
      <w:pPr>
        <w:pStyle w:val="01Text"/>
      </w:pPr>
    </w:p>
    <w:p w14:paraId="444CFF78" w14:textId="77777777" w:rsidR="002258C2" w:rsidRDefault="00CC4045" w:rsidP="00156E90">
      <w:pPr>
        <w:pStyle w:val="01Text"/>
      </w:pPr>
      <w:r>
        <w:t>* Zielerreichung</w:t>
      </w:r>
    </w:p>
    <w:p w14:paraId="7C4AE88D" w14:textId="77777777" w:rsidR="00ED4A70" w:rsidRDefault="00ED4A70" w:rsidP="00156E90">
      <w:pPr>
        <w:pStyle w:val="01Text"/>
      </w:pPr>
    </w:p>
    <w:p w14:paraId="58F16BD8" w14:textId="77777777" w:rsidR="00D97724" w:rsidRDefault="00CC4045" w:rsidP="00156E90">
      <w:pPr>
        <w:pStyle w:val="01Text"/>
      </w:pPr>
      <w:r>
        <w:t xml:space="preserve">++ </w:t>
      </w:r>
      <w:r>
        <w:tab/>
        <w:t>übertroffen</w:t>
      </w:r>
    </w:p>
    <w:p w14:paraId="40C321B9" w14:textId="77777777" w:rsidR="00D97724" w:rsidRDefault="00CC4045" w:rsidP="00156E90">
      <w:pPr>
        <w:pStyle w:val="01Text"/>
      </w:pPr>
      <w:r>
        <w:t>+</w:t>
      </w:r>
      <w:r>
        <w:tab/>
        <w:t>gut erreicht</w:t>
      </w:r>
    </w:p>
    <w:p w14:paraId="18F19166" w14:textId="77777777" w:rsidR="00D97724" w:rsidRDefault="00CC4045" w:rsidP="00156E90">
      <w:pPr>
        <w:pStyle w:val="01Text"/>
      </w:pPr>
      <w:r>
        <w:t>+</w:t>
      </w:r>
      <w:r w:rsidR="00935634">
        <w:t>-</w:t>
      </w:r>
      <w:r>
        <w:tab/>
        <w:t>erreicht</w:t>
      </w:r>
    </w:p>
    <w:p w14:paraId="0663ABB5" w14:textId="77777777" w:rsidR="00D97724" w:rsidRDefault="00CC4045" w:rsidP="00156E90">
      <w:pPr>
        <w:pStyle w:val="01Text"/>
      </w:pPr>
      <w:r>
        <w:t>-</w:t>
      </w:r>
      <w:r>
        <w:tab/>
        <w:t>nicht erreicht</w:t>
      </w:r>
    </w:p>
    <w:p w14:paraId="38BEF454" w14:textId="77777777" w:rsidR="00D97724" w:rsidRDefault="00D97724" w:rsidP="00156E90">
      <w:pPr>
        <w:pStyle w:val="01Text"/>
      </w:pPr>
    </w:p>
    <w:p w14:paraId="10B00F7D" w14:textId="77777777" w:rsidR="003D1326" w:rsidRDefault="003D1326" w:rsidP="00156E90">
      <w:pPr>
        <w:pStyle w:val="01Text"/>
      </w:pPr>
    </w:p>
    <w:sectPr w:rsidR="003D1326" w:rsidSect="00EA50FC">
      <w:footerReference w:type="default" r:id="rId8"/>
      <w:headerReference w:type="first" r:id="rId9"/>
      <w:footerReference w:type="first" r:id="rId10"/>
      <w:pgSz w:w="11906" w:h="16838" w:code="9"/>
      <w:pgMar w:top="2667" w:right="991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A47C" w14:textId="77777777" w:rsidR="00C63C34" w:rsidRDefault="00C63C34" w:rsidP="00A546D6">
      <w:pPr>
        <w:spacing w:line="240" w:lineRule="auto"/>
      </w:pPr>
      <w:r>
        <w:separator/>
      </w:r>
    </w:p>
  </w:endnote>
  <w:endnote w:type="continuationSeparator" w:id="0">
    <w:p w14:paraId="1CBBD9A7" w14:textId="77777777" w:rsidR="00C63C34" w:rsidRDefault="00C63C34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10F2" w14:textId="77777777" w:rsidR="00C63C34" w:rsidRDefault="00C63C34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AFC722" wp14:editId="0777207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6560" w14:textId="0B0E5640" w:rsidR="00C63C34" w:rsidRDefault="00C63C34" w:rsidP="0017581B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t>2</w:t>
                          </w:r>
                          <w:r w:rsidR="00960770" w:rsidRPr="008E2142">
                            <w:rPr>
                              <w:noProof/>
                            </w:rPr>
                            <w:t>/</w:t>
                          </w:r>
                          <w:r w:rsidR="0096077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C7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Aft9hd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11276560" w14:textId="0B0E5640" w:rsidR="00C63C34" w:rsidRDefault="00C63C34" w:rsidP="0017581B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60770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60770">
                      <w:rPr>
                        <w:noProof/>
                      </w:rPr>
                      <w:t>2</w:t>
                    </w:r>
                    <w:r w:rsidR="00960770" w:rsidRPr="008E2142">
                      <w:rPr>
                        <w:noProof/>
                      </w:rPr>
                      <w:t>/</w:t>
                    </w:r>
                    <w:r w:rsidR="0096077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266402" wp14:editId="5BD7593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2C2CE" w14:textId="00A05D4E" w:rsidR="00C63C34" w:rsidRDefault="00C63C34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t>2</w:t>
                          </w:r>
                          <w:r w:rsidR="00960770" w:rsidRPr="008E2142">
                            <w:rPr>
                              <w:noProof/>
                            </w:rPr>
                            <w:t>/</w:t>
                          </w:r>
                          <w:r w:rsidR="0096077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66402" id="Text Box 3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OAa2LR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60E2C2CE" w14:textId="00A05D4E" w:rsidR="00C63C34" w:rsidRDefault="00C63C34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60770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60770">
                      <w:rPr>
                        <w:noProof/>
                      </w:rPr>
                      <w:t>2</w:t>
                    </w:r>
                    <w:r w:rsidR="00960770" w:rsidRPr="008E2142">
                      <w:rPr>
                        <w:noProof/>
                      </w:rPr>
                      <w:t>/</w:t>
                    </w:r>
                    <w:r w:rsidR="0096077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F73" w14:textId="77777777" w:rsidR="00C63C34" w:rsidRDefault="00C63C34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86B7E6" wp14:editId="1E49D2C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6DB51" w14:textId="60215EEA" w:rsidR="00C63C34" w:rsidRDefault="00C63C34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6077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3</w:instrText>
                          </w:r>
                          <w:r w:rsidR="00960770">
                            <w:fldChar w:fldCharType="separate"/>
                          </w:r>
                          <w:r w:rsidR="00960770">
                            <w:rPr>
                              <w:noProof/>
                            </w:rPr>
                            <w:t>1</w:t>
                          </w:r>
                          <w:r w:rsidR="00960770" w:rsidRPr="008E2142">
                            <w:rPr>
                              <w:noProof/>
                            </w:rPr>
                            <w:t>/</w:t>
                          </w:r>
                          <w:r w:rsidR="0096077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6B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" filled="f" stroked="f">
              <o:lock v:ext="edit" aspectratio="t"/>
              <v:textbox inset="1mm,1mm,1mm,1mm">
                <w:txbxContent>
                  <w:p w14:paraId="2176DB51" w14:textId="60215EEA" w:rsidR="00C63C34" w:rsidRDefault="00C63C34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60770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6077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3</w:instrText>
                    </w:r>
                    <w:r w:rsidR="00960770">
                      <w:fldChar w:fldCharType="separate"/>
                    </w:r>
                    <w:r w:rsidR="00960770">
                      <w:rPr>
                        <w:noProof/>
                      </w:rPr>
                      <w:t>1</w:t>
                    </w:r>
                    <w:r w:rsidR="00960770" w:rsidRPr="008E2142">
                      <w:rPr>
                        <w:noProof/>
                      </w:rPr>
                      <w:t>/</w:t>
                    </w:r>
                    <w:r w:rsidR="0096077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E123" w14:textId="77777777" w:rsidR="00C63C34" w:rsidRDefault="00C63C34" w:rsidP="00A546D6">
      <w:pPr>
        <w:spacing w:line="240" w:lineRule="auto"/>
      </w:pPr>
      <w:r>
        <w:separator/>
      </w:r>
    </w:p>
  </w:footnote>
  <w:footnote w:type="continuationSeparator" w:id="0">
    <w:p w14:paraId="6E255C32" w14:textId="77777777" w:rsidR="00C63C34" w:rsidRDefault="00C63C34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500F" w14:textId="77777777" w:rsidR="00C63C34" w:rsidRPr="008F0532" w:rsidRDefault="00C63C34" w:rsidP="00E90366">
    <w:pPr>
      <w:pStyle w:val="01Dokumenttitel"/>
    </w:pPr>
    <w:r>
      <w:t>Förderplan</w:t>
    </w:r>
  </w:p>
  <w:p w14:paraId="7E1B38B8" w14:textId="77777777" w:rsidR="00C63C34" w:rsidRDefault="00C63C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17364"/>
    <w:rsid w:val="00044440"/>
    <w:rsid w:val="00054E9F"/>
    <w:rsid w:val="00056D63"/>
    <w:rsid w:val="00057305"/>
    <w:rsid w:val="00073DD3"/>
    <w:rsid w:val="00073F89"/>
    <w:rsid w:val="00080FBE"/>
    <w:rsid w:val="00094136"/>
    <w:rsid w:val="00096628"/>
    <w:rsid w:val="00097576"/>
    <w:rsid w:val="000A60C6"/>
    <w:rsid w:val="000C490E"/>
    <w:rsid w:val="000F1C0B"/>
    <w:rsid w:val="000F231E"/>
    <w:rsid w:val="000F3A74"/>
    <w:rsid w:val="000F54C6"/>
    <w:rsid w:val="00124CD8"/>
    <w:rsid w:val="00126582"/>
    <w:rsid w:val="00132A37"/>
    <w:rsid w:val="00135166"/>
    <w:rsid w:val="00152159"/>
    <w:rsid w:val="00156E90"/>
    <w:rsid w:val="0015763E"/>
    <w:rsid w:val="001746D1"/>
    <w:rsid w:val="001754CC"/>
    <w:rsid w:val="0017581B"/>
    <w:rsid w:val="00182DEB"/>
    <w:rsid w:val="00184A43"/>
    <w:rsid w:val="001B37C9"/>
    <w:rsid w:val="001C0FBF"/>
    <w:rsid w:val="001D1DC3"/>
    <w:rsid w:val="00214598"/>
    <w:rsid w:val="002258C2"/>
    <w:rsid w:val="00244D84"/>
    <w:rsid w:val="00255EBF"/>
    <w:rsid w:val="00260C17"/>
    <w:rsid w:val="0026733B"/>
    <w:rsid w:val="00271613"/>
    <w:rsid w:val="00276964"/>
    <w:rsid w:val="00287665"/>
    <w:rsid w:val="00293A10"/>
    <w:rsid w:val="002B6A38"/>
    <w:rsid w:val="002D25EA"/>
    <w:rsid w:val="002E56D4"/>
    <w:rsid w:val="002E61B3"/>
    <w:rsid w:val="002F7228"/>
    <w:rsid w:val="00306E62"/>
    <w:rsid w:val="00332CAA"/>
    <w:rsid w:val="00342EB4"/>
    <w:rsid w:val="00346CCB"/>
    <w:rsid w:val="0036000F"/>
    <w:rsid w:val="003727E6"/>
    <w:rsid w:val="00380DD1"/>
    <w:rsid w:val="00392FC0"/>
    <w:rsid w:val="003A5412"/>
    <w:rsid w:val="003A653B"/>
    <w:rsid w:val="003B535D"/>
    <w:rsid w:val="003C138A"/>
    <w:rsid w:val="003D1326"/>
    <w:rsid w:val="003D3F8A"/>
    <w:rsid w:val="003D785D"/>
    <w:rsid w:val="00420B89"/>
    <w:rsid w:val="004308B0"/>
    <w:rsid w:val="00444979"/>
    <w:rsid w:val="004470E7"/>
    <w:rsid w:val="00463199"/>
    <w:rsid w:val="00471254"/>
    <w:rsid w:val="00482A34"/>
    <w:rsid w:val="0049670C"/>
    <w:rsid w:val="004A0167"/>
    <w:rsid w:val="004A0307"/>
    <w:rsid w:val="004A5A31"/>
    <w:rsid w:val="004C5722"/>
    <w:rsid w:val="004D0FB3"/>
    <w:rsid w:val="004D124F"/>
    <w:rsid w:val="004D217E"/>
    <w:rsid w:val="004E677D"/>
    <w:rsid w:val="0050048B"/>
    <w:rsid w:val="005059E9"/>
    <w:rsid w:val="00516FE3"/>
    <w:rsid w:val="00517F32"/>
    <w:rsid w:val="00521F85"/>
    <w:rsid w:val="00526642"/>
    <w:rsid w:val="00534B97"/>
    <w:rsid w:val="00545548"/>
    <w:rsid w:val="00555A1A"/>
    <w:rsid w:val="00563F10"/>
    <w:rsid w:val="00566E60"/>
    <w:rsid w:val="00570AB7"/>
    <w:rsid w:val="00593333"/>
    <w:rsid w:val="00596086"/>
    <w:rsid w:val="00597245"/>
    <w:rsid w:val="005B26F4"/>
    <w:rsid w:val="005C7109"/>
    <w:rsid w:val="005D6730"/>
    <w:rsid w:val="005D7E3E"/>
    <w:rsid w:val="005E3684"/>
    <w:rsid w:val="005E4F0F"/>
    <w:rsid w:val="0060055D"/>
    <w:rsid w:val="006030C1"/>
    <w:rsid w:val="006236D6"/>
    <w:rsid w:val="00625A8B"/>
    <w:rsid w:val="00631801"/>
    <w:rsid w:val="006427B6"/>
    <w:rsid w:val="00644981"/>
    <w:rsid w:val="00651E11"/>
    <w:rsid w:val="00655ACA"/>
    <w:rsid w:val="00665CE8"/>
    <w:rsid w:val="00666A68"/>
    <w:rsid w:val="00671D38"/>
    <w:rsid w:val="006819BB"/>
    <w:rsid w:val="0068569A"/>
    <w:rsid w:val="006873D0"/>
    <w:rsid w:val="006876EC"/>
    <w:rsid w:val="00694A86"/>
    <w:rsid w:val="006A40F6"/>
    <w:rsid w:val="006A6C73"/>
    <w:rsid w:val="006B1E3F"/>
    <w:rsid w:val="006C1F86"/>
    <w:rsid w:val="006C5321"/>
    <w:rsid w:val="006F75EF"/>
    <w:rsid w:val="00703750"/>
    <w:rsid w:val="007107CA"/>
    <w:rsid w:val="00731468"/>
    <w:rsid w:val="00733303"/>
    <w:rsid w:val="00742DA4"/>
    <w:rsid w:val="007435E0"/>
    <w:rsid w:val="007637DC"/>
    <w:rsid w:val="00776923"/>
    <w:rsid w:val="007778E6"/>
    <w:rsid w:val="00777EB5"/>
    <w:rsid w:val="00782EEC"/>
    <w:rsid w:val="007C12FE"/>
    <w:rsid w:val="007D5909"/>
    <w:rsid w:val="007E689C"/>
    <w:rsid w:val="007E7047"/>
    <w:rsid w:val="007F3B85"/>
    <w:rsid w:val="00812343"/>
    <w:rsid w:val="00827ABC"/>
    <w:rsid w:val="008325AA"/>
    <w:rsid w:val="00836657"/>
    <w:rsid w:val="00840804"/>
    <w:rsid w:val="00840F21"/>
    <w:rsid w:val="0085438B"/>
    <w:rsid w:val="00861DC3"/>
    <w:rsid w:val="00870282"/>
    <w:rsid w:val="0088656D"/>
    <w:rsid w:val="008957A1"/>
    <w:rsid w:val="008B4048"/>
    <w:rsid w:val="008B544F"/>
    <w:rsid w:val="008C1E50"/>
    <w:rsid w:val="008C7775"/>
    <w:rsid w:val="008D2D05"/>
    <w:rsid w:val="008E3299"/>
    <w:rsid w:val="008E53D7"/>
    <w:rsid w:val="008F0532"/>
    <w:rsid w:val="008F0EB0"/>
    <w:rsid w:val="008F57CF"/>
    <w:rsid w:val="008F7A67"/>
    <w:rsid w:val="00911F47"/>
    <w:rsid w:val="00923D8B"/>
    <w:rsid w:val="00931337"/>
    <w:rsid w:val="00933536"/>
    <w:rsid w:val="00935634"/>
    <w:rsid w:val="0095200E"/>
    <w:rsid w:val="00960770"/>
    <w:rsid w:val="0096387A"/>
    <w:rsid w:val="009762BE"/>
    <w:rsid w:val="00983D63"/>
    <w:rsid w:val="00992BC9"/>
    <w:rsid w:val="009B5A59"/>
    <w:rsid w:val="009D3B58"/>
    <w:rsid w:val="009D4DC0"/>
    <w:rsid w:val="009F3717"/>
    <w:rsid w:val="00A20C8D"/>
    <w:rsid w:val="00A31CE2"/>
    <w:rsid w:val="00A44AC4"/>
    <w:rsid w:val="00A5349E"/>
    <w:rsid w:val="00A546D6"/>
    <w:rsid w:val="00A85C61"/>
    <w:rsid w:val="00A90CE7"/>
    <w:rsid w:val="00A952D9"/>
    <w:rsid w:val="00AA545A"/>
    <w:rsid w:val="00AC39EB"/>
    <w:rsid w:val="00AD0819"/>
    <w:rsid w:val="00AD0DEC"/>
    <w:rsid w:val="00AD55D3"/>
    <w:rsid w:val="00AD640E"/>
    <w:rsid w:val="00AE39C2"/>
    <w:rsid w:val="00AF79AD"/>
    <w:rsid w:val="00B203CA"/>
    <w:rsid w:val="00B23DEF"/>
    <w:rsid w:val="00B26F11"/>
    <w:rsid w:val="00B340AB"/>
    <w:rsid w:val="00B34A1F"/>
    <w:rsid w:val="00B3641F"/>
    <w:rsid w:val="00B36D98"/>
    <w:rsid w:val="00B37E66"/>
    <w:rsid w:val="00B4761C"/>
    <w:rsid w:val="00B70263"/>
    <w:rsid w:val="00B82DD2"/>
    <w:rsid w:val="00BA345B"/>
    <w:rsid w:val="00BB14E7"/>
    <w:rsid w:val="00BB3064"/>
    <w:rsid w:val="00BE6443"/>
    <w:rsid w:val="00BF78FC"/>
    <w:rsid w:val="00C06906"/>
    <w:rsid w:val="00C4323C"/>
    <w:rsid w:val="00C4608E"/>
    <w:rsid w:val="00C56D02"/>
    <w:rsid w:val="00C63C34"/>
    <w:rsid w:val="00C72FE7"/>
    <w:rsid w:val="00C74B55"/>
    <w:rsid w:val="00CA06B6"/>
    <w:rsid w:val="00CC4045"/>
    <w:rsid w:val="00CE1AEF"/>
    <w:rsid w:val="00CF1069"/>
    <w:rsid w:val="00D03F29"/>
    <w:rsid w:val="00D1780E"/>
    <w:rsid w:val="00D225BA"/>
    <w:rsid w:val="00D22A27"/>
    <w:rsid w:val="00D409BD"/>
    <w:rsid w:val="00D40A98"/>
    <w:rsid w:val="00D4220C"/>
    <w:rsid w:val="00D4484C"/>
    <w:rsid w:val="00D45DA6"/>
    <w:rsid w:val="00D502B6"/>
    <w:rsid w:val="00D556C3"/>
    <w:rsid w:val="00D66154"/>
    <w:rsid w:val="00D6764F"/>
    <w:rsid w:val="00D722DD"/>
    <w:rsid w:val="00D75F2C"/>
    <w:rsid w:val="00D7705E"/>
    <w:rsid w:val="00D91C61"/>
    <w:rsid w:val="00D93688"/>
    <w:rsid w:val="00D97724"/>
    <w:rsid w:val="00DB4523"/>
    <w:rsid w:val="00DC5FD2"/>
    <w:rsid w:val="00DD2825"/>
    <w:rsid w:val="00DD4AD2"/>
    <w:rsid w:val="00DF16BC"/>
    <w:rsid w:val="00DF527C"/>
    <w:rsid w:val="00DF6883"/>
    <w:rsid w:val="00E31AF2"/>
    <w:rsid w:val="00E34202"/>
    <w:rsid w:val="00E47131"/>
    <w:rsid w:val="00E51311"/>
    <w:rsid w:val="00E52364"/>
    <w:rsid w:val="00E6433C"/>
    <w:rsid w:val="00E71336"/>
    <w:rsid w:val="00E77B2C"/>
    <w:rsid w:val="00E82231"/>
    <w:rsid w:val="00E90366"/>
    <w:rsid w:val="00EA50FC"/>
    <w:rsid w:val="00EB611C"/>
    <w:rsid w:val="00ED482B"/>
    <w:rsid w:val="00ED4A70"/>
    <w:rsid w:val="00F10B86"/>
    <w:rsid w:val="00F15967"/>
    <w:rsid w:val="00F22F39"/>
    <w:rsid w:val="00F40CDB"/>
    <w:rsid w:val="00F444D9"/>
    <w:rsid w:val="00F5125E"/>
    <w:rsid w:val="00F729E2"/>
    <w:rsid w:val="00F74E2B"/>
    <w:rsid w:val="00F76FA9"/>
    <w:rsid w:val="00F9641D"/>
    <w:rsid w:val="00F97254"/>
    <w:rsid w:val="00FB5C06"/>
    <w:rsid w:val="00FB63A4"/>
    <w:rsid w:val="00FB6445"/>
    <w:rsid w:val="00FC0E3C"/>
    <w:rsid w:val="00FC2C9A"/>
    <w:rsid w:val="00FD703A"/>
    <w:rsid w:val="00FE1644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F916427"/>
  <w15:docId w15:val="{65F54CF0-B068-40A1-AA12-797987A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table" w:styleId="MittleresRaster3-Akzent5">
    <w:name w:val="Medium Grid 3 Accent 5"/>
    <w:basedOn w:val="NormaleTabelle"/>
    <w:uiPriority w:val="69"/>
    <w:rsid w:val="008F05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01Text">
    <w:name w:val="01_Text"/>
    <w:basedOn w:val="Standard"/>
    <w:qFormat/>
    <w:rsid w:val="00156E90"/>
  </w:style>
  <w:style w:type="paragraph" w:customStyle="1" w:styleId="01Dokumenttitel">
    <w:name w:val="01_Dokumenttitel"/>
    <w:basedOn w:val="Standard"/>
    <w:qFormat/>
    <w:rsid w:val="00156E90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4B93"/>
      <w:spacing w:val="4"/>
      <w:sz w:val="60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E90366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paragraph" w:customStyle="1" w:styleId="01Titel">
    <w:name w:val="01_Titel"/>
    <w:basedOn w:val="Standard"/>
    <w:qFormat/>
    <w:rsid w:val="00C56D02"/>
    <w:rPr>
      <w:b/>
      <w:color w:val="003074"/>
    </w:rPr>
  </w:style>
  <w:style w:type="table" w:customStyle="1" w:styleId="01Tabelleklein">
    <w:name w:val="01_Tabelle_klein"/>
    <w:basedOn w:val="NormaleTabelle"/>
    <w:uiPriority w:val="99"/>
    <w:rsid w:val="00DF527C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812343"/>
    <w:rPr>
      <w:b/>
      <w:color w:val="003074"/>
      <w:sz w:val="18"/>
      <w:szCs w:val="18"/>
    </w:rPr>
  </w:style>
  <w:style w:type="paragraph" w:customStyle="1" w:styleId="01Textklein">
    <w:name w:val="01_Text_klein"/>
    <w:basedOn w:val="Standard"/>
    <w:qFormat/>
    <w:rsid w:val="00ED4A70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A167-BCCE-4B81-B402-B2DEBE1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hans.anderegg</dc:creator>
  <cp:lastModifiedBy>Mjekiqi Alma BLD-AVS-UN</cp:lastModifiedBy>
  <cp:revision>2</cp:revision>
  <cp:lastPrinted>2016-07-08T12:36:00Z</cp:lastPrinted>
  <dcterms:created xsi:type="dcterms:W3CDTF">2019-06-26T13:16:00Z</dcterms:created>
  <dcterms:modified xsi:type="dcterms:W3CDTF">2019-06-26T13:16:00Z</dcterms:modified>
</cp:coreProperties>
</file>