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3B" w:rsidRPr="00DA3CB9" w:rsidRDefault="00C1213B" w:rsidP="00C1213B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DA3CB9">
        <w:rPr>
          <w:rFonts w:ascii="Century Gothic" w:hAnsi="Century Gothic"/>
          <w:b/>
          <w:sz w:val="32"/>
          <w:szCs w:val="32"/>
        </w:rPr>
        <w:t>Absage für die Lehrstelle: Gründe und Empfehlungen</w:t>
      </w:r>
    </w:p>
    <w:p w:rsidR="00C1213B" w:rsidRPr="004B4670" w:rsidRDefault="00C1213B" w:rsidP="00111FCF">
      <w:pPr>
        <w:rPr>
          <w:rFonts w:ascii="Century Gothic" w:hAnsi="Century Gothic"/>
          <w:sz w:val="20"/>
          <w:szCs w:val="20"/>
        </w:rPr>
      </w:pPr>
    </w:p>
    <w:p w:rsidR="00C1213B" w:rsidRPr="004B4670" w:rsidRDefault="00C1213B" w:rsidP="00111FCF">
      <w:pPr>
        <w:rPr>
          <w:rFonts w:ascii="Century Gothic" w:hAnsi="Century Gothic"/>
          <w:sz w:val="20"/>
          <w:szCs w:val="20"/>
        </w:rPr>
      </w:pPr>
    </w:p>
    <w:p w:rsidR="00C1213B" w:rsidRPr="00DA3CB9" w:rsidRDefault="00C1213B" w:rsidP="002C37CC">
      <w:pPr>
        <w:tabs>
          <w:tab w:val="clear" w:pos="5245"/>
          <w:tab w:val="left" w:pos="4678"/>
        </w:tabs>
        <w:rPr>
          <w:rFonts w:ascii="Century Gothic" w:hAnsi="Century Gothic"/>
          <w:sz w:val="20"/>
          <w:szCs w:val="20"/>
        </w:rPr>
      </w:pPr>
      <w:r w:rsidRPr="00DA3CB9">
        <w:rPr>
          <w:rFonts w:ascii="Century Gothic" w:hAnsi="Century Gothic"/>
          <w:sz w:val="20"/>
          <w:szCs w:val="20"/>
        </w:rPr>
        <w:t>Bewerbung von: ____________</w:t>
      </w:r>
      <w:r w:rsidR="00DA3CB9">
        <w:rPr>
          <w:rFonts w:ascii="Century Gothic" w:hAnsi="Century Gothic"/>
          <w:sz w:val="20"/>
          <w:szCs w:val="20"/>
        </w:rPr>
        <w:t>______</w:t>
      </w:r>
      <w:r w:rsidRPr="00DA3CB9">
        <w:rPr>
          <w:rFonts w:ascii="Century Gothic" w:hAnsi="Century Gothic"/>
          <w:sz w:val="20"/>
          <w:szCs w:val="20"/>
        </w:rPr>
        <w:t>_____</w:t>
      </w:r>
      <w:r w:rsidR="000128DC" w:rsidRPr="00DA3CB9">
        <w:rPr>
          <w:rFonts w:ascii="Century Gothic" w:hAnsi="Century Gothic"/>
          <w:sz w:val="20"/>
          <w:szCs w:val="20"/>
        </w:rPr>
        <w:t>_</w:t>
      </w:r>
      <w:r w:rsidR="002C37CC" w:rsidRPr="00DA3CB9">
        <w:rPr>
          <w:rFonts w:ascii="Century Gothic" w:hAnsi="Century Gothic"/>
          <w:sz w:val="20"/>
          <w:szCs w:val="20"/>
        </w:rPr>
        <w:t>__</w:t>
      </w:r>
      <w:r w:rsidRPr="00DA3CB9">
        <w:rPr>
          <w:rFonts w:ascii="Century Gothic" w:hAnsi="Century Gothic"/>
          <w:sz w:val="20"/>
          <w:szCs w:val="20"/>
        </w:rPr>
        <w:tab/>
        <w:t>Gewün</w:t>
      </w:r>
      <w:r w:rsidR="002C37CC" w:rsidRPr="00DA3CB9">
        <w:rPr>
          <w:rFonts w:ascii="Century Gothic" w:hAnsi="Century Gothic"/>
          <w:sz w:val="20"/>
          <w:szCs w:val="20"/>
        </w:rPr>
        <w:t>schter Beruf: _____</w:t>
      </w:r>
      <w:r w:rsidR="00DA3CB9">
        <w:rPr>
          <w:rFonts w:ascii="Century Gothic" w:hAnsi="Century Gothic"/>
          <w:sz w:val="20"/>
          <w:szCs w:val="20"/>
        </w:rPr>
        <w:t>________</w:t>
      </w:r>
      <w:r w:rsidR="002C37CC" w:rsidRPr="00DA3CB9">
        <w:rPr>
          <w:rFonts w:ascii="Century Gothic" w:hAnsi="Century Gothic"/>
          <w:sz w:val="20"/>
          <w:szCs w:val="20"/>
        </w:rPr>
        <w:t>___________</w:t>
      </w:r>
      <w:r w:rsidRPr="00DA3CB9">
        <w:rPr>
          <w:rFonts w:ascii="Century Gothic" w:hAnsi="Century Gothic"/>
          <w:sz w:val="20"/>
          <w:szCs w:val="20"/>
        </w:rPr>
        <w:t>__</w:t>
      </w:r>
    </w:p>
    <w:p w:rsidR="00C1213B" w:rsidRPr="00DA3CB9" w:rsidRDefault="00C1213B" w:rsidP="00C1213B">
      <w:pPr>
        <w:tabs>
          <w:tab w:val="clear" w:pos="5245"/>
          <w:tab w:val="left" w:pos="4536"/>
        </w:tabs>
        <w:rPr>
          <w:rFonts w:ascii="Century Gothic" w:hAnsi="Century Gothic"/>
          <w:sz w:val="20"/>
          <w:szCs w:val="20"/>
        </w:rPr>
      </w:pPr>
    </w:p>
    <w:p w:rsidR="00C1213B" w:rsidRPr="00DA3CB9" w:rsidRDefault="00C1213B" w:rsidP="002C37CC">
      <w:pPr>
        <w:tabs>
          <w:tab w:val="clear" w:pos="5245"/>
          <w:tab w:val="left" w:pos="4678"/>
        </w:tabs>
        <w:rPr>
          <w:rFonts w:ascii="Century Gothic" w:hAnsi="Century Gothic"/>
          <w:sz w:val="20"/>
          <w:szCs w:val="20"/>
        </w:rPr>
      </w:pPr>
      <w:r w:rsidRPr="00DA3CB9">
        <w:rPr>
          <w:rFonts w:ascii="Century Gothic" w:hAnsi="Century Gothic"/>
          <w:sz w:val="20"/>
          <w:szCs w:val="20"/>
        </w:rPr>
        <w:t>Firma: ___________________________</w:t>
      </w:r>
      <w:r w:rsidR="002C37CC" w:rsidRPr="00DA3CB9">
        <w:rPr>
          <w:rFonts w:ascii="Century Gothic" w:hAnsi="Century Gothic"/>
          <w:sz w:val="20"/>
          <w:szCs w:val="20"/>
        </w:rPr>
        <w:t>_</w:t>
      </w:r>
      <w:r w:rsidR="00DA3CB9">
        <w:rPr>
          <w:rFonts w:ascii="Century Gothic" w:hAnsi="Century Gothic"/>
          <w:sz w:val="20"/>
          <w:szCs w:val="20"/>
        </w:rPr>
        <w:t>______</w:t>
      </w:r>
      <w:r w:rsidR="000128DC" w:rsidRPr="00DA3CB9">
        <w:rPr>
          <w:rFonts w:ascii="Century Gothic" w:hAnsi="Century Gothic"/>
          <w:sz w:val="20"/>
          <w:szCs w:val="20"/>
        </w:rPr>
        <w:t>_</w:t>
      </w:r>
      <w:r w:rsidR="002C37CC" w:rsidRPr="00DA3CB9">
        <w:rPr>
          <w:rFonts w:ascii="Century Gothic" w:hAnsi="Century Gothic"/>
          <w:sz w:val="20"/>
          <w:szCs w:val="20"/>
        </w:rPr>
        <w:t>_</w:t>
      </w:r>
      <w:r w:rsidR="002C37CC" w:rsidRPr="00DA3CB9">
        <w:rPr>
          <w:rFonts w:ascii="Century Gothic" w:hAnsi="Century Gothic"/>
          <w:sz w:val="20"/>
          <w:szCs w:val="20"/>
        </w:rPr>
        <w:tab/>
        <w:t>Datum: _____________</w:t>
      </w:r>
      <w:r w:rsidR="00DA3CB9">
        <w:rPr>
          <w:rFonts w:ascii="Century Gothic" w:hAnsi="Century Gothic"/>
          <w:sz w:val="20"/>
          <w:szCs w:val="20"/>
        </w:rPr>
        <w:t>________</w:t>
      </w:r>
      <w:r w:rsidR="002C37CC" w:rsidRPr="00DA3CB9">
        <w:rPr>
          <w:rFonts w:ascii="Century Gothic" w:hAnsi="Century Gothic"/>
          <w:sz w:val="20"/>
          <w:szCs w:val="20"/>
        </w:rPr>
        <w:t>______</w:t>
      </w:r>
      <w:r w:rsidRPr="00DA3CB9">
        <w:rPr>
          <w:rFonts w:ascii="Century Gothic" w:hAnsi="Century Gothic"/>
          <w:sz w:val="20"/>
          <w:szCs w:val="20"/>
        </w:rPr>
        <w:t>___________</w:t>
      </w:r>
    </w:p>
    <w:p w:rsidR="00A56DDC" w:rsidRDefault="00A56DDC" w:rsidP="00111FCF">
      <w:pPr>
        <w:rPr>
          <w:rFonts w:ascii="Century Gothic" w:hAnsi="Century Gothic"/>
          <w:sz w:val="18"/>
          <w:szCs w:val="18"/>
        </w:rPr>
      </w:pPr>
    </w:p>
    <w:p w:rsidR="00A56DDC" w:rsidRPr="004B4670" w:rsidRDefault="00A56DDC" w:rsidP="00111FCF">
      <w:pPr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111FCF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111FCF" w:rsidRPr="00111FCF" w:rsidRDefault="007F5D0A" w:rsidP="007F5D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2518216</wp:posOffset>
                  </wp:positionH>
                  <wp:positionV relativeFrom="paragraph">
                    <wp:posOffset>9994</wp:posOffset>
                  </wp:positionV>
                  <wp:extent cx="337185" cy="214686"/>
                  <wp:effectExtent l="19050" t="0" r="5715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1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FCF" w:rsidRPr="00111FCF">
              <w:rPr>
                <w:rFonts w:ascii="Century Gothic" w:hAnsi="Century Gothic"/>
                <w:b/>
                <w:sz w:val="24"/>
                <w:szCs w:val="24"/>
              </w:rPr>
              <w:t>Absagegründe der Firma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111FCF" w:rsidRDefault="00111FCF" w:rsidP="00111FC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11FCF">
              <w:rPr>
                <w:rFonts w:ascii="Century Gothic" w:hAnsi="Century Gothic"/>
                <w:b/>
                <w:sz w:val="24"/>
                <w:szCs w:val="24"/>
              </w:rPr>
              <w:t>Empfehlungen an die Jugendlichen</w:t>
            </w:r>
          </w:p>
          <w:p w:rsidR="00A10238" w:rsidRPr="00A10238" w:rsidRDefault="00A10238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11FCF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7305" w:rsidRPr="00310A5C" w:rsidRDefault="00BB7305" w:rsidP="00111FCF">
            <w:pPr>
              <w:tabs>
                <w:tab w:val="left" w:pos="4536"/>
              </w:tabs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BB7305" w:rsidRPr="00BB7305" w:rsidRDefault="0084049A" w:rsidP="00111FCF">
            <w:pPr>
              <w:tabs>
                <w:tab w:val="left" w:pos="453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11FCF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Die Absage erfolgt nicht wegen </w:t>
            </w:r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11FCF" w:rsidRPr="00BB7305" w:rsidRDefault="004B70E9" w:rsidP="004B70E9">
            <w:pPr>
              <w:tabs>
                <w:tab w:val="clear" w:pos="425"/>
                <w:tab w:val="left" w:pos="284"/>
                <w:tab w:val="left" w:pos="453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111FCF" w:rsidRPr="00BB7305">
              <w:rPr>
                <w:rFonts w:ascii="Century Gothic" w:hAnsi="Century Gothic"/>
                <w:b/>
                <w:sz w:val="20"/>
                <w:szCs w:val="20"/>
              </w:rPr>
              <w:t>mangelnder Voraussetzungen</w:t>
            </w:r>
          </w:p>
          <w:p w:rsidR="00BB7305" w:rsidRPr="00310A5C" w:rsidRDefault="00BB7305" w:rsidP="00111FCF">
            <w:pPr>
              <w:tabs>
                <w:tab w:val="left" w:pos="4536"/>
              </w:tabs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7305" w:rsidRPr="00310A5C" w:rsidRDefault="00BB7305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111FCF" w:rsidRPr="00BB7305" w:rsidRDefault="00111FCF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t>Suche weiter, wenn die Absage nicht an deinen Voraussetzungen liegt</w:t>
            </w:r>
          </w:p>
        </w:tc>
      </w:tr>
      <w:tr w:rsidR="00111FCF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111FCF" w:rsidRPr="00BB7305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Z</w:t>
            </w:r>
            <w:r w:rsidR="00111FCF" w:rsidRPr="00BB7305">
              <w:rPr>
                <w:rFonts w:ascii="Century Gothic" w:hAnsi="Century Gothic"/>
                <w:sz w:val="20"/>
                <w:szCs w:val="20"/>
              </w:rPr>
              <w:t>u viele geeignete Bewerbungen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C3A0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10A5C" w:rsidRPr="00310A5C" w:rsidRDefault="001C3A03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Auf www.berufsberatung.ch/lehrstellen werden weitere offene Lehrstellen angeboten</w:t>
            </w:r>
          </w:p>
        </w:tc>
      </w:tr>
      <w:tr w:rsidR="00111FCF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B7305" w:rsidRPr="00BB7305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11FCF" w:rsidRPr="00BB7305">
              <w:rPr>
                <w:rFonts w:ascii="Century Gothic" w:hAnsi="Century Gothic"/>
                <w:sz w:val="20"/>
                <w:szCs w:val="20"/>
              </w:rPr>
              <w:t>Kein</w:t>
            </w:r>
            <w:r w:rsidR="009801B2">
              <w:rPr>
                <w:rFonts w:ascii="Century Gothic" w:hAnsi="Century Gothic"/>
                <w:sz w:val="20"/>
                <w:szCs w:val="20"/>
              </w:rPr>
              <w:t>e</w:t>
            </w:r>
            <w:r w:rsidR="00111FCF" w:rsidRPr="00BB7305">
              <w:rPr>
                <w:rFonts w:ascii="Century Gothic" w:hAnsi="Century Gothic"/>
                <w:sz w:val="20"/>
                <w:szCs w:val="20"/>
              </w:rPr>
              <w:t xml:space="preserve"> Lehrstellen</w:t>
            </w:r>
            <w:r w:rsidR="009801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11FCF" w:rsidRPr="00BB7305">
              <w:rPr>
                <w:rFonts w:ascii="Century Gothic" w:hAnsi="Century Gothic"/>
                <w:sz w:val="20"/>
                <w:szCs w:val="20"/>
              </w:rPr>
              <w:t xml:space="preserve">in der </w:t>
            </w:r>
          </w:p>
          <w:p w:rsidR="00BB7305" w:rsidRPr="00310A5C" w:rsidRDefault="00BB7305" w:rsidP="004456F0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11FCF" w:rsidRPr="00BB7305">
              <w:rPr>
                <w:rFonts w:ascii="Century Gothic" w:hAnsi="Century Gothic"/>
                <w:sz w:val="20"/>
                <w:szCs w:val="20"/>
              </w:rPr>
              <w:t>gewünschten Fachrichtung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111FCF" w:rsidRPr="00BB7305" w:rsidRDefault="001C3A03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Überprüfe, ob für dich ein ähnlicher Beruf in Frage kommen könnte</w:t>
            </w:r>
          </w:p>
        </w:tc>
      </w:tr>
      <w:tr w:rsidR="004456F0" w:rsidRPr="00BB7305" w:rsidTr="009801B2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456F0" w:rsidRPr="00310A5C" w:rsidRDefault="004456F0" w:rsidP="009801B2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6F0" w:rsidRPr="00BB7305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08BE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7305" w:rsidRPr="00310A5C" w:rsidRDefault="00BB7305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7B08BE" w:rsidRPr="00BB7305" w:rsidRDefault="0084049A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B08BE" w:rsidRPr="00BB7305">
              <w:rPr>
                <w:rFonts w:ascii="Century Gothic" w:hAnsi="Century Gothic"/>
                <w:b/>
                <w:sz w:val="20"/>
                <w:szCs w:val="20"/>
              </w:rPr>
              <w:t>Bewerbungsdossier</w:t>
            </w:r>
          </w:p>
          <w:p w:rsidR="00BB7305" w:rsidRPr="00BB7305" w:rsidRDefault="00BB7305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7305" w:rsidRPr="00310A5C" w:rsidRDefault="00BB7305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7B08BE" w:rsidRPr="00BB7305" w:rsidRDefault="007B08BE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t>Bereite dich besser vor, wenn deine Bewerbung nicht überzeugt</w:t>
            </w:r>
          </w:p>
          <w:p w:rsidR="00BB7305" w:rsidRPr="00310A5C" w:rsidRDefault="00BB7305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B7305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Das Bewerbungsdossier ist nicht komplett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7305" w:rsidRPr="00E24550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74643B" w:rsidRPr="00BB7305" w:rsidRDefault="0074643B" w:rsidP="00A77D4C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 xml:space="preserve">Überprüfe dein Bewerbungsdossier, zeige es den Eltern, in der Schule oder </w:t>
            </w:r>
            <w:r w:rsidR="00A77D4C">
              <w:rPr>
                <w:rFonts w:ascii="Century Gothic" w:hAnsi="Century Gothic"/>
                <w:sz w:val="20"/>
                <w:szCs w:val="20"/>
              </w:rPr>
              <w:t>bei deiner zuständigen Berufsberatungsstelle</w:t>
            </w: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B7305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Die Gestaltung und/oder Sauberkeit</w:t>
            </w:r>
          </w:p>
          <w:p w:rsidR="00BB7305" w:rsidRPr="00310A5C" w:rsidRDefault="00BB7305" w:rsidP="004456F0">
            <w:pPr>
              <w:tabs>
                <w:tab w:val="clear" w:pos="851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überzeugen nicht</w:t>
            </w:r>
          </w:p>
        </w:tc>
        <w:tc>
          <w:tcPr>
            <w:tcW w:w="4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3B" w:rsidRPr="00BB7305" w:rsidRDefault="0074643B" w:rsidP="00111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B7305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Die Begründung für den Berufswunsch</w:t>
            </w:r>
          </w:p>
          <w:p w:rsidR="00BB7305" w:rsidRPr="00310A5C" w:rsidRDefault="00BB7305" w:rsidP="004456F0">
            <w:pPr>
              <w:tabs>
                <w:tab w:val="clear" w:pos="851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überzeugt nicht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74643B" w:rsidRPr="00BB7305" w:rsidRDefault="0074643B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Überprüfe deine Motivation für den Beruf</w:t>
            </w:r>
            <w:r w:rsidR="00895069">
              <w:rPr>
                <w:rFonts w:ascii="Century Gothic" w:hAnsi="Century Gothic"/>
                <w:sz w:val="20"/>
                <w:szCs w:val="20"/>
              </w:rPr>
              <w:t xml:space="preserve"> und</w:t>
            </w:r>
          </w:p>
          <w:p w:rsidR="00310A5C" w:rsidRPr="00310A5C" w:rsidRDefault="00895069" w:rsidP="004456F0">
            <w:pPr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ertiefe deine Kenntnisse über diesen Beruf</w:t>
            </w:r>
          </w:p>
        </w:tc>
      </w:tr>
      <w:tr w:rsidR="004456F0" w:rsidRPr="00BB7305" w:rsidTr="009801B2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Pr="00310A5C" w:rsidRDefault="0084049A" w:rsidP="009801B2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456F0" w:rsidRPr="00310A5C" w:rsidRDefault="004456F0" w:rsidP="009801B2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6F0" w:rsidRPr="00BB7305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7305" w:rsidRPr="00310A5C" w:rsidRDefault="00BB7305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AC7ECA" w:rsidRDefault="0084049A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95069">
              <w:rPr>
                <w:rFonts w:ascii="Century Gothic" w:hAnsi="Century Gothic"/>
                <w:b/>
                <w:sz w:val="20"/>
                <w:szCs w:val="20"/>
              </w:rPr>
              <w:t>Auftritt</w:t>
            </w:r>
            <w:r w:rsidR="0074643B" w:rsidRPr="00BB7305">
              <w:rPr>
                <w:rFonts w:ascii="Century Gothic" w:hAnsi="Century Gothic"/>
                <w:b/>
                <w:sz w:val="20"/>
                <w:szCs w:val="20"/>
              </w:rPr>
              <w:t>/Wirkung</w:t>
            </w:r>
            <w:r w:rsidR="00AC7EC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4643B" w:rsidRDefault="00AC7ECA" w:rsidP="00AC7ECA">
            <w:pPr>
              <w:tabs>
                <w:tab w:val="clear" w:pos="851"/>
                <w:tab w:val="left" w:pos="28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(Vorstellungsgespräch, Schnuppern)</w:t>
            </w:r>
          </w:p>
          <w:p w:rsidR="00BB7305" w:rsidRPr="00310A5C" w:rsidRDefault="00BB7305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643B" w:rsidRPr="00BB7305" w:rsidRDefault="0074643B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B7305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 xml:space="preserve">Die Motivation und das Interesse sind </w:t>
            </w:r>
          </w:p>
          <w:p w:rsidR="00BB7305" w:rsidRPr="00310A5C" w:rsidRDefault="00BB7305" w:rsidP="004456F0">
            <w:pPr>
              <w:tabs>
                <w:tab w:val="clear" w:pos="851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nicht spürbar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10A5C" w:rsidRPr="00310A5C" w:rsidRDefault="0074643B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Überprüfe deine Motivation für den Beruf und die Lehrfirma</w:t>
            </w: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BB7305" w:rsidRPr="00310A5C" w:rsidRDefault="00BB7305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B7305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72AD">
              <w:rPr>
                <w:rFonts w:ascii="Century Gothic" w:hAnsi="Century Gothic"/>
                <w:sz w:val="20"/>
                <w:szCs w:val="20"/>
              </w:rPr>
              <w:t xml:space="preserve">Der Auftritt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 xml:space="preserve">passt nicht zu den </w:t>
            </w:r>
          </w:p>
          <w:p w:rsidR="00BB7305" w:rsidRPr="00310A5C" w:rsidRDefault="00BB7305" w:rsidP="004456F0">
            <w:pPr>
              <w:tabs>
                <w:tab w:val="clear" w:pos="851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Erwartungen der Firma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74643B" w:rsidRPr="00BB7305" w:rsidRDefault="0074643B" w:rsidP="00111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6F0" w:rsidRPr="00BB7305" w:rsidTr="009801B2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Pr="00310A5C" w:rsidRDefault="0084049A" w:rsidP="009801B2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456F0" w:rsidRPr="00310A5C" w:rsidRDefault="004456F0" w:rsidP="009801B2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6F0" w:rsidRPr="00BB7305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70E9" w:rsidRPr="00310A5C" w:rsidRDefault="004B70E9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4B70E9" w:rsidRDefault="0084049A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="00A85158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1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Schulische Voraussetzungen für diesen </w:t>
            </w:r>
          </w:p>
          <w:p w:rsidR="0074643B" w:rsidRDefault="004B70E9" w:rsidP="004B70E9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74643B" w:rsidRPr="00BB7305">
              <w:rPr>
                <w:rFonts w:ascii="Century Gothic" w:hAnsi="Century Gothic"/>
                <w:b/>
                <w:sz w:val="20"/>
                <w:szCs w:val="20"/>
              </w:rPr>
              <w:t>Beruf</w:t>
            </w:r>
          </w:p>
          <w:p w:rsidR="004B70E9" w:rsidRPr="00310A5C" w:rsidRDefault="004B70E9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10A5C" w:rsidRPr="00936C1D" w:rsidRDefault="00310A5C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74643B" w:rsidRDefault="0074643B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t>Überprüfe deine Berufswahl, wenn die Voraussetzung oder Eignung fraglich ist</w:t>
            </w:r>
          </w:p>
          <w:p w:rsidR="00936C1D" w:rsidRPr="00936C1D" w:rsidRDefault="00936C1D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B70E9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Die Schulischen Leistungen genügen nicht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0E9" w:rsidRPr="00E24550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74643B" w:rsidRPr="00BB7305" w:rsidRDefault="0074643B" w:rsidP="00A77D4C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Lass dich bei deiner zuständigen Berufsberatungsstelle beraten</w:t>
            </w: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B70E9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Die Testresultate sind zu knapp</w:t>
            </w:r>
          </w:p>
        </w:tc>
        <w:tc>
          <w:tcPr>
            <w:tcW w:w="4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3B" w:rsidRPr="00BB7305" w:rsidRDefault="0074643B" w:rsidP="00111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B70E9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643B" w:rsidRPr="00BB7305">
              <w:rPr>
                <w:rFonts w:ascii="Century Gothic" w:hAnsi="Century Gothic"/>
                <w:sz w:val="20"/>
                <w:szCs w:val="20"/>
              </w:rPr>
              <w:t>Eine höhere Schulstufe ist erforderlich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10A5C" w:rsidRPr="00310A5C" w:rsidRDefault="0074643B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Prüfe Alternativberufe</w:t>
            </w:r>
          </w:p>
        </w:tc>
      </w:tr>
      <w:tr w:rsidR="004456F0" w:rsidRPr="00BB7305" w:rsidTr="009801B2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Pr="00310A5C" w:rsidRDefault="0084049A" w:rsidP="009801B2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456F0" w:rsidRPr="00310A5C" w:rsidRDefault="004456F0" w:rsidP="009801B2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6F0" w:rsidRPr="00BB7305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643B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70E9" w:rsidRPr="00310A5C" w:rsidRDefault="004B70E9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74643B" w:rsidRDefault="0084049A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</w:r>
            <w:r w:rsidR="00BD4E9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5"/>
            <w:r w:rsidR="00BB7305" w:rsidRPr="00BB73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067EE" w:rsidRPr="00BB7305">
              <w:rPr>
                <w:rFonts w:ascii="Century Gothic" w:hAnsi="Century Gothic"/>
                <w:b/>
                <w:sz w:val="20"/>
                <w:szCs w:val="20"/>
              </w:rPr>
              <w:t>Eignung</w:t>
            </w:r>
          </w:p>
          <w:p w:rsidR="004B70E9" w:rsidRPr="00310A5C" w:rsidRDefault="004B70E9" w:rsidP="00111FCF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643B" w:rsidRPr="00BB7305" w:rsidRDefault="0074643B" w:rsidP="00111FC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067EE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B70E9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67EE" w:rsidRPr="00BB7305">
              <w:rPr>
                <w:rFonts w:ascii="Century Gothic" w:hAnsi="Century Gothic"/>
                <w:sz w:val="20"/>
                <w:szCs w:val="20"/>
              </w:rPr>
              <w:t>Die Eignung für den Beruf überzeugt nicht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A5C" w:rsidRPr="00E24550" w:rsidRDefault="00310A5C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2067EE" w:rsidRPr="00BB7305" w:rsidRDefault="002067EE" w:rsidP="00A77D4C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t>Lass dich bei deiner zuständigen Berufsberatungsstelle beraten</w:t>
            </w:r>
          </w:p>
        </w:tc>
      </w:tr>
      <w:tr w:rsidR="002067EE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B70E9" w:rsidRPr="00310A5C" w:rsidRDefault="0084049A" w:rsidP="004456F0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67EE" w:rsidRPr="00BB7305">
              <w:rPr>
                <w:rFonts w:ascii="Century Gothic" w:hAnsi="Century Gothic"/>
                <w:sz w:val="20"/>
                <w:szCs w:val="20"/>
              </w:rPr>
              <w:t>Der Bezug zur Praxis fehlt</w:t>
            </w:r>
          </w:p>
        </w:tc>
        <w:tc>
          <w:tcPr>
            <w:tcW w:w="4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67EE" w:rsidRPr="00BB7305" w:rsidRDefault="002067EE" w:rsidP="00111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67EE" w:rsidRPr="00BB7305" w:rsidTr="004456F0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B70E9" w:rsidRPr="00310A5C" w:rsidRDefault="004B70E9" w:rsidP="00111FCF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B70E9" w:rsidRDefault="0084049A" w:rsidP="00111FCF">
            <w:pPr>
              <w:rPr>
                <w:rFonts w:ascii="Century Gothic" w:hAnsi="Century Gothic"/>
                <w:sz w:val="20"/>
                <w:szCs w:val="2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BB7305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  <w:r w:rsidR="00BB7305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67EE" w:rsidRPr="00BB7305">
              <w:rPr>
                <w:rFonts w:ascii="Century Gothic" w:hAnsi="Century Gothic"/>
                <w:sz w:val="20"/>
                <w:szCs w:val="20"/>
              </w:rPr>
              <w:t xml:space="preserve">Die Vorstellungen über den Beruf sind </w:t>
            </w:r>
          </w:p>
          <w:p w:rsidR="004456F0" w:rsidRPr="00310A5C" w:rsidRDefault="004B70E9" w:rsidP="00C26CC7">
            <w:pPr>
              <w:tabs>
                <w:tab w:val="clear" w:pos="425"/>
                <w:tab w:val="left" w:pos="284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2067EE" w:rsidRPr="00BB7305">
              <w:rPr>
                <w:rFonts w:ascii="Century Gothic" w:hAnsi="Century Gothic"/>
                <w:sz w:val="20"/>
                <w:szCs w:val="20"/>
              </w:rPr>
              <w:t>ungenügend/falsch</w:t>
            </w:r>
          </w:p>
        </w:tc>
        <w:tc>
          <w:tcPr>
            <w:tcW w:w="4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67EE" w:rsidRPr="00BB7305" w:rsidRDefault="002067EE" w:rsidP="00111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6F0" w:rsidRPr="00BB7305" w:rsidTr="009801B2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Pr="00310A5C" w:rsidRDefault="0084049A" w:rsidP="009801B2">
            <w:pPr>
              <w:rPr>
                <w:rFonts w:ascii="Century Gothic" w:hAnsi="Century Gothic"/>
                <w:sz w:val="10"/>
                <w:szCs w:val="10"/>
              </w:rPr>
            </w:pPr>
            <w:r w:rsidRPr="00BB730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BD4E9C">
              <w:rPr>
                <w:rFonts w:ascii="Century Gothic" w:hAnsi="Century Gothic"/>
                <w:sz w:val="20"/>
                <w:szCs w:val="20"/>
              </w:rPr>
            </w:r>
            <w:r w:rsidR="00BD4E9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B7305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4456F0" w:rsidRPr="00BB730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4456F0" w:rsidRPr="00310A5C" w:rsidRDefault="004456F0" w:rsidP="009801B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456F0" w:rsidRPr="00BB7305" w:rsidRDefault="004456F0" w:rsidP="009801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E6CE2" w:rsidRPr="00E640BD" w:rsidRDefault="006E6CE2" w:rsidP="00E640BD">
      <w:pPr>
        <w:tabs>
          <w:tab w:val="left" w:pos="4536"/>
        </w:tabs>
        <w:rPr>
          <w:rFonts w:ascii="Century Gothic" w:hAnsi="Century Gothic"/>
          <w:b/>
          <w:sz w:val="2"/>
          <w:szCs w:val="2"/>
        </w:rPr>
      </w:pPr>
    </w:p>
    <w:sectPr w:rsidR="006E6CE2" w:rsidRPr="00E640BD" w:rsidSect="007F5D0A">
      <w:footerReference w:type="first" r:id="rId9"/>
      <w:pgSz w:w="11906" w:h="16838" w:code="9"/>
      <w:pgMar w:top="624" w:right="1247" w:bottom="624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DC" w:rsidRDefault="00A56DDC" w:rsidP="00A56DDC">
      <w:r>
        <w:separator/>
      </w:r>
    </w:p>
  </w:endnote>
  <w:endnote w:type="continuationSeparator" w:id="0">
    <w:p w:rsidR="00A56DDC" w:rsidRDefault="00A56DDC" w:rsidP="00A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70" w:rsidRPr="00A56DDC" w:rsidRDefault="00A01729">
    <w:pPr>
      <w:pStyle w:val="Fuzeile"/>
      <w:rPr>
        <w:rFonts w:ascii="Century Gothic" w:hAnsi="Century Gothic"/>
      </w:rPr>
    </w:pPr>
    <w:r>
      <w:rPr>
        <w:rFonts w:ascii="Century Gothic" w:hAnsi="Century Gothic"/>
      </w:rPr>
      <w:t>Berufs-</w:t>
    </w:r>
    <w:r w:rsidR="007620C6">
      <w:rPr>
        <w:rFonts w:ascii="Century Gothic" w:hAnsi="Century Gothic"/>
      </w:rPr>
      <w:t xml:space="preserve">, Studien- und Laufbahnberatung </w:t>
    </w:r>
    <w:r>
      <w:rPr>
        <w:rFonts w:ascii="Century Gothic" w:hAnsi="Century Gothic"/>
      </w:rPr>
      <w:t>St. Gallen</w:t>
    </w:r>
    <w:r w:rsidR="00A56DDC">
      <w:rPr>
        <w:rFonts w:ascii="Century Gothic" w:hAnsi="Century Gothic"/>
      </w:rPr>
      <w:tab/>
    </w:r>
    <w:r w:rsidR="00A56DDC">
      <w:rPr>
        <w:rFonts w:ascii="Century Gothic" w:hAnsi="Century Gothic"/>
      </w:rPr>
      <w:tab/>
      <w:t>Download: www.</w:t>
    </w:r>
    <w:r w:rsidR="003A0211">
      <w:rPr>
        <w:rFonts w:ascii="Century Gothic" w:hAnsi="Century Gothic"/>
      </w:rPr>
      <w:t>berufsberatung.sg.ch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DC" w:rsidRDefault="00A56DDC" w:rsidP="00A56DDC">
      <w:r>
        <w:separator/>
      </w:r>
    </w:p>
  </w:footnote>
  <w:footnote w:type="continuationSeparator" w:id="0">
    <w:p w:rsidR="00A56DDC" w:rsidRDefault="00A56DDC" w:rsidP="00A5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77E"/>
    <w:multiLevelType w:val="hybridMultilevel"/>
    <w:tmpl w:val="8DE033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5C4"/>
    <w:multiLevelType w:val="hybridMultilevel"/>
    <w:tmpl w:val="8CF074AE"/>
    <w:lvl w:ilvl="0" w:tplc="B0D8BC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27A51311"/>
    <w:multiLevelType w:val="hybridMultilevel"/>
    <w:tmpl w:val="B3124B0E"/>
    <w:lvl w:ilvl="0" w:tplc="263057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0F0D"/>
    <w:multiLevelType w:val="hybridMultilevel"/>
    <w:tmpl w:val="3FB440AC"/>
    <w:lvl w:ilvl="0" w:tplc="F62ED7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927"/>
    <w:multiLevelType w:val="hybridMultilevel"/>
    <w:tmpl w:val="FC142786"/>
    <w:lvl w:ilvl="0" w:tplc="30AA7B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D"/>
    <w:rsid w:val="0000013B"/>
    <w:rsid w:val="000128DC"/>
    <w:rsid w:val="0001611B"/>
    <w:rsid w:val="00040BC9"/>
    <w:rsid w:val="00051151"/>
    <w:rsid w:val="00054E9F"/>
    <w:rsid w:val="00056D63"/>
    <w:rsid w:val="000619B2"/>
    <w:rsid w:val="000662FF"/>
    <w:rsid w:val="0007285F"/>
    <w:rsid w:val="00073F89"/>
    <w:rsid w:val="00080DC8"/>
    <w:rsid w:val="0008709D"/>
    <w:rsid w:val="0008736B"/>
    <w:rsid w:val="000876B9"/>
    <w:rsid w:val="000B24AC"/>
    <w:rsid w:val="000C490E"/>
    <w:rsid w:val="000D1152"/>
    <w:rsid w:val="000E3806"/>
    <w:rsid w:val="000E6F96"/>
    <w:rsid w:val="00100A93"/>
    <w:rsid w:val="0010189E"/>
    <w:rsid w:val="00107E09"/>
    <w:rsid w:val="00111FCF"/>
    <w:rsid w:val="0012604E"/>
    <w:rsid w:val="00131F3F"/>
    <w:rsid w:val="00132A37"/>
    <w:rsid w:val="00145F3B"/>
    <w:rsid w:val="001503BF"/>
    <w:rsid w:val="00151FFA"/>
    <w:rsid w:val="001532F3"/>
    <w:rsid w:val="00157EAA"/>
    <w:rsid w:val="001717E1"/>
    <w:rsid w:val="00173450"/>
    <w:rsid w:val="001A0132"/>
    <w:rsid w:val="001B29DC"/>
    <w:rsid w:val="001C3A03"/>
    <w:rsid w:val="001C65E2"/>
    <w:rsid w:val="001C71B7"/>
    <w:rsid w:val="001D09AD"/>
    <w:rsid w:val="001D1DC3"/>
    <w:rsid w:val="001E32E3"/>
    <w:rsid w:val="001E67B8"/>
    <w:rsid w:val="001F1B74"/>
    <w:rsid w:val="001F1F41"/>
    <w:rsid w:val="001F5DA9"/>
    <w:rsid w:val="0020166D"/>
    <w:rsid w:val="002067EE"/>
    <w:rsid w:val="00214598"/>
    <w:rsid w:val="00240A3E"/>
    <w:rsid w:val="00243806"/>
    <w:rsid w:val="0025329D"/>
    <w:rsid w:val="00255EBF"/>
    <w:rsid w:val="00256D64"/>
    <w:rsid w:val="00276964"/>
    <w:rsid w:val="00283268"/>
    <w:rsid w:val="00291BEA"/>
    <w:rsid w:val="002924BE"/>
    <w:rsid w:val="0029613C"/>
    <w:rsid w:val="002970E4"/>
    <w:rsid w:val="002A7EB4"/>
    <w:rsid w:val="002B3452"/>
    <w:rsid w:val="002B400C"/>
    <w:rsid w:val="002B5C75"/>
    <w:rsid w:val="002C202D"/>
    <w:rsid w:val="002C37CC"/>
    <w:rsid w:val="002D428E"/>
    <w:rsid w:val="002D4C27"/>
    <w:rsid w:val="002D4E9E"/>
    <w:rsid w:val="002D5C65"/>
    <w:rsid w:val="002E19E1"/>
    <w:rsid w:val="002E5F1A"/>
    <w:rsid w:val="002F3E89"/>
    <w:rsid w:val="0030023A"/>
    <w:rsid w:val="0030666C"/>
    <w:rsid w:val="00306E62"/>
    <w:rsid w:val="00310A5C"/>
    <w:rsid w:val="00317868"/>
    <w:rsid w:val="00322DE5"/>
    <w:rsid w:val="00324318"/>
    <w:rsid w:val="00332CAA"/>
    <w:rsid w:val="003335B0"/>
    <w:rsid w:val="00341A70"/>
    <w:rsid w:val="00344571"/>
    <w:rsid w:val="003559D4"/>
    <w:rsid w:val="00361C40"/>
    <w:rsid w:val="00364B33"/>
    <w:rsid w:val="003727E6"/>
    <w:rsid w:val="003A0211"/>
    <w:rsid w:val="003A1734"/>
    <w:rsid w:val="003A3EFA"/>
    <w:rsid w:val="003A5C3E"/>
    <w:rsid w:val="003A61FD"/>
    <w:rsid w:val="003B535D"/>
    <w:rsid w:val="003C02A1"/>
    <w:rsid w:val="003C2966"/>
    <w:rsid w:val="003C5E7B"/>
    <w:rsid w:val="003D0D8D"/>
    <w:rsid w:val="003D7CF7"/>
    <w:rsid w:val="003E0C8D"/>
    <w:rsid w:val="003E6D50"/>
    <w:rsid w:val="003F3271"/>
    <w:rsid w:val="003F353C"/>
    <w:rsid w:val="003F3620"/>
    <w:rsid w:val="003F4C82"/>
    <w:rsid w:val="00405B01"/>
    <w:rsid w:val="00411E4E"/>
    <w:rsid w:val="00414904"/>
    <w:rsid w:val="00414CC2"/>
    <w:rsid w:val="00416F3D"/>
    <w:rsid w:val="0042399E"/>
    <w:rsid w:val="00424121"/>
    <w:rsid w:val="00431CE3"/>
    <w:rsid w:val="00442ECE"/>
    <w:rsid w:val="0044507E"/>
    <w:rsid w:val="004456F0"/>
    <w:rsid w:val="00445DDC"/>
    <w:rsid w:val="00447984"/>
    <w:rsid w:val="00455626"/>
    <w:rsid w:val="00464DA7"/>
    <w:rsid w:val="004666B5"/>
    <w:rsid w:val="00473FF1"/>
    <w:rsid w:val="00482662"/>
    <w:rsid w:val="004872A0"/>
    <w:rsid w:val="004955B6"/>
    <w:rsid w:val="004A5A31"/>
    <w:rsid w:val="004B0CFC"/>
    <w:rsid w:val="004B4670"/>
    <w:rsid w:val="004B5E4D"/>
    <w:rsid w:val="004B6A2A"/>
    <w:rsid w:val="004B70E9"/>
    <w:rsid w:val="004D124F"/>
    <w:rsid w:val="004D3F63"/>
    <w:rsid w:val="004E684F"/>
    <w:rsid w:val="004E6BB7"/>
    <w:rsid w:val="00502D5B"/>
    <w:rsid w:val="00521F85"/>
    <w:rsid w:val="00532D5A"/>
    <w:rsid w:val="005339D4"/>
    <w:rsid w:val="00536E71"/>
    <w:rsid w:val="00541116"/>
    <w:rsid w:val="005563B6"/>
    <w:rsid w:val="0056455D"/>
    <w:rsid w:val="005656C4"/>
    <w:rsid w:val="005706EE"/>
    <w:rsid w:val="00575A2B"/>
    <w:rsid w:val="0058287A"/>
    <w:rsid w:val="0058785B"/>
    <w:rsid w:val="00593FAB"/>
    <w:rsid w:val="005968D6"/>
    <w:rsid w:val="005B076A"/>
    <w:rsid w:val="005B4286"/>
    <w:rsid w:val="005B6056"/>
    <w:rsid w:val="005C1A64"/>
    <w:rsid w:val="005C65EA"/>
    <w:rsid w:val="005E002D"/>
    <w:rsid w:val="005F07CE"/>
    <w:rsid w:val="0060026B"/>
    <w:rsid w:val="00600B99"/>
    <w:rsid w:val="0060308E"/>
    <w:rsid w:val="00610044"/>
    <w:rsid w:val="00617E66"/>
    <w:rsid w:val="00625F04"/>
    <w:rsid w:val="00633144"/>
    <w:rsid w:val="00636983"/>
    <w:rsid w:val="00636F44"/>
    <w:rsid w:val="0063790E"/>
    <w:rsid w:val="00640419"/>
    <w:rsid w:val="006427F1"/>
    <w:rsid w:val="00644981"/>
    <w:rsid w:val="00646727"/>
    <w:rsid w:val="00651E11"/>
    <w:rsid w:val="00652149"/>
    <w:rsid w:val="00655ACA"/>
    <w:rsid w:val="00663B64"/>
    <w:rsid w:val="00664264"/>
    <w:rsid w:val="006679FF"/>
    <w:rsid w:val="006712BD"/>
    <w:rsid w:val="00671D38"/>
    <w:rsid w:val="00675667"/>
    <w:rsid w:val="00675AD1"/>
    <w:rsid w:val="00676BBD"/>
    <w:rsid w:val="0069302D"/>
    <w:rsid w:val="00693105"/>
    <w:rsid w:val="006962A3"/>
    <w:rsid w:val="006A5743"/>
    <w:rsid w:val="006A6C73"/>
    <w:rsid w:val="006B0D6F"/>
    <w:rsid w:val="006B3BA5"/>
    <w:rsid w:val="006C1F86"/>
    <w:rsid w:val="006C7775"/>
    <w:rsid w:val="006E03A1"/>
    <w:rsid w:val="006E1818"/>
    <w:rsid w:val="006E6CE2"/>
    <w:rsid w:val="006E7097"/>
    <w:rsid w:val="006F0D66"/>
    <w:rsid w:val="0071700F"/>
    <w:rsid w:val="007174A8"/>
    <w:rsid w:val="00720BCA"/>
    <w:rsid w:val="007240B6"/>
    <w:rsid w:val="00742DA4"/>
    <w:rsid w:val="007435E0"/>
    <w:rsid w:val="00744019"/>
    <w:rsid w:val="0074643B"/>
    <w:rsid w:val="00750DB8"/>
    <w:rsid w:val="00753CAA"/>
    <w:rsid w:val="007620C6"/>
    <w:rsid w:val="00762FF3"/>
    <w:rsid w:val="007635FD"/>
    <w:rsid w:val="007639AE"/>
    <w:rsid w:val="007650B6"/>
    <w:rsid w:val="007650E5"/>
    <w:rsid w:val="00766E3B"/>
    <w:rsid w:val="00767601"/>
    <w:rsid w:val="007776B2"/>
    <w:rsid w:val="00780596"/>
    <w:rsid w:val="00782EEC"/>
    <w:rsid w:val="0079182B"/>
    <w:rsid w:val="007938DE"/>
    <w:rsid w:val="007A7AC7"/>
    <w:rsid w:val="007B08BE"/>
    <w:rsid w:val="007B0FCD"/>
    <w:rsid w:val="007B3793"/>
    <w:rsid w:val="007B7627"/>
    <w:rsid w:val="007C3E5B"/>
    <w:rsid w:val="007C47CC"/>
    <w:rsid w:val="007C4827"/>
    <w:rsid w:val="007D5A90"/>
    <w:rsid w:val="007D65D7"/>
    <w:rsid w:val="007D686E"/>
    <w:rsid w:val="007F1C90"/>
    <w:rsid w:val="007F5D0A"/>
    <w:rsid w:val="008044A2"/>
    <w:rsid w:val="00807058"/>
    <w:rsid w:val="00811DCC"/>
    <w:rsid w:val="0081692F"/>
    <w:rsid w:val="00836657"/>
    <w:rsid w:val="0084049A"/>
    <w:rsid w:val="0084092C"/>
    <w:rsid w:val="00860576"/>
    <w:rsid w:val="00862518"/>
    <w:rsid w:val="00863E02"/>
    <w:rsid w:val="0087040C"/>
    <w:rsid w:val="00872746"/>
    <w:rsid w:val="00873B77"/>
    <w:rsid w:val="00884C76"/>
    <w:rsid w:val="00887103"/>
    <w:rsid w:val="00895069"/>
    <w:rsid w:val="008B544F"/>
    <w:rsid w:val="008B6DE1"/>
    <w:rsid w:val="008C1991"/>
    <w:rsid w:val="008D4E65"/>
    <w:rsid w:val="008D5A09"/>
    <w:rsid w:val="008F0783"/>
    <w:rsid w:val="008F0EB0"/>
    <w:rsid w:val="008F42FF"/>
    <w:rsid w:val="009009FD"/>
    <w:rsid w:val="00901115"/>
    <w:rsid w:val="00904F43"/>
    <w:rsid w:val="00906821"/>
    <w:rsid w:val="009102A0"/>
    <w:rsid w:val="00911EA1"/>
    <w:rsid w:val="0091269A"/>
    <w:rsid w:val="00917A2A"/>
    <w:rsid w:val="00923D8B"/>
    <w:rsid w:val="00926F05"/>
    <w:rsid w:val="00926FB9"/>
    <w:rsid w:val="00931337"/>
    <w:rsid w:val="00933CB2"/>
    <w:rsid w:val="00936789"/>
    <w:rsid w:val="00936C1D"/>
    <w:rsid w:val="0094283A"/>
    <w:rsid w:val="009734E7"/>
    <w:rsid w:val="00974A53"/>
    <w:rsid w:val="009801B2"/>
    <w:rsid w:val="009905A4"/>
    <w:rsid w:val="00991445"/>
    <w:rsid w:val="00991873"/>
    <w:rsid w:val="009953C0"/>
    <w:rsid w:val="009A4A14"/>
    <w:rsid w:val="009A59C1"/>
    <w:rsid w:val="009B6AF5"/>
    <w:rsid w:val="009C04C4"/>
    <w:rsid w:val="009C1475"/>
    <w:rsid w:val="009C676B"/>
    <w:rsid w:val="009D3B58"/>
    <w:rsid w:val="009E0339"/>
    <w:rsid w:val="009E3A03"/>
    <w:rsid w:val="009F4E74"/>
    <w:rsid w:val="009F5932"/>
    <w:rsid w:val="00A00806"/>
    <w:rsid w:val="00A01729"/>
    <w:rsid w:val="00A033C4"/>
    <w:rsid w:val="00A05CB5"/>
    <w:rsid w:val="00A10238"/>
    <w:rsid w:val="00A131F7"/>
    <w:rsid w:val="00A16D6A"/>
    <w:rsid w:val="00A24D32"/>
    <w:rsid w:val="00A2589A"/>
    <w:rsid w:val="00A25975"/>
    <w:rsid w:val="00A32A54"/>
    <w:rsid w:val="00A44C2B"/>
    <w:rsid w:val="00A45109"/>
    <w:rsid w:val="00A4544C"/>
    <w:rsid w:val="00A52ABB"/>
    <w:rsid w:val="00A56DDC"/>
    <w:rsid w:val="00A66238"/>
    <w:rsid w:val="00A7224F"/>
    <w:rsid w:val="00A7635D"/>
    <w:rsid w:val="00A77D4C"/>
    <w:rsid w:val="00A85158"/>
    <w:rsid w:val="00A90CE7"/>
    <w:rsid w:val="00A9150E"/>
    <w:rsid w:val="00AA366D"/>
    <w:rsid w:val="00AB3FEA"/>
    <w:rsid w:val="00AB5BA0"/>
    <w:rsid w:val="00AC4343"/>
    <w:rsid w:val="00AC5511"/>
    <w:rsid w:val="00AC7ECA"/>
    <w:rsid w:val="00AD162E"/>
    <w:rsid w:val="00AD18B4"/>
    <w:rsid w:val="00AD4121"/>
    <w:rsid w:val="00AE3F0D"/>
    <w:rsid w:val="00AE5AD3"/>
    <w:rsid w:val="00AF79AD"/>
    <w:rsid w:val="00B20B0B"/>
    <w:rsid w:val="00B259D3"/>
    <w:rsid w:val="00B3160E"/>
    <w:rsid w:val="00B34A1F"/>
    <w:rsid w:val="00B36D98"/>
    <w:rsid w:val="00B37AC3"/>
    <w:rsid w:val="00B472AD"/>
    <w:rsid w:val="00B60D3C"/>
    <w:rsid w:val="00B63321"/>
    <w:rsid w:val="00B70263"/>
    <w:rsid w:val="00B73BEB"/>
    <w:rsid w:val="00B77332"/>
    <w:rsid w:val="00B948F4"/>
    <w:rsid w:val="00BA30DC"/>
    <w:rsid w:val="00BA6F52"/>
    <w:rsid w:val="00BB7305"/>
    <w:rsid w:val="00BC0DE4"/>
    <w:rsid w:val="00BC4D3F"/>
    <w:rsid w:val="00BC6095"/>
    <w:rsid w:val="00BD4E9C"/>
    <w:rsid w:val="00BD7B59"/>
    <w:rsid w:val="00BF78FC"/>
    <w:rsid w:val="00C06906"/>
    <w:rsid w:val="00C1213B"/>
    <w:rsid w:val="00C12E39"/>
    <w:rsid w:val="00C13245"/>
    <w:rsid w:val="00C13B8D"/>
    <w:rsid w:val="00C17126"/>
    <w:rsid w:val="00C17BA7"/>
    <w:rsid w:val="00C26CC7"/>
    <w:rsid w:val="00C27120"/>
    <w:rsid w:val="00C41AFF"/>
    <w:rsid w:val="00C4323C"/>
    <w:rsid w:val="00C437A9"/>
    <w:rsid w:val="00C469CF"/>
    <w:rsid w:val="00C469D0"/>
    <w:rsid w:val="00C4752F"/>
    <w:rsid w:val="00C4768F"/>
    <w:rsid w:val="00C51368"/>
    <w:rsid w:val="00C53F7F"/>
    <w:rsid w:val="00C6037F"/>
    <w:rsid w:val="00C65877"/>
    <w:rsid w:val="00C7204D"/>
    <w:rsid w:val="00C7440C"/>
    <w:rsid w:val="00C74B55"/>
    <w:rsid w:val="00C8006E"/>
    <w:rsid w:val="00C80D6A"/>
    <w:rsid w:val="00C812D9"/>
    <w:rsid w:val="00C82FF1"/>
    <w:rsid w:val="00C86D4F"/>
    <w:rsid w:val="00C911CC"/>
    <w:rsid w:val="00C938A9"/>
    <w:rsid w:val="00CA27A4"/>
    <w:rsid w:val="00CA4173"/>
    <w:rsid w:val="00CB14DE"/>
    <w:rsid w:val="00CB7158"/>
    <w:rsid w:val="00CC0D44"/>
    <w:rsid w:val="00CC3D5F"/>
    <w:rsid w:val="00CD07E7"/>
    <w:rsid w:val="00CD16B2"/>
    <w:rsid w:val="00CD3F26"/>
    <w:rsid w:val="00CD6FF8"/>
    <w:rsid w:val="00CE4738"/>
    <w:rsid w:val="00D022A6"/>
    <w:rsid w:val="00D0301D"/>
    <w:rsid w:val="00D04C34"/>
    <w:rsid w:val="00D27C9D"/>
    <w:rsid w:val="00D41EA9"/>
    <w:rsid w:val="00D47E7E"/>
    <w:rsid w:val="00D47FA7"/>
    <w:rsid w:val="00D5019F"/>
    <w:rsid w:val="00D54A62"/>
    <w:rsid w:val="00D62A67"/>
    <w:rsid w:val="00D639C1"/>
    <w:rsid w:val="00D6764F"/>
    <w:rsid w:val="00D7120C"/>
    <w:rsid w:val="00D746E1"/>
    <w:rsid w:val="00D7650B"/>
    <w:rsid w:val="00D83734"/>
    <w:rsid w:val="00D843A2"/>
    <w:rsid w:val="00D91C61"/>
    <w:rsid w:val="00D92B22"/>
    <w:rsid w:val="00D94760"/>
    <w:rsid w:val="00D9704F"/>
    <w:rsid w:val="00DA248B"/>
    <w:rsid w:val="00DA2C0D"/>
    <w:rsid w:val="00DA3CB9"/>
    <w:rsid w:val="00DB0B67"/>
    <w:rsid w:val="00DC0A34"/>
    <w:rsid w:val="00DC3261"/>
    <w:rsid w:val="00DD6728"/>
    <w:rsid w:val="00DD781F"/>
    <w:rsid w:val="00DE23AF"/>
    <w:rsid w:val="00DE25EE"/>
    <w:rsid w:val="00DE4CE1"/>
    <w:rsid w:val="00DF478E"/>
    <w:rsid w:val="00DF6600"/>
    <w:rsid w:val="00E02686"/>
    <w:rsid w:val="00E100BD"/>
    <w:rsid w:val="00E1321B"/>
    <w:rsid w:val="00E1634B"/>
    <w:rsid w:val="00E23536"/>
    <w:rsid w:val="00E24550"/>
    <w:rsid w:val="00E26477"/>
    <w:rsid w:val="00E44536"/>
    <w:rsid w:val="00E479BA"/>
    <w:rsid w:val="00E561AB"/>
    <w:rsid w:val="00E56A9A"/>
    <w:rsid w:val="00E56B5D"/>
    <w:rsid w:val="00E640BD"/>
    <w:rsid w:val="00E6433C"/>
    <w:rsid w:val="00E70106"/>
    <w:rsid w:val="00E70ED7"/>
    <w:rsid w:val="00E72A71"/>
    <w:rsid w:val="00E7443E"/>
    <w:rsid w:val="00E7612D"/>
    <w:rsid w:val="00E82486"/>
    <w:rsid w:val="00E90B3B"/>
    <w:rsid w:val="00E90E59"/>
    <w:rsid w:val="00E9118E"/>
    <w:rsid w:val="00E959A1"/>
    <w:rsid w:val="00E97C6E"/>
    <w:rsid w:val="00EA610A"/>
    <w:rsid w:val="00EC179D"/>
    <w:rsid w:val="00EC47C1"/>
    <w:rsid w:val="00EC5A6F"/>
    <w:rsid w:val="00ED0344"/>
    <w:rsid w:val="00ED0EDE"/>
    <w:rsid w:val="00ED482B"/>
    <w:rsid w:val="00EF147E"/>
    <w:rsid w:val="00EF1969"/>
    <w:rsid w:val="00EF37C5"/>
    <w:rsid w:val="00EF4CD3"/>
    <w:rsid w:val="00F10B86"/>
    <w:rsid w:val="00F13225"/>
    <w:rsid w:val="00F2209F"/>
    <w:rsid w:val="00F36B1C"/>
    <w:rsid w:val="00F444D9"/>
    <w:rsid w:val="00F448B6"/>
    <w:rsid w:val="00F50F89"/>
    <w:rsid w:val="00F5125E"/>
    <w:rsid w:val="00F568D5"/>
    <w:rsid w:val="00F65F65"/>
    <w:rsid w:val="00F74E2B"/>
    <w:rsid w:val="00F918AA"/>
    <w:rsid w:val="00F91A17"/>
    <w:rsid w:val="00F9641D"/>
    <w:rsid w:val="00FA530D"/>
    <w:rsid w:val="00FB06D1"/>
    <w:rsid w:val="00FB7697"/>
    <w:rsid w:val="00FC3176"/>
    <w:rsid w:val="00FD4C6B"/>
    <w:rsid w:val="00FD7230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FC348997-9D41-4ED9-9626-4750E75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106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styleId="Platzhaltertext">
    <w:name w:val="Placeholder Text"/>
    <w:basedOn w:val="Absatz-Standardschriftart"/>
    <w:uiPriority w:val="99"/>
    <w:semiHidden/>
    <w:rsid w:val="009009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9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semiHidden/>
    <w:rsid w:val="00111F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589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8606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2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3F86-2626-4C50-8DAF-F969D5DB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Wild</dc:creator>
  <cp:lastModifiedBy>Sprenger, Kevin</cp:lastModifiedBy>
  <cp:revision>2</cp:revision>
  <cp:lastPrinted>2014-02-13T15:53:00Z</cp:lastPrinted>
  <dcterms:created xsi:type="dcterms:W3CDTF">2016-07-14T09:11:00Z</dcterms:created>
  <dcterms:modified xsi:type="dcterms:W3CDTF">2016-07-14T09:11:00Z</dcterms:modified>
</cp:coreProperties>
</file>