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5D" w:rsidRDefault="00E02572" w:rsidP="00E02572">
      <w:pPr>
        <w:rPr>
          <w:rFonts w:eastAsiaTheme="majorEastAsia"/>
          <w:b/>
          <w:sz w:val="24"/>
          <w:szCs w:val="24"/>
        </w:rPr>
      </w:pPr>
      <w:proofErr w:type="spellStart"/>
      <w:r>
        <w:rPr>
          <w:rFonts w:eastAsiaTheme="majorEastAsia"/>
          <w:b/>
          <w:sz w:val="24"/>
          <w:szCs w:val="24"/>
        </w:rPr>
        <w:t>Heimkurs</w:t>
      </w:r>
      <w:proofErr w:type="spellEnd"/>
      <w:r>
        <w:rPr>
          <w:rFonts w:eastAsiaTheme="majorEastAsia"/>
          <w:b/>
          <w:sz w:val="24"/>
          <w:szCs w:val="24"/>
        </w:rPr>
        <w:t xml:space="preserve"> Gebärdensprache</w:t>
      </w:r>
    </w:p>
    <w:p w:rsidR="00E02572" w:rsidRDefault="00E02572" w:rsidP="00E02572">
      <w:pPr>
        <w:rPr>
          <w:rFonts w:eastAsiaTheme="majorEastAsia"/>
          <w:b/>
          <w:sz w:val="24"/>
          <w:szCs w:val="24"/>
        </w:rPr>
      </w:pPr>
    </w:p>
    <w:p w:rsidR="00E02572" w:rsidRPr="00FF71DF" w:rsidRDefault="00393E92" w:rsidP="00E02572">
      <w:pPr>
        <w:rPr>
          <w:rFonts w:eastAsiaTheme="majorEastAsia"/>
          <w:b/>
          <w:szCs w:val="21"/>
        </w:rPr>
      </w:pPr>
      <w:r w:rsidRPr="00FF71DF">
        <w:rPr>
          <w:rFonts w:eastAsiaTheme="majorEastAsia"/>
          <w:b/>
          <w:szCs w:val="21"/>
        </w:rPr>
        <w:t xml:space="preserve">Das ausgefüllte Formular ist zusammen mit der Rechnung </w:t>
      </w:r>
      <w:r w:rsidR="00FF71DF">
        <w:rPr>
          <w:rFonts w:eastAsiaTheme="majorEastAsia"/>
          <w:b/>
          <w:szCs w:val="21"/>
        </w:rPr>
        <w:t>des Schweizerischen</w:t>
      </w:r>
      <w:r w:rsidR="0005209E">
        <w:rPr>
          <w:rFonts w:eastAsiaTheme="majorEastAsia"/>
          <w:b/>
          <w:szCs w:val="21"/>
        </w:rPr>
        <w:br/>
      </w:r>
      <w:r w:rsidR="00FF71DF">
        <w:rPr>
          <w:rFonts w:eastAsiaTheme="majorEastAsia"/>
          <w:b/>
          <w:szCs w:val="21"/>
        </w:rPr>
        <w:t xml:space="preserve">Gehörlosenbundes (SGB) </w:t>
      </w:r>
      <w:r w:rsidRPr="00FF71DF">
        <w:rPr>
          <w:rFonts w:eastAsiaTheme="majorEastAsia"/>
          <w:b/>
          <w:szCs w:val="21"/>
        </w:rPr>
        <w:t>dem B</w:t>
      </w:r>
      <w:r w:rsidR="00FF71DF" w:rsidRPr="00FF71DF">
        <w:rPr>
          <w:rFonts w:eastAsiaTheme="majorEastAsia"/>
          <w:b/>
          <w:szCs w:val="21"/>
        </w:rPr>
        <w:t>ildungsdepartement einzureichen</w:t>
      </w:r>
      <w:r w:rsidR="00FF71DF">
        <w:rPr>
          <w:rFonts w:eastAsiaTheme="majorEastAsia"/>
          <w:b/>
          <w:szCs w:val="21"/>
        </w:rPr>
        <w:t>.</w:t>
      </w:r>
    </w:p>
    <w:p w:rsidR="00393E92" w:rsidRDefault="00393E92" w:rsidP="00393E92">
      <w:pPr>
        <w:rPr>
          <w:rFonts w:eastAsiaTheme="majorEastAsia"/>
          <w:szCs w:val="21"/>
        </w:rPr>
      </w:pPr>
    </w:p>
    <w:p w:rsidR="006D38BD" w:rsidRPr="00E02572" w:rsidRDefault="006D38BD" w:rsidP="00393E92">
      <w:pPr>
        <w:rPr>
          <w:rFonts w:eastAsiaTheme="majorEastAsia"/>
          <w:szCs w:val="21"/>
        </w:rPr>
      </w:pPr>
    </w:p>
    <w:p w:rsidR="00E02572" w:rsidRPr="00E02572" w:rsidRDefault="00E02572" w:rsidP="00E02572">
      <w:pPr>
        <w:spacing w:after="120"/>
        <w:rPr>
          <w:rFonts w:eastAsiaTheme="majorEastAsia"/>
          <w:b/>
          <w:szCs w:val="21"/>
        </w:rPr>
      </w:pPr>
      <w:r w:rsidRPr="00E02572">
        <w:rPr>
          <w:rFonts w:eastAsiaTheme="majorEastAsia"/>
          <w:b/>
          <w:szCs w:val="21"/>
        </w:rPr>
        <w:t>Angaben Kind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29"/>
        <w:gridCol w:w="5552"/>
      </w:tblGrid>
      <w:tr w:rsidR="006D38BD" w:rsidRPr="00E02572" w:rsidTr="008160B3">
        <w:trPr>
          <w:trHeight w:val="510"/>
        </w:trPr>
        <w:tc>
          <w:tcPr>
            <w:tcW w:w="1688" w:type="pct"/>
            <w:vAlign w:val="center"/>
          </w:tcPr>
          <w:p w:rsidR="006D38BD" w:rsidRPr="003A172F" w:rsidRDefault="006D38BD" w:rsidP="00E02572">
            <w:pPr>
              <w:rPr>
                <w:rFonts w:eastAsiaTheme="majorEastAsia"/>
                <w:b/>
                <w:szCs w:val="21"/>
              </w:rPr>
            </w:pPr>
            <w:r w:rsidRPr="003A172F">
              <w:rPr>
                <w:rFonts w:eastAsiaTheme="majorEastAsia"/>
                <w:b/>
                <w:szCs w:val="21"/>
              </w:rPr>
              <w:t>Name</w:t>
            </w:r>
          </w:p>
        </w:tc>
        <w:sdt>
          <w:sdtPr>
            <w:rPr>
              <w:rFonts w:eastAsiaTheme="majorEastAsia"/>
              <w:szCs w:val="21"/>
            </w:rPr>
            <w:alias w:val=" "/>
            <w:tag w:val=" "/>
            <w:id w:val="11426624"/>
            <w:placeholder>
              <w:docPart w:val="EDB825FFABF74556ABCF5B0C6B182492"/>
            </w:placeholder>
            <w:showingPlcHdr/>
            <w15:appearance w15:val="hidden"/>
            <w:text/>
          </w:sdtPr>
          <w:sdtContent>
            <w:tc>
              <w:tcPr>
                <w:tcW w:w="3312" w:type="pct"/>
                <w:vAlign w:val="center"/>
              </w:tcPr>
              <w:p w:rsidR="006D38BD" w:rsidRPr="003A172F" w:rsidRDefault="002349D4" w:rsidP="002349D4">
                <w:pPr>
                  <w:rPr>
                    <w:rFonts w:eastAsiaTheme="majorEastAsia"/>
                    <w:szCs w:val="21"/>
                  </w:rPr>
                </w:pPr>
                <w:r w:rsidRPr="00465D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38BD" w:rsidRPr="00E02572" w:rsidTr="008160B3">
        <w:trPr>
          <w:trHeight w:val="510"/>
        </w:trPr>
        <w:tc>
          <w:tcPr>
            <w:tcW w:w="1688" w:type="pct"/>
            <w:vAlign w:val="center"/>
          </w:tcPr>
          <w:p w:rsidR="006D38BD" w:rsidRPr="003A172F" w:rsidRDefault="006D38BD" w:rsidP="006D38BD">
            <w:pPr>
              <w:rPr>
                <w:rFonts w:eastAsiaTheme="majorEastAsia"/>
                <w:b/>
                <w:szCs w:val="21"/>
              </w:rPr>
            </w:pPr>
            <w:r w:rsidRPr="003A172F">
              <w:rPr>
                <w:rFonts w:eastAsiaTheme="majorEastAsia"/>
                <w:b/>
                <w:szCs w:val="21"/>
              </w:rPr>
              <w:t>Vorname</w:t>
            </w:r>
          </w:p>
        </w:tc>
        <w:sdt>
          <w:sdtPr>
            <w:rPr>
              <w:rFonts w:eastAsiaTheme="majorEastAsia"/>
              <w:szCs w:val="21"/>
            </w:rPr>
            <w:alias w:val=" "/>
            <w:tag w:val=" "/>
            <w:id w:val="-662620730"/>
            <w:placeholder>
              <w:docPart w:val="03A030F44970462185C0B449A5971153"/>
            </w:placeholder>
            <w:showingPlcHdr/>
            <w15:appearance w15:val="hidden"/>
            <w:text/>
          </w:sdtPr>
          <w:sdtContent>
            <w:tc>
              <w:tcPr>
                <w:tcW w:w="3312" w:type="pct"/>
                <w:vAlign w:val="center"/>
              </w:tcPr>
              <w:p w:rsidR="006D38BD" w:rsidRPr="003A172F" w:rsidRDefault="002349D4" w:rsidP="002349D4">
                <w:pPr>
                  <w:rPr>
                    <w:rFonts w:eastAsiaTheme="majorEastAsia"/>
                    <w:szCs w:val="21"/>
                  </w:rPr>
                </w:pPr>
                <w:r w:rsidRPr="00465D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38BD" w:rsidRPr="00E02572" w:rsidTr="008160B3">
        <w:trPr>
          <w:trHeight w:val="510"/>
        </w:trPr>
        <w:tc>
          <w:tcPr>
            <w:tcW w:w="1688" w:type="pct"/>
            <w:vAlign w:val="center"/>
          </w:tcPr>
          <w:p w:rsidR="006D38BD" w:rsidRPr="003A172F" w:rsidRDefault="006D38BD" w:rsidP="004F788C">
            <w:pPr>
              <w:rPr>
                <w:rFonts w:eastAsiaTheme="majorEastAsia"/>
                <w:b/>
                <w:szCs w:val="21"/>
              </w:rPr>
            </w:pPr>
            <w:r w:rsidRPr="003A172F">
              <w:rPr>
                <w:rFonts w:eastAsiaTheme="majorEastAsia"/>
                <w:b/>
                <w:szCs w:val="21"/>
              </w:rPr>
              <w:t>Adresse</w:t>
            </w:r>
          </w:p>
        </w:tc>
        <w:sdt>
          <w:sdtPr>
            <w:rPr>
              <w:rFonts w:eastAsiaTheme="majorEastAsia"/>
              <w:szCs w:val="21"/>
            </w:rPr>
            <w:alias w:val=" "/>
            <w:tag w:val=" "/>
            <w:id w:val="348228874"/>
            <w:placeholder>
              <w:docPart w:val="EBA8EAF804A24CE29FB76109F12652B4"/>
            </w:placeholder>
            <w:showingPlcHdr/>
            <w15:appearance w15:val="hidden"/>
            <w:text/>
          </w:sdtPr>
          <w:sdtContent>
            <w:tc>
              <w:tcPr>
                <w:tcW w:w="3312" w:type="pct"/>
                <w:vAlign w:val="center"/>
              </w:tcPr>
              <w:p w:rsidR="006D38BD" w:rsidRPr="003A172F" w:rsidRDefault="002349D4" w:rsidP="002349D4">
                <w:pPr>
                  <w:rPr>
                    <w:rFonts w:eastAsiaTheme="majorEastAsia"/>
                    <w:szCs w:val="21"/>
                  </w:rPr>
                </w:pPr>
                <w:r w:rsidRPr="00465D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38BD" w:rsidRPr="00E02572" w:rsidTr="008160B3">
        <w:trPr>
          <w:trHeight w:val="510"/>
        </w:trPr>
        <w:tc>
          <w:tcPr>
            <w:tcW w:w="1688" w:type="pct"/>
            <w:vAlign w:val="center"/>
          </w:tcPr>
          <w:p w:rsidR="006D38BD" w:rsidRPr="003A172F" w:rsidRDefault="006D38BD" w:rsidP="004F788C">
            <w:pPr>
              <w:rPr>
                <w:rFonts w:eastAsiaTheme="majorEastAsia"/>
                <w:b/>
                <w:szCs w:val="21"/>
              </w:rPr>
            </w:pPr>
            <w:r w:rsidRPr="003A172F">
              <w:rPr>
                <w:rFonts w:eastAsiaTheme="majorEastAsia"/>
                <w:b/>
                <w:szCs w:val="21"/>
              </w:rPr>
              <w:t>Geburtsdatum</w:t>
            </w:r>
          </w:p>
        </w:tc>
        <w:sdt>
          <w:sdtPr>
            <w:rPr>
              <w:rFonts w:eastAsiaTheme="majorEastAsia"/>
              <w:szCs w:val="21"/>
            </w:rPr>
            <w:alias w:val=" "/>
            <w:tag w:val=" "/>
            <w:id w:val="2065445259"/>
            <w:placeholder>
              <w:docPart w:val="204F5060661D4A43BFBAEB175F00C6E2"/>
            </w:placeholder>
            <w:showingPlcHdr/>
            <w15:appearance w15:val="hidden"/>
            <w:text/>
          </w:sdtPr>
          <w:sdtContent>
            <w:tc>
              <w:tcPr>
                <w:tcW w:w="3312" w:type="pct"/>
                <w:vAlign w:val="center"/>
              </w:tcPr>
              <w:p w:rsidR="006D38BD" w:rsidRPr="003A172F" w:rsidRDefault="002349D4" w:rsidP="002349D4">
                <w:pPr>
                  <w:rPr>
                    <w:rFonts w:eastAsiaTheme="majorEastAsia"/>
                    <w:szCs w:val="21"/>
                  </w:rPr>
                </w:pPr>
                <w:r w:rsidRPr="00465D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02572" w:rsidRDefault="00E02572" w:rsidP="00E02572">
      <w:pPr>
        <w:rPr>
          <w:rFonts w:eastAsiaTheme="majorEastAsia"/>
          <w:szCs w:val="21"/>
        </w:rPr>
      </w:pPr>
    </w:p>
    <w:p w:rsidR="006D38BD" w:rsidRPr="00E02572" w:rsidRDefault="006D38BD" w:rsidP="00E02572">
      <w:pPr>
        <w:rPr>
          <w:rFonts w:eastAsiaTheme="majorEastAsia"/>
          <w:szCs w:val="21"/>
        </w:rPr>
      </w:pPr>
    </w:p>
    <w:p w:rsidR="00E02572" w:rsidRDefault="00E02572" w:rsidP="00E02572">
      <w:pPr>
        <w:spacing w:after="120"/>
        <w:rPr>
          <w:rFonts w:eastAsiaTheme="majorEastAsia"/>
          <w:b/>
          <w:szCs w:val="21"/>
        </w:rPr>
      </w:pPr>
      <w:r w:rsidRPr="00E02572">
        <w:rPr>
          <w:rFonts w:eastAsiaTheme="majorEastAsia"/>
          <w:b/>
          <w:szCs w:val="21"/>
        </w:rPr>
        <w:t>H</w:t>
      </w:r>
      <w:r>
        <w:rPr>
          <w:rFonts w:eastAsiaTheme="majorEastAsia"/>
          <w:b/>
          <w:szCs w:val="21"/>
        </w:rPr>
        <w:t>eimkurs Gebärdensprache</w:t>
      </w:r>
      <w:r w:rsidR="00393E92">
        <w:rPr>
          <w:rFonts w:eastAsiaTheme="majorEastAsia"/>
          <w:b/>
          <w:szCs w:val="21"/>
        </w:rPr>
        <w:t xml:space="preserve"> SGB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551"/>
      </w:tblGrid>
      <w:tr w:rsidR="00E02572" w:rsidRPr="00E02572" w:rsidTr="008160B3">
        <w:trPr>
          <w:trHeight w:val="510"/>
        </w:trPr>
        <w:tc>
          <w:tcPr>
            <w:tcW w:w="2830" w:type="dxa"/>
            <w:vAlign w:val="center"/>
          </w:tcPr>
          <w:p w:rsidR="00E02572" w:rsidRPr="006D38BD" w:rsidRDefault="00E02572" w:rsidP="00E02572">
            <w:pPr>
              <w:rPr>
                <w:rFonts w:eastAsiaTheme="majorEastAsia"/>
                <w:b/>
                <w:szCs w:val="21"/>
              </w:rPr>
            </w:pPr>
            <w:r w:rsidRPr="006D38BD">
              <w:rPr>
                <w:rFonts w:eastAsiaTheme="majorEastAsia"/>
                <w:b/>
                <w:szCs w:val="21"/>
              </w:rPr>
              <w:t>Datum von/bis</w:t>
            </w:r>
          </w:p>
        </w:tc>
        <w:sdt>
          <w:sdtPr>
            <w:rPr>
              <w:rFonts w:eastAsiaTheme="majorEastAsia"/>
              <w:szCs w:val="21"/>
            </w:rPr>
            <w:alias w:val=" "/>
            <w:tag w:val=" "/>
            <w:id w:val="202449308"/>
            <w:placeholder>
              <w:docPart w:val="6BDD38F2E67A4D8286F754457B0EF7BD"/>
            </w:placeholder>
            <w:showingPlcHdr/>
            <w15:appearance w15:val="hidden"/>
            <w:text/>
          </w:sdtPr>
          <w:sdtContent>
            <w:tc>
              <w:tcPr>
                <w:tcW w:w="5551" w:type="dxa"/>
                <w:vAlign w:val="center"/>
              </w:tcPr>
              <w:p w:rsidR="00E02572" w:rsidRPr="006D38BD" w:rsidRDefault="002349D4" w:rsidP="002349D4">
                <w:pPr>
                  <w:rPr>
                    <w:rFonts w:eastAsiaTheme="majorEastAsia"/>
                    <w:szCs w:val="21"/>
                  </w:rPr>
                </w:pPr>
                <w:r w:rsidRPr="00465D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93E92" w:rsidRPr="00E02572" w:rsidTr="008160B3">
        <w:trPr>
          <w:trHeight w:val="510"/>
        </w:trPr>
        <w:tc>
          <w:tcPr>
            <w:tcW w:w="2830" w:type="dxa"/>
            <w:vAlign w:val="center"/>
          </w:tcPr>
          <w:p w:rsidR="00393E92" w:rsidRPr="006D38BD" w:rsidRDefault="008160B3" w:rsidP="00393E92">
            <w:pPr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/>
                <w:b/>
                <w:szCs w:val="21"/>
              </w:rPr>
              <w:t>Name / Vorname</w:t>
            </w:r>
          </w:p>
          <w:p w:rsidR="00393E92" w:rsidRPr="006D38BD" w:rsidRDefault="00393E92" w:rsidP="00393E92">
            <w:pPr>
              <w:rPr>
                <w:rFonts w:eastAsiaTheme="majorEastAsia"/>
                <w:b/>
                <w:szCs w:val="21"/>
              </w:rPr>
            </w:pPr>
            <w:r w:rsidRPr="006D38BD">
              <w:rPr>
                <w:rFonts w:eastAsiaTheme="majorEastAsia"/>
                <w:b/>
                <w:szCs w:val="21"/>
              </w:rPr>
              <w:t>Kursleitung</w:t>
            </w:r>
            <w:r w:rsidR="0060680A">
              <w:rPr>
                <w:rFonts w:eastAsiaTheme="majorEastAsia"/>
                <w:b/>
                <w:szCs w:val="21"/>
              </w:rPr>
              <w:t xml:space="preserve"> SGB</w:t>
            </w:r>
          </w:p>
        </w:tc>
        <w:sdt>
          <w:sdtPr>
            <w:rPr>
              <w:rFonts w:eastAsiaTheme="majorEastAsia"/>
              <w:szCs w:val="21"/>
            </w:rPr>
            <w:alias w:val=" "/>
            <w:tag w:val=" "/>
            <w:id w:val="-41523960"/>
            <w:placeholder>
              <w:docPart w:val="5E22C978547646D4A5E19A74C207A4C2"/>
            </w:placeholder>
            <w:showingPlcHdr/>
            <w15:appearance w15:val="hidden"/>
            <w:text/>
          </w:sdtPr>
          <w:sdtContent>
            <w:tc>
              <w:tcPr>
                <w:tcW w:w="5551" w:type="dxa"/>
                <w:vAlign w:val="center"/>
              </w:tcPr>
              <w:p w:rsidR="00393E92" w:rsidRPr="006D38BD" w:rsidRDefault="002349D4" w:rsidP="00393E92">
                <w:pPr>
                  <w:rPr>
                    <w:rFonts w:eastAsiaTheme="majorEastAsia"/>
                    <w:szCs w:val="21"/>
                  </w:rPr>
                </w:pPr>
                <w:r w:rsidRPr="00465D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02572" w:rsidRDefault="00E02572" w:rsidP="00E02572">
      <w:pPr>
        <w:rPr>
          <w:rFonts w:eastAsiaTheme="majorEastAsia"/>
          <w:szCs w:val="21"/>
        </w:rPr>
      </w:pPr>
    </w:p>
    <w:p w:rsidR="006D38BD" w:rsidRDefault="006D38BD" w:rsidP="00E02572">
      <w:pPr>
        <w:rPr>
          <w:rFonts w:eastAsiaTheme="majorEastAsia"/>
          <w:szCs w:val="21"/>
        </w:rPr>
      </w:pPr>
    </w:p>
    <w:p w:rsidR="008160B3" w:rsidRPr="008160B3" w:rsidRDefault="00BD0B2A" w:rsidP="008160B3">
      <w:pPr>
        <w:spacing w:after="120"/>
        <w:rPr>
          <w:rFonts w:eastAsiaTheme="majorEastAsia"/>
          <w:b/>
          <w:szCs w:val="21"/>
        </w:rPr>
      </w:pPr>
      <w:r>
        <w:rPr>
          <w:rFonts w:eastAsiaTheme="majorEastAsia"/>
          <w:b/>
          <w:szCs w:val="21"/>
        </w:rPr>
        <w:t>Zuständige</w:t>
      </w:r>
      <w:r w:rsidR="008160B3" w:rsidRPr="008160B3">
        <w:rPr>
          <w:rFonts w:eastAsiaTheme="majorEastAsia"/>
          <w:b/>
          <w:szCs w:val="21"/>
        </w:rPr>
        <w:t xml:space="preserve"> APD Fachperson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551"/>
      </w:tblGrid>
      <w:tr w:rsidR="008160B3" w:rsidRPr="00E02572" w:rsidTr="008160B3">
        <w:trPr>
          <w:trHeight w:val="510"/>
        </w:trPr>
        <w:tc>
          <w:tcPr>
            <w:tcW w:w="2830" w:type="dxa"/>
            <w:vAlign w:val="center"/>
          </w:tcPr>
          <w:p w:rsidR="008160B3" w:rsidRPr="006D38BD" w:rsidRDefault="008160B3" w:rsidP="00BA06C0">
            <w:pPr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/>
                <w:b/>
                <w:szCs w:val="21"/>
              </w:rPr>
              <w:t>Name / Vorname</w:t>
            </w:r>
          </w:p>
        </w:tc>
        <w:sdt>
          <w:sdtPr>
            <w:rPr>
              <w:rFonts w:eastAsiaTheme="majorEastAsia"/>
              <w:szCs w:val="21"/>
            </w:rPr>
            <w:alias w:val=" "/>
            <w:tag w:val=" "/>
            <w:id w:val="-675801839"/>
            <w:placeholder>
              <w:docPart w:val="EA07984AC0C14EE3B4CBF2CD07E5AEFF"/>
            </w:placeholder>
            <w:showingPlcHdr/>
            <w15:appearance w15:val="hidden"/>
            <w:text/>
          </w:sdtPr>
          <w:sdtContent>
            <w:tc>
              <w:tcPr>
                <w:tcW w:w="5551" w:type="dxa"/>
                <w:vAlign w:val="center"/>
              </w:tcPr>
              <w:p w:rsidR="008160B3" w:rsidRPr="006D38BD" w:rsidRDefault="002349D4" w:rsidP="00BA06C0">
                <w:pPr>
                  <w:rPr>
                    <w:rFonts w:eastAsiaTheme="majorEastAsia"/>
                    <w:szCs w:val="21"/>
                  </w:rPr>
                </w:pPr>
                <w:r w:rsidRPr="00465D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160B3" w:rsidRDefault="008160B3" w:rsidP="00E02572">
      <w:pPr>
        <w:rPr>
          <w:rFonts w:eastAsiaTheme="majorEastAsia"/>
          <w:szCs w:val="21"/>
        </w:rPr>
      </w:pPr>
    </w:p>
    <w:p w:rsidR="008160B3" w:rsidRDefault="008160B3" w:rsidP="00E02572">
      <w:pPr>
        <w:rPr>
          <w:rFonts w:eastAsiaTheme="majorEastAsia"/>
          <w:szCs w:val="21"/>
        </w:rPr>
      </w:pPr>
    </w:p>
    <w:p w:rsidR="00E02572" w:rsidRPr="00393E92" w:rsidRDefault="003A172F" w:rsidP="003A172F">
      <w:pPr>
        <w:rPr>
          <w:rFonts w:eastAsiaTheme="majorEastAsia"/>
          <w:b/>
          <w:szCs w:val="21"/>
        </w:rPr>
      </w:pPr>
      <w:r>
        <w:rPr>
          <w:rFonts w:eastAsiaTheme="majorEastAsia"/>
          <w:b/>
          <w:szCs w:val="21"/>
        </w:rPr>
        <w:t xml:space="preserve">Datum und </w:t>
      </w:r>
      <w:r w:rsidR="00393E92">
        <w:rPr>
          <w:rFonts w:eastAsiaTheme="majorEastAsia"/>
          <w:b/>
          <w:szCs w:val="21"/>
        </w:rPr>
        <w:t>Unterschrift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0"/>
        <w:gridCol w:w="5551"/>
      </w:tblGrid>
      <w:tr w:rsidR="00393E92" w:rsidRPr="00E02572" w:rsidTr="00B27360">
        <w:trPr>
          <w:trHeight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393E92" w:rsidRPr="0060680A" w:rsidRDefault="00393E92" w:rsidP="00FF71DF">
            <w:pPr>
              <w:rPr>
                <w:rFonts w:eastAsiaTheme="majorEastAsia"/>
                <w:b/>
                <w:szCs w:val="21"/>
              </w:rPr>
            </w:pPr>
            <w:r w:rsidRPr="0060680A">
              <w:rPr>
                <w:rFonts w:eastAsiaTheme="majorEastAsia"/>
                <w:b/>
                <w:szCs w:val="21"/>
              </w:rPr>
              <w:t>Kursleitung</w:t>
            </w:r>
            <w:r w:rsidR="008160B3" w:rsidRPr="0060680A">
              <w:rPr>
                <w:rFonts w:eastAsiaTheme="majorEastAsia"/>
                <w:b/>
                <w:szCs w:val="21"/>
              </w:rPr>
              <w:t xml:space="preserve"> SGB</w:t>
            </w:r>
          </w:p>
        </w:tc>
        <w:tc>
          <w:tcPr>
            <w:tcW w:w="5551" w:type="dxa"/>
            <w:tcBorders>
              <w:top w:val="nil"/>
              <w:bottom w:val="single" w:sz="4" w:space="0" w:color="auto"/>
            </w:tcBorders>
            <w:vAlign w:val="center"/>
          </w:tcPr>
          <w:p w:rsidR="00393E92" w:rsidRPr="006D38BD" w:rsidRDefault="00393E92" w:rsidP="00B85A01">
            <w:pPr>
              <w:rPr>
                <w:rFonts w:eastAsiaTheme="majorEastAsia"/>
                <w:szCs w:val="21"/>
              </w:rPr>
            </w:pPr>
          </w:p>
        </w:tc>
      </w:tr>
      <w:tr w:rsidR="00393E92" w:rsidRPr="00E02572" w:rsidTr="008160B3">
        <w:trPr>
          <w:trHeight w:val="737"/>
        </w:trPr>
        <w:tc>
          <w:tcPr>
            <w:tcW w:w="2830" w:type="dxa"/>
            <w:tcBorders>
              <w:top w:val="nil"/>
            </w:tcBorders>
            <w:vAlign w:val="bottom"/>
          </w:tcPr>
          <w:p w:rsidR="00393E92" w:rsidRPr="0060680A" w:rsidRDefault="00393E92" w:rsidP="00FF71DF">
            <w:pPr>
              <w:rPr>
                <w:rFonts w:eastAsiaTheme="majorEastAsia"/>
                <w:b/>
                <w:szCs w:val="21"/>
              </w:rPr>
            </w:pPr>
            <w:r w:rsidRPr="0060680A">
              <w:rPr>
                <w:rFonts w:eastAsiaTheme="majorEastAsia"/>
                <w:b/>
                <w:szCs w:val="21"/>
              </w:rPr>
              <w:t>Eltern</w:t>
            </w:r>
          </w:p>
        </w:tc>
        <w:tc>
          <w:tcPr>
            <w:tcW w:w="5551" w:type="dxa"/>
            <w:tcBorders>
              <w:bottom w:val="single" w:sz="4" w:space="0" w:color="auto"/>
            </w:tcBorders>
            <w:vAlign w:val="center"/>
          </w:tcPr>
          <w:p w:rsidR="00393E92" w:rsidRPr="006D38BD" w:rsidRDefault="00393E92" w:rsidP="00B85A01">
            <w:pPr>
              <w:rPr>
                <w:rFonts w:eastAsiaTheme="majorEastAsia"/>
                <w:szCs w:val="21"/>
              </w:rPr>
            </w:pPr>
          </w:p>
        </w:tc>
      </w:tr>
    </w:tbl>
    <w:p w:rsidR="00393E92" w:rsidRDefault="00393E92" w:rsidP="00E02572">
      <w:pPr>
        <w:rPr>
          <w:rFonts w:eastAsiaTheme="majorEastAsia"/>
          <w:szCs w:val="21"/>
        </w:rPr>
      </w:pPr>
    </w:p>
    <w:p w:rsidR="00393E92" w:rsidRDefault="00393E92" w:rsidP="00E02572">
      <w:pPr>
        <w:rPr>
          <w:rFonts w:eastAsiaTheme="majorEastAsia"/>
          <w:szCs w:val="21"/>
        </w:rPr>
      </w:pPr>
    </w:p>
    <w:p w:rsidR="00393E92" w:rsidRPr="00F60878" w:rsidRDefault="0005209E" w:rsidP="00393E92">
      <w:pPr>
        <w:tabs>
          <w:tab w:val="right" w:leader="underscore" w:pos="9639"/>
        </w:tabs>
        <w:spacing w:after="120"/>
      </w:pPr>
      <w:r>
        <w:rPr>
          <w:b/>
        </w:rPr>
        <w:t>Adresse</w:t>
      </w:r>
      <w:r w:rsidR="009B307F">
        <w:rPr>
          <w:b/>
        </w:rPr>
        <w:t xml:space="preserve"> / Kontakt</w:t>
      </w:r>
    </w:p>
    <w:p w:rsidR="00393E92" w:rsidRPr="00F60878" w:rsidRDefault="00393E92" w:rsidP="00393E92">
      <w:pPr>
        <w:tabs>
          <w:tab w:val="right" w:leader="underscore" w:pos="9639"/>
        </w:tabs>
      </w:pPr>
      <w:r w:rsidRPr="00F60878">
        <w:t>Kanton St.Gallen, Bildungsdepartement, Amt für Volksschule, Abteilung Sonderpädagogik, Davidstrasse 31, 9001 St.Gallen</w:t>
      </w:r>
    </w:p>
    <w:p w:rsidR="00393E92" w:rsidRPr="000D64D4" w:rsidRDefault="00393E92" w:rsidP="00393E92">
      <w:pPr>
        <w:tabs>
          <w:tab w:val="right" w:leader="underscore" w:pos="9639"/>
        </w:tabs>
        <w:rPr>
          <w:highlight w:val="yellow"/>
        </w:rPr>
      </w:pPr>
    </w:p>
    <w:p w:rsidR="00393E92" w:rsidRPr="00393E92" w:rsidRDefault="00393E92" w:rsidP="00393E92">
      <w:pPr>
        <w:tabs>
          <w:tab w:val="right" w:leader="underscore" w:pos="9639"/>
        </w:tabs>
      </w:pPr>
      <w:r w:rsidRPr="008C6A8B">
        <w:t xml:space="preserve">Für Fragen und weitere Auskünfte steht Ihnen die Abteilung Sonderpädagogik </w:t>
      </w:r>
      <w:r w:rsidR="0060680A">
        <w:t>gern</w:t>
      </w:r>
      <w:r w:rsidRPr="008C6A8B">
        <w:t xml:space="preserve"> zur Verfügung (058 229 33 28).</w:t>
      </w:r>
    </w:p>
    <w:sectPr w:rsidR="00393E92" w:rsidRPr="00393E92" w:rsidSect="00420F00">
      <w:headerReference w:type="first" r:id="rId8"/>
      <w:footerReference w:type="first" r:id="rId9"/>
      <w:pgSz w:w="11906" w:h="16838" w:code="9"/>
      <w:pgMar w:top="3629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09" w:rsidRDefault="00863E09" w:rsidP="00553317">
      <w:r>
        <w:separator/>
      </w:r>
    </w:p>
  </w:endnote>
  <w:endnote w:type="continuationSeparator" w:id="0">
    <w:p w:rsidR="00863E09" w:rsidRDefault="00863E09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48" w:rsidRPr="00420F00" w:rsidRDefault="003E7B1E" w:rsidP="001352A9">
    <w:pPr>
      <w:pStyle w:val="Fuzeile"/>
      <w:spacing w:line="130" w:lineRule="atLeast"/>
      <w:rPr>
        <w:szCs w:val="12"/>
      </w:rPr>
    </w:pPr>
    <w:r w:rsidRPr="00420F00">
      <w:rPr>
        <w:szCs w:val="12"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148" w:rsidRDefault="007A0075" w:rsidP="001352A9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81148" w:rsidRPr="008E2142">
                            <w:instrText xml:space="preserve"> IF </w:instrText>
                          </w:r>
                          <w:fldSimple w:instr=" NUMPAGES  \* Arabic ">
                            <w:r w:rsidR="002349D4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081148" w:rsidRPr="008E2142">
                            <w:instrText xml:space="preserve"> &gt; 1  "</w:instrText>
                          </w:r>
                          <w:r w:rsidR="003E7B1E">
                            <w:fldChar w:fldCharType="begin"/>
                          </w:r>
                          <w:r w:rsidR="003E7B1E">
                            <w:instrText xml:space="preserve"> PAGE  \* Arabic \* MERGEFORMAT </w:instrText>
                          </w:r>
                          <w:r w:rsidR="003E7B1E">
                            <w:fldChar w:fldCharType="separate"/>
                          </w:r>
                          <w:r w:rsidR="008160B3">
                            <w:rPr>
                              <w:noProof/>
                            </w:rPr>
                            <w:instrText>1</w:instrText>
                          </w:r>
                          <w:r w:rsidR="003E7B1E">
                            <w:rPr>
                              <w:noProof/>
                            </w:rPr>
                            <w:fldChar w:fldCharType="end"/>
                          </w:r>
                          <w:r w:rsidR="00081148" w:rsidRPr="008E2142">
                            <w:instrText>/</w:instrText>
                          </w:r>
                          <w:fldSimple w:instr=" NUMPAGES  \* Arabic \* MERGEFORMAT ">
                            <w:r w:rsidR="008160B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081148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THuAIAANM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o&#10;CpTH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081148" w:rsidRDefault="007A0075" w:rsidP="001352A9">
                    <w:pPr>
                      <w:jc w:val="right"/>
                    </w:pPr>
                    <w:r w:rsidRPr="008E2142">
                      <w:fldChar w:fldCharType="begin"/>
                    </w:r>
                    <w:r w:rsidR="00081148" w:rsidRPr="008E2142">
                      <w:instrText xml:space="preserve"> IF </w:instrText>
                    </w:r>
                    <w:fldSimple w:instr=" NUMPAGES  \* Arabic ">
                      <w:r w:rsidR="002349D4">
                        <w:rPr>
                          <w:noProof/>
                        </w:rPr>
                        <w:instrText>1</w:instrText>
                      </w:r>
                    </w:fldSimple>
                    <w:r w:rsidR="00081148" w:rsidRPr="008E2142">
                      <w:instrText xml:space="preserve"> &gt; 1  "</w:instrText>
                    </w:r>
                    <w:r w:rsidR="003E7B1E">
                      <w:fldChar w:fldCharType="begin"/>
                    </w:r>
                    <w:r w:rsidR="003E7B1E">
                      <w:instrText xml:space="preserve"> PAGE  \* Arabic \* MERGEFORMAT </w:instrText>
                    </w:r>
                    <w:r w:rsidR="003E7B1E">
                      <w:fldChar w:fldCharType="separate"/>
                    </w:r>
                    <w:r w:rsidR="008160B3">
                      <w:rPr>
                        <w:noProof/>
                      </w:rPr>
                      <w:instrText>1</w:instrText>
                    </w:r>
                    <w:r w:rsidR="003E7B1E">
                      <w:rPr>
                        <w:noProof/>
                      </w:rPr>
                      <w:fldChar w:fldCharType="end"/>
                    </w:r>
                    <w:r w:rsidR="00081148" w:rsidRPr="008E2142">
                      <w:instrText>/</w:instrText>
                    </w:r>
                    <w:fldSimple w:instr=" NUMPAGES  \* Arabic \* MERGEFORMAT ">
                      <w:r w:rsidR="008160B3">
                        <w:rPr>
                          <w:noProof/>
                        </w:rPr>
                        <w:instrText>2</w:instrText>
                      </w:r>
                    </w:fldSimple>
                    <w:r w:rsidR="00081148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20F00" w:rsidRPr="00420F00">
      <w:rPr>
        <w:szCs w:val="12"/>
      </w:rPr>
      <w:t>Formular Heimkurs Gebärdensprache</w:t>
    </w:r>
    <w:r w:rsidR="00420F00">
      <w:rPr>
        <w:szCs w:val="12"/>
      </w:rPr>
      <w:t xml:space="preserve"> /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09" w:rsidRDefault="00863E09" w:rsidP="00553317">
      <w:r>
        <w:separator/>
      </w:r>
    </w:p>
  </w:footnote>
  <w:footnote w:type="continuationSeparator" w:id="0">
    <w:p w:rsidR="00863E09" w:rsidRDefault="00863E09" w:rsidP="005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72" w:rsidRDefault="00E02572" w:rsidP="00E0257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EBEB1B7" wp14:editId="64B47B0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572" w:rsidRDefault="00E02572" w:rsidP="00E0257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3F847" wp14:editId="596894F5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EB1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aF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FVFVoW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E02572" w:rsidRDefault="00E02572" w:rsidP="00E0257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53F847" wp14:editId="596894F5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E02572" w:rsidRDefault="00E02572" w:rsidP="00E02572">
    <w:pPr>
      <w:pStyle w:val="Kopfzeile"/>
    </w:pPr>
    <w:r>
      <w:t>Bildungsdepartement</w:t>
    </w:r>
  </w:p>
  <w:p w:rsidR="00E02572" w:rsidRDefault="00E02572" w:rsidP="00E02572">
    <w:pPr>
      <w:pStyle w:val="Kopfzeile"/>
    </w:pPr>
  </w:p>
  <w:p w:rsidR="00E02572" w:rsidRPr="00F33D45" w:rsidRDefault="00E02572" w:rsidP="00E02572">
    <w:pPr>
      <w:pStyle w:val="Kopfzeile"/>
      <w:rPr>
        <w:b/>
      </w:rPr>
    </w:pPr>
    <w:r>
      <w:rPr>
        <w:b/>
      </w:rPr>
      <w:t>Amt für Volksschule</w:t>
    </w:r>
  </w:p>
  <w:p w:rsidR="00081148" w:rsidRPr="001352A9" w:rsidRDefault="00E02572" w:rsidP="001352A9">
    <w:pPr>
      <w:pStyle w:val="Kopfzeile"/>
    </w:pPr>
    <w:r>
      <w:t>Abteilung Sonderpädagogik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34"/>
    <w:multiLevelType w:val="hybridMultilevel"/>
    <w:tmpl w:val="CD826D78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A93"/>
    <w:multiLevelType w:val="multilevel"/>
    <w:tmpl w:val="F2C62C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Hierarchie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E52523"/>
    <w:multiLevelType w:val="hybridMultilevel"/>
    <w:tmpl w:val="D94A7322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283"/>
    <w:multiLevelType w:val="hybridMultilevel"/>
    <w:tmpl w:val="762E4EA8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7994"/>
    <w:multiLevelType w:val="hybridMultilevel"/>
    <w:tmpl w:val="CC0208A6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2A3"/>
    <w:multiLevelType w:val="hybridMultilevel"/>
    <w:tmpl w:val="16CAB51C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209"/>
    <w:multiLevelType w:val="hybridMultilevel"/>
    <w:tmpl w:val="74CC236A"/>
    <w:lvl w:ilvl="0" w:tplc="8F98518E">
      <w:start w:val="1"/>
      <w:numFmt w:val="decimal"/>
      <w:pStyle w:val="Formatvorlage1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19BF"/>
    <w:multiLevelType w:val="hybridMultilevel"/>
    <w:tmpl w:val="F312ADAA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399B"/>
    <w:multiLevelType w:val="hybridMultilevel"/>
    <w:tmpl w:val="3CC237EA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3633"/>
    <w:multiLevelType w:val="hybridMultilevel"/>
    <w:tmpl w:val="1FF8C76E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792C"/>
    <w:multiLevelType w:val="hybridMultilevel"/>
    <w:tmpl w:val="CF12A2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70BC"/>
    <w:multiLevelType w:val="hybridMultilevel"/>
    <w:tmpl w:val="4AB6BE30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31E2"/>
    <w:multiLevelType w:val="hybridMultilevel"/>
    <w:tmpl w:val="EB98C748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7C8C"/>
    <w:multiLevelType w:val="hybridMultilevel"/>
    <w:tmpl w:val="F9D2A8B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0BB3"/>
    <w:multiLevelType w:val="hybridMultilevel"/>
    <w:tmpl w:val="0070FF96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85F67"/>
    <w:multiLevelType w:val="hybridMultilevel"/>
    <w:tmpl w:val="717AEF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B7A38"/>
    <w:multiLevelType w:val="hybridMultilevel"/>
    <w:tmpl w:val="F4F04094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455D6"/>
    <w:multiLevelType w:val="hybridMultilevel"/>
    <w:tmpl w:val="964667D8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76B9"/>
    <w:multiLevelType w:val="hybridMultilevel"/>
    <w:tmpl w:val="8FD67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85FAA"/>
    <w:multiLevelType w:val="hybridMultilevel"/>
    <w:tmpl w:val="84DC5282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439"/>
    <w:multiLevelType w:val="hybridMultilevel"/>
    <w:tmpl w:val="7C72B8AA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0975"/>
    <w:multiLevelType w:val="multilevel"/>
    <w:tmpl w:val="64ACACA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AB7A9A"/>
    <w:multiLevelType w:val="multilevel"/>
    <w:tmpl w:val="9496B548"/>
    <w:lvl w:ilvl="0">
      <w:start w:val="1"/>
      <w:numFmt w:val="decimal"/>
      <w:pStyle w:val="1Hierarchi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6"/>
  </w:num>
  <w:num w:numId="13">
    <w:abstractNumId w:val="14"/>
  </w:num>
  <w:num w:numId="14">
    <w:abstractNumId w:val="11"/>
  </w:num>
  <w:num w:numId="15">
    <w:abstractNumId w:val="19"/>
  </w:num>
  <w:num w:numId="16">
    <w:abstractNumId w:val="13"/>
  </w:num>
  <w:num w:numId="17">
    <w:abstractNumId w:val="5"/>
  </w:num>
  <w:num w:numId="18">
    <w:abstractNumId w:val="4"/>
  </w:num>
  <w:num w:numId="19">
    <w:abstractNumId w:val="10"/>
  </w:num>
  <w:num w:numId="20">
    <w:abstractNumId w:val="18"/>
  </w:num>
  <w:num w:numId="21">
    <w:abstractNumId w:val="3"/>
  </w:num>
  <w:num w:numId="22">
    <w:abstractNumId w:val="12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1"/>
  <w:defaultTabStop w:val="708"/>
  <w:autoHyphenation/>
  <w:hyphenationZone w:val="227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86"/>
    <w:rsid w:val="000350DE"/>
    <w:rsid w:val="0005209E"/>
    <w:rsid w:val="00054E9F"/>
    <w:rsid w:val="00056D63"/>
    <w:rsid w:val="00073F89"/>
    <w:rsid w:val="00081148"/>
    <w:rsid w:val="0008795A"/>
    <w:rsid w:val="000C490E"/>
    <w:rsid w:val="000D1FD4"/>
    <w:rsid w:val="0011695E"/>
    <w:rsid w:val="00124CD8"/>
    <w:rsid w:val="00132A37"/>
    <w:rsid w:val="001352A9"/>
    <w:rsid w:val="00192BE7"/>
    <w:rsid w:val="001C0FBF"/>
    <w:rsid w:val="001D06DB"/>
    <w:rsid w:val="001D1DC3"/>
    <w:rsid w:val="00214598"/>
    <w:rsid w:val="002349D4"/>
    <w:rsid w:val="00241BBA"/>
    <w:rsid w:val="00255EBF"/>
    <w:rsid w:val="00271613"/>
    <w:rsid w:val="00276964"/>
    <w:rsid w:val="00286859"/>
    <w:rsid w:val="00287665"/>
    <w:rsid w:val="00293A10"/>
    <w:rsid w:val="002A28FE"/>
    <w:rsid w:val="002E0751"/>
    <w:rsid w:val="002E0FBD"/>
    <w:rsid w:val="002F7228"/>
    <w:rsid w:val="00306E62"/>
    <w:rsid w:val="00332CAA"/>
    <w:rsid w:val="003727E6"/>
    <w:rsid w:val="00372873"/>
    <w:rsid w:val="00380DD1"/>
    <w:rsid w:val="00393E92"/>
    <w:rsid w:val="003A172F"/>
    <w:rsid w:val="003A6474"/>
    <w:rsid w:val="003A653B"/>
    <w:rsid w:val="003B535D"/>
    <w:rsid w:val="003C473F"/>
    <w:rsid w:val="003E7B1E"/>
    <w:rsid w:val="003F14CB"/>
    <w:rsid w:val="004033B4"/>
    <w:rsid w:val="004144A8"/>
    <w:rsid w:val="00420F00"/>
    <w:rsid w:val="004308B0"/>
    <w:rsid w:val="00452FF8"/>
    <w:rsid w:val="0049565B"/>
    <w:rsid w:val="004A5A31"/>
    <w:rsid w:val="004B6934"/>
    <w:rsid w:val="004D04CB"/>
    <w:rsid w:val="004D124F"/>
    <w:rsid w:val="004D7B43"/>
    <w:rsid w:val="004E677D"/>
    <w:rsid w:val="005054CC"/>
    <w:rsid w:val="005059E9"/>
    <w:rsid w:val="00521F85"/>
    <w:rsid w:val="00526886"/>
    <w:rsid w:val="00534B97"/>
    <w:rsid w:val="00553317"/>
    <w:rsid w:val="005B71F1"/>
    <w:rsid w:val="005D7E3E"/>
    <w:rsid w:val="0060680A"/>
    <w:rsid w:val="00625A8B"/>
    <w:rsid w:val="006427B6"/>
    <w:rsid w:val="00644981"/>
    <w:rsid w:val="00651E11"/>
    <w:rsid w:val="00655ACA"/>
    <w:rsid w:val="00671D38"/>
    <w:rsid w:val="0068569A"/>
    <w:rsid w:val="006876EC"/>
    <w:rsid w:val="006A6C73"/>
    <w:rsid w:val="006C1F86"/>
    <w:rsid w:val="006D38BD"/>
    <w:rsid w:val="0071562E"/>
    <w:rsid w:val="00731468"/>
    <w:rsid w:val="00742DA4"/>
    <w:rsid w:val="007435E0"/>
    <w:rsid w:val="00782EEC"/>
    <w:rsid w:val="007A0075"/>
    <w:rsid w:val="00804F89"/>
    <w:rsid w:val="008160B3"/>
    <w:rsid w:val="00821EDA"/>
    <w:rsid w:val="008325AA"/>
    <w:rsid w:val="00832C33"/>
    <w:rsid w:val="00836657"/>
    <w:rsid w:val="00863E09"/>
    <w:rsid w:val="00870282"/>
    <w:rsid w:val="008B41F2"/>
    <w:rsid w:val="008B544F"/>
    <w:rsid w:val="008E3299"/>
    <w:rsid w:val="008F0EB0"/>
    <w:rsid w:val="00923D8B"/>
    <w:rsid w:val="00931337"/>
    <w:rsid w:val="00942CE1"/>
    <w:rsid w:val="0096387A"/>
    <w:rsid w:val="00975167"/>
    <w:rsid w:val="009762BE"/>
    <w:rsid w:val="00992BC9"/>
    <w:rsid w:val="009B307F"/>
    <w:rsid w:val="009D3B58"/>
    <w:rsid w:val="009F3717"/>
    <w:rsid w:val="00A6082B"/>
    <w:rsid w:val="00A90CE7"/>
    <w:rsid w:val="00A952D9"/>
    <w:rsid w:val="00AD0DEC"/>
    <w:rsid w:val="00AD640E"/>
    <w:rsid w:val="00AF3044"/>
    <w:rsid w:val="00AF79AD"/>
    <w:rsid w:val="00B203CA"/>
    <w:rsid w:val="00B27360"/>
    <w:rsid w:val="00B27C31"/>
    <w:rsid w:val="00B34A1F"/>
    <w:rsid w:val="00B36D98"/>
    <w:rsid w:val="00B70263"/>
    <w:rsid w:val="00BB4E86"/>
    <w:rsid w:val="00BD02DC"/>
    <w:rsid w:val="00BD0B2A"/>
    <w:rsid w:val="00BD266B"/>
    <w:rsid w:val="00BF78FC"/>
    <w:rsid w:val="00C06906"/>
    <w:rsid w:val="00C4323C"/>
    <w:rsid w:val="00C72FE7"/>
    <w:rsid w:val="00C74B55"/>
    <w:rsid w:val="00C7594B"/>
    <w:rsid w:val="00C9278F"/>
    <w:rsid w:val="00CC37E3"/>
    <w:rsid w:val="00CD2078"/>
    <w:rsid w:val="00CD264E"/>
    <w:rsid w:val="00CF1069"/>
    <w:rsid w:val="00D409BD"/>
    <w:rsid w:val="00D45DA6"/>
    <w:rsid w:val="00D527E4"/>
    <w:rsid w:val="00D6764F"/>
    <w:rsid w:val="00D8067F"/>
    <w:rsid w:val="00D91C61"/>
    <w:rsid w:val="00D92082"/>
    <w:rsid w:val="00DD0816"/>
    <w:rsid w:val="00E02572"/>
    <w:rsid w:val="00E1285D"/>
    <w:rsid w:val="00E6433C"/>
    <w:rsid w:val="00E7783D"/>
    <w:rsid w:val="00ED482B"/>
    <w:rsid w:val="00F10B86"/>
    <w:rsid w:val="00F444D9"/>
    <w:rsid w:val="00F5125E"/>
    <w:rsid w:val="00F53B39"/>
    <w:rsid w:val="00F729E2"/>
    <w:rsid w:val="00F74E2B"/>
    <w:rsid w:val="00F9641D"/>
    <w:rsid w:val="00FA1270"/>
    <w:rsid w:val="00FC23B9"/>
    <w:rsid w:val="00FC2C9A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F9F1C3"/>
  <w15:docId w15:val="{581EC0E5-0D9C-46BC-A3E5-DDE52CFD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16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60" w:lineRule="atLeast"/>
    </w:pPr>
    <w:rPr>
      <w:rFonts w:cs="Times New Roman"/>
      <w:sz w:val="2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81148"/>
    <w:pPr>
      <w:keepNext/>
      <w:keepLines/>
      <w:numPr>
        <w:numId w:val="3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340" w:lineRule="atLeast"/>
      <w:ind w:left="448" w:hanging="448"/>
      <w:outlineLvl w:val="0"/>
    </w:pPr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4033B4"/>
    <w:pPr>
      <w:numPr>
        <w:ilvl w:val="1"/>
      </w:numPr>
      <w:tabs>
        <w:tab w:val="left" w:pos="426"/>
      </w:tabs>
      <w:ind w:left="426" w:hanging="426"/>
      <w:outlineLvl w:val="1"/>
    </w:pPr>
    <w:rPr>
      <w:b w:val="0"/>
      <w:bCs w:val="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082B"/>
    <w:pPr>
      <w:keepNext/>
      <w:keepLines/>
      <w:numPr>
        <w:ilvl w:val="2"/>
        <w:numId w:val="3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300" w:lineRule="atLeast"/>
      <w:outlineLvl w:val="2"/>
    </w:pPr>
    <w:rPr>
      <w:rFonts w:eastAsiaTheme="majorEastAsia" w:cstheme="majorBidi"/>
      <w:bCs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44981"/>
    <w:pPr>
      <w:numPr>
        <w:ilvl w:val="3"/>
        <w:numId w:val="3"/>
      </w:num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9751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51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51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51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516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1148"/>
    <w:rPr>
      <w:rFonts w:eastAsiaTheme="majorEastAsia" w:cstheme="majorBidi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33B4"/>
    <w:rPr>
      <w:rFonts w:eastAsiaTheme="majorEastAsia" w:cstheme="majorBidi"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082B"/>
    <w:rPr>
      <w:rFonts w:eastAsiaTheme="majorEastAsia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4A1F"/>
    <w:rPr>
      <w:rFonts w:eastAsiaTheme="minorHAnsi"/>
      <w:sz w:val="21"/>
    </w:rPr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D527E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92"/>
      </w:tabs>
      <w:spacing w:before="120" w:line="340" w:lineRule="atLeast"/>
      <w:ind w:left="907" w:hanging="907"/>
    </w:pPr>
    <w:rPr>
      <w:rFonts w:eastAsiaTheme="minorHAnsi" w:cstheme="minorBidi"/>
      <w:b/>
      <w:szCs w:val="22"/>
      <w:lang w:eastAsia="en-US"/>
    </w:rPr>
  </w:style>
  <w:style w:type="paragraph" w:styleId="Verzeichnis2">
    <w:name w:val="toc 2"/>
    <w:basedOn w:val="Standard"/>
    <w:next w:val="Standard"/>
    <w:uiPriority w:val="39"/>
    <w:rsid w:val="00D527E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92"/>
      </w:tabs>
      <w:spacing w:line="340" w:lineRule="atLeast"/>
      <w:ind w:left="907" w:hanging="90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39"/>
    <w:rsid w:val="00D527E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92"/>
      </w:tabs>
      <w:spacing w:line="340" w:lineRule="atLeast"/>
      <w:ind w:left="907" w:hanging="907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37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50DE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semiHidden/>
    <w:rsid w:val="000350DE"/>
    <w:pPr>
      <w:ind w:left="720"/>
      <w:contextualSpacing/>
    </w:pPr>
  </w:style>
  <w:style w:type="paragraph" w:customStyle="1" w:styleId="1Hierarchie">
    <w:name w:val="1. Hierarchie"/>
    <w:basedOn w:val="Listenabsatz"/>
    <w:link w:val="1HierarchieZchn"/>
    <w:rsid w:val="000350DE"/>
    <w:pPr>
      <w:numPr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40" w:lineRule="atLeast"/>
    </w:pPr>
    <w:rPr>
      <w:rFonts w:cs="Arial"/>
      <w:b/>
      <w:sz w:val="28"/>
      <w:szCs w:val="21"/>
    </w:rPr>
  </w:style>
  <w:style w:type="paragraph" w:customStyle="1" w:styleId="2Hierarchie">
    <w:name w:val="2. Hierarchie"/>
    <w:basedOn w:val="1Hierarchie"/>
    <w:link w:val="2HierarchieZchn"/>
    <w:rsid w:val="00192BE7"/>
    <w:pPr>
      <w:numPr>
        <w:ilvl w:val="1"/>
        <w:numId w:val="2"/>
      </w:numPr>
    </w:pPr>
    <w:rPr>
      <w:b w:val="0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0350DE"/>
    <w:rPr>
      <w:rFonts w:cs="Times New Roman"/>
      <w:szCs w:val="20"/>
      <w:lang w:eastAsia="de-CH"/>
    </w:rPr>
  </w:style>
  <w:style w:type="character" w:customStyle="1" w:styleId="1HierarchieZchn">
    <w:name w:val="1. Hierarchie Zchn"/>
    <w:basedOn w:val="ListenabsatzZchn"/>
    <w:link w:val="1Hierarchie"/>
    <w:rsid w:val="000350DE"/>
    <w:rPr>
      <w:rFonts w:cs="Arial"/>
      <w:b/>
      <w:sz w:val="28"/>
      <w:szCs w:val="21"/>
      <w:lang w:eastAsia="de-CH"/>
    </w:rPr>
  </w:style>
  <w:style w:type="character" w:customStyle="1" w:styleId="2HierarchieZchn">
    <w:name w:val="2. Hierarchie Zchn"/>
    <w:basedOn w:val="1HierarchieZchn"/>
    <w:link w:val="2Hierarchie"/>
    <w:rsid w:val="00192BE7"/>
    <w:rPr>
      <w:rFonts w:cs="Arial"/>
      <w:b/>
      <w:sz w:val="28"/>
      <w:szCs w:val="21"/>
      <w:lang w:eastAsia="de-CH"/>
    </w:rPr>
  </w:style>
  <w:style w:type="paragraph" w:customStyle="1" w:styleId="Formatvorlage1">
    <w:name w:val="Formatvorlage1"/>
    <w:basedOn w:val="berschrift2"/>
    <w:link w:val="Formatvorlage1Zchn"/>
    <w:qFormat/>
    <w:rsid w:val="00AF3044"/>
    <w:pPr>
      <w:numPr>
        <w:ilvl w:val="0"/>
        <w:numId w:val="4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5167"/>
    <w:rPr>
      <w:rFonts w:asciiTheme="majorHAnsi" w:eastAsiaTheme="majorEastAsia" w:hAnsiTheme="majorHAnsi" w:cstheme="majorBidi"/>
      <w:color w:val="243F60" w:themeColor="accent1" w:themeShade="7F"/>
      <w:sz w:val="21"/>
      <w:szCs w:val="20"/>
      <w:lang w:eastAsia="de-CH"/>
    </w:rPr>
  </w:style>
  <w:style w:type="character" w:customStyle="1" w:styleId="Formatvorlage1Zchn">
    <w:name w:val="Formatvorlage1 Zchn"/>
    <w:basedOn w:val="berschrift2Zchn"/>
    <w:link w:val="Formatvorlage1"/>
    <w:rsid w:val="00AF3044"/>
    <w:rPr>
      <w:rFonts w:eastAsiaTheme="majorEastAsia" w:cstheme="majorBidi"/>
      <w:kern w:val="32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5167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5167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51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51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241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9" Type="http://schemas.openxmlformats.org/officeDocument/2006/relationships/footer" Target="footer1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_rels/header1.xml.rels><?xml version='1.0' encoding='UTF-8' standalone='yes'?>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Daten\Vorlagen\015Bericht%20mehrseitig.dotm" TargetMode="External"/></Relationships>
</file>

<file path=word/glossary/_rels/document.xml.rels><?xml version='1.0' encoding='UTF-8' standalone='yes'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825FFABF74556ABCF5B0C6B182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2FF9E-B299-4B0E-A644-F490E821F58A}"/>
      </w:docPartPr>
      <w:docPartBody>
        <w:p w:rsidR="00000000" w:rsidRDefault="00904065" w:rsidP="00904065">
          <w:pPr>
            <w:pStyle w:val="EDB825FFABF74556ABCF5B0C6B182492"/>
          </w:pPr>
          <w:r w:rsidRPr="00465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A030F44970462185C0B449A597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08F2B-1B15-4A6E-8835-2B8E1122C511}"/>
      </w:docPartPr>
      <w:docPartBody>
        <w:p w:rsidR="00000000" w:rsidRDefault="00904065" w:rsidP="00904065">
          <w:pPr>
            <w:pStyle w:val="03A030F44970462185C0B449A5971153"/>
          </w:pPr>
          <w:r w:rsidRPr="00465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A8EAF804A24CE29FB76109F1265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E2D4-87A9-465B-B9FC-1DE775137490}"/>
      </w:docPartPr>
      <w:docPartBody>
        <w:p w:rsidR="00000000" w:rsidRDefault="00904065" w:rsidP="00904065">
          <w:pPr>
            <w:pStyle w:val="EBA8EAF804A24CE29FB76109F12652B4"/>
          </w:pPr>
          <w:r w:rsidRPr="00465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F5060661D4A43BFBAEB175F00C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2FE97-2A99-4549-8791-93366B6E8C12}"/>
      </w:docPartPr>
      <w:docPartBody>
        <w:p w:rsidR="00000000" w:rsidRDefault="00904065" w:rsidP="00904065">
          <w:pPr>
            <w:pStyle w:val="204F5060661D4A43BFBAEB175F00C6E2"/>
          </w:pPr>
          <w:r w:rsidRPr="00465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D38F2E67A4D8286F754457B0EF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5DB73-0F09-4012-9DDD-8BDB667F5486}"/>
      </w:docPartPr>
      <w:docPartBody>
        <w:p w:rsidR="00000000" w:rsidRDefault="00904065" w:rsidP="00904065">
          <w:pPr>
            <w:pStyle w:val="6BDD38F2E67A4D8286F754457B0EF7BD"/>
          </w:pPr>
          <w:r w:rsidRPr="00465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2C978547646D4A5E19A74C207A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B7E20-677D-49FF-A58B-ED0C4B680BF2}"/>
      </w:docPartPr>
      <w:docPartBody>
        <w:p w:rsidR="00000000" w:rsidRDefault="00904065" w:rsidP="00904065">
          <w:pPr>
            <w:pStyle w:val="5E22C978547646D4A5E19A74C207A4C2"/>
          </w:pPr>
          <w:r w:rsidRPr="00465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7984AC0C14EE3B4CBF2CD07E5A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3C5E6-9B16-40AF-8884-9D8E40A0A4DE}"/>
      </w:docPartPr>
      <w:docPartBody>
        <w:p w:rsidR="00000000" w:rsidRDefault="00904065" w:rsidP="00904065">
          <w:pPr>
            <w:pStyle w:val="EA07984AC0C14EE3B4CBF2CD07E5AEFF"/>
          </w:pPr>
          <w:r w:rsidRPr="00465D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5"/>
    <w:rsid w:val="00687AC5"/>
    <w:rsid w:val="0090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065"/>
    <w:rPr>
      <w:color w:val="808080"/>
    </w:rPr>
  </w:style>
  <w:style w:type="paragraph" w:customStyle="1" w:styleId="EDB825FFABF74556ABCF5B0C6B182492">
    <w:name w:val="EDB825FFABF74556ABCF5B0C6B182492"/>
    <w:rsid w:val="009040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60" w:lineRule="atLeast"/>
    </w:pPr>
    <w:rPr>
      <w:rFonts w:ascii="Arial" w:eastAsia="Times New Roman" w:hAnsi="Arial" w:cs="Times New Roman"/>
      <w:sz w:val="21"/>
      <w:szCs w:val="20"/>
    </w:rPr>
  </w:style>
  <w:style w:type="paragraph" w:customStyle="1" w:styleId="03A030F44970462185C0B449A5971153">
    <w:name w:val="03A030F44970462185C0B449A5971153"/>
    <w:rsid w:val="00904065"/>
  </w:style>
  <w:style w:type="paragraph" w:customStyle="1" w:styleId="EBA8EAF804A24CE29FB76109F12652B4">
    <w:name w:val="EBA8EAF804A24CE29FB76109F12652B4"/>
    <w:rsid w:val="00904065"/>
  </w:style>
  <w:style w:type="paragraph" w:customStyle="1" w:styleId="204F5060661D4A43BFBAEB175F00C6E2">
    <w:name w:val="204F5060661D4A43BFBAEB175F00C6E2"/>
    <w:rsid w:val="00904065"/>
  </w:style>
  <w:style w:type="paragraph" w:customStyle="1" w:styleId="6BDD38F2E67A4D8286F754457B0EF7BD">
    <w:name w:val="6BDD38F2E67A4D8286F754457B0EF7BD"/>
    <w:rsid w:val="00904065"/>
  </w:style>
  <w:style w:type="paragraph" w:customStyle="1" w:styleId="5E22C978547646D4A5E19A74C207A4C2">
    <w:name w:val="5E22C978547646D4A5E19A74C207A4C2"/>
    <w:rsid w:val="00904065"/>
  </w:style>
  <w:style w:type="paragraph" w:customStyle="1" w:styleId="EA07984AC0C14EE3B4CBF2CD07E5AEFF">
    <w:name w:val="EA07984AC0C14EE3B4CBF2CD07E5AEFF"/>
    <w:rsid w:val="00904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7660-4917-4048-9584-5E6CCA5D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015Bericht mehrseitig.dotm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Bicker, Monika</dc:creator>
  <cp:lastModifiedBy>Wick Eveline BLD-AVS-SO</cp:lastModifiedBy>
  <cp:revision>11</cp:revision>
  <cp:lastPrinted>2023-12-21T07:58:00Z</cp:lastPrinted>
  <dcterms:created xsi:type="dcterms:W3CDTF">2020-06-26T11:40:00Z</dcterms:created>
  <dcterms:modified xsi:type="dcterms:W3CDTF">2024-01-10T11:04:00Z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reference_number">
    <vt:lpwstr>AVS 33-2.3</vt:lpwstr>
  </property>
  <property fmtid="{D5CDD505-2E9C-101B-9397-08002B2CF9AE}" pid="3" name="ogg.user.email">
    <vt:lpwstr>Eveline.Wick@sg.ch</vt:lpwstr>
  </property>
  <property fmtid="{D5CDD505-2E9C-101B-9397-08002B2CF9AE}" pid="4" name="ogg.user.userid">
    <vt:lpwstr>iaa2172</vt:lpwstr>
  </property>
  <property fmtid="{D5CDD505-2E9C-101B-9397-08002B2CF9AE}" pid="5" name="ogg.dossier.sequence_number">
    <vt:lpwstr>8934</vt:lpwstr>
  </property>
  <property fmtid="{D5CDD505-2E9C-101B-9397-08002B2CF9AE}" pid="6" name="ogg.document.reference_number">
    <vt:lpwstr>AVS 33-2.3-77456</vt:lpwstr>
  </property>
  <property fmtid="{D5CDD505-2E9C-101B-9397-08002B2CF9AE}" pid="7" name="ogg.document.version_number">
    <vt:i4>3</vt:i4>
  </property>
  <property fmtid="{D5CDD505-2E9C-101B-9397-08002B2CF9AE}" pid="8" name="ogg.user.title">
    <vt:lpwstr>Wick Eveline</vt:lpwstr>
  </property>
  <property fmtid="{D5CDD505-2E9C-101B-9397-08002B2CF9AE}" pid="9" name="ogg.document.creator.user.phone_office">
    <vt:lpwstr>+41582293328</vt:lpwstr>
  </property>
  <property fmtid="{D5CDD505-2E9C-101B-9397-08002B2CF9AE}" pid="10" name="Document.SequenceNumber">
    <vt:lpwstr>77456</vt:lpwstr>
  </property>
  <property fmtid="{D5CDD505-2E9C-101B-9397-08002B2CF9AE}" pid="11" name="ogg.user.firstname">
    <vt:lpwstr>Eveline</vt:lpwstr>
  </property>
  <property fmtid="{D5CDD505-2E9C-101B-9397-08002B2CF9AE}" pid="12" name="Dossier.ReferenceNumber">
    <vt:lpwstr>AVS 33-2.3</vt:lpwstr>
  </property>
  <property fmtid="{D5CDD505-2E9C-101B-9397-08002B2CF9AE}" pid="13" name="User.ID">
    <vt:lpwstr>iaa2172</vt:lpwstr>
  </property>
  <property fmtid="{D5CDD505-2E9C-101B-9397-08002B2CF9AE}" pid="14" name="Dossier.Title">
    <vt:lpwstr>Heimkurs Gebärdensprache des Schweizerischen Gehörlosenbundes</vt:lpwstr>
  </property>
  <property fmtid="{D5CDD505-2E9C-101B-9397-08002B2CF9AE}" pid="15" name="ogg.document.sequence_number">
    <vt:lpwstr>77456</vt:lpwstr>
  </property>
  <property fmtid="{D5CDD505-2E9C-101B-9397-08002B2CF9AE}" pid="16" name="ogg.document.creator.user.email">
    <vt:lpwstr>Eveline.Wick@sg.ch</vt:lpwstr>
  </property>
  <property fmtid="{D5CDD505-2E9C-101B-9397-08002B2CF9AE}" pid="17" name="ogg.document.creator.user.userid">
    <vt:lpwstr>iaa2172</vt:lpwstr>
  </property>
  <property fmtid="{D5CDD505-2E9C-101B-9397-08002B2CF9AE}" pid="18" name="ogg.document.document_date">
    <vt:filetime>2023-12-06T00:00:00Z</vt:filetime>
  </property>
  <property fmtid="{D5CDD505-2E9C-101B-9397-08002B2CF9AE}" pid="19" name="ogg.document.title">
    <vt:lpwstr>Formular Heimkurs Gebärdensprache SGB 2023-12-21</vt:lpwstr>
  </property>
  <property fmtid="{D5CDD505-2E9C-101B-9397-08002B2CF9AE}" pid="20" name="ogg.user.department">
    <vt:lpwstr>BLD AVS Sonderpädagogik</vt:lpwstr>
  </property>
  <property fmtid="{D5CDD505-2E9C-101B-9397-08002B2CF9AE}" pid="21" name="ogg.dossier.title">
    <vt:lpwstr>Heimkurs Gebärdensprache des Schweizerischen Gehörlosenbundes</vt:lpwstr>
  </property>
  <property fmtid="{D5CDD505-2E9C-101B-9397-08002B2CF9AE}" pid="22" name="ogg.document.creator.user.title">
    <vt:lpwstr>Wick Eveline</vt:lpwstr>
  </property>
  <property fmtid="{D5CDD505-2E9C-101B-9397-08002B2CF9AE}" pid="23" name="ogg.user.lastname">
    <vt:lpwstr>Wick</vt:lpwstr>
  </property>
  <property fmtid="{D5CDD505-2E9C-101B-9397-08002B2CF9AE}" pid="24" name="ogg.user.phone_office">
    <vt:lpwstr>+41582293328</vt:lpwstr>
  </property>
  <property fmtid="{D5CDD505-2E9C-101B-9397-08002B2CF9AE}" pid="25" name="Document.ReferenceNumber">
    <vt:lpwstr>AVS 33-2.3-77456</vt:lpwstr>
  </property>
  <property fmtid="{D5CDD505-2E9C-101B-9397-08002B2CF9AE}" pid="26" name="ogg.document.creator.user.firstname">
    <vt:lpwstr>Eveline</vt:lpwstr>
  </property>
  <property fmtid="{D5CDD505-2E9C-101B-9397-08002B2CF9AE}" pid="27" name="User.FullName">
    <vt:lpwstr>Wick Eveline</vt:lpwstr>
  </property>
  <property fmtid="{D5CDD505-2E9C-101B-9397-08002B2CF9AE}" pid="28" name="ogg.document.creator.user.lastname">
    <vt:lpwstr>Wick</vt:lpwstr>
  </property>
  <property fmtid="{D5CDD505-2E9C-101B-9397-08002B2CF9AE}" pid="29" name="ogg.document.creator.user.department">
    <vt:lpwstr>BLD AVS Sonderpädagogik</vt:lpwstr>
  </property>
</Properties>
</file>