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BE" w:rsidRPr="002316C0" w:rsidRDefault="004B2CBE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120" w:line="260" w:lineRule="atLeast"/>
        <w:rPr>
          <w:b/>
          <w:sz w:val="24"/>
          <w:szCs w:val="24"/>
        </w:rPr>
      </w:pPr>
      <w:r w:rsidRPr="002316C0">
        <w:rPr>
          <w:b/>
          <w:sz w:val="24"/>
          <w:szCs w:val="24"/>
        </w:rPr>
        <w:t>Logopädie bei Kindern im Vorschulalter</w:t>
      </w:r>
    </w:p>
    <w:p w:rsidR="00286859" w:rsidRPr="002316C0" w:rsidRDefault="00011745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b/>
          <w:sz w:val="24"/>
          <w:szCs w:val="24"/>
        </w:rPr>
      </w:pPr>
      <w:r w:rsidRPr="002316C0">
        <w:rPr>
          <w:b/>
          <w:sz w:val="24"/>
          <w:szCs w:val="24"/>
        </w:rPr>
        <w:t>Jährliche Berichterstattung</w:t>
      </w:r>
      <w:r w:rsidR="008730F2" w:rsidRPr="002316C0">
        <w:rPr>
          <w:b/>
          <w:sz w:val="24"/>
          <w:szCs w:val="24"/>
        </w:rPr>
        <w:t xml:space="preserve"> </w:t>
      </w:r>
      <w:r w:rsidR="004B2CBE" w:rsidRPr="002316C0">
        <w:rPr>
          <w:b/>
          <w:sz w:val="24"/>
          <w:szCs w:val="24"/>
        </w:rPr>
        <w:t>der selb</w:t>
      </w:r>
      <w:r w:rsidR="002316C0" w:rsidRPr="002316C0">
        <w:rPr>
          <w:b/>
          <w:sz w:val="24"/>
          <w:szCs w:val="24"/>
        </w:rPr>
        <w:t>st</w:t>
      </w:r>
      <w:r w:rsidR="00C81B72">
        <w:rPr>
          <w:b/>
          <w:sz w:val="24"/>
          <w:szCs w:val="24"/>
        </w:rPr>
        <w:t xml:space="preserve">ständig </w:t>
      </w:r>
      <w:proofErr w:type="spellStart"/>
      <w:r w:rsidR="00C81B72">
        <w:rPr>
          <w:b/>
          <w:sz w:val="24"/>
          <w:szCs w:val="24"/>
        </w:rPr>
        <w:t>t</w:t>
      </w:r>
      <w:r w:rsidR="004B2CBE" w:rsidRPr="002316C0">
        <w:rPr>
          <w:b/>
          <w:sz w:val="24"/>
          <w:szCs w:val="24"/>
        </w:rPr>
        <w:t>ätigen</w:t>
      </w:r>
      <w:proofErr w:type="spellEnd"/>
      <w:r w:rsidR="004B2CBE" w:rsidRPr="002316C0">
        <w:rPr>
          <w:b/>
          <w:sz w:val="24"/>
          <w:szCs w:val="24"/>
        </w:rPr>
        <w:t xml:space="preserve"> Logopädinnen und Logopäden</w:t>
      </w:r>
    </w:p>
    <w:p w:rsidR="004B2CBE" w:rsidRDefault="004B2CBE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Cs w:val="21"/>
        </w:rPr>
      </w:pPr>
    </w:p>
    <w:p w:rsidR="008730F2" w:rsidRPr="009F4E7D" w:rsidRDefault="004B2CBE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0"/>
        </w:rPr>
      </w:pPr>
      <w:r w:rsidRPr="009F4E7D">
        <w:rPr>
          <w:sz w:val="20"/>
        </w:rPr>
        <w:t>Selb</w:t>
      </w:r>
      <w:r w:rsidR="002316C0">
        <w:rPr>
          <w:sz w:val="20"/>
        </w:rPr>
        <w:t>st</w:t>
      </w:r>
      <w:r w:rsidRPr="009F4E7D">
        <w:rPr>
          <w:sz w:val="20"/>
        </w:rPr>
        <w:t>ständig tätige Logopäd</w:t>
      </w:r>
      <w:r w:rsidR="002316C0">
        <w:rPr>
          <w:sz w:val="20"/>
        </w:rPr>
        <w:t>innen und Logopäden, die Kinder</w:t>
      </w:r>
      <w:r w:rsidRPr="009F4E7D">
        <w:rPr>
          <w:sz w:val="20"/>
        </w:rPr>
        <w:t xml:space="preserve"> im </w:t>
      </w:r>
      <w:r w:rsidR="0050058A" w:rsidRPr="009F4E7D">
        <w:rPr>
          <w:sz w:val="20"/>
        </w:rPr>
        <w:t>Vorschulalter behandeln</w:t>
      </w:r>
      <w:r w:rsidRPr="009F4E7D">
        <w:rPr>
          <w:sz w:val="20"/>
        </w:rPr>
        <w:t xml:space="preserve"> und dem Bildungsdepartement (BLD) Rechnung stellen, reichen dem BLD </w:t>
      </w:r>
      <w:r w:rsidRPr="009F4E7D">
        <w:rPr>
          <w:sz w:val="20"/>
          <w:u w:val="single"/>
        </w:rPr>
        <w:t>jährlich bis Ende August</w:t>
      </w:r>
      <w:r w:rsidRPr="009F4E7D">
        <w:rPr>
          <w:sz w:val="20"/>
        </w:rPr>
        <w:t xml:space="preserve"> einen Bericht </w:t>
      </w:r>
      <w:r w:rsidR="00587984">
        <w:rPr>
          <w:sz w:val="20"/>
        </w:rPr>
        <w:t>gemäss nachfolgenden Rubriken ein.</w:t>
      </w:r>
    </w:p>
    <w:p w:rsidR="008730F2" w:rsidRPr="009F4E7D" w:rsidRDefault="008730F2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0"/>
        </w:rPr>
      </w:pPr>
    </w:p>
    <w:tbl>
      <w:tblPr>
        <w:tblStyle w:val="Tabellenraster"/>
        <w:tblW w:w="0" w:type="auto"/>
        <w:tblInd w:w="-108" w:type="dxa"/>
        <w:tblLook w:val="04A0" w:firstRow="1" w:lastRow="0" w:firstColumn="1" w:lastColumn="0" w:noHBand="0" w:noVBand="1"/>
      </w:tblPr>
      <w:tblGrid>
        <w:gridCol w:w="3225"/>
        <w:gridCol w:w="5264"/>
      </w:tblGrid>
      <w:tr w:rsidR="002316C0" w:rsidRPr="009F4E7D" w:rsidTr="00C81B72">
        <w:tc>
          <w:tcPr>
            <w:tcW w:w="3227" w:type="dxa"/>
            <w:tcBorders>
              <w:right w:val="nil"/>
            </w:tcBorders>
            <w:shd w:val="clear" w:color="auto" w:fill="D9D9D9" w:themeFill="background1" w:themeFillShade="D9"/>
          </w:tcPr>
          <w:p w:rsidR="002316C0" w:rsidRPr="009F4E7D" w:rsidRDefault="002316C0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b/>
                <w:sz w:val="20"/>
              </w:rPr>
            </w:pPr>
          </w:p>
        </w:tc>
        <w:tc>
          <w:tcPr>
            <w:tcW w:w="5272" w:type="dxa"/>
            <w:tcBorders>
              <w:left w:val="nil"/>
            </w:tcBorders>
            <w:shd w:val="clear" w:color="auto" w:fill="D9D9D9" w:themeFill="background1" w:themeFillShade="D9"/>
          </w:tcPr>
          <w:p w:rsidR="002316C0" w:rsidRPr="009F4E7D" w:rsidRDefault="002316C0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Schuljahr </w:t>
            </w:r>
            <w:r w:rsidRPr="009F4E7D">
              <w:rPr>
                <w:b/>
                <w:sz w:val="20"/>
              </w:rPr>
              <w:t xml:space="preserve">20   </w:t>
            </w:r>
            <w:r>
              <w:rPr>
                <w:b/>
                <w:sz w:val="20"/>
              </w:rPr>
              <w:t xml:space="preserve"> </w:t>
            </w:r>
            <w:r w:rsidRPr="009F4E7D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Pr="009F4E7D">
              <w:rPr>
                <w:b/>
                <w:sz w:val="20"/>
              </w:rPr>
              <w:t>20</w:t>
            </w:r>
          </w:p>
        </w:tc>
      </w:tr>
      <w:tr w:rsidR="008730F2" w:rsidRPr="009F4E7D" w:rsidTr="00C81B72">
        <w:tc>
          <w:tcPr>
            <w:tcW w:w="3227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b/>
                <w:sz w:val="20"/>
              </w:rPr>
            </w:pPr>
            <w:r w:rsidRPr="009F4E7D">
              <w:rPr>
                <w:b/>
                <w:sz w:val="20"/>
              </w:rPr>
              <w:t>Personalien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Name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Adresse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Telefon</w:t>
            </w:r>
          </w:p>
          <w:p w:rsidR="008730F2" w:rsidRPr="009F4E7D" w:rsidRDefault="002316C0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>
              <w:rPr>
                <w:sz w:val="20"/>
              </w:rPr>
              <w:t>E-</w:t>
            </w:r>
            <w:r w:rsidR="008730F2" w:rsidRPr="009F4E7D">
              <w:rPr>
                <w:sz w:val="20"/>
              </w:rPr>
              <w:t>Mail</w:t>
            </w:r>
          </w:p>
        </w:tc>
        <w:tc>
          <w:tcPr>
            <w:tcW w:w="5272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</w:p>
        </w:tc>
      </w:tr>
      <w:tr w:rsidR="008730F2" w:rsidRPr="009F4E7D" w:rsidTr="00C81B72">
        <w:trPr>
          <w:trHeight w:val="3912"/>
        </w:trPr>
        <w:tc>
          <w:tcPr>
            <w:tcW w:w="3227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b/>
                <w:sz w:val="20"/>
              </w:rPr>
              <w:t>Weiterbildungen im letzten Schuljahr</w:t>
            </w:r>
            <w:r w:rsidR="002316C0">
              <w:rPr>
                <w:sz w:val="20"/>
              </w:rPr>
              <w:t>, z.B.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Weiterbildungskurse (Testat)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Fallbesprechungen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Intervision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Hospitationen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Supervision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Selbst- und Fremdevaluation</w:t>
            </w:r>
          </w:p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  <w:r w:rsidRPr="009F4E7D">
              <w:rPr>
                <w:sz w:val="20"/>
              </w:rPr>
              <w:t>- andere</w:t>
            </w:r>
          </w:p>
        </w:tc>
        <w:tc>
          <w:tcPr>
            <w:tcW w:w="5272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</w:p>
        </w:tc>
      </w:tr>
      <w:tr w:rsidR="008730F2" w:rsidRPr="009F4E7D" w:rsidTr="00C81B72">
        <w:trPr>
          <w:trHeight w:val="1191"/>
        </w:trPr>
        <w:tc>
          <w:tcPr>
            <w:tcW w:w="3227" w:type="dxa"/>
          </w:tcPr>
          <w:p w:rsidR="009F4E7D" w:rsidRPr="002316C0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b/>
                <w:sz w:val="20"/>
              </w:rPr>
            </w:pPr>
            <w:bookmarkStart w:id="0" w:name="_GoBack"/>
            <w:r w:rsidRPr="009F4E7D">
              <w:rPr>
                <w:b/>
                <w:sz w:val="20"/>
              </w:rPr>
              <w:t>Besondere Herausforderungen im letzte</w:t>
            </w:r>
            <w:r w:rsidR="002316C0">
              <w:rPr>
                <w:b/>
                <w:sz w:val="20"/>
              </w:rPr>
              <w:t>n</w:t>
            </w:r>
            <w:r w:rsidRPr="009F4E7D">
              <w:rPr>
                <w:b/>
                <w:sz w:val="20"/>
              </w:rPr>
              <w:t xml:space="preserve"> Jahr</w:t>
            </w:r>
          </w:p>
        </w:tc>
        <w:tc>
          <w:tcPr>
            <w:tcW w:w="5272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</w:p>
        </w:tc>
      </w:tr>
      <w:bookmarkEnd w:id="0"/>
      <w:tr w:rsidR="008730F2" w:rsidRPr="009F4E7D" w:rsidTr="00C81B72">
        <w:trPr>
          <w:trHeight w:val="1191"/>
        </w:trPr>
        <w:tc>
          <w:tcPr>
            <w:tcW w:w="3227" w:type="dxa"/>
          </w:tcPr>
          <w:p w:rsidR="008730F2" w:rsidRPr="002316C0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b/>
                <w:sz w:val="20"/>
              </w:rPr>
            </w:pPr>
            <w:r w:rsidRPr="009F4E7D">
              <w:rPr>
                <w:b/>
                <w:sz w:val="20"/>
              </w:rPr>
              <w:t>Entwicklungstendenzen</w:t>
            </w:r>
          </w:p>
        </w:tc>
        <w:tc>
          <w:tcPr>
            <w:tcW w:w="5272" w:type="dxa"/>
          </w:tcPr>
          <w:p w:rsidR="008730F2" w:rsidRPr="009F4E7D" w:rsidRDefault="008730F2" w:rsidP="002316C0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line="260" w:lineRule="atLeast"/>
              <w:rPr>
                <w:sz w:val="20"/>
              </w:rPr>
            </w:pPr>
          </w:p>
        </w:tc>
      </w:tr>
    </w:tbl>
    <w:p w:rsidR="004B2CBE" w:rsidRPr="009F4E7D" w:rsidRDefault="004B2CBE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0"/>
        </w:rPr>
      </w:pPr>
    </w:p>
    <w:p w:rsidR="00B5168D" w:rsidRPr="009F4E7D" w:rsidRDefault="00B5168D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0"/>
        </w:rPr>
      </w:pPr>
    </w:p>
    <w:p w:rsidR="00B5168D" w:rsidRPr="009F4E7D" w:rsidRDefault="00B5168D" w:rsidP="00D34E5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4253"/>
        </w:tabs>
        <w:spacing w:line="260" w:lineRule="atLeast"/>
        <w:rPr>
          <w:sz w:val="20"/>
        </w:rPr>
      </w:pPr>
      <w:r w:rsidRPr="009F4E7D">
        <w:rPr>
          <w:sz w:val="20"/>
        </w:rPr>
        <w:t xml:space="preserve">Datum </w:t>
      </w:r>
      <w:r w:rsidR="00D34E5C">
        <w:rPr>
          <w:sz w:val="20"/>
        </w:rPr>
        <w:t>____________________</w:t>
      </w:r>
      <w:r w:rsidR="00D34E5C" w:rsidRPr="009F4E7D">
        <w:rPr>
          <w:sz w:val="20"/>
        </w:rPr>
        <w:t>_____</w:t>
      </w:r>
      <w:r w:rsidR="00D34E5C">
        <w:rPr>
          <w:sz w:val="20"/>
        </w:rPr>
        <w:t>__</w:t>
      </w:r>
      <w:r w:rsidRPr="009F4E7D">
        <w:rPr>
          <w:sz w:val="20"/>
        </w:rPr>
        <w:tab/>
        <w:t>Untersc</w:t>
      </w:r>
      <w:r w:rsidR="002316C0">
        <w:rPr>
          <w:sz w:val="20"/>
        </w:rPr>
        <w:t>hrift ____________________</w:t>
      </w:r>
      <w:r w:rsidRPr="009F4E7D">
        <w:rPr>
          <w:sz w:val="20"/>
        </w:rPr>
        <w:t>_____</w:t>
      </w:r>
      <w:r w:rsidR="002316C0">
        <w:rPr>
          <w:sz w:val="20"/>
        </w:rPr>
        <w:t>__</w:t>
      </w:r>
    </w:p>
    <w:p w:rsidR="008730F2" w:rsidRPr="009F4E7D" w:rsidRDefault="008730F2" w:rsidP="002316C0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rPr>
          <w:sz w:val="20"/>
        </w:rPr>
      </w:pPr>
    </w:p>
    <w:p w:rsidR="00B5168D" w:rsidRPr="009F4E7D" w:rsidRDefault="002F511C" w:rsidP="005F20BC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line="260" w:lineRule="atLeast"/>
        <w:ind w:left="1418" w:hanging="1418"/>
        <w:rPr>
          <w:sz w:val="20"/>
        </w:rPr>
      </w:pPr>
      <w:r w:rsidRPr="009F4E7D">
        <w:rPr>
          <w:sz w:val="20"/>
        </w:rPr>
        <w:t>Adresse:</w:t>
      </w:r>
      <w:r w:rsidRPr="009F4E7D">
        <w:rPr>
          <w:sz w:val="20"/>
        </w:rPr>
        <w:tab/>
      </w:r>
      <w:r w:rsidR="002316C0">
        <w:rPr>
          <w:sz w:val="20"/>
        </w:rPr>
        <w:t xml:space="preserve">Kanton St.Gallen, </w:t>
      </w:r>
      <w:r w:rsidRPr="009F4E7D">
        <w:rPr>
          <w:sz w:val="20"/>
        </w:rPr>
        <w:t xml:space="preserve">Bildungsdepartement, Amt für Volksschule, </w:t>
      </w:r>
      <w:r w:rsidR="005F20BC">
        <w:rPr>
          <w:sz w:val="20"/>
        </w:rPr>
        <w:br/>
      </w:r>
      <w:r w:rsidRPr="009F4E7D">
        <w:rPr>
          <w:sz w:val="20"/>
        </w:rPr>
        <w:t>Abteilung Sonderpädagogik</w:t>
      </w:r>
      <w:r w:rsidR="002316C0">
        <w:rPr>
          <w:sz w:val="20"/>
        </w:rPr>
        <w:t xml:space="preserve">, </w:t>
      </w:r>
      <w:r w:rsidRPr="009F4E7D">
        <w:rPr>
          <w:sz w:val="20"/>
        </w:rPr>
        <w:t>Davi</w:t>
      </w:r>
      <w:r w:rsidR="002316C0">
        <w:rPr>
          <w:sz w:val="20"/>
        </w:rPr>
        <w:t>d</w:t>
      </w:r>
      <w:r w:rsidRPr="009F4E7D">
        <w:rPr>
          <w:sz w:val="20"/>
        </w:rPr>
        <w:t>strasse 31, 9001 St.Gallen</w:t>
      </w:r>
    </w:p>
    <w:sectPr w:rsidR="00B5168D" w:rsidRPr="009F4E7D" w:rsidSect="00553317">
      <w:foot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E83" w:rsidRDefault="00D53E83" w:rsidP="00553317">
      <w:r>
        <w:separator/>
      </w:r>
    </w:p>
  </w:endnote>
  <w:endnote w:type="continuationSeparator" w:id="0">
    <w:p w:rsidR="00D53E83" w:rsidRDefault="00D53E83" w:rsidP="0055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12" w:rsidRPr="003F14CB" w:rsidRDefault="00C81B72">
    <w:pPr>
      <w:pStyle w:val="Fuzeile"/>
      <w:rPr>
        <w:sz w:val="10"/>
        <w:szCs w:val="10"/>
      </w:rPr>
    </w:pPr>
    <w:r>
      <w:rPr>
        <w:sz w:val="10"/>
        <w:szCs w:val="10"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2" w:rsidRPr="003F14CB" w:rsidRDefault="008E2454" w:rsidP="003F14CB">
                          <w:pPr>
                            <w:jc w:val="right"/>
                            <w:rPr>
                              <w:szCs w:val="21"/>
                            </w:rPr>
                          </w:pP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D50212" w:rsidRPr="003F14CB">
                            <w:rPr>
                              <w:szCs w:val="21"/>
                            </w:rPr>
                            <w:instrText xml:space="preserve"> IF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D50212" w:rsidRPr="003F14CB">
                            <w:rPr>
                              <w:szCs w:val="21"/>
                            </w:rPr>
                            <w:instrText xml:space="preserve"> NUMPAGES  \* Arabic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D34E5C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D50212" w:rsidRPr="003F14CB">
                            <w:rPr>
                              <w:szCs w:val="21"/>
                            </w:rPr>
                            <w:instrText xml:space="preserve"> &gt; 1  "</w:instrText>
                          </w:r>
                          <w:r w:rsidRPr="003F14CB">
                            <w:rPr>
                              <w:szCs w:val="21"/>
                            </w:rPr>
                            <w:fldChar w:fldCharType="begin"/>
                          </w:r>
                          <w:r w:rsidR="00D50212" w:rsidRPr="003F14CB">
                            <w:rPr>
                              <w:szCs w:val="21"/>
                            </w:rPr>
                            <w:instrText xml:space="preserve"> PAGE  \* Arabic \* MERGEFORMAT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D34E5C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  <w:r w:rsidR="00D50212" w:rsidRPr="003F14CB">
                            <w:rPr>
                              <w:szCs w:val="21"/>
                            </w:rPr>
                            <w:instrText>/</w:instrText>
                          </w:r>
                          <w:r w:rsidR="00587984">
                            <w:fldChar w:fldCharType="begin"/>
                          </w:r>
                          <w:r w:rsidR="00587984">
                            <w:instrText xml:space="preserve"> NUMPAGES  \* Arabic \* MERGEFORMAT </w:instrText>
                          </w:r>
                          <w:r w:rsidR="00587984">
                            <w:fldChar w:fldCharType="separate"/>
                          </w:r>
                          <w:r w:rsidR="00D34E5C" w:rsidRPr="00D34E5C">
                            <w:rPr>
                              <w:noProof/>
                              <w:szCs w:val="21"/>
                            </w:rPr>
                            <w:instrText>2</w:instrText>
                          </w:r>
                          <w:r w:rsidR="00587984">
                            <w:rPr>
                              <w:noProof/>
                              <w:szCs w:val="21"/>
                            </w:rPr>
                            <w:fldChar w:fldCharType="end"/>
                          </w:r>
                          <w:r w:rsidR="00D50212" w:rsidRPr="003F14CB">
                            <w:rPr>
                              <w:szCs w:val="21"/>
                            </w:rPr>
                            <w:instrText xml:space="preserve">" "" </w:instrText>
                          </w:r>
                          <w:r w:rsidRPr="003F14CB">
                            <w:rPr>
                              <w:szCs w:val="21"/>
                            </w:rPr>
                            <w:fldChar w:fldCharType="separate"/>
                          </w:r>
                          <w:r w:rsidR="00D34E5C">
                            <w:rPr>
                              <w:noProof/>
                              <w:szCs w:val="21"/>
                            </w:rPr>
                            <w:t>2</w:t>
                          </w:r>
                          <w:r w:rsidR="00D34E5C" w:rsidRPr="003F14CB">
                            <w:rPr>
                              <w:noProof/>
                              <w:szCs w:val="21"/>
                            </w:rPr>
                            <w:t>/</w:t>
                          </w:r>
                          <w:r w:rsidR="00D34E5C" w:rsidRPr="00D34E5C">
                            <w:rPr>
                              <w:noProof/>
                              <w:szCs w:val="21"/>
                            </w:rPr>
                            <w:t>2</w:t>
                          </w:r>
                          <w:r w:rsidRPr="003F14CB">
                            <w:rPr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mwtQ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" filled="f" stroked="f">
              <o:lock v:ext="edit" aspectratio="t"/>
              <v:textbox inset="1mm,1mm,1mm,1mm">
                <w:txbxContent>
                  <w:p w:rsidR="00D50212" w:rsidRPr="003F14CB" w:rsidRDefault="008E2454" w:rsidP="003F14CB">
                    <w:pPr>
                      <w:jc w:val="right"/>
                      <w:rPr>
                        <w:szCs w:val="21"/>
                      </w:rPr>
                    </w:pPr>
                    <w:r w:rsidRPr="003F14CB">
                      <w:rPr>
                        <w:szCs w:val="21"/>
                      </w:rPr>
                      <w:fldChar w:fldCharType="begin"/>
                    </w:r>
                    <w:r w:rsidR="00D50212" w:rsidRPr="003F14CB">
                      <w:rPr>
                        <w:szCs w:val="21"/>
                      </w:rPr>
                      <w:instrText xml:space="preserve"> IF 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D50212" w:rsidRPr="003F14CB">
                      <w:rPr>
                        <w:szCs w:val="21"/>
                      </w:rPr>
                      <w:instrText xml:space="preserve"> NUMPAGES  \* Arabic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D34E5C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D50212" w:rsidRPr="003F14CB">
                      <w:rPr>
                        <w:szCs w:val="21"/>
                      </w:rPr>
                      <w:instrText xml:space="preserve"> &gt; 1  "</w:instrText>
                    </w:r>
                    <w:r w:rsidRPr="003F14CB">
                      <w:rPr>
                        <w:szCs w:val="21"/>
                      </w:rPr>
                      <w:fldChar w:fldCharType="begin"/>
                    </w:r>
                    <w:r w:rsidR="00D50212" w:rsidRPr="003F14CB">
                      <w:rPr>
                        <w:szCs w:val="21"/>
                      </w:rPr>
                      <w:instrText xml:space="preserve"> PAGE  \* Arabic \* MERGEFORMAT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D34E5C">
                      <w:rPr>
                        <w:noProof/>
                        <w:szCs w:val="21"/>
                      </w:rPr>
                      <w:instrText>2</w:instrTex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  <w:r w:rsidR="00D50212" w:rsidRPr="003F14CB">
                      <w:rPr>
                        <w:szCs w:val="21"/>
                      </w:rPr>
                      <w:instrText>/</w:instrText>
                    </w:r>
                    <w:r w:rsidR="00C81B72">
                      <w:fldChar w:fldCharType="begin"/>
                    </w:r>
                    <w:r w:rsidR="00C81B72">
                      <w:instrText xml:space="preserve"> NUMPAGES  \* Arabic \* MERGEFORMAT </w:instrText>
                    </w:r>
                    <w:r w:rsidR="00C81B72">
                      <w:fldChar w:fldCharType="separate"/>
                    </w:r>
                    <w:r w:rsidR="00D34E5C" w:rsidRPr="00D34E5C">
                      <w:rPr>
                        <w:noProof/>
                        <w:szCs w:val="21"/>
                      </w:rPr>
                      <w:instrText>2</w:instrText>
                    </w:r>
                    <w:r w:rsidR="00C81B72">
                      <w:rPr>
                        <w:noProof/>
                        <w:szCs w:val="21"/>
                      </w:rPr>
                      <w:fldChar w:fldCharType="end"/>
                    </w:r>
                    <w:r w:rsidR="00D50212" w:rsidRPr="003F14CB">
                      <w:rPr>
                        <w:szCs w:val="21"/>
                      </w:rPr>
                      <w:instrText xml:space="preserve">" "" </w:instrText>
                    </w:r>
                    <w:r w:rsidRPr="003F14CB">
                      <w:rPr>
                        <w:szCs w:val="21"/>
                      </w:rPr>
                      <w:fldChar w:fldCharType="separate"/>
                    </w:r>
                    <w:r w:rsidR="00D34E5C">
                      <w:rPr>
                        <w:noProof/>
                        <w:szCs w:val="21"/>
                      </w:rPr>
                      <w:t>2</w:t>
                    </w:r>
                    <w:r w:rsidR="00D34E5C" w:rsidRPr="003F14CB">
                      <w:rPr>
                        <w:noProof/>
                        <w:szCs w:val="21"/>
                      </w:rPr>
                      <w:t>/</w:t>
                    </w:r>
                    <w:r w:rsidR="00D34E5C" w:rsidRPr="00D34E5C">
                      <w:rPr>
                        <w:noProof/>
                        <w:szCs w:val="21"/>
                      </w:rPr>
                      <w:t>2</w:t>
                    </w:r>
                    <w:r w:rsidRPr="003F14CB">
                      <w:rPr>
                        <w:szCs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87984">
      <w:fldChar w:fldCharType="begin"/>
    </w:r>
    <w:r w:rsidR="00587984">
      <w:instrText xml:space="preserve"> FILENAME   \* MERGEFORMAT </w:instrText>
    </w:r>
    <w:r w:rsidR="00587984">
      <w:fldChar w:fldCharType="separate"/>
    </w:r>
    <w:r w:rsidR="005935AF" w:rsidRPr="005935AF">
      <w:rPr>
        <w:sz w:val="10"/>
        <w:szCs w:val="10"/>
      </w:rPr>
      <w:t>Formular</w:t>
    </w:r>
    <w:r w:rsidR="005935AF">
      <w:t xml:space="preserve"> Berichterstattung</w:t>
    </w:r>
    <w:r w:rsidR="0058798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F9" w:rsidRDefault="00587984">
    <w:pPr>
      <w:pStyle w:val="Fuzeile"/>
    </w:pPr>
    <w:r>
      <w:t>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E83" w:rsidRDefault="00D53E83" w:rsidP="00553317">
      <w:r>
        <w:separator/>
      </w:r>
    </w:p>
  </w:footnote>
  <w:footnote w:type="continuationSeparator" w:id="0">
    <w:p w:rsidR="00D53E83" w:rsidRDefault="00D53E83" w:rsidP="0055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12" w:rsidRDefault="00C81B72" w:rsidP="0055331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0212" w:rsidRDefault="00D50212" w:rsidP="00553317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" filled="f" stroked="f">
              <o:lock v:ext="edit" aspectratio="t"/>
              <v:textbox inset="1mm,1mm,1mm,1mm">
                <w:txbxContent>
                  <w:p w:rsidR="00D50212" w:rsidRDefault="00D50212" w:rsidP="00553317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50212">
      <w:t>Kanton St.Gallen</w:t>
    </w:r>
  </w:p>
  <w:p w:rsidR="00D50212" w:rsidRDefault="00D50212" w:rsidP="00553317">
    <w:pPr>
      <w:pStyle w:val="Kopfzeile"/>
    </w:pPr>
    <w:bookmarkStart w:id="1" w:name="Tab1Name"/>
    <w:r>
      <w:t>Bildungsdepartement</w:t>
    </w:r>
    <w:bookmarkEnd w:id="1"/>
  </w:p>
  <w:p w:rsidR="00D50212" w:rsidRDefault="00D50212" w:rsidP="00553317">
    <w:pPr>
      <w:pStyle w:val="Kopfzeile"/>
    </w:pPr>
  </w:p>
  <w:p w:rsidR="00D50212" w:rsidRPr="00F33D45" w:rsidRDefault="00D50212" w:rsidP="00553317">
    <w:pPr>
      <w:pStyle w:val="Kopfzeile"/>
      <w:rPr>
        <w:b/>
      </w:rPr>
    </w:pPr>
    <w:bookmarkStart w:id="2" w:name="Tab2Name"/>
    <w:r>
      <w:rPr>
        <w:b/>
      </w:rPr>
      <w:t>Amt für Volksschule</w:t>
    </w:r>
    <w:bookmarkEnd w:id="2"/>
  </w:p>
  <w:p w:rsidR="00D50212" w:rsidRPr="00553317" w:rsidRDefault="00D50212" w:rsidP="00553317">
    <w:pPr>
      <w:pStyle w:val="Kopfzeile"/>
    </w:pPr>
    <w:r>
      <w:t>Abteilung Sonderpädagogik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1A"/>
    <w:rsid w:val="00011745"/>
    <w:rsid w:val="000438D6"/>
    <w:rsid w:val="00054E9F"/>
    <w:rsid w:val="00056D63"/>
    <w:rsid w:val="00073F89"/>
    <w:rsid w:val="000C490E"/>
    <w:rsid w:val="00124CD8"/>
    <w:rsid w:val="00132A37"/>
    <w:rsid w:val="00185FBA"/>
    <w:rsid w:val="001C0FBF"/>
    <w:rsid w:val="001D1DC3"/>
    <w:rsid w:val="00214598"/>
    <w:rsid w:val="002316C0"/>
    <w:rsid w:val="00236EBA"/>
    <w:rsid w:val="00255EBF"/>
    <w:rsid w:val="00271613"/>
    <w:rsid w:val="00276964"/>
    <w:rsid w:val="00286859"/>
    <w:rsid w:val="00287665"/>
    <w:rsid w:val="00292EB7"/>
    <w:rsid w:val="00293A10"/>
    <w:rsid w:val="002F511C"/>
    <w:rsid w:val="002F7228"/>
    <w:rsid w:val="00306E62"/>
    <w:rsid w:val="00332CAA"/>
    <w:rsid w:val="003727E6"/>
    <w:rsid w:val="00380DD1"/>
    <w:rsid w:val="003A6474"/>
    <w:rsid w:val="003A653B"/>
    <w:rsid w:val="003B535D"/>
    <w:rsid w:val="003D2FB1"/>
    <w:rsid w:val="003F14CB"/>
    <w:rsid w:val="00415594"/>
    <w:rsid w:val="004308B0"/>
    <w:rsid w:val="004A5A31"/>
    <w:rsid w:val="004B2CBE"/>
    <w:rsid w:val="004D124F"/>
    <w:rsid w:val="004E677D"/>
    <w:rsid w:val="0050058A"/>
    <w:rsid w:val="005059E9"/>
    <w:rsid w:val="00521F85"/>
    <w:rsid w:val="00534B97"/>
    <w:rsid w:val="00553317"/>
    <w:rsid w:val="00587984"/>
    <w:rsid w:val="005935AF"/>
    <w:rsid w:val="005B71F1"/>
    <w:rsid w:val="005D7E3E"/>
    <w:rsid w:val="005F20BC"/>
    <w:rsid w:val="00625A8B"/>
    <w:rsid w:val="006427B6"/>
    <w:rsid w:val="00644981"/>
    <w:rsid w:val="00651E11"/>
    <w:rsid w:val="00655ACA"/>
    <w:rsid w:val="00671D38"/>
    <w:rsid w:val="0068569A"/>
    <w:rsid w:val="006876EC"/>
    <w:rsid w:val="006A6C73"/>
    <w:rsid w:val="006C1F86"/>
    <w:rsid w:val="00731468"/>
    <w:rsid w:val="00742DA4"/>
    <w:rsid w:val="007435E0"/>
    <w:rsid w:val="00782EEC"/>
    <w:rsid w:val="008325AA"/>
    <w:rsid w:val="00836657"/>
    <w:rsid w:val="00870282"/>
    <w:rsid w:val="008730F2"/>
    <w:rsid w:val="008B544F"/>
    <w:rsid w:val="008C70F9"/>
    <w:rsid w:val="008E221A"/>
    <w:rsid w:val="008E2454"/>
    <w:rsid w:val="008E3299"/>
    <w:rsid w:val="008E752A"/>
    <w:rsid w:val="008F0EB0"/>
    <w:rsid w:val="008F537E"/>
    <w:rsid w:val="00923D8B"/>
    <w:rsid w:val="00931337"/>
    <w:rsid w:val="0096387A"/>
    <w:rsid w:val="009762BE"/>
    <w:rsid w:val="00992BC9"/>
    <w:rsid w:val="009D3B58"/>
    <w:rsid w:val="009F3717"/>
    <w:rsid w:val="009F4E7D"/>
    <w:rsid w:val="00A90CE7"/>
    <w:rsid w:val="00A952D9"/>
    <w:rsid w:val="00AD0DEC"/>
    <w:rsid w:val="00AD640E"/>
    <w:rsid w:val="00AF79AD"/>
    <w:rsid w:val="00B203CA"/>
    <w:rsid w:val="00B34A1F"/>
    <w:rsid w:val="00B36D98"/>
    <w:rsid w:val="00B5168D"/>
    <w:rsid w:val="00B70263"/>
    <w:rsid w:val="00BF78FC"/>
    <w:rsid w:val="00C06906"/>
    <w:rsid w:val="00C1781D"/>
    <w:rsid w:val="00C4323C"/>
    <w:rsid w:val="00C72FE7"/>
    <w:rsid w:val="00C74B55"/>
    <w:rsid w:val="00C81B72"/>
    <w:rsid w:val="00CD264E"/>
    <w:rsid w:val="00CE0DFB"/>
    <w:rsid w:val="00CF1069"/>
    <w:rsid w:val="00D05B5D"/>
    <w:rsid w:val="00D06E50"/>
    <w:rsid w:val="00D34E5C"/>
    <w:rsid w:val="00D409BD"/>
    <w:rsid w:val="00D45DA6"/>
    <w:rsid w:val="00D50212"/>
    <w:rsid w:val="00D53E83"/>
    <w:rsid w:val="00D6764F"/>
    <w:rsid w:val="00D8067F"/>
    <w:rsid w:val="00D82A3E"/>
    <w:rsid w:val="00D91C61"/>
    <w:rsid w:val="00D92082"/>
    <w:rsid w:val="00E123B9"/>
    <w:rsid w:val="00E6433C"/>
    <w:rsid w:val="00ED482B"/>
    <w:rsid w:val="00F10B86"/>
    <w:rsid w:val="00F444D9"/>
    <w:rsid w:val="00F5125E"/>
    <w:rsid w:val="00F729E2"/>
    <w:rsid w:val="00F74E2B"/>
    <w:rsid w:val="00F9641D"/>
    <w:rsid w:val="00FC23B9"/>
    <w:rsid w:val="00FC2C9A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3069305"/>
  <w15:docId w15:val="{3BAF8154-D2C1-4211-B7F9-CC21F5C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38D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cs="Times New Roman"/>
      <w:sz w:val="21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5216"/>
        <w:tab w:val="clear" w:pos="7938"/>
        <w:tab w:val="clear" w:pos="9299"/>
      </w:tabs>
      <w:spacing w:after="120"/>
      <w:outlineLvl w:val="2"/>
    </w:pPr>
    <w:rPr>
      <w:rFonts w:eastAsiaTheme="majorEastAsia" w:cstheme="majorBidi"/>
      <w:bCs/>
      <w:i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tabs>
        <w:tab w:val="clear" w:pos="426"/>
        <w:tab w:val="clear" w:pos="5216"/>
        <w:tab w:val="clear" w:pos="7938"/>
        <w:tab w:val="left" w:pos="425"/>
        <w:tab w:val="left" w:pos="5245"/>
      </w:tabs>
      <w:outlineLvl w:val="3"/>
    </w:pPr>
    <w:rPr>
      <w:rFonts w:eastAsiaTheme="minorHAnsi" w:cstheme="minorBidi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eastAsiaTheme="minorHAnsi" w:cstheme="minorBidi"/>
      <w:szCs w:val="22"/>
      <w:lang w:eastAsia="en-US"/>
    </w:r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425" w:hanging="425"/>
    </w:pPr>
    <w:rPr>
      <w:rFonts w:eastAsiaTheme="minorHAnsi" w:cstheme="minorBidi"/>
      <w:szCs w:val="22"/>
      <w:lang w:eastAsia="en-US"/>
    </w:r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992" w:hanging="567"/>
    </w:pPr>
    <w:rPr>
      <w:rFonts w:eastAsiaTheme="minorHAnsi" w:cstheme="minorBidi"/>
      <w:szCs w:val="22"/>
      <w:lang w:eastAsia="en-US"/>
    </w:r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clear" w:pos="5216"/>
        <w:tab w:val="clear" w:pos="7938"/>
        <w:tab w:val="right" w:leader="dot" w:pos="9299"/>
      </w:tabs>
      <w:ind w:left="1701" w:hanging="709"/>
    </w:pPr>
    <w:rPr>
      <w:rFonts w:eastAsiaTheme="minorHAnsi" w:cstheme="minorBidi"/>
      <w:szCs w:val="22"/>
      <w:lang w:eastAsia="en-US"/>
    </w:r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spacing w:line="360" w:lineRule="atLeast"/>
      <w:ind w:right="1134"/>
    </w:pPr>
    <w:rPr>
      <w:rFonts w:eastAsiaTheme="minorHAnsi" w:cstheme="minorBidi"/>
      <w:szCs w:val="22"/>
      <w:lang w:eastAsia="en-US"/>
    </w:r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 w:val="18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pPr>
      <w:tabs>
        <w:tab w:val="clear" w:pos="426"/>
        <w:tab w:val="clear" w:pos="5216"/>
        <w:tab w:val="clear" w:pos="7938"/>
        <w:tab w:val="left" w:pos="425"/>
        <w:tab w:val="left" w:pos="5245"/>
      </w:tabs>
    </w:pPr>
    <w:rPr>
      <w:rFonts w:eastAsiaTheme="minorHAnsi" w:cstheme="minorBidi"/>
      <w:noProof/>
      <w:sz w:val="1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  <w:rPr>
      <w:rFonts w:eastAsia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after="120"/>
    </w:pPr>
    <w:rPr>
      <w:rFonts w:eastAsiaTheme="minorHAnsi" w:cstheme="minorBidi"/>
      <w:i/>
      <w:sz w:val="20"/>
      <w:szCs w:val="22"/>
      <w:lang w:eastAsia="en-US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425" w:hanging="425"/>
    </w:pPr>
    <w:rPr>
      <w:rFonts w:eastAsiaTheme="minorHAnsi" w:cstheme="minorBidi"/>
      <w:szCs w:val="22"/>
      <w:lang w:eastAsia="en-US"/>
    </w:r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850" w:hanging="425"/>
    </w:pPr>
    <w:rPr>
      <w:rFonts w:eastAsiaTheme="minorHAnsi" w:cstheme="minorBidi"/>
      <w:szCs w:val="22"/>
      <w:lang w:eastAsia="en-US"/>
    </w:r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tabs>
        <w:tab w:val="clear" w:pos="426"/>
        <w:tab w:val="clear" w:pos="5216"/>
        <w:tab w:val="clear" w:pos="7938"/>
        <w:tab w:val="left" w:pos="425"/>
        <w:tab w:val="left" w:pos="5245"/>
      </w:tabs>
      <w:ind w:left="1276" w:hanging="425"/>
    </w:pPr>
    <w:rPr>
      <w:rFonts w:eastAsiaTheme="minorHAnsi" w:cstheme="minorBidi"/>
      <w:szCs w:val="22"/>
      <w:lang w:eastAsia="en-US"/>
    </w:r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Volksschule">
    <w:name w:val="Volksschule"/>
    <w:basedOn w:val="Standard"/>
    <w:rsid w:val="00B203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3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317"/>
    <w:rPr>
      <w:rFonts w:ascii="Tahoma" w:hAnsi="Tahoma" w:cs="Tahoma"/>
      <w:sz w:val="16"/>
      <w:szCs w:val="16"/>
      <w:lang w:eastAsia="de-CH"/>
    </w:rPr>
  </w:style>
  <w:style w:type="table" w:styleId="Tabellenraster">
    <w:name w:val="Table Grid"/>
    <w:basedOn w:val="NormaleTabelle"/>
    <w:uiPriority w:val="59"/>
    <w:rsid w:val="004B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6Dokument%20einseitig%20mit%20Kopfzeile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414A-BCCA-4C4A-AEE2-478D89DE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016Dokument einseitig mit Kopfzeile</Template>
  <TotalTime>0</TotalTime>
  <Pages>1</Pages>
  <Words>119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margrit.honegger</dc:creator>
  <cp:lastModifiedBy>Hofstetter Nicole BLD-AVS-SO</cp:lastModifiedBy>
  <cp:revision>3</cp:revision>
  <cp:lastPrinted>2008-05-22T11:10:00Z</cp:lastPrinted>
  <dcterms:created xsi:type="dcterms:W3CDTF">2021-06-08T08:20:00Z</dcterms:created>
  <dcterms:modified xsi:type="dcterms:W3CDTF">2021-06-08T08:22:00Z</dcterms:modified>
</cp:coreProperties>
</file>