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B7" w:rsidRDefault="000D2CB7" w:rsidP="000D2CB7">
      <w:pPr>
        <w:tabs>
          <w:tab w:val="clear" w:pos="426"/>
          <w:tab w:val="left" w:pos="708"/>
        </w:tabs>
        <w:spacing w:after="120" w:line="2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Heilpädagogische Früherziehung</w:t>
      </w:r>
    </w:p>
    <w:p w:rsidR="000D2CB7" w:rsidRDefault="000D2CB7" w:rsidP="000D2CB7">
      <w:pPr>
        <w:tabs>
          <w:tab w:val="clear" w:pos="426"/>
          <w:tab w:val="left" w:pos="708"/>
        </w:tabs>
        <w:spacing w:line="2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Jährliche Berichterstattung der selbstständig </w:t>
      </w:r>
      <w:proofErr w:type="spellStart"/>
      <w:r>
        <w:rPr>
          <w:b/>
          <w:sz w:val="24"/>
          <w:szCs w:val="24"/>
        </w:rPr>
        <w:t>tätigen</w:t>
      </w:r>
      <w:proofErr w:type="spellEnd"/>
      <w:r>
        <w:rPr>
          <w:b/>
          <w:sz w:val="24"/>
          <w:szCs w:val="24"/>
        </w:rPr>
        <w:t xml:space="preserve"> Früherzieherinnen und Früherzieher</w:t>
      </w:r>
    </w:p>
    <w:p w:rsidR="000D2CB7" w:rsidRDefault="000D2CB7" w:rsidP="000D2CB7">
      <w:pPr>
        <w:tabs>
          <w:tab w:val="clear" w:pos="426"/>
          <w:tab w:val="left" w:pos="708"/>
        </w:tabs>
        <w:spacing w:line="260" w:lineRule="atLeast"/>
        <w:rPr>
          <w:szCs w:val="21"/>
        </w:rPr>
      </w:pPr>
    </w:p>
    <w:p w:rsidR="000D2CB7" w:rsidRDefault="000D2CB7" w:rsidP="000D2CB7">
      <w:pPr>
        <w:tabs>
          <w:tab w:val="clear" w:pos="426"/>
          <w:tab w:val="left" w:pos="708"/>
        </w:tabs>
        <w:spacing w:line="260" w:lineRule="atLeast"/>
        <w:rPr>
          <w:sz w:val="20"/>
        </w:rPr>
      </w:pPr>
      <w:r>
        <w:rPr>
          <w:sz w:val="20"/>
        </w:rPr>
        <w:t>Selbstständig tätige</w:t>
      </w:r>
      <w:r w:rsidR="00DB1C53">
        <w:rPr>
          <w:sz w:val="20"/>
        </w:rPr>
        <w:t xml:space="preserve"> Früherzieherinnen und Früherzie</w:t>
      </w:r>
      <w:r>
        <w:rPr>
          <w:sz w:val="20"/>
        </w:rPr>
        <w:t xml:space="preserve">her, die Kinder im Vorschulalter behandeln und dem Bildungsdepartement (BLD) Rechnung stellen, reichen dem BLD </w:t>
      </w:r>
      <w:r>
        <w:rPr>
          <w:sz w:val="20"/>
          <w:u w:val="single"/>
        </w:rPr>
        <w:t>jährlich bis Ende August</w:t>
      </w:r>
      <w:r>
        <w:rPr>
          <w:sz w:val="20"/>
        </w:rPr>
        <w:t xml:space="preserve"> einen Bericht über die individuelle Weiterbildung und die verrechneten Behandlungen im letzten Schuljahr ein.</w:t>
      </w:r>
    </w:p>
    <w:p w:rsidR="000D2CB7" w:rsidRDefault="000D2CB7" w:rsidP="000D2CB7">
      <w:pPr>
        <w:tabs>
          <w:tab w:val="clear" w:pos="426"/>
          <w:tab w:val="left" w:pos="708"/>
        </w:tabs>
        <w:spacing w:line="260" w:lineRule="atLeast"/>
        <w:rPr>
          <w:sz w:val="20"/>
        </w:rPr>
      </w:pPr>
    </w:p>
    <w:tbl>
      <w:tblPr>
        <w:tblStyle w:val="Tabellenraster"/>
        <w:tblW w:w="0" w:type="auto"/>
        <w:tblInd w:w="-108" w:type="dxa"/>
        <w:tblLook w:val="04A0" w:firstRow="1" w:lastRow="0" w:firstColumn="1" w:lastColumn="0" w:noHBand="0" w:noVBand="1"/>
      </w:tblPr>
      <w:tblGrid>
        <w:gridCol w:w="3224"/>
        <w:gridCol w:w="5265"/>
      </w:tblGrid>
      <w:tr w:rsidR="000D2CB7" w:rsidTr="000D2CB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2CB7" w:rsidRDefault="000D2CB7">
            <w:pPr>
              <w:tabs>
                <w:tab w:val="clear" w:pos="426"/>
                <w:tab w:val="left" w:pos="708"/>
              </w:tabs>
              <w:spacing w:line="260" w:lineRule="atLeast"/>
              <w:rPr>
                <w:b/>
                <w:sz w:val="20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2CB7" w:rsidRDefault="000D2CB7">
            <w:pPr>
              <w:tabs>
                <w:tab w:val="clear" w:pos="426"/>
                <w:tab w:val="left" w:pos="708"/>
              </w:tabs>
              <w:spacing w:line="260" w:lineRule="atLeast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Schuljahr 20    / 20</w:t>
            </w:r>
          </w:p>
        </w:tc>
      </w:tr>
      <w:tr w:rsidR="000D2CB7" w:rsidTr="000D2CB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7" w:rsidRDefault="000D2CB7">
            <w:pPr>
              <w:tabs>
                <w:tab w:val="clear" w:pos="426"/>
                <w:tab w:val="left" w:pos="708"/>
              </w:tabs>
              <w:spacing w:line="260" w:lineRule="atLeas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Personalien</w:t>
            </w:r>
          </w:p>
          <w:p w:rsidR="000D2CB7" w:rsidRDefault="000D2CB7">
            <w:pPr>
              <w:tabs>
                <w:tab w:val="clear" w:pos="426"/>
                <w:tab w:val="left" w:pos="708"/>
              </w:tabs>
              <w:spacing w:line="26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Name</w:t>
            </w:r>
          </w:p>
          <w:p w:rsidR="000D2CB7" w:rsidRDefault="000D2CB7">
            <w:pPr>
              <w:tabs>
                <w:tab w:val="clear" w:pos="426"/>
                <w:tab w:val="left" w:pos="708"/>
              </w:tabs>
              <w:spacing w:line="26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Adresse</w:t>
            </w:r>
          </w:p>
          <w:p w:rsidR="000D2CB7" w:rsidRDefault="000D2CB7">
            <w:pPr>
              <w:tabs>
                <w:tab w:val="clear" w:pos="426"/>
                <w:tab w:val="left" w:pos="708"/>
              </w:tabs>
              <w:spacing w:line="26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Telefon</w:t>
            </w:r>
          </w:p>
          <w:p w:rsidR="000D2CB7" w:rsidRDefault="000D2CB7">
            <w:pPr>
              <w:tabs>
                <w:tab w:val="clear" w:pos="426"/>
                <w:tab w:val="left" w:pos="708"/>
              </w:tabs>
              <w:spacing w:line="26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E-Mail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B7" w:rsidRDefault="000D2CB7">
            <w:pPr>
              <w:tabs>
                <w:tab w:val="clear" w:pos="426"/>
                <w:tab w:val="left" w:pos="708"/>
              </w:tabs>
              <w:spacing w:line="260" w:lineRule="atLeast"/>
              <w:rPr>
                <w:sz w:val="20"/>
                <w:lang w:eastAsia="en-US"/>
              </w:rPr>
            </w:pPr>
          </w:p>
        </w:tc>
      </w:tr>
      <w:tr w:rsidR="000D2CB7" w:rsidTr="000D2CB7">
        <w:trPr>
          <w:trHeight w:val="39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B7" w:rsidRDefault="000D2CB7">
            <w:pPr>
              <w:tabs>
                <w:tab w:val="clear" w:pos="426"/>
                <w:tab w:val="left" w:pos="708"/>
              </w:tabs>
              <w:spacing w:line="260" w:lineRule="atLeast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Weiterbildungen im letzten Schuljahr</w:t>
            </w:r>
            <w:r>
              <w:rPr>
                <w:sz w:val="20"/>
                <w:lang w:eastAsia="en-US"/>
              </w:rPr>
              <w:t>, z.B.</w:t>
            </w:r>
          </w:p>
          <w:p w:rsidR="000D2CB7" w:rsidRDefault="000D2CB7">
            <w:pPr>
              <w:tabs>
                <w:tab w:val="clear" w:pos="426"/>
                <w:tab w:val="left" w:pos="708"/>
              </w:tabs>
              <w:spacing w:line="260" w:lineRule="atLeast"/>
              <w:rPr>
                <w:sz w:val="20"/>
                <w:lang w:eastAsia="en-US"/>
              </w:rPr>
            </w:pPr>
          </w:p>
          <w:p w:rsidR="000D2CB7" w:rsidRDefault="000D2CB7">
            <w:pPr>
              <w:tabs>
                <w:tab w:val="clear" w:pos="426"/>
                <w:tab w:val="left" w:pos="708"/>
              </w:tabs>
              <w:spacing w:line="26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Weiterbildungskurse (Testat)</w:t>
            </w:r>
          </w:p>
          <w:p w:rsidR="000D2CB7" w:rsidRDefault="000D2CB7">
            <w:pPr>
              <w:tabs>
                <w:tab w:val="clear" w:pos="426"/>
                <w:tab w:val="left" w:pos="708"/>
              </w:tabs>
              <w:spacing w:line="26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Fallbesprechungen</w:t>
            </w:r>
          </w:p>
          <w:p w:rsidR="000D2CB7" w:rsidRDefault="000D2CB7">
            <w:pPr>
              <w:tabs>
                <w:tab w:val="clear" w:pos="426"/>
                <w:tab w:val="left" w:pos="708"/>
              </w:tabs>
              <w:spacing w:line="26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Intervision</w:t>
            </w:r>
          </w:p>
          <w:p w:rsidR="000D2CB7" w:rsidRDefault="000D2CB7">
            <w:pPr>
              <w:tabs>
                <w:tab w:val="clear" w:pos="426"/>
                <w:tab w:val="left" w:pos="708"/>
              </w:tabs>
              <w:spacing w:line="26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Hospitationen</w:t>
            </w:r>
          </w:p>
          <w:p w:rsidR="000D2CB7" w:rsidRDefault="000D2CB7">
            <w:pPr>
              <w:tabs>
                <w:tab w:val="clear" w:pos="426"/>
                <w:tab w:val="left" w:pos="708"/>
              </w:tabs>
              <w:spacing w:line="26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Supervision</w:t>
            </w:r>
          </w:p>
          <w:p w:rsidR="000D2CB7" w:rsidRDefault="000D2CB7">
            <w:pPr>
              <w:tabs>
                <w:tab w:val="clear" w:pos="426"/>
                <w:tab w:val="left" w:pos="708"/>
              </w:tabs>
              <w:spacing w:line="26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Selbst- und Fremdevaluation</w:t>
            </w:r>
          </w:p>
          <w:p w:rsidR="000D2CB7" w:rsidRDefault="000D2CB7">
            <w:pPr>
              <w:tabs>
                <w:tab w:val="clear" w:pos="426"/>
                <w:tab w:val="left" w:pos="708"/>
              </w:tabs>
              <w:spacing w:line="26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andere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B7" w:rsidRDefault="000D2CB7">
            <w:pPr>
              <w:tabs>
                <w:tab w:val="clear" w:pos="426"/>
                <w:tab w:val="left" w:pos="708"/>
              </w:tabs>
              <w:spacing w:line="260" w:lineRule="atLeast"/>
              <w:rPr>
                <w:sz w:val="20"/>
                <w:lang w:eastAsia="en-US"/>
              </w:rPr>
            </w:pPr>
          </w:p>
        </w:tc>
      </w:tr>
      <w:tr w:rsidR="000D2CB7" w:rsidTr="000D2CB7">
        <w:trPr>
          <w:trHeight w:val="11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7" w:rsidRDefault="000D2CB7">
            <w:pPr>
              <w:tabs>
                <w:tab w:val="clear" w:pos="426"/>
                <w:tab w:val="left" w:pos="708"/>
              </w:tabs>
              <w:spacing w:line="260" w:lineRule="atLeas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Besondere Herausforderungen im letzten Jahr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B7" w:rsidRDefault="000D2CB7">
            <w:pPr>
              <w:tabs>
                <w:tab w:val="clear" w:pos="426"/>
                <w:tab w:val="left" w:pos="708"/>
              </w:tabs>
              <w:spacing w:line="260" w:lineRule="atLeast"/>
              <w:rPr>
                <w:sz w:val="20"/>
                <w:lang w:eastAsia="en-US"/>
              </w:rPr>
            </w:pPr>
          </w:p>
        </w:tc>
      </w:tr>
      <w:tr w:rsidR="000D2CB7" w:rsidTr="000D2CB7">
        <w:trPr>
          <w:trHeight w:val="11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B7" w:rsidRDefault="000D2CB7">
            <w:pPr>
              <w:tabs>
                <w:tab w:val="clear" w:pos="426"/>
                <w:tab w:val="left" w:pos="708"/>
              </w:tabs>
              <w:spacing w:line="260" w:lineRule="atLeas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Entwicklungstendenzen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B7" w:rsidRDefault="000D2CB7">
            <w:pPr>
              <w:tabs>
                <w:tab w:val="clear" w:pos="426"/>
                <w:tab w:val="left" w:pos="708"/>
              </w:tabs>
              <w:spacing w:line="260" w:lineRule="atLeast"/>
              <w:rPr>
                <w:sz w:val="20"/>
                <w:lang w:eastAsia="en-US"/>
              </w:rPr>
            </w:pPr>
          </w:p>
        </w:tc>
      </w:tr>
    </w:tbl>
    <w:p w:rsidR="000D2CB7" w:rsidRDefault="000D2CB7" w:rsidP="000D2CB7">
      <w:pPr>
        <w:tabs>
          <w:tab w:val="clear" w:pos="426"/>
          <w:tab w:val="left" w:pos="708"/>
        </w:tabs>
        <w:spacing w:line="260" w:lineRule="atLeast"/>
        <w:rPr>
          <w:sz w:val="20"/>
        </w:rPr>
      </w:pPr>
    </w:p>
    <w:p w:rsidR="000D2CB7" w:rsidRDefault="000D2CB7" w:rsidP="000D2CB7">
      <w:pPr>
        <w:tabs>
          <w:tab w:val="clear" w:pos="426"/>
          <w:tab w:val="clear" w:pos="851"/>
          <w:tab w:val="clear" w:pos="1276"/>
          <w:tab w:val="left" w:pos="4253"/>
        </w:tabs>
        <w:spacing w:line="260" w:lineRule="atLeast"/>
        <w:rPr>
          <w:sz w:val="20"/>
        </w:rPr>
      </w:pPr>
      <w:r>
        <w:rPr>
          <w:sz w:val="20"/>
        </w:rPr>
        <w:t>Datum ___________________________</w:t>
      </w:r>
      <w:r>
        <w:rPr>
          <w:sz w:val="20"/>
        </w:rPr>
        <w:tab/>
        <w:t>Unterschrift ___________________________</w:t>
      </w:r>
    </w:p>
    <w:p w:rsidR="000D2CB7" w:rsidRDefault="000D2CB7" w:rsidP="000D2CB7">
      <w:pPr>
        <w:tabs>
          <w:tab w:val="clear" w:pos="426"/>
          <w:tab w:val="left" w:pos="708"/>
        </w:tabs>
        <w:spacing w:line="260" w:lineRule="atLeast"/>
        <w:rPr>
          <w:sz w:val="20"/>
        </w:rPr>
      </w:pPr>
    </w:p>
    <w:p w:rsidR="000D2CB7" w:rsidRDefault="000D2CB7" w:rsidP="00FB1FA8">
      <w:pPr>
        <w:tabs>
          <w:tab w:val="clear" w:pos="426"/>
          <w:tab w:val="clear" w:pos="851"/>
          <w:tab w:val="left" w:pos="1134"/>
        </w:tabs>
        <w:spacing w:line="260" w:lineRule="atLeast"/>
        <w:ind w:left="1134" w:hanging="1134"/>
        <w:rPr>
          <w:sz w:val="20"/>
        </w:rPr>
      </w:pPr>
      <w:r>
        <w:rPr>
          <w:sz w:val="20"/>
        </w:rPr>
        <w:t>Adresse:</w:t>
      </w:r>
      <w:r>
        <w:rPr>
          <w:sz w:val="20"/>
        </w:rPr>
        <w:tab/>
        <w:t>Kanton St.Gallen, Bildungsdepartement, Amt für Volksschule,</w:t>
      </w:r>
      <w:r w:rsidR="00FB1FA8">
        <w:rPr>
          <w:sz w:val="20"/>
        </w:rPr>
        <w:br/>
      </w:r>
      <w:r>
        <w:rPr>
          <w:sz w:val="20"/>
        </w:rPr>
        <w:t>Abteilung Sonderpädagogik, Davidstrasse 31, 9001 St.Gallen</w:t>
      </w:r>
    </w:p>
    <w:p w:rsidR="000D2CB7" w:rsidRDefault="000D2CB7" w:rsidP="000D2CB7">
      <w:pPr>
        <w:tabs>
          <w:tab w:val="clear" w:pos="426"/>
          <w:tab w:val="left" w:pos="708"/>
        </w:tabs>
        <w:spacing w:line="260" w:lineRule="atLeast"/>
        <w:rPr>
          <w:sz w:val="20"/>
        </w:rPr>
      </w:pPr>
      <w:bookmarkStart w:id="0" w:name="_GoBack"/>
      <w:bookmarkEnd w:id="0"/>
    </w:p>
    <w:sectPr w:rsidR="000D2CB7" w:rsidSect="00553317">
      <w:footerReference w:type="default" r:id="rId8"/>
      <w:headerReference w:type="first" r:id="rId9"/>
      <w:footerReference w:type="first" r:id="rId10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87" w:rsidRDefault="00545387" w:rsidP="00553317">
      <w:r>
        <w:separator/>
      </w:r>
    </w:p>
  </w:endnote>
  <w:endnote w:type="continuationSeparator" w:id="0">
    <w:p w:rsidR="00545387" w:rsidRDefault="00545387" w:rsidP="0055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CB" w:rsidRPr="003F14CB" w:rsidRDefault="00C13D97">
    <w:pPr>
      <w:pStyle w:val="Fuzeile"/>
      <w:rPr>
        <w:sz w:val="10"/>
        <w:szCs w:val="10"/>
      </w:rPr>
    </w:pPr>
    <w:r>
      <w:rPr>
        <w:sz w:val="10"/>
        <w:szCs w:val="10"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4CB" w:rsidRPr="003F14CB" w:rsidRDefault="00236EBA" w:rsidP="003F14CB">
                          <w:pPr>
                            <w:jc w:val="right"/>
                            <w:rPr>
                              <w:szCs w:val="21"/>
                            </w:rPr>
                          </w:pPr>
                          <w:r w:rsidRPr="003F14CB">
                            <w:rPr>
                              <w:szCs w:val="21"/>
                            </w:rPr>
                            <w:fldChar w:fldCharType="begin"/>
                          </w:r>
                          <w:r w:rsidR="003F14CB" w:rsidRPr="003F14CB">
                            <w:rPr>
                              <w:szCs w:val="21"/>
                            </w:rPr>
                            <w:instrText xml:space="preserve"> IF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begin"/>
                          </w:r>
                          <w:r w:rsidR="003F14CB" w:rsidRPr="003F14CB">
                            <w:rPr>
                              <w:szCs w:val="21"/>
                            </w:rPr>
                            <w:instrText xml:space="preserve"> NUMPAGES  \* Arabic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separate"/>
                          </w:r>
                          <w:r w:rsidR="00871283">
                            <w:rPr>
                              <w:noProof/>
                              <w:szCs w:val="21"/>
                            </w:rPr>
                            <w:instrText>1</w:instrText>
                          </w:r>
                          <w:r w:rsidRPr="003F14CB">
                            <w:rPr>
                              <w:szCs w:val="21"/>
                            </w:rPr>
                            <w:fldChar w:fldCharType="end"/>
                          </w:r>
                          <w:r w:rsidR="003F14CB" w:rsidRPr="003F14CB">
                            <w:rPr>
                              <w:szCs w:val="21"/>
                            </w:rPr>
                            <w:instrText xml:space="preserve"> &gt; 1  "</w:instrText>
                          </w:r>
                          <w:r w:rsidRPr="003F14CB">
                            <w:rPr>
                              <w:szCs w:val="21"/>
                            </w:rPr>
                            <w:fldChar w:fldCharType="begin"/>
                          </w:r>
                          <w:r w:rsidR="003F14CB" w:rsidRPr="003F14CB">
                            <w:rPr>
                              <w:szCs w:val="21"/>
                            </w:rPr>
                            <w:instrText xml:space="preserve"> PAGE  \* Arabic \* MERGEFORMAT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separate"/>
                          </w:r>
                          <w:r w:rsidR="00871283">
                            <w:rPr>
                              <w:noProof/>
                              <w:szCs w:val="21"/>
                            </w:rPr>
                            <w:instrText>2</w:instrText>
                          </w:r>
                          <w:r w:rsidRPr="003F14CB">
                            <w:rPr>
                              <w:szCs w:val="21"/>
                            </w:rPr>
                            <w:fldChar w:fldCharType="end"/>
                          </w:r>
                          <w:r w:rsidR="003F14CB" w:rsidRPr="003F14CB">
                            <w:rPr>
                              <w:szCs w:val="21"/>
                            </w:rPr>
                            <w:instrText>/</w:instrText>
                          </w:r>
                          <w:r w:rsidR="00545387">
                            <w:fldChar w:fldCharType="begin"/>
                          </w:r>
                          <w:r w:rsidR="00545387">
                            <w:instrText xml:space="preserve"> NUMPAGES  \* Arabic \* MERGEFORMAT </w:instrText>
                          </w:r>
                          <w:r w:rsidR="00545387">
                            <w:fldChar w:fldCharType="separate"/>
                          </w:r>
                          <w:r w:rsidR="00871283" w:rsidRPr="00871283">
                            <w:rPr>
                              <w:noProof/>
                              <w:szCs w:val="21"/>
                            </w:rPr>
                            <w:instrText>2</w:instrText>
                          </w:r>
                          <w:r w:rsidR="00545387">
                            <w:rPr>
                              <w:noProof/>
                              <w:szCs w:val="21"/>
                            </w:rPr>
                            <w:fldChar w:fldCharType="end"/>
                          </w:r>
                          <w:r w:rsidR="003F14CB" w:rsidRPr="003F14CB">
                            <w:rPr>
                              <w:szCs w:val="21"/>
                            </w:rPr>
                            <w:instrText xml:space="preserve">" ""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0.3pt;margin-top:799.45pt;width:59.5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82tQIAAMs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" filled="f" stroked="f">
              <o:lock v:ext="edit" aspectratio="t"/>
              <v:textbox inset="1mm,1mm,1mm,1mm">
                <w:txbxContent>
                  <w:p w:rsidR="003F14CB" w:rsidRPr="003F14CB" w:rsidRDefault="00236EBA" w:rsidP="003F14CB">
                    <w:pPr>
                      <w:jc w:val="right"/>
                      <w:rPr>
                        <w:szCs w:val="21"/>
                      </w:rPr>
                    </w:pPr>
                    <w:r w:rsidRPr="003F14CB">
                      <w:rPr>
                        <w:szCs w:val="21"/>
                      </w:rPr>
                      <w:fldChar w:fldCharType="begin"/>
                    </w:r>
                    <w:r w:rsidR="003F14CB" w:rsidRPr="003F14CB">
                      <w:rPr>
                        <w:szCs w:val="21"/>
                      </w:rPr>
                      <w:instrText xml:space="preserve"> IF </w:instrText>
                    </w:r>
                    <w:r w:rsidRPr="003F14CB">
                      <w:rPr>
                        <w:szCs w:val="21"/>
                      </w:rPr>
                      <w:fldChar w:fldCharType="begin"/>
                    </w:r>
                    <w:r w:rsidR="003F14CB" w:rsidRPr="003F14CB">
                      <w:rPr>
                        <w:szCs w:val="21"/>
                      </w:rPr>
                      <w:instrText xml:space="preserve"> NUMPAGES  \* Arabic </w:instrText>
                    </w:r>
                    <w:r w:rsidRPr="003F14CB">
                      <w:rPr>
                        <w:szCs w:val="21"/>
                      </w:rPr>
                      <w:fldChar w:fldCharType="separate"/>
                    </w:r>
                    <w:r w:rsidR="00871283">
                      <w:rPr>
                        <w:noProof/>
                        <w:szCs w:val="21"/>
                      </w:rPr>
                      <w:instrText>1</w:instrText>
                    </w:r>
                    <w:r w:rsidRPr="003F14CB">
                      <w:rPr>
                        <w:szCs w:val="21"/>
                      </w:rPr>
                      <w:fldChar w:fldCharType="end"/>
                    </w:r>
                    <w:r w:rsidR="003F14CB" w:rsidRPr="003F14CB">
                      <w:rPr>
                        <w:szCs w:val="21"/>
                      </w:rPr>
                      <w:instrText xml:space="preserve"> &gt; 1  "</w:instrText>
                    </w:r>
                    <w:r w:rsidRPr="003F14CB">
                      <w:rPr>
                        <w:szCs w:val="21"/>
                      </w:rPr>
                      <w:fldChar w:fldCharType="begin"/>
                    </w:r>
                    <w:r w:rsidR="003F14CB" w:rsidRPr="003F14CB">
                      <w:rPr>
                        <w:szCs w:val="21"/>
                      </w:rPr>
                      <w:instrText xml:space="preserve"> PAGE  \* Arabic \* MERGEFORMAT </w:instrText>
                    </w:r>
                    <w:r w:rsidRPr="003F14CB">
                      <w:rPr>
                        <w:szCs w:val="21"/>
                      </w:rPr>
                      <w:fldChar w:fldCharType="separate"/>
                    </w:r>
                    <w:r w:rsidR="00871283">
                      <w:rPr>
                        <w:noProof/>
                        <w:szCs w:val="21"/>
                      </w:rPr>
                      <w:instrText>2</w:instrText>
                    </w:r>
                    <w:r w:rsidRPr="003F14CB">
                      <w:rPr>
                        <w:szCs w:val="21"/>
                      </w:rPr>
                      <w:fldChar w:fldCharType="end"/>
                    </w:r>
                    <w:r w:rsidR="003F14CB" w:rsidRPr="003F14CB">
                      <w:rPr>
                        <w:szCs w:val="21"/>
                      </w:rPr>
                      <w:instrText>/</w:instrText>
                    </w:r>
                    <w:fldSimple w:instr=" NUMPAGES  \* Arabic \* MERGEFORMAT ">
                      <w:r w:rsidR="00871283" w:rsidRPr="00871283">
                        <w:rPr>
                          <w:noProof/>
                          <w:szCs w:val="21"/>
                        </w:rPr>
                        <w:instrText>2</w:instrText>
                      </w:r>
                    </w:fldSimple>
                    <w:r w:rsidR="003F14CB" w:rsidRPr="003F14CB">
                      <w:rPr>
                        <w:szCs w:val="21"/>
                      </w:rPr>
                      <w:instrText xml:space="preserve">" "" </w:instrText>
                    </w:r>
                    <w:r w:rsidRPr="003F14CB">
                      <w:rPr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71283">
      <w:rPr>
        <w:sz w:val="10"/>
        <w:szCs w:val="10"/>
      </w:rPr>
      <w:t>September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17" w:rsidRPr="00FB1FA8" w:rsidRDefault="00C13D97">
    <w:pPr>
      <w:pStyle w:val="Fuzeile"/>
      <w:rPr>
        <w:szCs w:val="12"/>
      </w:rPr>
    </w:pPr>
    <w:r w:rsidRPr="00FB1FA8">
      <w:rPr>
        <w:szCs w:val="12"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317" w:rsidRPr="003F14CB" w:rsidRDefault="00236EBA" w:rsidP="00553317">
                          <w:pPr>
                            <w:jc w:val="right"/>
                            <w:rPr>
                              <w:szCs w:val="21"/>
                            </w:rPr>
                          </w:pPr>
                          <w:r w:rsidRPr="003F14CB">
                            <w:rPr>
                              <w:szCs w:val="21"/>
                            </w:rPr>
                            <w:fldChar w:fldCharType="begin"/>
                          </w:r>
                          <w:r w:rsidR="00553317" w:rsidRPr="003F14CB">
                            <w:rPr>
                              <w:szCs w:val="21"/>
                            </w:rPr>
                            <w:instrText xml:space="preserve"> IF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begin"/>
                          </w:r>
                          <w:r w:rsidR="00553317" w:rsidRPr="003F14CB">
                            <w:rPr>
                              <w:szCs w:val="21"/>
                            </w:rPr>
                            <w:instrText xml:space="preserve"> NUMPAGES  \* Arabic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separate"/>
                          </w:r>
                          <w:r w:rsidR="006D764A">
                            <w:rPr>
                              <w:noProof/>
                              <w:szCs w:val="21"/>
                            </w:rPr>
                            <w:instrText>1</w:instrText>
                          </w:r>
                          <w:r w:rsidRPr="003F14CB">
                            <w:rPr>
                              <w:szCs w:val="21"/>
                            </w:rPr>
                            <w:fldChar w:fldCharType="end"/>
                          </w:r>
                          <w:r w:rsidR="00553317" w:rsidRPr="003F14CB">
                            <w:rPr>
                              <w:szCs w:val="21"/>
                            </w:rPr>
                            <w:instrText xml:space="preserve"> &gt; 1  "</w:instrText>
                          </w:r>
                          <w:r w:rsidRPr="003F14CB">
                            <w:rPr>
                              <w:szCs w:val="21"/>
                            </w:rPr>
                            <w:fldChar w:fldCharType="begin"/>
                          </w:r>
                          <w:r w:rsidR="00553317" w:rsidRPr="003F14CB">
                            <w:rPr>
                              <w:szCs w:val="21"/>
                            </w:rPr>
                            <w:instrText xml:space="preserve"> PAGE  \* Arabic \* MERGEFORMAT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separate"/>
                          </w:r>
                          <w:r w:rsidR="00871283">
                            <w:rPr>
                              <w:noProof/>
                              <w:szCs w:val="21"/>
                            </w:rPr>
                            <w:instrText>1</w:instrText>
                          </w:r>
                          <w:r w:rsidRPr="003F14CB">
                            <w:rPr>
                              <w:szCs w:val="21"/>
                            </w:rPr>
                            <w:fldChar w:fldCharType="end"/>
                          </w:r>
                          <w:r w:rsidR="00553317" w:rsidRPr="003F14CB">
                            <w:rPr>
                              <w:szCs w:val="21"/>
                            </w:rPr>
                            <w:instrText>/</w:instrText>
                          </w:r>
                          <w:r w:rsidR="00545387">
                            <w:fldChar w:fldCharType="begin"/>
                          </w:r>
                          <w:r w:rsidR="00545387">
                            <w:instrText xml:space="preserve"> NUMPAGES  \* Arabic \* MERGEFORMAT </w:instrText>
                          </w:r>
                          <w:r w:rsidR="00545387">
                            <w:fldChar w:fldCharType="separate"/>
                          </w:r>
                          <w:r w:rsidR="00871283" w:rsidRPr="00871283">
                            <w:rPr>
                              <w:noProof/>
                              <w:szCs w:val="21"/>
                            </w:rPr>
                            <w:instrText>2</w:instrText>
                          </w:r>
                          <w:r w:rsidR="00545387">
                            <w:rPr>
                              <w:noProof/>
                              <w:szCs w:val="21"/>
                            </w:rPr>
                            <w:fldChar w:fldCharType="end"/>
                          </w:r>
                          <w:r w:rsidR="00553317" w:rsidRPr="003F14CB">
                            <w:rPr>
                              <w:szCs w:val="21"/>
                            </w:rPr>
                            <w:instrText xml:space="preserve">" ""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10.3pt;margin-top:799.45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JhuAIAANI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BS&#10;+nJh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553317" w:rsidRPr="003F14CB" w:rsidRDefault="00236EBA" w:rsidP="00553317">
                    <w:pPr>
                      <w:jc w:val="right"/>
                      <w:rPr>
                        <w:szCs w:val="21"/>
                      </w:rPr>
                    </w:pPr>
                    <w:r w:rsidRPr="003F14CB">
                      <w:rPr>
                        <w:szCs w:val="21"/>
                      </w:rPr>
                      <w:fldChar w:fldCharType="begin"/>
                    </w:r>
                    <w:r w:rsidR="00553317" w:rsidRPr="003F14CB">
                      <w:rPr>
                        <w:szCs w:val="21"/>
                      </w:rPr>
                      <w:instrText xml:space="preserve"> IF </w:instrText>
                    </w:r>
                    <w:r w:rsidRPr="003F14CB">
                      <w:rPr>
                        <w:szCs w:val="21"/>
                      </w:rPr>
                      <w:fldChar w:fldCharType="begin"/>
                    </w:r>
                    <w:r w:rsidR="00553317" w:rsidRPr="003F14CB">
                      <w:rPr>
                        <w:szCs w:val="21"/>
                      </w:rPr>
                      <w:instrText xml:space="preserve"> NUMPAGES  \* Arabic </w:instrText>
                    </w:r>
                    <w:r w:rsidRPr="003F14CB">
                      <w:rPr>
                        <w:szCs w:val="21"/>
                      </w:rPr>
                      <w:fldChar w:fldCharType="separate"/>
                    </w:r>
                    <w:r w:rsidR="006D764A">
                      <w:rPr>
                        <w:noProof/>
                        <w:szCs w:val="21"/>
                      </w:rPr>
                      <w:instrText>1</w:instrText>
                    </w:r>
                    <w:r w:rsidRPr="003F14CB">
                      <w:rPr>
                        <w:szCs w:val="21"/>
                      </w:rPr>
                      <w:fldChar w:fldCharType="end"/>
                    </w:r>
                    <w:r w:rsidR="00553317" w:rsidRPr="003F14CB">
                      <w:rPr>
                        <w:szCs w:val="21"/>
                      </w:rPr>
                      <w:instrText xml:space="preserve"> &gt; 1  "</w:instrText>
                    </w:r>
                    <w:r w:rsidRPr="003F14CB">
                      <w:rPr>
                        <w:szCs w:val="21"/>
                      </w:rPr>
                      <w:fldChar w:fldCharType="begin"/>
                    </w:r>
                    <w:r w:rsidR="00553317" w:rsidRPr="003F14CB">
                      <w:rPr>
                        <w:szCs w:val="21"/>
                      </w:rPr>
                      <w:instrText xml:space="preserve"> PAGE  \* Arabic \* MERGEFORMAT </w:instrText>
                    </w:r>
                    <w:r w:rsidRPr="003F14CB">
                      <w:rPr>
                        <w:szCs w:val="21"/>
                      </w:rPr>
                      <w:fldChar w:fldCharType="separate"/>
                    </w:r>
                    <w:r w:rsidR="00871283">
                      <w:rPr>
                        <w:noProof/>
                        <w:szCs w:val="21"/>
                      </w:rPr>
                      <w:instrText>1</w:instrText>
                    </w:r>
                    <w:r w:rsidRPr="003F14CB">
                      <w:rPr>
                        <w:szCs w:val="21"/>
                      </w:rPr>
                      <w:fldChar w:fldCharType="end"/>
                    </w:r>
                    <w:r w:rsidR="00553317" w:rsidRPr="003F14CB">
                      <w:rPr>
                        <w:szCs w:val="21"/>
                      </w:rPr>
                      <w:instrText>/</w:instrText>
                    </w:r>
                    <w:r w:rsidR="00545387">
                      <w:fldChar w:fldCharType="begin"/>
                    </w:r>
                    <w:r w:rsidR="00545387">
                      <w:instrText xml:space="preserve"> NUMPAGES  \* Arabic \* MERGEFORMAT </w:instrText>
                    </w:r>
                    <w:r w:rsidR="00545387">
                      <w:fldChar w:fldCharType="separate"/>
                    </w:r>
                    <w:r w:rsidR="00871283" w:rsidRPr="00871283">
                      <w:rPr>
                        <w:noProof/>
                        <w:szCs w:val="21"/>
                      </w:rPr>
                      <w:instrText>2</w:instrText>
                    </w:r>
                    <w:r w:rsidR="00545387">
                      <w:rPr>
                        <w:noProof/>
                        <w:szCs w:val="21"/>
                      </w:rPr>
                      <w:fldChar w:fldCharType="end"/>
                    </w:r>
                    <w:r w:rsidR="00553317" w:rsidRPr="003F14CB">
                      <w:rPr>
                        <w:szCs w:val="21"/>
                      </w:rPr>
                      <w:instrText xml:space="preserve">" "" </w:instrText>
                    </w:r>
                    <w:r w:rsidRPr="003F14CB">
                      <w:rPr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71283">
      <w:rPr>
        <w:szCs w:val="12"/>
      </w:rPr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87" w:rsidRDefault="00545387" w:rsidP="00553317">
      <w:r>
        <w:separator/>
      </w:r>
    </w:p>
  </w:footnote>
  <w:footnote w:type="continuationSeparator" w:id="0">
    <w:p w:rsidR="00545387" w:rsidRDefault="00545387" w:rsidP="00553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17" w:rsidRDefault="00C13D97" w:rsidP="007C47B6">
    <w:pPr>
      <w:pStyle w:val="Kopfzeile"/>
      <w:spacing w:line="260" w:lineRule="atLeas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3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317" w:rsidRDefault="00553317" w:rsidP="00553317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8pt;margin-top:25.5pt;width:51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rqIP&#10;/b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553317" w:rsidRDefault="00553317" w:rsidP="00553317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53317">
      <w:t>Kanton St.Gallen</w:t>
    </w:r>
  </w:p>
  <w:p w:rsidR="00553317" w:rsidRDefault="00553317" w:rsidP="007C47B6">
    <w:pPr>
      <w:pStyle w:val="Kopfzeile"/>
      <w:spacing w:line="260" w:lineRule="atLeast"/>
    </w:pPr>
    <w:bookmarkStart w:id="1" w:name="Tab1Name"/>
    <w:r>
      <w:t>Bildungsdepartement</w:t>
    </w:r>
    <w:bookmarkEnd w:id="1"/>
  </w:p>
  <w:p w:rsidR="00553317" w:rsidRDefault="00553317" w:rsidP="007C47B6">
    <w:pPr>
      <w:pStyle w:val="Kopfzeile"/>
      <w:spacing w:line="260" w:lineRule="atLeast"/>
    </w:pPr>
  </w:p>
  <w:p w:rsidR="00553317" w:rsidRPr="00F33D45" w:rsidRDefault="00553317" w:rsidP="007C47B6">
    <w:pPr>
      <w:pStyle w:val="Kopfzeile"/>
      <w:spacing w:line="260" w:lineRule="atLeast"/>
      <w:rPr>
        <w:b/>
      </w:rPr>
    </w:pPr>
    <w:bookmarkStart w:id="2" w:name="Tab2Name"/>
    <w:r>
      <w:rPr>
        <w:b/>
      </w:rPr>
      <w:t>Amt für Volksschule</w:t>
    </w:r>
    <w:bookmarkEnd w:id="2"/>
  </w:p>
  <w:p w:rsidR="00553317" w:rsidRPr="00553317" w:rsidRDefault="00FB1FA8" w:rsidP="007C47B6">
    <w:pPr>
      <w:pStyle w:val="Kopfzeile"/>
      <w:spacing w:line="260" w:lineRule="atLeast"/>
    </w:pPr>
    <w:r>
      <w:t>Abteilung Sonderpädagogik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B7"/>
    <w:rsid w:val="000438D6"/>
    <w:rsid w:val="00054E9F"/>
    <w:rsid w:val="00056D63"/>
    <w:rsid w:val="00073F89"/>
    <w:rsid w:val="000C490E"/>
    <w:rsid w:val="000D2CB7"/>
    <w:rsid w:val="00124CD8"/>
    <w:rsid w:val="00132A37"/>
    <w:rsid w:val="001C0FBF"/>
    <w:rsid w:val="001D1DC3"/>
    <w:rsid w:val="00214598"/>
    <w:rsid w:val="00236EBA"/>
    <w:rsid w:val="00255EBF"/>
    <w:rsid w:val="00271613"/>
    <w:rsid w:val="00276964"/>
    <w:rsid w:val="00286859"/>
    <w:rsid w:val="00287665"/>
    <w:rsid w:val="00293A10"/>
    <w:rsid w:val="002F7228"/>
    <w:rsid w:val="00306E62"/>
    <w:rsid w:val="00332CAA"/>
    <w:rsid w:val="003727E6"/>
    <w:rsid w:val="00380DD1"/>
    <w:rsid w:val="003A6474"/>
    <w:rsid w:val="003A653B"/>
    <w:rsid w:val="003B535D"/>
    <w:rsid w:val="003F14CB"/>
    <w:rsid w:val="004308B0"/>
    <w:rsid w:val="004A5A31"/>
    <w:rsid w:val="004D124F"/>
    <w:rsid w:val="004E677D"/>
    <w:rsid w:val="005059E9"/>
    <w:rsid w:val="00521F85"/>
    <w:rsid w:val="00534B97"/>
    <w:rsid w:val="00545387"/>
    <w:rsid w:val="00553317"/>
    <w:rsid w:val="005B71F1"/>
    <w:rsid w:val="005D7E3E"/>
    <w:rsid w:val="00625A8B"/>
    <w:rsid w:val="006427B6"/>
    <w:rsid w:val="00644981"/>
    <w:rsid w:val="00651E11"/>
    <w:rsid w:val="00655ACA"/>
    <w:rsid w:val="00671D38"/>
    <w:rsid w:val="0068569A"/>
    <w:rsid w:val="006876EC"/>
    <w:rsid w:val="006A6C73"/>
    <w:rsid w:val="006C1F86"/>
    <w:rsid w:val="006D764A"/>
    <w:rsid w:val="00731468"/>
    <w:rsid w:val="00742DA4"/>
    <w:rsid w:val="007435E0"/>
    <w:rsid w:val="00782EEC"/>
    <w:rsid w:val="007C47B6"/>
    <w:rsid w:val="008325AA"/>
    <w:rsid w:val="00836657"/>
    <w:rsid w:val="00870282"/>
    <w:rsid w:val="00871283"/>
    <w:rsid w:val="008B544F"/>
    <w:rsid w:val="008E3299"/>
    <w:rsid w:val="008F0EB0"/>
    <w:rsid w:val="00923D8B"/>
    <w:rsid w:val="00931337"/>
    <w:rsid w:val="0096387A"/>
    <w:rsid w:val="009762BE"/>
    <w:rsid w:val="00992BC9"/>
    <w:rsid w:val="009D38A4"/>
    <w:rsid w:val="009D3B58"/>
    <w:rsid w:val="009F3717"/>
    <w:rsid w:val="00A90CE7"/>
    <w:rsid w:val="00A952D9"/>
    <w:rsid w:val="00AD0DEC"/>
    <w:rsid w:val="00AD640E"/>
    <w:rsid w:val="00AF79AD"/>
    <w:rsid w:val="00B203CA"/>
    <w:rsid w:val="00B34A1F"/>
    <w:rsid w:val="00B36D98"/>
    <w:rsid w:val="00B70263"/>
    <w:rsid w:val="00BF78FC"/>
    <w:rsid w:val="00C06906"/>
    <w:rsid w:val="00C13D97"/>
    <w:rsid w:val="00C4323C"/>
    <w:rsid w:val="00C72FE7"/>
    <w:rsid w:val="00C74B55"/>
    <w:rsid w:val="00CD264E"/>
    <w:rsid w:val="00CF1069"/>
    <w:rsid w:val="00D409BD"/>
    <w:rsid w:val="00D45DA6"/>
    <w:rsid w:val="00D6764F"/>
    <w:rsid w:val="00D8067F"/>
    <w:rsid w:val="00D91C61"/>
    <w:rsid w:val="00D92082"/>
    <w:rsid w:val="00DB1C53"/>
    <w:rsid w:val="00E6433C"/>
    <w:rsid w:val="00ED482B"/>
    <w:rsid w:val="00F10B86"/>
    <w:rsid w:val="00F444D9"/>
    <w:rsid w:val="00F5125E"/>
    <w:rsid w:val="00F729E2"/>
    <w:rsid w:val="00F74E2B"/>
    <w:rsid w:val="00F9641D"/>
    <w:rsid w:val="00FB1FA8"/>
    <w:rsid w:val="00FC23B9"/>
    <w:rsid w:val="00FC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AA71E758-7B40-4A66-A918-F4032ECB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2CB7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cs="Times New Roman"/>
      <w:sz w:val="21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6"/>
        <w:tab w:val="clear" w:pos="1276"/>
        <w:tab w:val="clear" w:pos="5216"/>
        <w:tab w:val="clear" w:pos="7938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tabs>
        <w:tab w:val="clear" w:pos="426"/>
        <w:tab w:val="clear" w:pos="1276"/>
        <w:tab w:val="clear" w:pos="5216"/>
        <w:tab w:val="clear" w:pos="7938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6"/>
        <w:tab w:val="clear" w:pos="1276"/>
        <w:tab w:val="clear" w:pos="5216"/>
        <w:tab w:val="clear" w:pos="7938"/>
        <w:tab w:val="clear" w:pos="9299"/>
      </w:tabs>
      <w:spacing w:after="120"/>
      <w:outlineLvl w:val="2"/>
    </w:pPr>
    <w:rPr>
      <w:rFonts w:eastAsiaTheme="majorEastAsia" w:cstheme="majorBidi"/>
      <w:bCs/>
      <w:i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tabs>
        <w:tab w:val="clear" w:pos="426"/>
        <w:tab w:val="clear" w:pos="5216"/>
        <w:tab w:val="clear" w:pos="7938"/>
        <w:tab w:val="left" w:pos="425"/>
        <w:tab w:val="left" w:pos="5245"/>
      </w:tabs>
      <w:outlineLvl w:val="3"/>
    </w:pPr>
    <w:rPr>
      <w:rFonts w:eastAsiaTheme="minorHAnsi" w:cstheme="minorBidi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rFonts w:eastAsiaTheme="minorHAnsi" w:cstheme="minorBidi"/>
      <w:szCs w:val="22"/>
      <w:lang w:eastAsia="en-US"/>
    </w:r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clear" w:pos="5216"/>
        <w:tab w:val="clear" w:pos="7938"/>
        <w:tab w:val="right" w:leader="dot" w:pos="9299"/>
      </w:tabs>
      <w:spacing w:before="120"/>
      <w:ind w:left="425" w:hanging="425"/>
    </w:pPr>
    <w:rPr>
      <w:rFonts w:eastAsiaTheme="minorHAnsi" w:cstheme="minorBidi"/>
      <w:szCs w:val="22"/>
      <w:lang w:eastAsia="en-US"/>
    </w:r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clear" w:pos="5216"/>
        <w:tab w:val="clear" w:pos="7938"/>
        <w:tab w:val="right" w:leader="dot" w:pos="9299"/>
      </w:tabs>
      <w:ind w:left="992" w:hanging="567"/>
    </w:pPr>
    <w:rPr>
      <w:rFonts w:eastAsiaTheme="minorHAnsi" w:cstheme="minorBidi"/>
      <w:szCs w:val="22"/>
      <w:lang w:eastAsia="en-US"/>
    </w:r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clear" w:pos="5216"/>
        <w:tab w:val="clear" w:pos="7938"/>
        <w:tab w:val="right" w:leader="dot" w:pos="9299"/>
      </w:tabs>
      <w:ind w:left="1701" w:hanging="709"/>
    </w:pPr>
    <w:rPr>
      <w:rFonts w:eastAsiaTheme="minorHAnsi" w:cstheme="minorBidi"/>
      <w:szCs w:val="22"/>
      <w:lang w:eastAsia="en-US"/>
    </w:r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tabs>
        <w:tab w:val="clear" w:pos="426"/>
        <w:tab w:val="clear" w:pos="5216"/>
        <w:tab w:val="clear" w:pos="7938"/>
        <w:tab w:val="left" w:pos="425"/>
        <w:tab w:val="left" w:pos="5245"/>
      </w:tabs>
      <w:spacing w:line="360" w:lineRule="atLeast"/>
      <w:ind w:right="1134"/>
    </w:pPr>
    <w:rPr>
      <w:rFonts w:eastAsiaTheme="minorHAnsi" w:cstheme="minorBidi"/>
      <w:szCs w:val="22"/>
      <w:lang w:eastAsia="en-US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 w:val="1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 w:val="18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pPr>
      <w:tabs>
        <w:tab w:val="clear" w:pos="426"/>
        <w:tab w:val="clear" w:pos="5216"/>
        <w:tab w:val="clear" w:pos="7938"/>
        <w:tab w:val="left" w:pos="425"/>
        <w:tab w:val="left" w:pos="5245"/>
      </w:tabs>
    </w:pPr>
    <w:rPr>
      <w:rFonts w:eastAsiaTheme="minorHAnsi" w:cstheme="minorBidi"/>
      <w:noProof/>
      <w:sz w:val="1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  <w:rPr>
      <w:rFonts w:eastAsia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after="120"/>
    </w:pPr>
    <w:rPr>
      <w:rFonts w:eastAsiaTheme="minorHAnsi" w:cstheme="minorBidi"/>
      <w:i/>
      <w:sz w:val="20"/>
      <w:szCs w:val="22"/>
      <w:lang w:eastAsia="en-US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Cs w:val="22"/>
      <w:lang w:eastAsia="en-US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Cs w:val="22"/>
      <w:lang w:eastAsia="en-US"/>
    </w:r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850" w:hanging="425"/>
    </w:pPr>
    <w:rPr>
      <w:rFonts w:eastAsiaTheme="minorHAnsi" w:cstheme="minorBidi"/>
      <w:szCs w:val="22"/>
      <w:lang w:eastAsia="en-US"/>
    </w:r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1276" w:hanging="425"/>
    </w:pPr>
    <w:rPr>
      <w:rFonts w:eastAsiaTheme="minorHAnsi" w:cstheme="minorBidi"/>
      <w:szCs w:val="22"/>
      <w:lang w:eastAsia="en-US"/>
    </w:r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Volksschule">
    <w:name w:val="Volksschule"/>
    <w:basedOn w:val="Standard"/>
    <w:rsid w:val="00B203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3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317"/>
    <w:rPr>
      <w:rFonts w:ascii="Tahoma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unhideWhenUsed/>
    <w:rsid w:val="000D2CB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D2C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6Dokument%20einseitig%20mit%20Kopfzeil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C5749-FD11-451F-8901-02583E44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016Dokument einseitig mit Kopfzeile.dotm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Honegger, Margrit</dc:creator>
  <cp:lastModifiedBy>Wick Eveline BLD-AVS-SO</cp:lastModifiedBy>
  <cp:revision>6</cp:revision>
  <cp:lastPrinted>2017-10-24T09:56:00Z</cp:lastPrinted>
  <dcterms:created xsi:type="dcterms:W3CDTF">2017-06-06T12:11:00Z</dcterms:created>
  <dcterms:modified xsi:type="dcterms:W3CDTF">2020-09-15T10:19:00Z</dcterms:modified>
</cp:coreProperties>
</file>