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3985"/>
        <w:gridCol w:w="557"/>
        <w:gridCol w:w="3985"/>
      </w:tblGrid>
      <w:tr w:rsidR="00B55B9B" w:rsidTr="00856BF1">
        <w:sdt>
          <w:sdtPr>
            <w:id w:val="-203888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B55B9B" w:rsidRDefault="006A376B" w:rsidP="009D6EEF">
                <w:pPr>
                  <w:pStyle w:val="Kopfzei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:rsidR="00B55B9B" w:rsidRPr="00F86306" w:rsidRDefault="00B55B9B" w:rsidP="00F94E0D">
            <w:pPr>
              <w:pStyle w:val="Kopfzeile"/>
              <w:spacing w:line="240" w:lineRule="auto"/>
              <w:rPr>
                <w:sz w:val="18"/>
                <w:szCs w:val="18"/>
              </w:rPr>
            </w:pPr>
            <w:r w:rsidRPr="00F86306">
              <w:rPr>
                <w:sz w:val="18"/>
                <w:szCs w:val="18"/>
              </w:rPr>
              <w:t>Logopädie im Vorschulalter</w:t>
            </w:r>
          </w:p>
        </w:tc>
        <w:sdt>
          <w:sdtPr>
            <w:id w:val="140071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:rsidR="00B55B9B" w:rsidRDefault="00E52A1B" w:rsidP="00F94E0D">
                <w:pPr>
                  <w:pStyle w:val="Kopfzeile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:rsidR="00B55B9B" w:rsidRPr="0000469F" w:rsidRDefault="00B55B9B" w:rsidP="00F94E0D">
            <w:pPr>
              <w:pStyle w:val="Kopfzeile"/>
              <w:spacing w:line="240" w:lineRule="auto"/>
              <w:rPr>
                <w:sz w:val="18"/>
                <w:szCs w:val="18"/>
              </w:rPr>
            </w:pPr>
            <w:r w:rsidRPr="0000469F">
              <w:rPr>
                <w:sz w:val="18"/>
                <w:szCs w:val="18"/>
              </w:rPr>
              <w:t>Abklärungsbericht</w:t>
            </w:r>
          </w:p>
        </w:tc>
      </w:tr>
      <w:tr w:rsidR="00B55B9B" w:rsidTr="00856BF1">
        <w:sdt>
          <w:sdtPr>
            <w:id w:val="105249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B55B9B" w:rsidRDefault="006A376B" w:rsidP="009D6EEF">
                <w:pPr>
                  <w:pStyle w:val="Kopfzei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:rsidR="00B55B9B" w:rsidRPr="00F86306" w:rsidRDefault="00B55B9B" w:rsidP="00F94E0D">
            <w:pPr>
              <w:pStyle w:val="Kopfzeile"/>
              <w:spacing w:line="240" w:lineRule="auto"/>
              <w:rPr>
                <w:sz w:val="18"/>
                <w:szCs w:val="18"/>
              </w:rPr>
            </w:pPr>
            <w:r w:rsidRPr="00F86306">
              <w:rPr>
                <w:sz w:val="18"/>
                <w:szCs w:val="18"/>
              </w:rPr>
              <w:t>Heilpädagogische Früherziehung</w:t>
            </w:r>
          </w:p>
        </w:tc>
        <w:sdt>
          <w:sdtPr>
            <w:id w:val="-173268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:rsidR="00B55B9B" w:rsidRDefault="00E52A1B" w:rsidP="00F94E0D">
                <w:pPr>
                  <w:pStyle w:val="Kopfzeile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:rsidR="00B55B9B" w:rsidRPr="0000469F" w:rsidRDefault="00B55B9B" w:rsidP="00F94E0D">
            <w:pPr>
              <w:pStyle w:val="Kopfzeile"/>
              <w:spacing w:line="240" w:lineRule="auto"/>
              <w:rPr>
                <w:sz w:val="18"/>
                <w:szCs w:val="18"/>
              </w:rPr>
            </w:pPr>
            <w:r w:rsidRPr="0000469F">
              <w:rPr>
                <w:sz w:val="18"/>
                <w:szCs w:val="18"/>
              </w:rPr>
              <w:t>Verlängerungsbericht</w:t>
            </w:r>
          </w:p>
        </w:tc>
      </w:tr>
      <w:tr w:rsidR="00B55B9B" w:rsidTr="00856BF1">
        <w:sdt>
          <w:sdtPr>
            <w:id w:val="-32536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B55B9B" w:rsidRDefault="00C51895" w:rsidP="009D6EEF">
                <w:pPr>
                  <w:pStyle w:val="Kopfzei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:rsidR="00B55B9B" w:rsidRPr="00F86306" w:rsidRDefault="00B55B9B" w:rsidP="00F94E0D">
            <w:pPr>
              <w:pStyle w:val="Kopfzeile"/>
              <w:spacing w:line="240" w:lineRule="auto"/>
              <w:rPr>
                <w:sz w:val="18"/>
                <w:szCs w:val="18"/>
              </w:rPr>
            </w:pPr>
            <w:r w:rsidRPr="00F86306">
              <w:rPr>
                <w:sz w:val="18"/>
                <w:szCs w:val="18"/>
              </w:rPr>
              <w:t>Audio-Pädagogik</w:t>
            </w:r>
          </w:p>
        </w:tc>
        <w:sdt>
          <w:sdtPr>
            <w:id w:val="21286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:rsidR="00B55B9B" w:rsidRDefault="00E52A1B" w:rsidP="00F94E0D">
                <w:pPr>
                  <w:pStyle w:val="Kopfzeile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:rsidR="00B55B9B" w:rsidRPr="0000469F" w:rsidRDefault="00B55B9B" w:rsidP="00F94E0D">
            <w:pPr>
              <w:pStyle w:val="Kopfzeile"/>
              <w:spacing w:line="240" w:lineRule="auto"/>
              <w:rPr>
                <w:sz w:val="18"/>
                <w:szCs w:val="18"/>
              </w:rPr>
            </w:pPr>
            <w:r w:rsidRPr="0000469F">
              <w:rPr>
                <w:sz w:val="18"/>
                <w:szCs w:val="18"/>
              </w:rPr>
              <w:t>Schlussbericht</w:t>
            </w:r>
          </w:p>
        </w:tc>
      </w:tr>
      <w:tr w:rsidR="00B55B9B" w:rsidTr="00856BF1">
        <w:sdt>
          <w:sdtPr>
            <w:id w:val="175069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B55B9B" w:rsidRDefault="00E52A1B" w:rsidP="009D6EEF">
                <w:pPr>
                  <w:pStyle w:val="Kopfzei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:rsidR="00B55B9B" w:rsidRPr="00F86306" w:rsidRDefault="00B55B9B" w:rsidP="00F94E0D">
            <w:pPr>
              <w:pStyle w:val="Kopfzeile"/>
              <w:spacing w:line="240" w:lineRule="auto"/>
              <w:rPr>
                <w:sz w:val="18"/>
                <w:szCs w:val="18"/>
              </w:rPr>
            </w:pPr>
            <w:r w:rsidRPr="00F86306">
              <w:rPr>
                <w:sz w:val="18"/>
                <w:szCs w:val="18"/>
              </w:rPr>
              <w:t>Low Vision-Pädagogik</w:t>
            </w:r>
          </w:p>
        </w:tc>
        <w:tc>
          <w:tcPr>
            <w:tcW w:w="555" w:type="dxa"/>
            <w:vAlign w:val="center"/>
          </w:tcPr>
          <w:p w:rsidR="00B55B9B" w:rsidRDefault="00B55B9B" w:rsidP="00F94E0D">
            <w:pPr>
              <w:pStyle w:val="Kopfzeile"/>
              <w:spacing w:line="240" w:lineRule="auto"/>
            </w:pPr>
          </w:p>
        </w:tc>
        <w:tc>
          <w:tcPr>
            <w:tcW w:w="3969" w:type="dxa"/>
            <w:vAlign w:val="center"/>
          </w:tcPr>
          <w:p w:rsidR="00B55B9B" w:rsidRDefault="00B55B9B" w:rsidP="00F94E0D">
            <w:pPr>
              <w:pStyle w:val="Kopfzeile"/>
              <w:spacing w:line="240" w:lineRule="auto"/>
            </w:pPr>
          </w:p>
        </w:tc>
      </w:tr>
    </w:tbl>
    <w:p w:rsidR="00067F66" w:rsidRDefault="00067F66" w:rsidP="00DC793D"/>
    <w:p w:rsidR="00067F66" w:rsidRDefault="00067F66" w:rsidP="00DC793D">
      <w:pPr>
        <w:sectPr w:rsidR="00067F66" w:rsidSect="00856B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694" w:right="1418" w:bottom="1135" w:left="1418" w:header="567" w:footer="567" w:gutter="0"/>
          <w:cols w:space="708"/>
          <w:titlePg/>
          <w:docGrid w:linePitch="360"/>
        </w:sect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C51895" w:rsidRPr="00985365" w:rsidTr="00856BF1">
        <w:trPr>
          <w:trHeight w:val="567"/>
        </w:trPr>
        <w:tc>
          <w:tcPr>
            <w:tcW w:w="2410" w:type="dxa"/>
            <w:tcBorders>
              <w:top w:val="single" w:sz="4" w:space="0" w:color="003366"/>
              <w:left w:val="nil"/>
              <w:bottom w:val="nil"/>
              <w:right w:val="nil"/>
            </w:tcBorders>
            <w:vAlign w:val="center"/>
          </w:tcPr>
          <w:p w:rsidR="00C51895" w:rsidRPr="009D7D90" w:rsidRDefault="00C51895" w:rsidP="00ED2AB2">
            <w:pPr>
              <w:pStyle w:val="01Titel"/>
              <w:spacing w:line="240" w:lineRule="auto"/>
              <w:rPr>
                <w:sz w:val="18"/>
                <w:szCs w:val="18"/>
              </w:rPr>
            </w:pPr>
            <w:r w:rsidRPr="00A00DF8">
              <w:rPr>
                <w:color w:val="003366"/>
                <w:sz w:val="18"/>
                <w:szCs w:val="18"/>
              </w:rPr>
              <w:t>Vorname, Name</w:t>
            </w:r>
          </w:p>
        </w:tc>
        <w:bookmarkStart w:id="0" w:name="Vorname_Name" w:displacedByCustomXml="next"/>
        <w:sdt>
          <w:sdtPr>
            <w:rPr>
              <w:szCs w:val="18"/>
            </w:rPr>
            <w:id w:val="1334638482"/>
            <w:lock w:val="sdtLocked"/>
            <w:placeholder>
              <w:docPart w:val="DF318242AFB7426BA673DFFBD973276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003366"/>
                  <w:left w:val="nil"/>
                  <w:right w:val="nil"/>
                </w:tcBorders>
                <w:vAlign w:val="center"/>
              </w:tcPr>
              <w:p w:rsidR="00C51895" w:rsidRPr="00505C2B" w:rsidRDefault="00680D29" w:rsidP="00680D29">
                <w:pPr>
                  <w:pStyle w:val="01Textklein"/>
                  <w:rPr>
                    <w:szCs w:val="18"/>
                  </w:rPr>
                </w:pPr>
                <w:r w:rsidRPr="005179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bookmarkEnd w:id="0" w:displacedByCustomXml="prev"/>
      </w:tr>
      <w:tr w:rsidR="00C51895" w:rsidRPr="00985365" w:rsidTr="00856BF1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895" w:rsidRPr="00DE4892" w:rsidRDefault="00680D29" w:rsidP="00A36819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Geburtsd</w:t>
            </w:r>
            <w:r w:rsidR="00C51895" w:rsidRPr="00DE4892">
              <w:rPr>
                <w:rFonts w:cs="Arial"/>
                <w:sz w:val="18"/>
                <w:szCs w:val="18"/>
              </w:rPr>
              <w:t>atum</w:t>
            </w:r>
          </w:p>
        </w:tc>
        <w:sdt>
          <w:sdtPr>
            <w:rPr>
              <w:rFonts w:cs="Arial"/>
              <w:szCs w:val="18"/>
            </w:rPr>
            <w:id w:val="1422922641"/>
            <w:lock w:val="sdtLocked"/>
            <w:placeholder>
              <w:docPart w:val="BFC8CC912936407CAD82F3BC7BFD5AD8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tcBorders>
                  <w:top w:val="single" w:sz="4" w:space="0" w:color="003366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:rsidR="00C51895" w:rsidRPr="00DE4892" w:rsidRDefault="007C2420" w:rsidP="007C2420">
                <w:pPr>
                  <w:pStyle w:val="01Textklein"/>
                  <w:rPr>
                    <w:rFonts w:cs="Arial"/>
                    <w:szCs w:val="18"/>
                  </w:rPr>
                </w:pPr>
                <w:r w:rsidRPr="00193DEC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C51895" w:rsidRPr="00985365" w:rsidTr="00856BF1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895" w:rsidRPr="00DE4892" w:rsidRDefault="00856BF1" w:rsidP="00A36819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Zeitraum</w:t>
            </w:r>
          </w:p>
        </w:tc>
        <w:bookmarkStart w:id="1" w:name="Zeitraum" w:displacedByCustomXml="next"/>
        <w:sdt>
          <w:sdtPr>
            <w:rPr>
              <w:rFonts w:cs="Arial"/>
              <w:szCs w:val="18"/>
            </w:rPr>
            <w:id w:val="-1165248323"/>
            <w:lock w:val="sdtLocked"/>
            <w:placeholder>
              <w:docPart w:val="B0784A9A49EA406AB22AB3F937DEEA3E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003366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:rsidR="00C51895" w:rsidRPr="00DE4892" w:rsidRDefault="007C2420" w:rsidP="007C2420">
                <w:pPr>
                  <w:pStyle w:val="01Textklein"/>
                  <w:rPr>
                    <w:rFonts w:cs="Arial"/>
                    <w:szCs w:val="18"/>
                  </w:rPr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bookmarkEnd w:id="1" w:displacedByCustomXml="prev"/>
      </w:tr>
      <w:tr w:rsidR="00C51895" w:rsidRPr="00985365" w:rsidTr="00680D29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895" w:rsidRPr="00DE4892" w:rsidRDefault="00C51895" w:rsidP="00A36819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DE4892">
              <w:rPr>
                <w:rFonts w:cs="Arial"/>
                <w:sz w:val="18"/>
                <w:szCs w:val="18"/>
              </w:rPr>
              <w:t>Anzahl Stunden</w:t>
            </w:r>
            <w:r w:rsidR="00386587">
              <w:rPr>
                <w:rFonts w:cs="Arial"/>
                <w:sz w:val="18"/>
                <w:szCs w:val="18"/>
              </w:rPr>
              <w:t xml:space="preserve"> </w:t>
            </w:r>
            <w:r w:rsidRPr="00DE4892">
              <w:rPr>
                <w:rFonts w:cs="Arial"/>
                <w:sz w:val="18"/>
                <w:szCs w:val="18"/>
              </w:rPr>
              <w:t>/</w:t>
            </w:r>
            <w:r w:rsidR="00386587">
              <w:rPr>
                <w:rFonts w:cs="Arial"/>
                <w:sz w:val="18"/>
                <w:szCs w:val="18"/>
              </w:rPr>
              <w:t xml:space="preserve"> </w:t>
            </w:r>
            <w:r w:rsidRPr="00DE4892">
              <w:rPr>
                <w:rFonts w:cs="Arial"/>
                <w:sz w:val="18"/>
                <w:szCs w:val="18"/>
              </w:rPr>
              <w:t>Woche</w:t>
            </w:r>
          </w:p>
        </w:tc>
        <w:sdt>
          <w:sdtPr>
            <w:rPr>
              <w:rFonts w:cs="Arial"/>
              <w:szCs w:val="18"/>
            </w:rPr>
            <w:id w:val="1331336645"/>
            <w:lock w:val="sdtLocked"/>
            <w:placeholder>
              <w:docPart w:val="FC0779FD216C4C3B8B912AAE8D5A7DB7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003366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:rsidR="00C51895" w:rsidRPr="00DE4892" w:rsidRDefault="004E39B0" w:rsidP="004E39B0">
                <w:pPr>
                  <w:pStyle w:val="01Textklein"/>
                  <w:rPr>
                    <w:rFonts w:cs="Arial"/>
                    <w:szCs w:val="18"/>
                  </w:rPr>
                </w:pPr>
                <w:r w:rsidRPr="005179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51895" w:rsidRPr="00985365" w:rsidTr="00680D29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single" w:sz="4" w:space="0" w:color="003366"/>
              <w:right w:val="nil"/>
            </w:tcBorders>
            <w:vAlign w:val="center"/>
          </w:tcPr>
          <w:p w:rsidR="00C51895" w:rsidRPr="00DE4892" w:rsidRDefault="00C51895" w:rsidP="00A36819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DE4892">
              <w:rPr>
                <w:rFonts w:cs="Arial"/>
                <w:sz w:val="18"/>
                <w:szCs w:val="18"/>
              </w:rPr>
              <w:t>Fachperson Heilpädagogische Frühförderung</w:t>
            </w:r>
          </w:p>
        </w:tc>
        <w:sdt>
          <w:sdtPr>
            <w:rPr>
              <w:rFonts w:cs="Arial"/>
              <w:szCs w:val="18"/>
            </w:rPr>
            <w:id w:val="-1156835031"/>
            <w:lock w:val="sdtLocked"/>
            <w:placeholder>
              <w:docPart w:val="B0784A9A49EA406AB22AB3F937DEEA3E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:rsidR="00C51895" w:rsidRPr="00DE4892" w:rsidRDefault="00680D29" w:rsidP="004E39B0">
                <w:pPr>
                  <w:pStyle w:val="01Textklein"/>
                  <w:rPr>
                    <w:rFonts w:cs="Arial"/>
                    <w:szCs w:val="18"/>
                  </w:rPr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67F66" w:rsidRDefault="00067F66" w:rsidP="00DC793D"/>
    <w:p w:rsidR="00067F66" w:rsidRDefault="00067F66" w:rsidP="00DC793D">
      <w:pPr>
        <w:sectPr w:rsidR="00067F66" w:rsidSect="00856BF1">
          <w:type w:val="continuous"/>
          <w:pgSz w:w="11906" w:h="16838" w:code="9"/>
          <w:pgMar w:top="2693" w:right="1418" w:bottom="1134" w:left="1418" w:header="567" w:footer="567" w:gutter="0"/>
          <w:cols w:space="708"/>
          <w:formProt w:val="0"/>
          <w:titlePg/>
          <w:docGrid w:linePitch="360"/>
        </w:sectPr>
      </w:pPr>
    </w:p>
    <w:p w:rsidR="006A2ECC" w:rsidRDefault="006A2ECC" w:rsidP="00DC793D"/>
    <w:p w:rsidR="00067F66" w:rsidRDefault="00C51895" w:rsidP="00C51895">
      <w:pPr>
        <w:pStyle w:val="01Titel"/>
        <w:spacing w:after="120"/>
        <w:rPr>
          <w:color w:val="003366"/>
        </w:rPr>
      </w:pPr>
      <w:r w:rsidRPr="00C51895">
        <w:rPr>
          <w:color w:val="003366"/>
        </w:rPr>
        <w:t>Diagnose</w:t>
      </w:r>
    </w:p>
    <w:p w:rsidR="00067F66" w:rsidRDefault="00067F66" w:rsidP="00C51895">
      <w:pPr>
        <w:pStyle w:val="01Titel"/>
        <w:spacing w:after="120"/>
        <w:rPr>
          <w:color w:val="003366"/>
        </w:rPr>
        <w:sectPr w:rsidR="00067F66" w:rsidSect="00856BF1">
          <w:type w:val="continuous"/>
          <w:pgSz w:w="11906" w:h="16838" w:code="9"/>
          <w:pgMar w:top="2694" w:right="1418" w:bottom="1135" w:left="1418" w:header="567" w:footer="567" w:gutter="0"/>
          <w:cols w:space="708"/>
          <w:titlePg/>
          <w:docGrid w:linePitch="360"/>
        </w:sectPr>
      </w:pPr>
    </w:p>
    <w:tbl>
      <w:tblPr>
        <w:tblStyle w:val="01Eingabefel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6A2ECC" w:rsidRPr="0000469F" w:rsidTr="00856BF1">
        <w:tc>
          <w:tcPr>
            <w:tcW w:w="9072" w:type="dxa"/>
          </w:tcPr>
          <w:sdt>
            <w:sdtPr>
              <w:id w:val="1818220459"/>
              <w:lock w:val="sdtLocked"/>
              <w:placeholder>
                <w:docPart w:val="51A69E36A52D49A39382E2B367C8530B"/>
              </w:placeholder>
              <w:showingPlcHdr/>
            </w:sdtPr>
            <w:sdtEndPr/>
            <w:sdtContent>
              <w:p w:rsidR="006A2ECC" w:rsidRPr="0000469F" w:rsidRDefault="004E39B0" w:rsidP="005F3B58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067F66" w:rsidRDefault="00067F66" w:rsidP="00067F66"/>
    <w:p w:rsidR="00067F66" w:rsidRDefault="00067F66" w:rsidP="00067F66">
      <w:pPr>
        <w:sectPr w:rsidR="00067F66" w:rsidSect="00856BF1">
          <w:type w:val="continuous"/>
          <w:pgSz w:w="11906" w:h="16838" w:code="9"/>
          <w:pgMar w:top="2694" w:right="1418" w:bottom="1135" w:left="1418" w:header="567" w:footer="567" w:gutter="0"/>
          <w:cols w:space="708"/>
          <w:formProt w:val="0"/>
          <w:titlePg/>
          <w:docGrid w:linePitch="360"/>
        </w:sectPr>
      </w:pPr>
    </w:p>
    <w:p w:rsidR="00067F66" w:rsidRDefault="00067F66" w:rsidP="00067F66"/>
    <w:p w:rsidR="00067F66" w:rsidRDefault="00C51895" w:rsidP="00C51895">
      <w:pPr>
        <w:pStyle w:val="01Titel"/>
        <w:spacing w:after="120"/>
        <w:rPr>
          <w:color w:val="003366"/>
        </w:rPr>
      </w:pPr>
      <w:r w:rsidRPr="00C51895">
        <w:rPr>
          <w:color w:val="003366"/>
        </w:rPr>
        <w:t>Aktuelle Situation</w:t>
      </w:r>
    </w:p>
    <w:p w:rsidR="00067F66" w:rsidRDefault="00067F66" w:rsidP="00C51895">
      <w:pPr>
        <w:pStyle w:val="01Titel"/>
        <w:spacing w:after="120"/>
        <w:rPr>
          <w:color w:val="003366"/>
        </w:rPr>
        <w:sectPr w:rsidR="00067F66" w:rsidSect="00856BF1">
          <w:type w:val="continuous"/>
          <w:pgSz w:w="11906" w:h="16838" w:code="9"/>
          <w:pgMar w:top="2694" w:right="1418" w:bottom="1135" w:left="1418" w:header="567" w:footer="567" w:gutter="0"/>
          <w:cols w:space="708"/>
          <w:titlePg/>
          <w:docGrid w:linePitch="360"/>
        </w:sectPr>
      </w:pPr>
    </w:p>
    <w:tbl>
      <w:tblPr>
        <w:tblStyle w:val="01Eingabefel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6A2ECC" w:rsidRPr="0000469F" w:rsidTr="00856BF1">
        <w:tc>
          <w:tcPr>
            <w:tcW w:w="9072" w:type="dxa"/>
          </w:tcPr>
          <w:sdt>
            <w:sdtPr>
              <w:id w:val="1710455231"/>
              <w:lock w:val="sdtLocked"/>
              <w:placeholder>
                <w:docPart w:val="E3BCA7E2E4AC4515BE69E61BFEA0B2F6"/>
              </w:placeholder>
              <w:showingPlcHdr/>
            </w:sdtPr>
            <w:sdtEndPr/>
            <w:sdtContent>
              <w:p w:rsidR="006A2ECC" w:rsidRPr="0000469F" w:rsidRDefault="0000469F" w:rsidP="00A35CE6">
                <w:pPr>
                  <w:pStyle w:val="01Textklein"/>
                </w:pPr>
                <w:r w:rsidRPr="0000469F">
                  <w:rPr>
                    <w:rStyle w:val="Platzhaltertext"/>
                    <w:szCs w:val="18"/>
                  </w:rPr>
                  <w:t>Klicken Sie hier, um Text einzugeben.</w:t>
                </w:r>
              </w:p>
            </w:sdtContent>
          </w:sdt>
        </w:tc>
      </w:tr>
    </w:tbl>
    <w:p w:rsidR="00067F66" w:rsidRDefault="00067F66" w:rsidP="00067F66"/>
    <w:p w:rsidR="00067F66" w:rsidRDefault="00067F66" w:rsidP="00067F66">
      <w:pPr>
        <w:sectPr w:rsidR="00067F66" w:rsidSect="00856BF1">
          <w:type w:val="continuous"/>
          <w:pgSz w:w="11906" w:h="16838" w:code="9"/>
          <w:pgMar w:top="2694" w:right="1418" w:bottom="1135" w:left="1418" w:header="567" w:footer="567" w:gutter="0"/>
          <w:cols w:space="708"/>
          <w:formProt w:val="0"/>
          <w:titlePg/>
          <w:docGrid w:linePitch="360"/>
        </w:sectPr>
      </w:pPr>
    </w:p>
    <w:p w:rsidR="00067F66" w:rsidRDefault="00067F66" w:rsidP="00067F66"/>
    <w:p w:rsidR="00CC671E" w:rsidRDefault="00C51895" w:rsidP="00C51895">
      <w:pPr>
        <w:pStyle w:val="01Titel"/>
        <w:spacing w:after="120"/>
        <w:rPr>
          <w:color w:val="003366"/>
        </w:rPr>
        <w:sectPr w:rsidR="00CC671E" w:rsidSect="00856BF1">
          <w:type w:val="continuous"/>
          <w:pgSz w:w="11906" w:h="16838" w:code="9"/>
          <w:pgMar w:top="2694" w:right="1418" w:bottom="1135" w:left="1418" w:header="567" w:footer="567" w:gutter="0"/>
          <w:cols w:space="708"/>
          <w:titlePg/>
          <w:docGrid w:linePitch="360"/>
        </w:sectPr>
      </w:pPr>
      <w:r>
        <w:rPr>
          <w:color w:val="003366"/>
        </w:rPr>
        <w:t>Förderbereiche</w:t>
      </w:r>
    </w:p>
    <w:tbl>
      <w:tblPr>
        <w:tblStyle w:val="01Tabelleklein"/>
        <w:tblW w:w="9072" w:type="dxa"/>
        <w:tblLook w:val="04A0" w:firstRow="1" w:lastRow="0" w:firstColumn="1" w:lastColumn="0" w:noHBand="0" w:noVBand="1"/>
      </w:tblPr>
      <w:tblGrid>
        <w:gridCol w:w="2268"/>
        <w:gridCol w:w="5245"/>
        <w:gridCol w:w="1559"/>
      </w:tblGrid>
      <w:tr w:rsidR="006A1AEF" w:rsidRPr="00985365" w:rsidTr="00856BF1">
        <w:trPr>
          <w:trHeight w:val="314"/>
        </w:trPr>
        <w:tc>
          <w:tcPr>
            <w:tcW w:w="2268" w:type="dxa"/>
          </w:tcPr>
          <w:p w:rsidR="006A2ECC" w:rsidRPr="00985365" w:rsidRDefault="006A2ECC" w:rsidP="00C51895">
            <w:pPr>
              <w:pStyle w:val="01Tabellenberschrift"/>
            </w:pPr>
            <w:r>
              <w:t>ICF Bereich</w:t>
            </w:r>
          </w:p>
        </w:tc>
        <w:tc>
          <w:tcPr>
            <w:tcW w:w="5245" w:type="dxa"/>
          </w:tcPr>
          <w:p w:rsidR="006A2ECC" w:rsidRPr="00985365" w:rsidRDefault="006A2ECC" w:rsidP="00BF3C1F">
            <w:pPr>
              <w:pStyle w:val="01Tabellenberschrift"/>
            </w:pPr>
            <w:r w:rsidRPr="00985365">
              <w:t>Therapieziele</w:t>
            </w:r>
          </w:p>
        </w:tc>
        <w:tc>
          <w:tcPr>
            <w:tcW w:w="1559" w:type="dxa"/>
          </w:tcPr>
          <w:p w:rsidR="006A2ECC" w:rsidRPr="00985365" w:rsidRDefault="006A2ECC" w:rsidP="00BF3C1F">
            <w:pPr>
              <w:pStyle w:val="01Tabellenberschrift"/>
            </w:pPr>
            <w:r>
              <w:t>Zielerreichung</w:t>
            </w:r>
          </w:p>
        </w:tc>
      </w:tr>
      <w:tr w:rsidR="006A1AEF" w:rsidRPr="00985365" w:rsidTr="00856BF1">
        <w:trPr>
          <w:trHeight w:val="567"/>
        </w:trPr>
        <w:tc>
          <w:tcPr>
            <w:tcW w:w="2268" w:type="dxa"/>
          </w:tcPr>
          <w:p w:rsidR="006A2ECC" w:rsidRPr="00985365" w:rsidRDefault="006A2ECC" w:rsidP="00BF3C1F">
            <w:pPr>
              <w:pStyle w:val="01Textklein"/>
            </w:pPr>
            <w:r w:rsidRPr="00985365">
              <w:t>Allgemeines Lernen</w:t>
            </w:r>
          </w:p>
          <w:p w:rsidR="006A2ECC" w:rsidRPr="00985365" w:rsidRDefault="006A2ECC" w:rsidP="00BF3C1F">
            <w:pPr>
              <w:pStyle w:val="01Textklein"/>
            </w:pPr>
          </w:p>
        </w:tc>
        <w:tc>
          <w:tcPr>
            <w:tcW w:w="5245" w:type="dxa"/>
          </w:tcPr>
          <w:p w:rsidR="00C51895" w:rsidRPr="00985365" w:rsidRDefault="00C51895" w:rsidP="00BF3C1F">
            <w:pPr>
              <w:pStyle w:val="01Textklein"/>
            </w:pPr>
          </w:p>
        </w:tc>
        <w:tc>
          <w:tcPr>
            <w:tcW w:w="1559" w:type="dxa"/>
          </w:tcPr>
          <w:p w:rsidR="006A2ECC" w:rsidRDefault="00E37483" w:rsidP="00BF3C1F">
            <w:pPr>
              <w:pStyle w:val="01Textklein"/>
            </w:pPr>
            <w:sdt>
              <w:sdtPr>
                <w:id w:val="3010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ECC">
              <w:t xml:space="preserve"> </w:t>
            </w:r>
            <w:r w:rsidR="00770B37">
              <w:t>übertroffen</w:t>
            </w:r>
          </w:p>
          <w:p w:rsidR="006A2ECC" w:rsidRDefault="00E37483" w:rsidP="006A2ECC">
            <w:pPr>
              <w:pStyle w:val="01Textklein"/>
            </w:pPr>
            <w:sdt>
              <w:sdtPr>
                <w:id w:val="153815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ECC">
              <w:t xml:space="preserve"> </w:t>
            </w:r>
            <w:r w:rsidR="00770B37">
              <w:t>erreicht</w:t>
            </w:r>
          </w:p>
          <w:p w:rsidR="006A2ECC" w:rsidRPr="00985365" w:rsidRDefault="00E37483" w:rsidP="00BF3C1F">
            <w:pPr>
              <w:pStyle w:val="01Textklein"/>
            </w:pPr>
            <w:sdt>
              <w:sdtPr>
                <w:id w:val="-19631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ECC">
              <w:t xml:space="preserve"> nicht erreicht</w:t>
            </w:r>
          </w:p>
        </w:tc>
      </w:tr>
      <w:tr w:rsidR="006A1AEF" w:rsidRPr="00985365" w:rsidTr="00856BF1">
        <w:trPr>
          <w:trHeight w:val="567"/>
        </w:trPr>
        <w:tc>
          <w:tcPr>
            <w:tcW w:w="2268" w:type="dxa"/>
          </w:tcPr>
          <w:p w:rsidR="006A2ECC" w:rsidRPr="00985365" w:rsidRDefault="006A2ECC" w:rsidP="00BF3C1F">
            <w:pPr>
              <w:pStyle w:val="01Textklein"/>
            </w:pPr>
            <w:r w:rsidRPr="00985365">
              <w:t xml:space="preserve">Spracherwerb und </w:t>
            </w:r>
            <w:r w:rsidR="006A1AEF">
              <w:br/>
            </w:r>
            <w:r w:rsidRPr="00985365">
              <w:t>Begriffsbildung</w:t>
            </w:r>
          </w:p>
        </w:tc>
        <w:tc>
          <w:tcPr>
            <w:tcW w:w="5245" w:type="dxa"/>
          </w:tcPr>
          <w:p w:rsidR="006A2ECC" w:rsidRPr="00985365" w:rsidRDefault="006A2ECC" w:rsidP="00BF3C1F">
            <w:pPr>
              <w:pStyle w:val="01Textklein"/>
            </w:pPr>
          </w:p>
        </w:tc>
        <w:tc>
          <w:tcPr>
            <w:tcW w:w="1559" w:type="dxa"/>
          </w:tcPr>
          <w:p w:rsidR="00770B37" w:rsidRDefault="00E37483" w:rsidP="00770B37">
            <w:pPr>
              <w:pStyle w:val="01Textklein"/>
            </w:pPr>
            <w:sdt>
              <w:sdtPr>
                <w:id w:val="-70564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übertroffen</w:t>
            </w:r>
          </w:p>
          <w:p w:rsidR="00770B37" w:rsidRDefault="00E37483" w:rsidP="00770B37">
            <w:pPr>
              <w:pStyle w:val="01Textklein"/>
            </w:pPr>
            <w:sdt>
              <w:sdtPr>
                <w:id w:val="153007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erreicht</w:t>
            </w:r>
          </w:p>
          <w:p w:rsidR="006A2ECC" w:rsidRPr="00985365" w:rsidRDefault="00E37483" w:rsidP="00770B37">
            <w:pPr>
              <w:pStyle w:val="01Textklein"/>
            </w:pPr>
            <w:sdt>
              <w:sdtPr>
                <w:id w:val="-201853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nicht erreicht</w:t>
            </w:r>
          </w:p>
        </w:tc>
      </w:tr>
      <w:tr w:rsidR="006A1AEF" w:rsidRPr="00985365" w:rsidTr="00856BF1">
        <w:trPr>
          <w:trHeight w:val="567"/>
        </w:trPr>
        <w:tc>
          <w:tcPr>
            <w:tcW w:w="2268" w:type="dxa"/>
          </w:tcPr>
          <w:p w:rsidR="006A2ECC" w:rsidRPr="00985365" w:rsidRDefault="006A2ECC" w:rsidP="00BF3C1F">
            <w:pPr>
              <w:pStyle w:val="01Textklein"/>
            </w:pPr>
            <w:r w:rsidRPr="00985365">
              <w:t>Lesen und Schreiben</w:t>
            </w:r>
          </w:p>
          <w:p w:rsidR="006A2ECC" w:rsidRPr="00985365" w:rsidRDefault="006A2ECC" w:rsidP="00BF3C1F">
            <w:pPr>
              <w:pStyle w:val="01Textklein"/>
            </w:pPr>
          </w:p>
        </w:tc>
        <w:tc>
          <w:tcPr>
            <w:tcW w:w="5245" w:type="dxa"/>
          </w:tcPr>
          <w:p w:rsidR="006A2ECC" w:rsidRPr="00985365" w:rsidRDefault="006A2ECC" w:rsidP="00BF3C1F">
            <w:pPr>
              <w:pStyle w:val="01Textklein"/>
            </w:pPr>
          </w:p>
        </w:tc>
        <w:tc>
          <w:tcPr>
            <w:tcW w:w="1559" w:type="dxa"/>
          </w:tcPr>
          <w:p w:rsidR="00770B37" w:rsidRDefault="00E37483" w:rsidP="00770B37">
            <w:pPr>
              <w:pStyle w:val="01Textklein"/>
            </w:pPr>
            <w:sdt>
              <w:sdtPr>
                <w:id w:val="-18412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übertroffen</w:t>
            </w:r>
          </w:p>
          <w:p w:rsidR="00770B37" w:rsidRDefault="00E37483" w:rsidP="00770B37">
            <w:pPr>
              <w:pStyle w:val="01Textklein"/>
            </w:pPr>
            <w:sdt>
              <w:sdtPr>
                <w:id w:val="146970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erreicht</w:t>
            </w:r>
          </w:p>
          <w:p w:rsidR="006A2ECC" w:rsidRPr="00985365" w:rsidRDefault="00E37483" w:rsidP="00770B37">
            <w:pPr>
              <w:pStyle w:val="01Textklein"/>
            </w:pPr>
            <w:sdt>
              <w:sdtPr>
                <w:id w:val="138443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nicht erreicht</w:t>
            </w:r>
          </w:p>
        </w:tc>
      </w:tr>
      <w:tr w:rsidR="006A1AEF" w:rsidRPr="00985365" w:rsidTr="00856BF1">
        <w:trPr>
          <w:trHeight w:val="567"/>
        </w:trPr>
        <w:tc>
          <w:tcPr>
            <w:tcW w:w="2268" w:type="dxa"/>
          </w:tcPr>
          <w:p w:rsidR="006A2ECC" w:rsidRPr="00985365" w:rsidRDefault="006A2ECC" w:rsidP="00BF3C1F">
            <w:pPr>
              <w:pStyle w:val="01Textklein"/>
            </w:pPr>
            <w:r w:rsidRPr="00985365">
              <w:t>Mathematisches Lernen</w:t>
            </w:r>
          </w:p>
          <w:p w:rsidR="006A2ECC" w:rsidRPr="00985365" w:rsidRDefault="006A2ECC" w:rsidP="00BF3C1F">
            <w:pPr>
              <w:pStyle w:val="01Textklein"/>
            </w:pPr>
          </w:p>
        </w:tc>
        <w:tc>
          <w:tcPr>
            <w:tcW w:w="5245" w:type="dxa"/>
          </w:tcPr>
          <w:p w:rsidR="006A2ECC" w:rsidRPr="00985365" w:rsidRDefault="006A2ECC" w:rsidP="00BF3C1F">
            <w:pPr>
              <w:pStyle w:val="01Textklein"/>
            </w:pPr>
          </w:p>
        </w:tc>
        <w:tc>
          <w:tcPr>
            <w:tcW w:w="1559" w:type="dxa"/>
          </w:tcPr>
          <w:p w:rsidR="00770B37" w:rsidRDefault="00E37483" w:rsidP="00770B37">
            <w:pPr>
              <w:pStyle w:val="01Textklein"/>
            </w:pPr>
            <w:sdt>
              <w:sdtPr>
                <w:id w:val="7487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übertroffen</w:t>
            </w:r>
          </w:p>
          <w:p w:rsidR="00770B37" w:rsidRDefault="00E37483" w:rsidP="00770B37">
            <w:pPr>
              <w:pStyle w:val="01Textklein"/>
            </w:pPr>
            <w:sdt>
              <w:sdtPr>
                <w:id w:val="-212251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erreicht</w:t>
            </w:r>
          </w:p>
          <w:p w:rsidR="006A2ECC" w:rsidRPr="00985365" w:rsidRDefault="00E37483" w:rsidP="00770B37">
            <w:pPr>
              <w:pStyle w:val="01Textklein"/>
            </w:pPr>
            <w:sdt>
              <w:sdtPr>
                <w:id w:val="176195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nicht erreicht</w:t>
            </w:r>
          </w:p>
        </w:tc>
      </w:tr>
      <w:tr w:rsidR="006A1AEF" w:rsidRPr="00985365" w:rsidTr="00856BF1">
        <w:trPr>
          <w:trHeight w:val="567"/>
        </w:trPr>
        <w:tc>
          <w:tcPr>
            <w:tcW w:w="2268" w:type="dxa"/>
          </w:tcPr>
          <w:p w:rsidR="006A2ECC" w:rsidRPr="00985365" w:rsidRDefault="006A2ECC" w:rsidP="00BF3C1F">
            <w:pPr>
              <w:pStyle w:val="01Textklein"/>
            </w:pPr>
            <w:r w:rsidRPr="00985365">
              <w:t xml:space="preserve">Umgang mit </w:t>
            </w:r>
            <w:r w:rsidR="006A1AEF">
              <w:br/>
            </w:r>
            <w:r w:rsidRPr="00985365">
              <w:t>Anforderungen</w:t>
            </w:r>
          </w:p>
        </w:tc>
        <w:tc>
          <w:tcPr>
            <w:tcW w:w="5245" w:type="dxa"/>
          </w:tcPr>
          <w:p w:rsidR="006A2ECC" w:rsidRPr="00985365" w:rsidRDefault="006A2ECC" w:rsidP="00BF3C1F">
            <w:pPr>
              <w:pStyle w:val="01Textklein"/>
            </w:pPr>
          </w:p>
        </w:tc>
        <w:tc>
          <w:tcPr>
            <w:tcW w:w="1559" w:type="dxa"/>
          </w:tcPr>
          <w:p w:rsidR="00770B37" w:rsidRDefault="00E37483" w:rsidP="00770B37">
            <w:pPr>
              <w:pStyle w:val="01Textklein"/>
            </w:pPr>
            <w:sdt>
              <w:sdtPr>
                <w:id w:val="-31086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übertroffen</w:t>
            </w:r>
          </w:p>
          <w:p w:rsidR="00770B37" w:rsidRDefault="00E37483" w:rsidP="00770B37">
            <w:pPr>
              <w:pStyle w:val="01Textklein"/>
            </w:pPr>
            <w:sdt>
              <w:sdtPr>
                <w:id w:val="-107335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erreicht</w:t>
            </w:r>
          </w:p>
          <w:p w:rsidR="006A2ECC" w:rsidRPr="00985365" w:rsidRDefault="00E37483" w:rsidP="00770B37">
            <w:pPr>
              <w:pStyle w:val="01Textklein"/>
            </w:pPr>
            <w:sdt>
              <w:sdtPr>
                <w:id w:val="-22013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nicht erreicht</w:t>
            </w:r>
          </w:p>
        </w:tc>
      </w:tr>
      <w:tr w:rsidR="006A1AEF" w:rsidRPr="00985365" w:rsidTr="00856BF1">
        <w:trPr>
          <w:trHeight w:val="567"/>
        </w:trPr>
        <w:tc>
          <w:tcPr>
            <w:tcW w:w="2268" w:type="dxa"/>
          </w:tcPr>
          <w:p w:rsidR="006A2ECC" w:rsidRPr="00985365" w:rsidRDefault="006A2ECC" w:rsidP="00BF3C1F">
            <w:pPr>
              <w:pStyle w:val="01Textklein"/>
            </w:pPr>
            <w:r w:rsidRPr="00985365">
              <w:t>Kommunikation</w:t>
            </w:r>
          </w:p>
          <w:p w:rsidR="006A2ECC" w:rsidRPr="00985365" w:rsidRDefault="006A2ECC" w:rsidP="00BF3C1F">
            <w:pPr>
              <w:pStyle w:val="01Textklein"/>
            </w:pPr>
          </w:p>
        </w:tc>
        <w:tc>
          <w:tcPr>
            <w:tcW w:w="5245" w:type="dxa"/>
          </w:tcPr>
          <w:p w:rsidR="006A2ECC" w:rsidRPr="00985365" w:rsidRDefault="006A2ECC" w:rsidP="00BF3C1F">
            <w:pPr>
              <w:pStyle w:val="01Textklein"/>
            </w:pPr>
          </w:p>
        </w:tc>
        <w:tc>
          <w:tcPr>
            <w:tcW w:w="1559" w:type="dxa"/>
          </w:tcPr>
          <w:p w:rsidR="00770B37" w:rsidRDefault="00E37483" w:rsidP="00770B37">
            <w:pPr>
              <w:pStyle w:val="01Textklein"/>
            </w:pPr>
            <w:sdt>
              <w:sdtPr>
                <w:id w:val="-28574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übertroffen</w:t>
            </w:r>
          </w:p>
          <w:p w:rsidR="00770B37" w:rsidRDefault="00E37483" w:rsidP="00770B37">
            <w:pPr>
              <w:pStyle w:val="01Textklein"/>
            </w:pPr>
            <w:sdt>
              <w:sdtPr>
                <w:id w:val="-187090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erreicht</w:t>
            </w:r>
          </w:p>
          <w:p w:rsidR="006A2ECC" w:rsidRPr="00985365" w:rsidRDefault="00E37483" w:rsidP="00770B37">
            <w:pPr>
              <w:pStyle w:val="01Textklein"/>
            </w:pPr>
            <w:sdt>
              <w:sdtPr>
                <w:id w:val="-16620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nicht erreicht</w:t>
            </w:r>
          </w:p>
        </w:tc>
      </w:tr>
      <w:tr w:rsidR="006A1AEF" w:rsidRPr="00985365" w:rsidTr="00856BF1">
        <w:trPr>
          <w:trHeight w:val="567"/>
        </w:trPr>
        <w:tc>
          <w:tcPr>
            <w:tcW w:w="2268" w:type="dxa"/>
          </w:tcPr>
          <w:p w:rsidR="006A2ECC" w:rsidRPr="00985365" w:rsidRDefault="006A2ECC" w:rsidP="00BF3C1F">
            <w:pPr>
              <w:pStyle w:val="01Textklein"/>
            </w:pPr>
            <w:r w:rsidRPr="00985365">
              <w:t>Bewegung und Mobilität</w:t>
            </w:r>
          </w:p>
        </w:tc>
        <w:tc>
          <w:tcPr>
            <w:tcW w:w="5245" w:type="dxa"/>
          </w:tcPr>
          <w:p w:rsidR="006A2ECC" w:rsidRPr="00985365" w:rsidRDefault="006A2ECC" w:rsidP="00BF3C1F">
            <w:pPr>
              <w:pStyle w:val="01Textklein"/>
            </w:pPr>
          </w:p>
        </w:tc>
        <w:tc>
          <w:tcPr>
            <w:tcW w:w="1559" w:type="dxa"/>
          </w:tcPr>
          <w:p w:rsidR="00770B37" w:rsidRDefault="00E37483" w:rsidP="00770B37">
            <w:pPr>
              <w:pStyle w:val="01Textklein"/>
            </w:pPr>
            <w:sdt>
              <w:sdtPr>
                <w:id w:val="66990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übertroffen</w:t>
            </w:r>
          </w:p>
          <w:p w:rsidR="00770B37" w:rsidRDefault="00E37483" w:rsidP="00770B37">
            <w:pPr>
              <w:pStyle w:val="01Textklein"/>
            </w:pPr>
            <w:sdt>
              <w:sdtPr>
                <w:id w:val="-169360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erreicht</w:t>
            </w:r>
          </w:p>
          <w:p w:rsidR="006A2ECC" w:rsidRPr="00985365" w:rsidRDefault="00E37483" w:rsidP="00770B37">
            <w:pPr>
              <w:pStyle w:val="01Textklein"/>
            </w:pPr>
            <w:sdt>
              <w:sdtPr>
                <w:id w:val="90548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nicht erreicht</w:t>
            </w:r>
          </w:p>
        </w:tc>
      </w:tr>
      <w:tr w:rsidR="006A1AEF" w:rsidRPr="00985365" w:rsidTr="00856BF1">
        <w:trPr>
          <w:trHeight w:val="567"/>
        </w:trPr>
        <w:tc>
          <w:tcPr>
            <w:tcW w:w="2268" w:type="dxa"/>
          </w:tcPr>
          <w:p w:rsidR="006A2ECC" w:rsidRPr="00985365" w:rsidRDefault="006A2ECC" w:rsidP="00BF3C1F">
            <w:pPr>
              <w:pStyle w:val="01Textklein"/>
            </w:pPr>
            <w:r w:rsidRPr="00985365">
              <w:lastRenderedPageBreak/>
              <w:t>Für sich selbst sorgen</w:t>
            </w:r>
          </w:p>
          <w:p w:rsidR="006A2ECC" w:rsidRPr="00985365" w:rsidRDefault="006A2ECC" w:rsidP="00BF3C1F">
            <w:pPr>
              <w:pStyle w:val="01Textklein"/>
            </w:pPr>
          </w:p>
        </w:tc>
        <w:tc>
          <w:tcPr>
            <w:tcW w:w="5245" w:type="dxa"/>
          </w:tcPr>
          <w:p w:rsidR="006A2ECC" w:rsidRPr="00985365" w:rsidRDefault="006A2ECC" w:rsidP="00BF3C1F">
            <w:pPr>
              <w:pStyle w:val="01Textklein"/>
            </w:pPr>
          </w:p>
        </w:tc>
        <w:tc>
          <w:tcPr>
            <w:tcW w:w="1559" w:type="dxa"/>
          </w:tcPr>
          <w:p w:rsidR="00770B37" w:rsidRDefault="00E37483" w:rsidP="00770B37">
            <w:pPr>
              <w:pStyle w:val="01Textklein"/>
            </w:pPr>
            <w:sdt>
              <w:sdtPr>
                <w:id w:val="7911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übertroffen</w:t>
            </w:r>
          </w:p>
          <w:p w:rsidR="00770B37" w:rsidRDefault="00E37483" w:rsidP="00770B37">
            <w:pPr>
              <w:pStyle w:val="01Textklein"/>
            </w:pPr>
            <w:sdt>
              <w:sdtPr>
                <w:id w:val="-3588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erreicht</w:t>
            </w:r>
          </w:p>
          <w:p w:rsidR="006A2ECC" w:rsidRPr="00985365" w:rsidRDefault="00E37483" w:rsidP="00770B37">
            <w:pPr>
              <w:pStyle w:val="01Textklein"/>
            </w:pPr>
            <w:sdt>
              <w:sdtPr>
                <w:id w:val="17153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nicht erreicht</w:t>
            </w:r>
          </w:p>
        </w:tc>
      </w:tr>
      <w:tr w:rsidR="006A1AEF" w:rsidRPr="00985365" w:rsidTr="00856BF1">
        <w:trPr>
          <w:trHeight w:val="567"/>
        </w:trPr>
        <w:tc>
          <w:tcPr>
            <w:tcW w:w="2268" w:type="dxa"/>
          </w:tcPr>
          <w:p w:rsidR="006A2ECC" w:rsidRPr="00985365" w:rsidRDefault="006A2ECC" w:rsidP="00BF3C1F">
            <w:pPr>
              <w:pStyle w:val="01Textklein"/>
            </w:pPr>
            <w:r w:rsidRPr="00985365">
              <w:t>Umgang mit Menschen</w:t>
            </w:r>
          </w:p>
          <w:p w:rsidR="006A2ECC" w:rsidRPr="00985365" w:rsidRDefault="006A2ECC" w:rsidP="00BF3C1F">
            <w:pPr>
              <w:pStyle w:val="01Textklein"/>
            </w:pPr>
          </w:p>
        </w:tc>
        <w:tc>
          <w:tcPr>
            <w:tcW w:w="5245" w:type="dxa"/>
          </w:tcPr>
          <w:p w:rsidR="006A2ECC" w:rsidRPr="00985365" w:rsidRDefault="006A2ECC" w:rsidP="00BF3C1F">
            <w:pPr>
              <w:pStyle w:val="01Textklein"/>
            </w:pPr>
          </w:p>
        </w:tc>
        <w:tc>
          <w:tcPr>
            <w:tcW w:w="1559" w:type="dxa"/>
          </w:tcPr>
          <w:p w:rsidR="00770B37" w:rsidRDefault="00E37483" w:rsidP="00770B37">
            <w:pPr>
              <w:pStyle w:val="01Textklein"/>
            </w:pPr>
            <w:sdt>
              <w:sdtPr>
                <w:id w:val="-97659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übertroffen</w:t>
            </w:r>
          </w:p>
          <w:p w:rsidR="00770B37" w:rsidRDefault="00E37483" w:rsidP="00770B37">
            <w:pPr>
              <w:pStyle w:val="01Textklein"/>
            </w:pPr>
            <w:sdt>
              <w:sdtPr>
                <w:id w:val="12103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erreicht</w:t>
            </w:r>
          </w:p>
          <w:p w:rsidR="006A2ECC" w:rsidRPr="00985365" w:rsidRDefault="00E37483" w:rsidP="00770B37">
            <w:pPr>
              <w:pStyle w:val="01Textklein"/>
            </w:pPr>
            <w:sdt>
              <w:sdtPr>
                <w:id w:val="-144129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nicht erreicht</w:t>
            </w:r>
          </w:p>
        </w:tc>
      </w:tr>
      <w:tr w:rsidR="006A1AEF" w:rsidRPr="00985365" w:rsidTr="00856BF1">
        <w:trPr>
          <w:trHeight w:val="567"/>
        </w:trPr>
        <w:tc>
          <w:tcPr>
            <w:tcW w:w="2268" w:type="dxa"/>
          </w:tcPr>
          <w:p w:rsidR="006A2ECC" w:rsidRPr="00985365" w:rsidRDefault="006A2ECC" w:rsidP="00BF3C1F">
            <w:pPr>
              <w:pStyle w:val="01Textklein"/>
            </w:pPr>
            <w:r w:rsidRPr="00985365">
              <w:t xml:space="preserve">Freizeit, Erholung und </w:t>
            </w:r>
            <w:r w:rsidRPr="00985365">
              <w:br/>
              <w:t>Gemeinschaft</w:t>
            </w:r>
          </w:p>
        </w:tc>
        <w:tc>
          <w:tcPr>
            <w:tcW w:w="5245" w:type="dxa"/>
          </w:tcPr>
          <w:p w:rsidR="006A2ECC" w:rsidRPr="00985365" w:rsidRDefault="006A2ECC" w:rsidP="00BF3C1F">
            <w:pPr>
              <w:pStyle w:val="01Textklein"/>
            </w:pPr>
          </w:p>
        </w:tc>
        <w:tc>
          <w:tcPr>
            <w:tcW w:w="1559" w:type="dxa"/>
          </w:tcPr>
          <w:p w:rsidR="00770B37" w:rsidRDefault="00E37483" w:rsidP="00770B37">
            <w:pPr>
              <w:pStyle w:val="01Textklein"/>
            </w:pPr>
            <w:sdt>
              <w:sdtPr>
                <w:id w:val="161594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übertroffen</w:t>
            </w:r>
          </w:p>
          <w:p w:rsidR="00770B37" w:rsidRDefault="00E37483" w:rsidP="00770B37">
            <w:pPr>
              <w:pStyle w:val="01Textklein"/>
            </w:pPr>
            <w:sdt>
              <w:sdtPr>
                <w:id w:val="-3900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erreicht</w:t>
            </w:r>
          </w:p>
          <w:p w:rsidR="006A2ECC" w:rsidRPr="00985365" w:rsidRDefault="00E37483" w:rsidP="00770B37">
            <w:pPr>
              <w:pStyle w:val="01Textklein"/>
            </w:pPr>
            <w:sdt>
              <w:sdtPr>
                <w:id w:val="-2571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37">
              <w:t xml:space="preserve"> nicht erreicht</w:t>
            </w:r>
          </w:p>
        </w:tc>
      </w:tr>
    </w:tbl>
    <w:p w:rsidR="00CC671E" w:rsidRDefault="00CC671E" w:rsidP="00CC671E"/>
    <w:p w:rsidR="00CC671E" w:rsidRDefault="00CC671E" w:rsidP="00CC671E">
      <w:pPr>
        <w:sectPr w:rsidR="00CC671E" w:rsidSect="00856BF1">
          <w:type w:val="continuous"/>
          <w:pgSz w:w="11906" w:h="16838" w:code="9"/>
          <w:pgMar w:top="2694" w:right="1418" w:bottom="1135" w:left="1418" w:header="567" w:footer="567" w:gutter="0"/>
          <w:cols w:space="708"/>
          <w:formProt w:val="0"/>
          <w:titlePg/>
          <w:docGrid w:linePitch="360"/>
        </w:sectPr>
      </w:pPr>
    </w:p>
    <w:p w:rsidR="00067F66" w:rsidRDefault="00067F66" w:rsidP="00067F66"/>
    <w:p w:rsidR="00067F66" w:rsidRDefault="00C51895" w:rsidP="00C51895">
      <w:pPr>
        <w:pStyle w:val="01Titel"/>
        <w:spacing w:after="120"/>
        <w:rPr>
          <w:color w:val="003366"/>
        </w:rPr>
      </w:pPr>
      <w:r w:rsidRPr="00C51895">
        <w:rPr>
          <w:color w:val="003366"/>
        </w:rPr>
        <w:t>Bemerkungen</w:t>
      </w:r>
    </w:p>
    <w:p w:rsidR="00067F66" w:rsidRDefault="00067F66" w:rsidP="00C51895">
      <w:pPr>
        <w:pStyle w:val="01Titel"/>
        <w:spacing w:after="120"/>
        <w:rPr>
          <w:color w:val="003366"/>
        </w:rPr>
        <w:sectPr w:rsidR="00067F66" w:rsidSect="00856BF1">
          <w:type w:val="continuous"/>
          <w:pgSz w:w="11906" w:h="16838" w:code="9"/>
          <w:pgMar w:top="2694" w:right="1418" w:bottom="1135" w:left="1418" w:header="567" w:footer="567" w:gutter="0"/>
          <w:cols w:space="708"/>
          <w:titlePg/>
          <w:docGrid w:linePitch="360"/>
        </w:sectPr>
      </w:pPr>
    </w:p>
    <w:tbl>
      <w:tblPr>
        <w:tblStyle w:val="01Eingabefel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6A1AEF" w:rsidRPr="00E95BE2" w:rsidTr="00856BF1">
        <w:tc>
          <w:tcPr>
            <w:tcW w:w="9072" w:type="dxa"/>
          </w:tcPr>
          <w:sdt>
            <w:sdtPr>
              <w:id w:val="1460764719"/>
              <w:lock w:val="sdtLocked"/>
              <w:placeholder>
                <w:docPart w:val="F1A433CE5B4B4BC688341E52210B9EDA"/>
              </w:placeholder>
              <w:showingPlcHdr/>
            </w:sdtPr>
            <w:sdtEndPr/>
            <w:sdtContent>
              <w:p w:rsidR="006A1AEF" w:rsidRPr="00E95BE2" w:rsidRDefault="0000469F" w:rsidP="00A35CE6">
                <w:pPr>
                  <w:pStyle w:val="01Textklein"/>
                </w:pPr>
                <w:r w:rsidRPr="00E95BE2">
                  <w:rPr>
                    <w:rStyle w:val="Platzhaltertext"/>
                    <w:szCs w:val="18"/>
                  </w:rPr>
                  <w:t>Klicken Sie hier, um Text einzugeben.</w:t>
                </w:r>
              </w:p>
            </w:sdtContent>
          </w:sdt>
        </w:tc>
      </w:tr>
    </w:tbl>
    <w:p w:rsidR="00067F66" w:rsidRDefault="00067F66" w:rsidP="00067F66"/>
    <w:p w:rsidR="00067F66" w:rsidRDefault="00067F66" w:rsidP="00067F66">
      <w:pPr>
        <w:sectPr w:rsidR="00067F66" w:rsidSect="00856BF1">
          <w:type w:val="continuous"/>
          <w:pgSz w:w="11906" w:h="16838" w:code="9"/>
          <w:pgMar w:top="2694" w:right="1418" w:bottom="1135" w:left="1418" w:header="567" w:footer="567" w:gutter="0"/>
          <w:cols w:space="708"/>
          <w:formProt w:val="0"/>
          <w:titlePg/>
          <w:docGrid w:linePitch="360"/>
        </w:sectPr>
      </w:pPr>
    </w:p>
    <w:p w:rsidR="00C51895" w:rsidRDefault="00C51895" w:rsidP="006A1AEF"/>
    <w:p w:rsidR="00067F66" w:rsidRDefault="00C51895" w:rsidP="00C51895">
      <w:pPr>
        <w:pStyle w:val="01Titel"/>
        <w:spacing w:after="120"/>
        <w:rPr>
          <w:color w:val="003366"/>
        </w:rPr>
      </w:pPr>
      <w:r w:rsidRPr="00C51895">
        <w:rPr>
          <w:color w:val="003366"/>
        </w:rPr>
        <w:t>Ausblick auf das nächste Schuljahr, weiteres Vorgehen</w:t>
      </w:r>
    </w:p>
    <w:p w:rsidR="00067F66" w:rsidRDefault="00067F66" w:rsidP="00C51895">
      <w:pPr>
        <w:pStyle w:val="01Titel"/>
        <w:spacing w:after="120"/>
        <w:rPr>
          <w:color w:val="003366"/>
        </w:rPr>
        <w:sectPr w:rsidR="00067F66" w:rsidSect="00856BF1">
          <w:type w:val="continuous"/>
          <w:pgSz w:w="11906" w:h="16838" w:code="9"/>
          <w:pgMar w:top="2694" w:right="1418" w:bottom="1135" w:left="1418" w:header="567" w:footer="567" w:gutter="0"/>
          <w:cols w:space="708"/>
          <w:titlePg/>
          <w:docGrid w:linePitch="360"/>
        </w:sectPr>
      </w:pPr>
    </w:p>
    <w:tbl>
      <w:tblPr>
        <w:tblStyle w:val="01Eingabefel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6A1AEF" w:rsidRPr="00E95BE2" w:rsidTr="00856BF1">
        <w:tc>
          <w:tcPr>
            <w:tcW w:w="9072" w:type="dxa"/>
          </w:tcPr>
          <w:sdt>
            <w:sdtPr>
              <w:id w:val="1748992599"/>
              <w:lock w:val="sdtLocked"/>
              <w:placeholder>
                <w:docPart w:val="B53B510586D6473BABC39F52845639B0"/>
              </w:placeholder>
              <w:showingPlcHdr/>
            </w:sdtPr>
            <w:sdtEndPr/>
            <w:sdtContent>
              <w:p w:rsidR="006A1AEF" w:rsidRPr="00E95BE2" w:rsidRDefault="00A62777" w:rsidP="00A62777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067F66" w:rsidRDefault="00067F66" w:rsidP="00067F66"/>
    <w:p w:rsidR="00067F66" w:rsidRDefault="00067F66" w:rsidP="00067F66">
      <w:pPr>
        <w:sectPr w:rsidR="00067F66" w:rsidSect="00856BF1">
          <w:type w:val="continuous"/>
          <w:pgSz w:w="11906" w:h="16838" w:code="9"/>
          <w:pgMar w:top="2694" w:right="1418" w:bottom="1135" w:left="1418" w:header="567" w:footer="567" w:gutter="0"/>
          <w:cols w:space="708"/>
          <w:formProt w:val="0"/>
          <w:titlePg/>
          <w:docGrid w:linePitch="360"/>
        </w:sectPr>
      </w:pPr>
    </w:p>
    <w:p w:rsidR="00067F66" w:rsidRDefault="00067F66" w:rsidP="00067F66"/>
    <w:p w:rsidR="00067F66" w:rsidRDefault="00067F66" w:rsidP="00C51895">
      <w:pPr>
        <w:pStyle w:val="01Titel"/>
        <w:spacing w:after="120"/>
        <w:rPr>
          <w:color w:val="003366"/>
        </w:rPr>
      </w:pPr>
      <w:r>
        <w:rPr>
          <w:color w:val="003366"/>
        </w:rPr>
        <w:t>Fachperson H</w:t>
      </w:r>
      <w:r w:rsidR="00C51895">
        <w:rPr>
          <w:color w:val="003366"/>
        </w:rPr>
        <w:t>eilpädagogische Frühförderung</w:t>
      </w:r>
    </w:p>
    <w:tbl>
      <w:tblPr>
        <w:tblStyle w:val="01Eingabefeld"/>
        <w:tblW w:w="9072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C51895" w:rsidTr="00856BF1">
        <w:trPr>
          <w:trHeight w:hRule="exact" w:val="340"/>
        </w:trPr>
        <w:tc>
          <w:tcPr>
            <w:tcW w:w="2127" w:type="dxa"/>
            <w:vAlign w:val="center"/>
          </w:tcPr>
          <w:p w:rsidR="00C51895" w:rsidRPr="00C51895" w:rsidRDefault="00C51895" w:rsidP="00F94E0D">
            <w:pPr>
              <w:pStyle w:val="01Textklein"/>
            </w:pPr>
            <w:r w:rsidRPr="00F94E0D">
              <w:t>Name</w:t>
            </w:r>
          </w:p>
        </w:tc>
        <w:tc>
          <w:tcPr>
            <w:tcW w:w="6945" w:type="dxa"/>
            <w:tcBorders>
              <w:top w:val="single" w:sz="4" w:space="0" w:color="003074"/>
              <w:bottom w:val="single" w:sz="4" w:space="0" w:color="auto"/>
            </w:tcBorders>
            <w:vAlign w:val="center"/>
          </w:tcPr>
          <w:p w:rsidR="00C51895" w:rsidRPr="00F94E0D" w:rsidRDefault="00E37483" w:rsidP="00F94E0D">
            <w:pPr>
              <w:pStyle w:val="01Textklein"/>
            </w:pPr>
            <w:sdt>
              <w:sdtPr>
                <w:id w:val="1385839866"/>
                <w:lock w:val="sdtLocked"/>
                <w:placeholder>
                  <w:docPart w:val="BC2605D81AE74FBAB0B9002C30CF8984"/>
                </w:placeholder>
                <w:showingPlcHdr/>
              </w:sdtPr>
              <w:sdtEndPr/>
              <w:sdtContent>
                <w:r w:rsidR="00F94E0D" w:rsidRPr="00193D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51895" w:rsidTr="00856BF1">
        <w:trPr>
          <w:trHeight w:hRule="exact" w:val="340"/>
        </w:trPr>
        <w:tc>
          <w:tcPr>
            <w:tcW w:w="2127" w:type="dxa"/>
            <w:vAlign w:val="center"/>
          </w:tcPr>
          <w:p w:rsidR="00C51895" w:rsidRPr="00C51895" w:rsidRDefault="00C51895" w:rsidP="00F94E0D">
            <w:pPr>
              <w:pStyle w:val="01Textklein"/>
            </w:pPr>
            <w:r w:rsidRPr="00C51895">
              <w:t>Datum</w:t>
            </w:r>
          </w:p>
        </w:tc>
        <w:sdt>
          <w:sdtPr>
            <w:id w:val="1032079145"/>
            <w:lock w:val="sdtLocked"/>
            <w:placeholder>
              <w:docPart w:val="7A9EB5D6421B45F0817BA76759E6B2DE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94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51895" w:rsidRPr="0000469F" w:rsidRDefault="00F94E0D" w:rsidP="00F94E0D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C51895" w:rsidTr="00856BF1">
        <w:trPr>
          <w:trHeight w:hRule="exact" w:val="567"/>
        </w:trPr>
        <w:tc>
          <w:tcPr>
            <w:tcW w:w="2127" w:type="dxa"/>
            <w:tcBorders>
              <w:bottom w:val="nil"/>
            </w:tcBorders>
            <w:vAlign w:val="center"/>
          </w:tcPr>
          <w:p w:rsidR="00C51895" w:rsidRPr="00C51895" w:rsidRDefault="00C51895" w:rsidP="00F94E0D">
            <w:pPr>
              <w:pStyle w:val="01Textklein"/>
            </w:pPr>
            <w:r w:rsidRPr="00C51895">
              <w:t>Unterschrift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95" w:rsidRDefault="00C51895" w:rsidP="00A36819"/>
        </w:tc>
      </w:tr>
    </w:tbl>
    <w:p w:rsidR="00133801" w:rsidRPr="00985365" w:rsidRDefault="00133801" w:rsidP="00133801">
      <w:pPr>
        <w:pBdr>
          <w:between w:val="single" w:sz="4" w:space="1" w:color="003366"/>
        </w:pBdr>
      </w:pPr>
    </w:p>
    <w:p w:rsidR="00133801" w:rsidRDefault="00133801" w:rsidP="00133801">
      <w:pPr>
        <w:pStyle w:val="01Text"/>
        <w:pBdr>
          <w:between w:val="single" w:sz="4" w:space="1" w:color="003366"/>
        </w:pBdr>
      </w:pPr>
    </w:p>
    <w:p w:rsidR="00C51895" w:rsidRDefault="00C51895" w:rsidP="006A1AEF">
      <w:pPr>
        <w:rPr>
          <w:b/>
          <w:lang w:val="de-DE"/>
        </w:rPr>
      </w:pPr>
    </w:p>
    <w:p w:rsidR="00626C1C" w:rsidRPr="009A75C0" w:rsidRDefault="00626C1C" w:rsidP="00626C1C">
      <w:pPr>
        <w:rPr>
          <w:sz w:val="18"/>
          <w:szCs w:val="18"/>
          <w:lang w:val="de-DE"/>
        </w:rPr>
      </w:pPr>
      <w:r w:rsidRPr="009A75C0">
        <w:rPr>
          <w:b/>
          <w:sz w:val="18"/>
          <w:szCs w:val="18"/>
          <w:lang w:val="de-DE"/>
        </w:rPr>
        <w:t>Verteiler</w:t>
      </w:r>
      <w:r w:rsidRPr="009A75C0">
        <w:rPr>
          <w:sz w:val="18"/>
          <w:szCs w:val="18"/>
          <w:lang w:val="de-DE"/>
        </w:rPr>
        <w:t>:</w:t>
      </w:r>
    </w:p>
    <w:p w:rsidR="00626C1C" w:rsidRPr="009A75C0" w:rsidRDefault="00E37483" w:rsidP="00626C1C">
      <w:pPr>
        <w:tabs>
          <w:tab w:val="left" w:pos="426"/>
          <w:tab w:val="left" w:pos="567"/>
        </w:tabs>
        <w:rPr>
          <w:sz w:val="18"/>
          <w:szCs w:val="18"/>
          <w:lang w:val="de-DE"/>
        </w:rPr>
      </w:pPr>
      <w:sdt>
        <w:sdtPr>
          <w:rPr>
            <w:sz w:val="18"/>
            <w:szCs w:val="18"/>
            <w:lang w:val="de-DE"/>
          </w:rPr>
          <w:id w:val="45907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991">
            <w:rPr>
              <w:rFonts w:ascii="MS Gothic" w:eastAsia="MS Gothic" w:hAnsi="MS Gothic" w:hint="eastAsia"/>
              <w:sz w:val="18"/>
              <w:szCs w:val="18"/>
              <w:lang w:val="de-DE"/>
            </w:rPr>
            <w:t>☐</w:t>
          </w:r>
        </w:sdtContent>
      </w:sdt>
      <w:r w:rsidR="00626C1C" w:rsidRPr="009A75C0">
        <w:rPr>
          <w:sz w:val="18"/>
          <w:szCs w:val="18"/>
          <w:lang w:val="de-DE"/>
        </w:rPr>
        <w:tab/>
        <w:t>Erziehungsberechtigte</w:t>
      </w:r>
    </w:p>
    <w:p w:rsidR="005D5991" w:rsidRDefault="00E37483" w:rsidP="00626C1C">
      <w:pPr>
        <w:tabs>
          <w:tab w:val="left" w:pos="426"/>
        </w:tabs>
        <w:rPr>
          <w:sz w:val="18"/>
          <w:szCs w:val="18"/>
          <w:lang w:val="de-DE"/>
        </w:rPr>
      </w:pPr>
      <w:sdt>
        <w:sdtPr>
          <w:rPr>
            <w:sz w:val="18"/>
            <w:szCs w:val="18"/>
            <w:lang w:val="de-DE"/>
          </w:rPr>
          <w:id w:val="-12177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C1C" w:rsidRPr="009A75C0">
            <w:rPr>
              <w:rFonts w:ascii="MS Gothic" w:eastAsia="MS Gothic" w:hAnsi="MS Gothic" w:hint="eastAsia"/>
              <w:sz w:val="18"/>
              <w:szCs w:val="18"/>
              <w:lang w:val="de-DE"/>
            </w:rPr>
            <w:t>☐</w:t>
          </w:r>
        </w:sdtContent>
      </w:sdt>
      <w:r w:rsidR="00626C1C" w:rsidRPr="009A75C0">
        <w:rPr>
          <w:sz w:val="18"/>
          <w:szCs w:val="18"/>
          <w:lang w:val="de-DE"/>
        </w:rPr>
        <w:tab/>
        <w:t>Bildungsdepartement (bei Verlängerungsantrag)</w:t>
      </w:r>
    </w:p>
    <w:p w:rsidR="005D5991" w:rsidRPr="009A75C0" w:rsidRDefault="00E37483" w:rsidP="005D5991">
      <w:pPr>
        <w:pStyle w:val="01Textklein"/>
        <w:tabs>
          <w:tab w:val="left" w:pos="426"/>
        </w:tabs>
        <w:rPr>
          <w:szCs w:val="18"/>
          <w:lang w:val="de-DE"/>
        </w:rPr>
      </w:pPr>
      <w:sdt>
        <w:sdtPr>
          <w:rPr>
            <w:szCs w:val="18"/>
            <w:lang w:val="de-DE"/>
          </w:rPr>
          <w:id w:val="-161906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991" w:rsidRPr="009A75C0">
            <w:rPr>
              <w:rFonts w:ascii="MS Gothic" w:eastAsia="MS Gothic" w:hAnsi="MS Gothic" w:hint="eastAsia"/>
              <w:szCs w:val="18"/>
              <w:lang w:val="de-DE"/>
            </w:rPr>
            <w:t>☐</w:t>
          </w:r>
        </w:sdtContent>
      </w:sdt>
      <w:r w:rsidR="005D5991" w:rsidRPr="009A75C0">
        <w:rPr>
          <w:szCs w:val="18"/>
          <w:lang w:val="de-DE"/>
        </w:rPr>
        <w:tab/>
      </w:r>
      <w:r w:rsidR="005D5991">
        <w:rPr>
          <w:szCs w:val="18"/>
          <w:lang w:val="de-DE"/>
        </w:rPr>
        <w:t xml:space="preserve">Schulpsychologischer Dienst (SPD), Regionalstelle </w:t>
      </w:r>
      <w:sdt>
        <w:sdtPr>
          <w:rPr>
            <w:szCs w:val="18"/>
            <w:lang w:val="de-DE"/>
          </w:rPr>
          <w:id w:val="2140997315"/>
          <w:placeholder>
            <w:docPart w:val="89D54E051B794B63ADA1F4BFFA83F9EA"/>
          </w:placeholder>
          <w:showingPlcHdr/>
        </w:sdtPr>
        <w:sdtEndPr/>
        <w:sdtContent>
          <w:r w:rsidR="005D5991" w:rsidRPr="00042B4E">
            <w:rPr>
              <w:rStyle w:val="Platzhaltertext"/>
            </w:rPr>
            <w:t>Klicken Sie hier, um Text einzugeben.</w:t>
          </w:r>
        </w:sdtContent>
      </w:sdt>
    </w:p>
    <w:p w:rsidR="00070B4A" w:rsidRPr="009A75C0" w:rsidRDefault="00E37483" w:rsidP="00067F66">
      <w:pPr>
        <w:pStyle w:val="01Textklein"/>
        <w:tabs>
          <w:tab w:val="left" w:pos="426"/>
        </w:tabs>
        <w:rPr>
          <w:szCs w:val="18"/>
        </w:rPr>
      </w:pPr>
      <w:sdt>
        <w:sdtPr>
          <w:rPr>
            <w:szCs w:val="18"/>
            <w:lang w:val="de-DE"/>
          </w:rPr>
          <w:id w:val="-152262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FD" w:rsidRPr="009A75C0">
            <w:rPr>
              <w:rFonts w:ascii="MS Gothic" w:eastAsia="MS Gothic" w:hAnsi="MS Gothic" w:hint="eastAsia"/>
              <w:szCs w:val="18"/>
              <w:lang w:val="de-DE"/>
            </w:rPr>
            <w:t>☐</w:t>
          </w:r>
        </w:sdtContent>
      </w:sdt>
      <w:r w:rsidR="00F86306" w:rsidRPr="009A75C0">
        <w:rPr>
          <w:szCs w:val="18"/>
          <w:lang w:val="de-DE"/>
        </w:rPr>
        <w:tab/>
      </w:r>
      <w:r w:rsidR="005D5991">
        <w:rPr>
          <w:szCs w:val="18"/>
          <w:lang w:val="de-DE"/>
        </w:rPr>
        <w:t>weitere</w:t>
      </w:r>
      <w:r w:rsidR="00626C1C" w:rsidRPr="009A75C0">
        <w:rPr>
          <w:szCs w:val="18"/>
          <w:lang w:val="de-DE"/>
        </w:rPr>
        <w:t xml:space="preserve">: </w:t>
      </w:r>
      <w:sdt>
        <w:sdtPr>
          <w:rPr>
            <w:szCs w:val="18"/>
          </w:rPr>
          <w:id w:val="-1315481659"/>
          <w:placeholder>
            <w:docPart w:val="A634221220514093B416B03C4EFA2149"/>
          </w:placeholder>
          <w:showingPlcHdr/>
        </w:sdtPr>
        <w:sdtEndPr/>
        <w:sdtContent>
          <w:r w:rsidR="00626C1C" w:rsidRPr="009A75C0">
            <w:rPr>
              <w:rStyle w:val="Platzhaltertext"/>
              <w:szCs w:val="18"/>
            </w:rPr>
            <w:t>Klicken Sie hier, um Text einzugeben.</w:t>
          </w:r>
        </w:sdtContent>
      </w:sdt>
    </w:p>
    <w:sectPr w:rsidR="00070B4A" w:rsidRPr="009A75C0" w:rsidSect="00856BF1">
      <w:type w:val="continuous"/>
      <w:pgSz w:w="11906" w:h="16838" w:code="9"/>
      <w:pgMar w:top="2694" w:right="1418" w:bottom="113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83" w:rsidRDefault="00E37483" w:rsidP="00A546D6">
      <w:pPr>
        <w:spacing w:line="240" w:lineRule="auto"/>
      </w:pPr>
      <w:r>
        <w:separator/>
      </w:r>
    </w:p>
  </w:endnote>
  <w:endnote w:type="continuationSeparator" w:id="0">
    <w:p w:rsidR="00E37483" w:rsidRDefault="00E37483" w:rsidP="00A54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6B" w:rsidRDefault="006A37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45" w:rsidRPr="009D429A" w:rsidRDefault="009D3145">
    <w:pPr>
      <w:pStyle w:val="Fuzeile"/>
      <w:rPr>
        <w:color w:val="000000" w:themeColor="text1"/>
        <w:szCs w:val="12"/>
      </w:rPr>
    </w:pPr>
    <w:r w:rsidRPr="00A35CE6">
      <w:rPr>
        <w:color w:val="000000" w:themeColor="text1"/>
      </w:rPr>
      <w:t xml:space="preserve">Entwicklungsbericht Heilpädagogische </w:t>
    </w:r>
    <w:r w:rsidR="007C2420" w:rsidRPr="007C2420">
      <w:rPr>
        <w:color w:val="000000" w:themeColor="text1"/>
      </w:rPr>
      <w:t xml:space="preserve">Frühförderung </w:t>
    </w:r>
    <w:r w:rsidRPr="007C2420">
      <w:rPr>
        <w:color w:val="000000" w:themeColor="text1"/>
        <w:szCs w:val="12"/>
      </w:rPr>
      <w:t>–</w:t>
    </w:r>
    <w:r w:rsidR="007C2420" w:rsidRPr="007C2420">
      <w:rPr>
        <w:color w:val="000000" w:themeColor="text1"/>
        <w:szCs w:val="12"/>
      </w:rPr>
      <w:t xml:space="preserve"> </w:t>
    </w:r>
    <w:r w:rsidRPr="007C2420">
      <w:rPr>
        <w:color w:val="000000" w:themeColor="text1"/>
        <w:szCs w:val="12"/>
      </w:rPr>
      <w:fldChar w:fldCharType="begin"/>
    </w:r>
    <w:r w:rsidRPr="007C2420">
      <w:rPr>
        <w:color w:val="000000" w:themeColor="text1"/>
        <w:szCs w:val="12"/>
      </w:rPr>
      <w:instrText xml:space="preserve"> REF Vorname_Name \h  \* MERGEFORMAT </w:instrText>
    </w:r>
    <w:r w:rsidRPr="007C2420">
      <w:rPr>
        <w:color w:val="000000" w:themeColor="text1"/>
        <w:szCs w:val="12"/>
      </w:rPr>
    </w:r>
    <w:r w:rsidRPr="007C2420">
      <w:rPr>
        <w:color w:val="000000" w:themeColor="text1"/>
        <w:szCs w:val="12"/>
      </w:rPr>
      <w:fldChar w:fldCharType="separate"/>
    </w:r>
    <w:sdt>
      <w:sdtPr>
        <w:rPr>
          <w:color w:val="000000" w:themeColor="text1"/>
          <w:szCs w:val="12"/>
        </w:rPr>
        <w:id w:val="-331064162"/>
        <w:lock w:val="sdtLocked"/>
        <w:placeholder>
          <w:docPart w:val="0A4DA1A5C1B7472FA18D4CF81087A953"/>
        </w:placeholder>
        <w:showingPlcHdr/>
      </w:sdtPr>
      <w:sdtEndPr>
        <w:rPr>
          <w:color w:val="auto"/>
          <w:szCs w:val="18"/>
        </w:rPr>
      </w:sdtEndPr>
      <w:sdtContent>
        <w:r w:rsidR="006A376B" w:rsidRPr="00517958">
          <w:rPr>
            <w:rStyle w:val="Platzhaltertext"/>
          </w:rPr>
          <w:t>Klicken Sie hier, um Text einzugeben.</w:t>
        </w:r>
      </w:sdtContent>
    </w:sdt>
    <w:r w:rsidRPr="007C2420">
      <w:rPr>
        <w:color w:val="000000" w:themeColor="text1"/>
        <w:szCs w:val="12"/>
      </w:rPr>
      <w:fldChar w:fldCharType="end"/>
    </w:r>
    <w:r w:rsidR="007C2420" w:rsidRPr="007C2420">
      <w:rPr>
        <w:color w:val="000000" w:themeColor="text1"/>
        <w:szCs w:val="12"/>
      </w:rPr>
      <w:t xml:space="preserve"> </w:t>
    </w:r>
    <w:r w:rsidRPr="007C2420">
      <w:rPr>
        <w:color w:val="000000" w:themeColor="text1"/>
        <w:szCs w:val="12"/>
      </w:rPr>
      <w:t xml:space="preserve">– </w:t>
    </w:r>
    <w:r w:rsidRPr="007C2420">
      <w:rPr>
        <w:color w:val="000000" w:themeColor="text1"/>
        <w:szCs w:val="12"/>
      </w:rPr>
      <w:fldChar w:fldCharType="begin"/>
    </w:r>
    <w:r w:rsidRPr="007C2420">
      <w:rPr>
        <w:color w:val="000000" w:themeColor="text1"/>
        <w:szCs w:val="12"/>
      </w:rPr>
      <w:instrText xml:space="preserve"> REF Zeitraum \h  \* MERGEFORMAT </w:instrText>
    </w:r>
    <w:r w:rsidRPr="007C2420">
      <w:rPr>
        <w:color w:val="000000" w:themeColor="text1"/>
        <w:szCs w:val="12"/>
      </w:rPr>
    </w:r>
    <w:r w:rsidRPr="007C2420">
      <w:rPr>
        <w:color w:val="000000" w:themeColor="text1"/>
        <w:szCs w:val="12"/>
      </w:rPr>
      <w:fldChar w:fldCharType="separate"/>
    </w:r>
    <w:sdt>
      <w:sdtPr>
        <w:rPr>
          <w:rFonts w:cs="Arial"/>
          <w:color w:val="000000" w:themeColor="text1"/>
          <w:szCs w:val="18"/>
        </w:rPr>
        <w:id w:val="1185176371"/>
        <w:lock w:val="sdtLocked"/>
        <w:placeholder>
          <w:docPart w:val="833BF4B95F8441ADAB1CC56642B9DF21"/>
        </w:placeholder>
        <w:showingPlcHdr/>
      </w:sdtPr>
      <w:sdtEndPr>
        <w:rPr>
          <w:color w:val="auto"/>
        </w:rPr>
      </w:sdtEndPr>
      <w:sdtContent>
        <w:r w:rsidR="006A376B" w:rsidRPr="00193DEC">
          <w:rPr>
            <w:rStyle w:val="Platzhaltertext"/>
          </w:rPr>
          <w:t>Klicken Sie hier, um Text einzugeben.</w:t>
        </w:r>
      </w:sdtContent>
    </w:sdt>
    <w:r w:rsidRPr="007C2420">
      <w:rPr>
        <w:color w:val="000000" w:themeColor="text1"/>
        <w:szCs w:val="12"/>
      </w:rPr>
      <w:fldChar w:fldCharType="end"/>
    </w:r>
    <w:r w:rsidR="00A62777">
      <w:rPr>
        <w:b/>
        <w:sz w:val="10"/>
        <w:szCs w:val="10"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4563C26" wp14:editId="5B4E6102">
              <wp:simplePos x="0" y="0"/>
              <wp:positionH relativeFrom="page">
                <wp:posOffset>6474460</wp:posOffset>
              </wp:positionH>
              <wp:positionV relativeFrom="page">
                <wp:posOffset>10142855</wp:posOffset>
              </wp:positionV>
              <wp:extent cx="756285" cy="360045"/>
              <wp:effectExtent l="0" t="0" r="5715" b="1905"/>
              <wp:wrapNone/>
              <wp:docPr id="9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777" w:rsidRDefault="00A62777" w:rsidP="00A62777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9B0669">
                            <w:rPr>
                              <w:noProof/>
                            </w:rPr>
                            <w:fldChar w:fldCharType="begin"/>
                          </w:r>
                          <w:r w:rsidR="009B0669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9B0669">
                            <w:rPr>
                              <w:noProof/>
                            </w:rPr>
                            <w:fldChar w:fldCharType="separate"/>
                          </w:r>
                          <w:r w:rsidR="006A376B">
                            <w:rPr>
                              <w:noProof/>
                            </w:rPr>
                            <w:instrText>2</w:instrText>
                          </w:r>
                          <w:r w:rsidR="009B0669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6A376B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9B0669">
                            <w:rPr>
                              <w:noProof/>
                            </w:rPr>
                            <w:fldChar w:fldCharType="begin"/>
                          </w:r>
                          <w:r w:rsidR="009B0669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9B0669">
                            <w:rPr>
                              <w:noProof/>
                            </w:rPr>
                            <w:fldChar w:fldCharType="separate"/>
                          </w:r>
                          <w:r w:rsidR="006A376B">
                            <w:rPr>
                              <w:noProof/>
                            </w:rPr>
                            <w:instrText>2</w:instrText>
                          </w:r>
                          <w:r w:rsidR="009B0669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6A376B">
                            <w:rPr>
                              <w:noProof/>
                            </w:rPr>
                            <w:t>2</w:t>
                          </w:r>
                          <w:r w:rsidR="006A376B" w:rsidRPr="008E2142">
                            <w:rPr>
                              <w:noProof/>
                            </w:rPr>
                            <w:t>/</w:t>
                          </w:r>
                          <w:r w:rsidR="006A376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63C2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9.8pt;margin-top:798.6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GstgIAAMw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" filled="f" stroked="f">
              <o:lock v:ext="edit" aspectratio="t"/>
              <v:textbox inset="1mm,1mm,1mm,1mm">
                <w:txbxContent>
                  <w:p w:rsidR="00A62777" w:rsidRDefault="00A62777" w:rsidP="00A62777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9B0669">
                      <w:rPr>
                        <w:noProof/>
                      </w:rPr>
                      <w:fldChar w:fldCharType="begin"/>
                    </w:r>
                    <w:r w:rsidR="009B0669">
                      <w:rPr>
                        <w:noProof/>
                      </w:rPr>
                      <w:instrText xml:space="preserve"> NUMPAGES  \* Arabic </w:instrText>
                    </w:r>
                    <w:r w:rsidR="009B0669">
                      <w:rPr>
                        <w:noProof/>
                      </w:rPr>
                      <w:fldChar w:fldCharType="separate"/>
                    </w:r>
                    <w:r w:rsidR="006A376B">
                      <w:rPr>
                        <w:noProof/>
                      </w:rPr>
                      <w:instrText>2</w:instrText>
                    </w:r>
                    <w:r w:rsidR="009B0669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6A376B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9B0669">
                      <w:rPr>
                        <w:noProof/>
                      </w:rPr>
                      <w:fldChar w:fldCharType="begin"/>
                    </w:r>
                    <w:r w:rsidR="009B0669">
                      <w:rPr>
                        <w:noProof/>
                      </w:rPr>
                      <w:instrText xml:space="preserve"> NUMPAGES  \* Arabic \* MERGEFORMAT </w:instrText>
                    </w:r>
                    <w:r w:rsidR="009B0669">
                      <w:rPr>
                        <w:noProof/>
                      </w:rPr>
                      <w:fldChar w:fldCharType="separate"/>
                    </w:r>
                    <w:r w:rsidR="006A376B">
                      <w:rPr>
                        <w:noProof/>
                      </w:rPr>
                      <w:instrText>2</w:instrText>
                    </w:r>
                    <w:r w:rsidR="009B0669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6A376B">
                      <w:rPr>
                        <w:noProof/>
                      </w:rPr>
                      <w:t>2</w:t>
                    </w:r>
                    <w:r w:rsidR="006A376B" w:rsidRPr="008E2142">
                      <w:rPr>
                        <w:noProof/>
                      </w:rPr>
                      <w:t>/</w:t>
                    </w:r>
                    <w:r w:rsidR="006A376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D429A">
      <w:rPr>
        <w:color w:val="000000" w:themeColor="text1"/>
        <w:szCs w:val="12"/>
      </w:rPr>
      <w:fldChar w:fldCharType="begin"/>
    </w:r>
    <w:r w:rsidRPr="009D429A">
      <w:rPr>
        <w:color w:val="000000" w:themeColor="text1"/>
        <w:szCs w:val="12"/>
      </w:rPr>
      <w:instrText xml:space="preserve"> ASK  Vorname_Name Vorname_Name  \* MERGEFORMAT </w:instrText>
    </w:r>
    <w:r w:rsidRPr="009D429A">
      <w:rPr>
        <w:color w:val="000000" w:themeColor="text1"/>
        <w:szCs w:val="12"/>
      </w:rPr>
      <w:fldChar w:fldCharType="end"/>
    </w:r>
    <w:r w:rsidRPr="009D429A">
      <w:rPr>
        <w:color w:val="000000" w:themeColor="text1"/>
        <w:szCs w:val="12"/>
      </w:rPr>
      <w:fldChar w:fldCharType="begin"/>
    </w:r>
    <w:r w:rsidRPr="009D429A">
      <w:rPr>
        <w:color w:val="000000" w:themeColor="text1"/>
        <w:szCs w:val="12"/>
      </w:rPr>
      <w:instrText xml:space="preserve"> ASK  Vorname_Name " "  \* MERGEFORMAT </w:instrText>
    </w:r>
    <w:r w:rsidRPr="009D429A">
      <w:rPr>
        <w:color w:val="000000" w:themeColor="text1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35" w:rsidRPr="007C2420" w:rsidRDefault="00A62777" w:rsidP="00097EB3">
    <w:pPr>
      <w:pStyle w:val="Fuzeile"/>
      <w:tabs>
        <w:tab w:val="clear" w:pos="5245"/>
        <w:tab w:val="left" w:pos="6848"/>
      </w:tabs>
      <w:rPr>
        <w:color w:val="000000" w:themeColor="text1"/>
      </w:rPr>
    </w:pPr>
    <w:r w:rsidRPr="007C2420">
      <w:rPr>
        <w:color w:val="000000" w:themeColor="text1"/>
      </w:rPr>
      <w:t xml:space="preserve">Entwicklungsbericht Heilpädagogische Frühförderung </w:t>
    </w:r>
    <w:r w:rsidRPr="007C2420">
      <w:rPr>
        <w:color w:val="000000" w:themeColor="text1"/>
        <w:szCs w:val="12"/>
      </w:rPr>
      <w:t>–</w:t>
    </w:r>
    <w:r w:rsidR="00067F66" w:rsidRPr="007C2420">
      <w:rPr>
        <w:color w:val="000000" w:themeColor="text1"/>
        <w:szCs w:val="12"/>
      </w:rPr>
      <w:t xml:space="preserve"> </w:t>
    </w:r>
    <w:r w:rsidRPr="007C2420">
      <w:rPr>
        <w:color w:val="000000" w:themeColor="text1"/>
        <w:szCs w:val="12"/>
      </w:rPr>
      <w:fldChar w:fldCharType="begin"/>
    </w:r>
    <w:r w:rsidRPr="007C2420">
      <w:rPr>
        <w:color w:val="000000" w:themeColor="text1"/>
        <w:szCs w:val="12"/>
      </w:rPr>
      <w:instrText xml:space="preserve"> REF Vorname_Name \h  \* MERGEFORMAT </w:instrText>
    </w:r>
    <w:r w:rsidRPr="007C2420">
      <w:rPr>
        <w:color w:val="000000" w:themeColor="text1"/>
        <w:szCs w:val="12"/>
      </w:rPr>
    </w:r>
    <w:r w:rsidRPr="007C2420">
      <w:rPr>
        <w:color w:val="000000" w:themeColor="text1"/>
        <w:szCs w:val="12"/>
      </w:rPr>
      <w:fldChar w:fldCharType="separate"/>
    </w:r>
    <w:sdt>
      <w:sdtPr>
        <w:rPr>
          <w:color w:val="000000" w:themeColor="text1"/>
          <w:szCs w:val="12"/>
        </w:rPr>
        <w:id w:val="1662274064"/>
        <w:lock w:val="sdtLocked"/>
        <w:placeholder>
          <w:docPart w:val="2B01C4FE91524137BC97E0019A35181E"/>
        </w:placeholder>
        <w:showingPlcHdr/>
      </w:sdtPr>
      <w:sdtEndPr>
        <w:rPr>
          <w:color w:val="auto"/>
          <w:szCs w:val="18"/>
        </w:rPr>
      </w:sdtEndPr>
      <w:sdtContent>
        <w:r w:rsidR="006A376B" w:rsidRPr="00517958">
          <w:rPr>
            <w:rStyle w:val="Platzhaltertext"/>
          </w:rPr>
          <w:t>Klicken Sie hier, um Text einzugeben.</w:t>
        </w:r>
      </w:sdtContent>
    </w:sdt>
    <w:r w:rsidRPr="007C2420">
      <w:rPr>
        <w:color w:val="000000" w:themeColor="text1"/>
        <w:szCs w:val="12"/>
      </w:rPr>
      <w:fldChar w:fldCharType="end"/>
    </w:r>
    <w:r w:rsidR="003B3BFD" w:rsidRPr="007C2420">
      <w:rPr>
        <w:color w:val="000000" w:themeColor="text1"/>
        <w:szCs w:val="12"/>
      </w:rPr>
      <w:t xml:space="preserve"> </w:t>
    </w:r>
    <w:r w:rsidRPr="007C2420">
      <w:rPr>
        <w:color w:val="000000" w:themeColor="text1"/>
        <w:szCs w:val="12"/>
      </w:rPr>
      <w:t xml:space="preserve">– </w:t>
    </w:r>
    <w:r w:rsidRPr="007C2420">
      <w:rPr>
        <w:color w:val="000000" w:themeColor="text1"/>
        <w:szCs w:val="12"/>
      </w:rPr>
      <w:fldChar w:fldCharType="begin"/>
    </w:r>
    <w:r w:rsidRPr="007C2420">
      <w:rPr>
        <w:color w:val="000000" w:themeColor="text1"/>
        <w:szCs w:val="12"/>
      </w:rPr>
      <w:instrText xml:space="preserve"> REF Zeitraum \h  \* MERGEFORMAT </w:instrText>
    </w:r>
    <w:r w:rsidRPr="007C2420">
      <w:rPr>
        <w:color w:val="000000" w:themeColor="text1"/>
        <w:szCs w:val="12"/>
      </w:rPr>
    </w:r>
    <w:r w:rsidRPr="007C2420">
      <w:rPr>
        <w:color w:val="000000" w:themeColor="text1"/>
        <w:szCs w:val="12"/>
      </w:rPr>
      <w:fldChar w:fldCharType="separate"/>
    </w:r>
    <w:sdt>
      <w:sdtPr>
        <w:rPr>
          <w:rFonts w:cs="Arial"/>
          <w:color w:val="000000" w:themeColor="text1"/>
          <w:szCs w:val="18"/>
        </w:rPr>
        <w:id w:val="505566979"/>
        <w:lock w:val="sdtLocked"/>
        <w:placeholder>
          <w:docPart w:val="A904D032092F4066B7FF64981C422F80"/>
        </w:placeholder>
        <w:showingPlcHdr/>
      </w:sdtPr>
      <w:sdtEndPr>
        <w:rPr>
          <w:color w:val="auto"/>
        </w:rPr>
      </w:sdtEndPr>
      <w:sdtContent>
        <w:r w:rsidR="006A376B" w:rsidRPr="00193DEC">
          <w:rPr>
            <w:rStyle w:val="Platzhaltertext"/>
          </w:rPr>
          <w:t>Klicken Sie hier, um Text einzugeben.</w:t>
        </w:r>
      </w:sdtContent>
    </w:sdt>
    <w:r w:rsidRPr="007C2420">
      <w:rPr>
        <w:color w:val="000000" w:themeColor="text1"/>
        <w:szCs w:val="12"/>
      </w:rPr>
      <w:fldChar w:fldCharType="end"/>
    </w:r>
    <w:r w:rsidRPr="007C2420">
      <w:rPr>
        <w:b/>
        <w:color w:val="000000" w:themeColor="text1"/>
        <w:sz w:val="10"/>
        <w:szCs w:val="10"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2E7EE2C" wp14:editId="26A8DDEF">
              <wp:simplePos x="0" y="0"/>
              <wp:positionH relativeFrom="page">
                <wp:posOffset>6478270</wp:posOffset>
              </wp:positionH>
              <wp:positionV relativeFrom="page">
                <wp:posOffset>10141585</wp:posOffset>
              </wp:positionV>
              <wp:extent cx="756285" cy="360045"/>
              <wp:effectExtent l="0" t="0" r="5715" b="1905"/>
              <wp:wrapNone/>
              <wp:docPr id="10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777" w:rsidRDefault="00A62777" w:rsidP="00A62777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9B0669">
                            <w:rPr>
                              <w:noProof/>
                            </w:rPr>
                            <w:fldChar w:fldCharType="begin"/>
                          </w:r>
                          <w:r w:rsidR="009B0669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9B0669">
                            <w:rPr>
                              <w:noProof/>
                            </w:rPr>
                            <w:fldChar w:fldCharType="separate"/>
                          </w:r>
                          <w:r w:rsidR="006A376B">
                            <w:rPr>
                              <w:noProof/>
                            </w:rPr>
                            <w:instrText>2</w:instrText>
                          </w:r>
                          <w:r w:rsidR="009B0669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6A376B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9B0669">
                            <w:rPr>
                              <w:noProof/>
                            </w:rPr>
                            <w:fldChar w:fldCharType="begin"/>
                          </w:r>
                          <w:r w:rsidR="009B0669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9B0669">
                            <w:rPr>
                              <w:noProof/>
                            </w:rPr>
                            <w:fldChar w:fldCharType="separate"/>
                          </w:r>
                          <w:r w:rsidR="006A376B">
                            <w:rPr>
                              <w:noProof/>
                            </w:rPr>
                            <w:instrText>2</w:instrText>
                          </w:r>
                          <w:r w:rsidR="009B0669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6A376B">
                            <w:fldChar w:fldCharType="separate"/>
                          </w:r>
                          <w:r w:rsidR="006A376B">
                            <w:rPr>
                              <w:noProof/>
                            </w:rPr>
                            <w:t>1</w:t>
                          </w:r>
                          <w:r w:rsidR="006A376B" w:rsidRPr="008E2142">
                            <w:rPr>
                              <w:noProof/>
                            </w:rPr>
                            <w:t>/</w:t>
                          </w:r>
                          <w:r w:rsidR="006A376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7EE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0.1pt;margin-top:798.5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AGuAIAANQ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" filled="f" stroked="f">
              <o:lock v:ext="edit" aspectratio="t"/>
              <v:textbox inset="1mm,1mm,1mm,1mm">
                <w:txbxContent>
                  <w:p w:rsidR="00A62777" w:rsidRDefault="00A62777" w:rsidP="00A62777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9B0669">
                      <w:rPr>
                        <w:noProof/>
                      </w:rPr>
                      <w:fldChar w:fldCharType="begin"/>
                    </w:r>
                    <w:r w:rsidR="009B0669">
                      <w:rPr>
                        <w:noProof/>
                      </w:rPr>
                      <w:instrText xml:space="preserve"> NUMPAGES  \* Arabic </w:instrText>
                    </w:r>
                    <w:r w:rsidR="009B0669">
                      <w:rPr>
                        <w:noProof/>
                      </w:rPr>
                      <w:fldChar w:fldCharType="separate"/>
                    </w:r>
                    <w:r w:rsidR="006A376B">
                      <w:rPr>
                        <w:noProof/>
                      </w:rPr>
                      <w:instrText>2</w:instrText>
                    </w:r>
                    <w:r w:rsidR="009B0669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6A376B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9B0669">
                      <w:rPr>
                        <w:noProof/>
                      </w:rPr>
                      <w:fldChar w:fldCharType="begin"/>
                    </w:r>
                    <w:r w:rsidR="009B0669">
                      <w:rPr>
                        <w:noProof/>
                      </w:rPr>
                      <w:instrText xml:space="preserve"> NUMPAGES  \* Arabic \* MERGEFORMAT </w:instrText>
                    </w:r>
                    <w:r w:rsidR="009B0669">
                      <w:rPr>
                        <w:noProof/>
                      </w:rPr>
                      <w:fldChar w:fldCharType="separate"/>
                    </w:r>
                    <w:r w:rsidR="006A376B">
                      <w:rPr>
                        <w:noProof/>
                      </w:rPr>
                      <w:instrText>2</w:instrText>
                    </w:r>
                    <w:r w:rsidR="009B0669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6A376B">
                      <w:fldChar w:fldCharType="separate"/>
                    </w:r>
                    <w:r w:rsidR="006A376B">
                      <w:rPr>
                        <w:noProof/>
                      </w:rPr>
                      <w:t>1</w:t>
                    </w:r>
                    <w:r w:rsidR="006A376B" w:rsidRPr="008E2142">
                      <w:rPr>
                        <w:noProof/>
                      </w:rPr>
                      <w:t>/</w:t>
                    </w:r>
                    <w:r w:rsidR="006A376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83" w:rsidRDefault="00E37483" w:rsidP="00A546D6">
      <w:pPr>
        <w:spacing w:line="240" w:lineRule="auto"/>
      </w:pPr>
      <w:r>
        <w:separator/>
      </w:r>
    </w:p>
  </w:footnote>
  <w:footnote w:type="continuationSeparator" w:id="0">
    <w:p w:rsidR="00E37483" w:rsidRDefault="00E37483" w:rsidP="00A54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6B" w:rsidRDefault="006A37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6B" w:rsidRDefault="006A37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66" w:rsidRPr="003B3BFD" w:rsidRDefault="00067F66" w:rsidP="00067F66">
    <w:pPr>
      <w:pStyle w:val="01Dokumenttitel"/>
      <w:rPr>
        <w:color w:val="003366"/>
        <w:sz w:val="56"/>
      </w:rPr>
    </w:pPr>
    <w:r w:rsidRPr="003B3BFD">
      <w:rPr>
        <w:color w:val="003366"/>
        <w:sz w:val="56"/>
      </w:rPr>
      <w:t>Entwicklungsbericht</w:t>
    </w:r>
  </w:p>
  <w:p w:rsidR="00067F66" w:rsidRPr="003B3BFD" w:rsidRDefault="00067F66" w:rsidP="00067F66">
    <w:pPr>
      <w:pStyle w:val="01Dokumenttitel"/>
      <w:rPr>
        <w:color w:val="003366"/>
        <w:sz w:val="56"/>
      </w:rPr>
    </w:pPr>
    <w:r w:rsidRPr="003B3BFD">
      <w:rPr>
        <w:color w:val="003366"/>
        <w:sz w:val="56"/>
      </w:rPr>
      <w:t>Heilpädagogische Frühförderung</w:t>
    </w:r>
  </w:p>
  <w:p w:rsidR="00067F66" w:rsidRDefault="00067F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DBC"/>
    <w:multiLevelType w:val="singleLevel"/>
    <w:tmpl w:val="AA6CA00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1810A8"/>
    <w:multiLevelType w:val="hybridMultilevel"/>
    <w:tmpl w:val="4F3E620C"/>
    <w:lvl w:ilvl="0" w:tplc="F33A9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7B3"/>
    <w:multiLevelType w:val="hybridMultilevel"/>
    <w:tmpl w:val="BD586FC8"/>
    <w:lvl w:ilvl="0" w:tplc="E1D8A1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6E81"/>
    <w:multiLevelType w:val="hybridMultilevel"/>
    <w:tmpl w:val="7D3E15E8"/>
    <w:lvl w:ilvl="0" w:tplc="F33A9F0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603A"/>
    <w:multiLevelType w:val="hybridMultilevel"/>
    <w:tmpl w:val="ACCA5BF8"/>
    <w:lvl w:ilvl="0" w:tplc="8B0A88E4">
      <w:start w:val="3"/>
      <w:numFmt w:val="bullet"/>
      <w:lvlText w:val="-"/>
      <w:lvlJc w:val="left"/>
      <w:pPr>
        <w:ind w:left="720" w:hanging="360"/>
      </w:pPr>
      <w:rPr>
        <w:rFonts w:ascii="Verdana-Bold" w:eastAsia="Times New Roman" w:hAnsi="Verdana-Bold" w:cs="Verdana-Bol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3453"/>
    <w:multiLevelType w:val="hybridMultilevel"/>
    <w:tmpl w:val="DAA23C10"/>
    <w:lvl w:ilvl="0" w:tplc="D9EA9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7" w15:restartNumberingAfterBreak="0">
    <w:nsid w:val="260309B8"/>
    <w:multiLevelType w:val="hybridMultilevel"/>
    <w:tmpl w:val="0E508F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040FA"/>
    <w:multiLevelType w:val="hybridMultilevel"/>
    <w:tmpl w:val="D2BAE8AC"/>
    <w:lvl w:ilvl="0" w:tplc="AA6CA0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D19B8"/>
    <w:multiLevelType w:val="hybridMultilevel"/>
    <w:tmpl w:val="9FB43C1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83812"/>
    <w:multiLevelType w:val="hybridMultilevel"/>
    <w:tmpl w:val="776619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F5AFB"/>
    <w:multiLevelType w:val="hybridMultilevel"/>
    <w:tmpl w:val="3F5C1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F5D7B"/>
    <w:multiLevelType w:val="hybridMultilevel"/>
    <w:tmpl w:val="2A160CDC"/>
    <w:lvl w:ilvl="0" w:tplc="0A50EC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B3534"/>
    <w:multiLevelType w:val="hybridMultilevel"/>
    <w:tmpl w:val="A8623D2E"/>
    <w:lvl w:ilvl="0" w:tplc="F60CC2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6589"/>
    <w:multiLevelType w:val="hybridMultilevel"/>
    <w:tmpl w:val="15D6363C"/>
    <w:lvl w:ilvl="0" w:tplc="F33A9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643EC"/>
    <w:multiLevelType w:val="hybridMultilevel"/>
    <w:tmpl w:val="ED44F01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24CAA"/>
    <w:multiLevelType w:val="hybridMultilevel"/>
    <w:tmpl w:val="BF84E1D0"/>
    <w:lvl w:ilvl="0" w:tplc="862259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F311D"/>
    <w:multiLevelType w:val="hybridMultilevel"/>
    <w:tmpl w:val="A482A362"/>
    <w:lvl w:ilvl="0" w:tplc="7B96C8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454C2"/>
    <w:multiLevelType w:val="hybridMultilevel"/>
    <w:tmpl w:val="78B2C7FC"/>
    <w:lvl w:ilvl="0" w:tplc="38C67D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55AFC"/>
    <w:multiLevelType w:val="hybridMultilevel"/>
    <w:tmpl w:val="350C7070"/>
    <w:lvl w:ilvl="0" w:tplc="C9C2AA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86E03"/>
    <w:multiLevelType w:val="hybridMultilevel"/>
    <w:tmpl w:val="8160B90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</w:num>
  <w:num w:numId="7">
    <w:abstractNumId w:val="10"/>
  </w:num>
  <w:num w:numId="8">
    <w:abstractNumId w:val="13"/>
  </w:num>
  <w:num w:numId="9">
    <w:abstractNumId w:val="14"/>
  </w:num>
  <w:num w:numId="10">
    <w:abstractNumId w:val="17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11"/>
  </w:num>
  <w:num w:numId="16">
    <w:abstractNumId w:val="4"/>
  </w:num>
  <w:num w:numId="17">
    <w:abstractNumId w:val="16"/>
  </w:num>
  <w:num w:numId="18">
    <w:abstractNumId w:val="0"/>
  </w:num>
  <w:num w:numId="19">
    <w:abstractNumId w:val="8"/>
  </w:num>
  <w:num w:numId="20">
    <w:abstractNumId w:val="2"/>
  </w:num>
  <w:num w:numId="21">
    <w:abstractNumId w:val="19"/>
  </w:num>
  <w:num w:numId="22">
    <w:abstractNumId w:val="20"/>
  </w:num>
  <w:num w:numId="23">
    <w:abstractNumId w:val="9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/>
  <w:defaultTabStop w:val="708"/>
  <w:autoHyphenation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C2"/>
    <w:rsid w:val="0000469F"/>
    <w:rsid w:val="00017052"/>
    <w:rsid w:val="0002777B"/>
    <w:rsid w:val="00044440"/>
    <w:rsid w:val="00046916"/>
    <w:rsid w:val="00054E9F"/>
    <w:rsid w:val="00056D63"/>
    <w:rsid w:val="00061130"/>
    <w:rsid w:val="00067F66"/>
    <w:rsid w:val="00070B4A"/>
    <w:rsid w:val="00073F89"/>
    <w:rsid w:val="000763A0"/>
    <w:rsid w:val="00080FBE"/>
    <w:rsid w:val="00094136"/>
    <w:rsid w:val="00096628"/>
    <w:rsid w:val="00097576"/>
    <w:rsid w:val="00097EB3"/>
    <w:rsid w:val="000A60C6"/>
    <w:rsid w:val="000B00C9"/>
    <w:rsid w:val="000B65FC"/>
    <w:rsid w:val="000C490E"/>
    <w:rsid w:val="000D2414"/>
    <w:rsid w:val="000E05DD"/>
    <w:rsid w:val="000F3A74"/>
    <w:rsid w:val="001019C3"/>
    <w:rsid w:val="00124CD8"/>
    <w:rsid w:val="00126582"/>
    <w:rsid w:val="00132A37"/>
    <w:rsid w:val="00133801"/>
    <w:rsid w:val="00135166"/>
    <w:rsid w:val="00143D75"/>
    <w:rsid w:val="00152159"/>
    <w:rsid w:val="001522AC"/>
    <w:rsid w:val="0015763E"/>
    <w:rsid w:val="001703E5"/>
    <w:rsid w:val="001746D1"/>
    <w:rsid w:val="001754CC"/>
    <w:rsid w:val="0017581B"/>
    <w:rsid w:val="00184A43"/>
    <w:rsid w:val="001C0FBF"/>
    <w:rsid w:val="001D1DC3"/>
    <w:rsid w:val="00214598"/>
    <w:rsid w:val="002258C2"/>
    <w:rsid w:val="00236ECE"/>
    <w:rsid w:val="00255EBF"/>
    <w:rsid w:val="00260C17"/>
    <w:rsid w:val="00262F73"/>
    <w:rsid w:val="0026733B"/>
    <w:rsid w:val="00271613"/>
    <w:rsid w:val="00276964"/>
    <w:rsid w:val="00282572"/>
    <w:rsid w:val="00287665"/>
    <w:rsid w:val="00293A10"/>
    <w:rsid w:val="002B6A38"/>
    <w:rsid w:val="002C0CD0"/>
    <w:rsid w:val="002E56D4"/>
    <w:rsid w:val="002E61B3"/>
    <w:rsid w:val="002F2423"/>
    <w:rsid w:val="002F7228"/>
    <w:rsid w:val="00306E62"/>
    <w:rsid w:val="003120A7"/>
    <w:rsid w:val="00320CA5"/>
    <w:rsid w:val="00332CAA"/>
    <w:rsid w:val="00342EB4"/>
    <w:rsid w:val="00346CCB"/>
    <w:rsid w:val="00347B2A"/>
    <w:rsid w:val="0036000F"/>
    <w:rsid w:val="003727E6"/>
    <w:rsid w:val="00380DD1"/>
    <w:rsid w:val="00386587"/>
    <w:rsid w:val="00392FC0"/>
    <w:rsid w:val="0039656D"/>
    <w:rsid w:val="003A5412"/>
    <w:rsid w:val="003A653B"/>
    <w:rsid w:val="003B0D37"/>
    <w:rsid w:val="003B3BFD"/>
    <w:rsid w:val="003B535D"/>
    <w:rsid w:val="003D1326"/>
    <w:rsid w:val="003D3F8A"/>
    <w:rsid w:val="003F1912"/>
    <w:rsid w:val="004135ED"/>
    <w:rsid w:val="00420DAD"/>
    <w:rsid w:val="00427E85"/>
    <w:rsid w:val="004308B0"/>
    <w:rsid w:val="004470E7"/>
    <w:rsid w:val="0045645E"/>
    <w:rsid w:val="00482A34"/>
    <w:rsid w:val="0049670C"/>
    <w:rsid w:val="004A0167"/>
    <w:rsid w:val="004A0307"/>
    <w:rsid w:val="004A5A31"/>
    <w:rsid w:val="004B0AF6"/>
    <w:rsid w:val="004C167B"/>
    <w:rsid w:val="004C5722"/>
    <w:rsid w:val="004D0FB3"/>
    <w:rsid w:val="004D124F"/>
    <w:rsid w:val="004D217E"/>
    <w:rsid w:val="004E39B0"/>
    <w:rsid w:val="004E677D"/>
    <w:rsid w:val="004F1976"/>
    <w:rsid w:val="005059E9"/>
    <w:rsid w:val="00505C2B"/>
    <w:rsid w:val="00516FE3"/>
    <w:rsid w:val="00521F85"/>
    <w:rsid w:val="00526642"/>
    <w:rsid w:val="00534B97"/>
    <w:rsid w:val="005352BD"/>
    <w:rsid w:val="005428FD"/>
    <w:rsid w:val="00545548"/>
    <w:rsid w:val="00547E94"/>
    <w:rsid w:val="00555A1A"/>
    <w:rsid w:val="00557CF5"/>
    <w:rsid w:val="00563F10"/>
    <w:rsid w:val="00566E60"/>
    <w:rsid w:val="00570AB7"/>
    <w:rsid w:val="0058175E"/>
    <w:rsid w:val="005929A5"/>
    <w:rsid w:val="00593333"/>
    <w:rsid w:val="005A33EE"/>
    <w:rsid w:val="005C6698"/>
    <w:rsid w:val="005C7109"/>
    <w:rsid w:val="005C74FA"/>
    <w:rsid w:val="005D5991"/>
    <w:rsid w:val="005D7E3E"/>
    <w:rsid w:val="005E3684"/>
    <w:rsid w:val="005E4F0F"/>
    <w:rsid w:val="005F3B58"/>
    <w:rsid w:val="006117FA"/>
    <w:rsid w:val="00620AB5"/>
    <w:rsid w:val="006236D6"/>
    <w:rsid w:val="00625A8B"/>
    <w:rsid w:val="00626C1C"/>
    <w:rsid w:val="00631801"/>
    <w:rsid w:val="00635580"/>
    <w:rsid w:val="006427B6"/>
    <w:rsid w:val="00644981"/>
    <w:rsid w:val="00651E11"/>
    <w:rsid w:val="00655ACA"/>
    <w:rsid w:val="00665CE8"/>
    <w:rsid w:val="00671D38"/>
    <w:rsid w:val="00680D29"/>
    <w:rsid w:val="0068569A"/>
    <w:rsid w:val="006873D0"/>
    <w:rsid w:val="006876EC"/>
    <w:rsid w:val="00694633"/>
    <w:rsid w:val="00694A86"/>
    <w:rsid w:val="006A1AEF"/>
    <w:rsid w:val="006A2ECC"/>
    <w:rsid w:val="006A376B"/>
    <w:rsid w:val="006A40F6"/>
    <w:rsid w:val="006A6C73"/>
    <w:rsid w:val="006C0341"/>
    <w:rsid w:val="006C1F86"/>
    <w:rsid w:val="006D1831"/>
    <w:rsid w:val="006F53C3"/>
    <w:rsid w:val="006F75EF"/>
    <w:rsid w:val="00703750"/>
    <w:rsid w:val="007107CA"/>
    <w:rsid w:val="00711433"/>
    <w:rsid w:val="00731468"/>
    <w:rsid w:val="00733303"/>
    <w:rsid w:val="0073429D"/>
    <w:rsid w:val="00742DA4"/>
    <w:rsid w:val="007435E0"/>
    <w:rsid w:val="00743F09"/>
    <w:rsid w:val="00770B37"/>
    <w:rsid w:val="00776923"/>
    <w:rsid w:val="007778E6"/>
    <w:rsid w:val="00777EB5"/>
    <w:rsid w:val="00782EEC"/>
    <w:rsid w:val="00783F5F"/>
    <w:rsid w:val="00787F5E"/>
    <w:rsid w:val="007B7EEE"/>
    <w:rsid w:val="007C12FE"/>
    <w:rsid w:val="007C2420"/>
    <w:rsid w:val="007C7535"/>
    <w:rsid w:val="007D5909"/>
    <w:rsid w:val="007D6877"/>
    <w:rsid w:val="007E7047"/>
    <w:rsid w:val="00827ABC"/>
    <w:rsid w:val="00831B0D"/>
    <w:rsid w:val="008325AA"/>
    <w:rsid w:val="00836657"/>
    <w:rsid w:val="00840804"/>
    <w:rsid w:val="00840F21"/>
    <w:rsid w:val="008527BF"/>
    <w:rsid w:val="00856BF1"/>
    <w:rsid w:val="00861DC3"/>
    <w:rsid w:val="00870282"/>
    <w:rsid w:val="0087100D"/>
    <w:rsid w:val="0088656D"/>
    <w:rsid w:val="00895434"/>
    <w:rsid w:val="008957A1"/>
    <w:rsid w:val="00895D03"/>
    <w:rsid w:val="008B4048"/>
    <w:rsid w:val="008B544F"/>
    <w:rsid w:val="008C1E50"/>
    <w:rsid w:val="008C6E14"/>
    <w:rsid w:val="008C7775"/>
    <w:rsid w:val="008D2D05"/>
    <w:rsid w:val="008E2DEB"/>
    <w:rsid w:val="008E3299"/>
    <w:rsid w:val="008E53D7"/>
    <w:rsid w:val="008F0EB0"/>
    <w:rsid w:val="008F57CF"/>
    <w:rsid w:val="008F7A67"/>
    <w:rsid w:val="00911F47"/>
    <w:rsid w:val="00917D05"/>
    <w:rsid w:val="00923D8B"/>
    <w:rsid w:val="00927821"/>
    <w:rsid w:val="00927B02"/>
    <w:rsid w:val="00931337"/>
    <w:rsid w:val="00933536"/>
    <w:rsid w:val="0095200E"/>
    <w:rsid w:val="009618BD"/>
    <w:rsid w:val="0096387A"/>
    <w:rsid w:val="00966144"/>
    <w:rsid w:val="009762BE"/>
    <w:rsid w:val="00983D63"/>
    <w:rsid w:val="00985EE2"/>
    <w:rsid w:val="009875F6"/>
    <w:rsid w:val="00992BC9"/>
    <w:rsid w:val="009A0EC3"/>
    <w:rsid w:val="009A75C0"/>
    <w:rsid w:val="009B0669"/>
    <w:rsid w:val="009B5A59"/>
    <w:rsid w:val="009B7B42"/>
    <w:rsid w:val="009D3145"/>
    <w:rsid w:val="009D3B58"/>
    <w:rsid w:val="009D429A"/>
    <w:rsid w:val="009D4DC0"/>
    <w:rsid w:val="009D6EEF"/>
    <w:rsid w:val="009E07C5"/>
    <w:rsid w:val="009F3717"/>
    <w:rsid w:val="00A00DF8"/>
    <w:rsid w:val="00A01CC0"/>
    <w:rsid w:val="00A20C8D"/>
    <w:rsid w:val="00A22C2F"/>
    <w:rsid w:val="00A31CE2"/>
    <w:rsid w:val="00A35CE6"/>
    <w:rsid w:val="00A41156"/>
    <w:rsid w:val="00A546D6"/>
    <w:rsid w:val="00A62777"/>
    <w:rsid w:val="00A90CE7"/>
    <w:rsid w:val="00A952D9"/>
    <w:rsid w:val="00A967FF"/>
    <w:rsid w:val="00A97170"/>
    <w:rsid w:val="00A976C0"/>
    <w:rsid w:val="00AA1480"/>
    <w:rsid w:val="00AA545A"/>
    <w:rsid w:val="00AA58B1"/>
    <w:rsid w:val="00AC39EB"/>
    <w:rsid w:val="00AD0819"/>
    <w:rsid w:val="00AD0DEC"/>
    <w:rsid w:val="00AD640E"/>
    <w:rsid w:val="00AE39C2"/>
    <w:rsid w:val="00AE3D6C"/>
    <w:rsid w:val="00AF20FC"/>
    <w:rsid w:val="00AF79AD"/>
    <w:rsid w:val="00B00A3E"/>
    <w:rsid w:val="00B06C1A"/>
    <w:rsid w:val="00B203CA"/>
    <w:rsid w:val="00B23DD4"/>
    <w:rsid w:val="00B23DEF"/>
    <w:rsid w:val="00B34A1F"/>
    <w:rsid w:val="00B3641F"/>
    <w:rsid w:val="00B36D98"/>
    <w:rsid w:val="00B37E66"/>
    <w:rsid w:val="00B55B9B"/>
    <w:rsid w:val="00B56C24"/>
    <w:rsid w:val="00B70263"/>
    <w:rsid w:val="00BA345B"/>
    <w:rsid w:val="00BB1ED7"/>
    <w:rsid w:val="00BB3064"/>
    <w:rsid w:val="00BE6443"/>
    <w:rsid w:val="00BF78FC"/>
    <w:rsid w:val="00C0589D"/>
    <w:rsid w:val="00C06906"/>
    <w:rsid w:val="00C13A2C"/>
    <w:rsid w:val="00C4323C"/>
    <w:rsid w:val="00C4608E"/>
    <w:rsid w:val="00C51895"/>
    <w:rsid w:val="00C723C2"/>
    <w:rsid w:val="00C72FE7"/>
    <w:rsid w:val="00C74B55"/>
    <w:rsid w:val="00CA06B6"/>
    <w:rsid w:val="00CA0E7B"/>
    <w:rsid w:val="00CB0723"/>
    <w:rsid w:val="00CC2DC6"/>
    <w:rsid w:val="00CC671E"/>
    <w:rsid w:val="00CE1AEF"/>
    <w:rsid w:val="00CE6B40"/>
    <w:rsid w:val="00CF1069"/>
    <w:rsid w:val="00CF2A1D"/>
    <w:rsid w:val="00D03F29"/>
    <w:rsid w:val="00D15221"/>
    <w:rsid w:val="00D16BDB"/>
    <w:rsid w:val="00D225BA"/>
    <w:rsid w:val="00D22A27"/>
    <w:rsid w:val="00D34ACF"/>
    <w:rsid w:val="00D409BD"/>
    <w:rsid w:val="00D40A98"/>
    <w:rsid w:val="00D4220C"/>
    <w:rsid w:val="00D4484C"/>
    <w:rsid w:val="00D45DA6"/>
    <w:rsid w:val="00D556C3"/>
    <w:rsid w:val="00D62D34"/>
    <w:rsid w:val="00D6764F"/>
    <w:rsid w:val="00D75F2C"/>
    <w:rsid w:val="00D7705E"/>
    <w:rsid w:val="00D91C61"/>
    <w:rsid w:val="00D93688"/>
    <w:rsid w:val="00D9501A"/>
    <w:rsid w:val="00DB4523"/>
    <w:rsid w:val="00DC793D"/>
    <w:rsid w:val="00DD2825"/>
    <w:rsid w:val="00DD4AD2"/>
    <w:rsid w:val="00DE4892"/>
    <w:rsid w:val="00DF07F9"/>
    <w:rsid w:val="00DF16BC"/>
    <w:rsid w:val="00DF4AD2"/>
    <w:rsid w:val="00DF6883"/>
    <w:rsid w:val="00E07282"/>
    <w:rsid w:val="00E072C3"/>
    <w:rsid w:val="00E34202"/>
    <w:rsid w:val="00E37483"/>
    <w:rsid w:val="00E47131"/>
    <w:rsid w:val="00E51311"/>
    <w:rsid w:val="00E52A1B"/>
    <w:rsid w:val="00E6433C"/>
    <w:rsid w:val="00E70C27"/>
    <w:rsid w:val="00E71336"/>
    <w:rsid w:val="00E77B2C"/>
    <w:rsid w:val="00E92A1C"/>
    <w:rsid w:val="00E95BE2"/>
    <w:rsid w:val="00EB611C"/>
    <w:rsid w:val="00EC7D7E"/>
    <w:rsid w:val="00ED2AB2"/>
    <w:rsid w:val="00ED482B"/>
    <w:rsid w:val="00EE43AA"/>
    <w:rsid w:val="00EE55A3"/>
    <w:rsid w:val="00F10B86"/>
    <w:rsid w:val="00F444D9"/>
    <w:rsid w:val="00F46116"/>
    <w:rsid w:val="00F5125E"/>
    <w:rsid w:val="00F654FC"/>
    <w:rsid w:val="00F729E2"/>
    <w:rsid w:val="00F74E2B"/>
    <w:rsid w:val="00F76FA9"/>
    <w:rsid w:val="00F8317F"/>
    <w:rsid w:val="00F86306"/>
    <w:rsid w:val="00F94E0D"/>
    <w:rsid w:val="00F9641D"/>
    <w:rsid w:val="00F97254"/>
    <w:rsid w:val="00FA7A17"/>
    <w:rsid w:val="00FB5C06"/>
    <w:rsid w:val="00FB63A4"/>
    <w:rsid w:val="00FC0E3C"/>
    <w:rsid w:val="00FC2C9A"/>
    <w:rsid w:val="00FC7BFA"/>
    <w:rsid w:val="00FE1644"/>
    <w:rsid w:val="00FF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41C42B"/>
  <w15:docId w15:val="{4FAEEBEA-3D4B-413F-97A3-85E664C6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0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064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tabs>
        <w:tab w:val="left" w:pos="425"/>
        <w:tab w:val="left" w:pos="5245"/>
      </w:tabs>
      <w:outlineLvl w:val="3"/>
    </w:pPr>
    <w:rPr>
      <w:rFonts w:eastAsiaTheme="minorHAns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left" w:pos="2268"/>
      </w:tabs>
    </w:pPr>
    <w:rPr>
      <w:rFonts w:eastAsiaTheme="minorHAnsi"/>
      <w:szCs w:val="22"/>
      <w:lang w:eastAsia="en-US"/>
    </w:r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  <w:rPr>
      <w:rFonts w:eastAsiaTheme="minorHAnsi"/>
      <w:szCs w:val="22"/>
      <w:lang w:eastAsia="en-US"/>
    </w:r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  <w:rPr>
      <w:rFonts w:eastAsiaTheme="minorHAnsi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  <w:rPr>
      <w:rFonts w:eastAsiaTheme="minorHAns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left" w:pos="425"/>
        <w:tab w:val="left" w:pos="5245"/>
      </w:tabs>
      <w:spacing w:line="360" w:lineRule="atLeast"/>
      <w:ind w:right="1134"/>
    </w:pPr>
    <w:rPr>
      <w:rFonts w:eastAsiaTheme="minorHAns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nhideWhenUsed/>
    <w:rsid w:val="00F9641D"/>
    <w:pPr>
      <w:tabs>
        <w:tab w:val="left" w:pos="425"/>
        <w:tab w:val="left" w:pos="5245"/>
      </w:tabs>
      <w:ind w:left="425" w:hanging="425"/>
    </w:pPr>
    <w:rPr>
      <w:rFonts w:eastAsiaTheme="minorHAns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left" w:pos="425"/>
        <w:tab w:val="left" w:pos="5245"/>
      </w:tabs>
      <w:ind w:left="425" w:hanging="425"/>
    </w:pPr>
    <w:rPr>
      <w:rFonts w:eastAsiaTheme="minorHAns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left" w:pos="425"/>
        <w:tab w:val="left" w:pos="5245"/>
      </w:tabs>
    </w:pPr>
    <w:rPr>
      <w:rFonts w:eastAsiaTheme="minorHAns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rPr>
      <w:rFonts w:eastAsiaTheme="minorHAns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spacing w:after="120"/>
    </w:pPr>
    <w:rPr>
      <w:rFonts w:eastAsiaTheme="minorHAns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left" w:pos="425"/>
        <w:tab w:val="left" w:pos="5245"/>
      </w:tabs>
      <w:ind w:left="425" w:hanging="425"/>
    </w:pPr>
    <w:rPr>
      <w:rFonts w:eastAsiaTheme="minorHAns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left" w:pos="425"/>
        <w:tab w:val="left" w:pos="5245"/>
      </w:tabs>
      <w:ind w:left="425" w:hanging="425"/>
    </w:pPr>
    <w:rPr>
      <w:rFonts w:eastAsiaTheme="minorHAns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left" w:pos="425"/>
        <w:tab w:val="left" w:pos="5245"/>
      </w:tabs>
      <w:ind w:left="850" w:hanging="425"/>
    </w:pPr>
    <w:rPr>
      <w:rFonts w:eastAsiaTheme="minorHAns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left" w:pos="425"/>
        <w:tab w:val="left" w:pos="5245"/>
      </w:tabs>
      <w:ind w:left="1276" w:hanging="425"/>
    </w:pPr>
    <w:rPr>
      <w:rFonts w:eastAsiaTheme="minorHAns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C17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BB3064"/>
    <w:pPr>
      <w:ind w:left="227" w:hanging="227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67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7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70C"/>
    <w:rPr>
      <w:rFonts w:eastAsiaTheme="minorEastAsia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7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70C"/>
    <w:rPr>
      <w:rFonts w:eastAsiaTheme="minorEastAsia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49670C"/>
    <w:rPr>
      <w:rFonts w:eastAsiaTheme="minorEastAsia"/>
      <w:sz w:val="21"/>
      <w:szCs w:val="21"/>
      <w:lang w:eastAsia="de-CH"/>
    </w:rPr>
  </w:style>
  <w:style w:type="table" w:styleId="Tabellenraster">
    <w:name w:val="Table Grid"/>
    <w:basedOn w:val="NormaleTabelle"/>
    <w:uiPriority w:val="59"/>
    <w:rsid w:val="003D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1">
    <w:name w:val="Standa1"/>
    <w:uiPriority w:val="99"/>
    <w:rsid w:val="00CE1AEF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80FBE"/>
    <w:rPr>
      <w:rFonts w:eastAsiaTheme="minorEastAsia"/>
      <w:sz w:val="21"/>
      <w:szCs w:val="21"/>
      <w:lang w:eastAsia="de-CH"/>
    </w:rPr>
  </w:style>
  <w:style w:type="paragraph" w:customStyle="1" w:styleId="01Dokumenttitel">
    <w:name w:val="01_Dokumenttitel"/>
    <w:basedOn w:val="Standard"/>
    <w:qFormat/>
    <w:rsid w:val="009D6EEF"/>
    <w:pPr>
      <w:widowControl w:val="0"/>
      <w:autoSpaceDE w:val="0"/>
      <w:autoSpaceDN w:val="0"/>
      <w:adjustRightInd w:val="0"/>
      <w:spacing w:line="700" w:lineRule="atLeast"/>
      <w:textAlignment w:val="center"/>
    </w:pPr>
    <w:rPr>
      <w:rFonts w:eastAsia="Times New Roman" w:cs="Arial"/>
      <w:color w:val="004B93"/>
      <w:spacing w:val="4"/>
      <w:sz w:val="60"/>
      <w:szCs w:val="60"/>
      <w:lang w:eastAsia="en-US"/>
    </w:rPr>
  </w:style>
  <w:style w:type="table" w:customStyle="1" w:styleId="01Eingabefeld">
    <w:name w:val="01_Eingabefeld"/>
    <w:basedOn w:val="NormaleTabelle"/>
    <w:uiPriority w:val="99"/>
    <w:rsid w:val="00C0589D"/>
    <w:tblPr>
      <w:tblBorders>
        <w:top w:val="single" w:sz="4" w:space="0" w:color="003074"/>
        <w:bottom w:val="single" w:sz="4" w:space="0" w:color="003074"/>
      </w:tblBorders>
      <w:tblCellMar>
        <w:top w:w="108" w:type="dxa"/>
        <w:bottom w:w="108" w:type="dxa"/>
      </w:tblCellMar>
    </w:tblPr>
  </w:style>
  <w:style w:type="paragraph" w:customStyle="1" w:styleId="01Text">
    <w:name w:val="01_Text"/>
    <w:basedOn w:val="Standard"/>
    <w:qFormat/>
    <w:rsid w:val="00C0589D"/>
  </w:style>
  <w:style w:type="paragraph" w:customStyle="1" w:styleId="01Titel">
    <w:name w:val="01_Titel"/>
    <w:basedOn w:val="Standard"/>
    <w:qFormat/>
    <w:rsid w:val="00C0589D"/>
    <w:rPr>
      <w:b/>
      <w:color w:val="003074"/>
    </w:rPr>
  </w:style>
  <w:style w:type="character" w:styleId="Platzhaltertext">
    <w:name w:val="Placeholder Text"/>
    <w:basedOn w:val="Absatz-Standardschriftart"/>
    <w:uiPriority w:val="99"/>
    <w:semiHidden/>
    <w:rsid w:val="006A2ECC"/>
    <w:rPr>
      <w:color w:val="808080"/>
    </w:rPr>
  </w:style>
  <w:style w:type="table" w:customStyle="1" w:styleId="01Tabelleklein">
    <w:name w:val="01_Tabelle_klein"/>
    <w:basedOn w:val="NormaleTabelle"/>
    <w:uiPriority w:val="99"/>
    <w:rsid w:val="006A2ECC"/>
    <w:tblPr>
      <w:tblBorders>
        <w:top w:val="single" w:sz="4" w:space="0" w:color="003074"/>
        <w:bottom w:val="single" w:sz="4" w:space="0" w:color="003074"/>
        <w:insideH w:val="single" w:sz="4" w:space="0" w:color="003074"/>
        <w:insideV w:val="single" w:sz="48" w:space="0" w:color="FFFFFF" w:themeColor="background1"/>
      </w:tblBorders>
    </w:tblPr>
  </w:style>
  <w:style w:type="paragraph" w:customStyle="1" w:styleId="01Tabellenberschrift">
    <w:name w:val="01_Tabellenüberschrift"/>
    <w:basedOn w:val="Standard"/>
    <w:qFormat/>
    <w:rsid w:val="006A2ECC"/>
    <w:rPr>
      <w:b/>
      <w:color w:val="003074"/>
      <w:sz w:val="18"/>
      <w:szCs w:val="18"/>
    </w:rPr>
  </w:style>
  <w:style w:type="paragraph" w:customStyle="1" w:styleId="01Textklein">
    <w:name w:val="01_Text_klein"/>
    <w:basedOn w:val="Standard"/>
    <w:qFormat/>
    <w:rsid w:val="006A2ECC"/>
    <w:rPr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318242AFB7426BA673DFFBD9732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D0302-2A5A-42EF-A19E-A1710C9D0BA6}"/>
      </w:docPartPr>
      <w:docPartBody>
        <w:p w:rsidR="001D45D4" w:rsidRDefault="009F03EB" w:rsidP="009F03EB">
          <w:pPr>
            <w:pStyle w:val="DF318242AFB7426BA673DFFBD97327681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C8CC912936407CAD82F3BC7BFD5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09708-2D32-47F7-B338-D31F1AE4FF81}"/>
      </w:docPartPr>
      <w:docPartBody>
        <w:p w:rsidR="001D45D4" w:rsidRDefault="009F03EB" w:rsidP="009F03EB">
          <w:pPr>
            <w:pStyle w:val="BFC8CC912936407CAD82F3BC7BFD5AD81"/>
          </w:pPr>
          <w:r w:rsidRPr="00193DE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0784A9A49EA406AB22AB3F937DEE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1CA9B-66D3-4954-8753-1B499DC4A71C}"/>
      </w:docPartPr>
      <w:docPartBody>
        <w:p w:rsidR="001D45D4" w:rsidRDefault="009F03EB" w:rsidP="009F03EB">
          <w:pPr>
            <w:pStyle w:val="B0784A9A49EA406AB22AB3F937DEEA3E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0779FD216C4C3B8B912AAE8D5A7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68A71-9598-493A-B591-CE813FBCDC29}"/>
      </w:docPartPr>
      <w:docPartBody>
        <w:p w:rsidR="001D45D4" w:rsidRDefault="009F03EB" w:rsidP="009F03EB">
          <w:pPr>
            <w:pStyle w:val="FC0779FD216C4C3B8B912AAE8D5A7DB71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A69E36A52D49A39382E2B367C85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5DB19-9626-4346-B467-C2348C7D78C0}"/>
      </w:docPartPr>
      <w:docPartBody>
        <w:p w:rsidR="001D45D4" w:rsidRDefault="009F03EB" w:rsidP="009F03EB">
          <w:pPr>
            <w:pStyle w:val="51A69E36A52D49A39382E2B367C8530B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BCA7E2E4AC4515BE69E61BFEA0B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890E5-4496-40E0-8D04-08BF3FD7238E}"/>
      </w:docPartPr>
      <w:docPartBody>
        <w:p w:rsidR="001D45D4" w:rsidRDefault="009F03EB" w:rsidP="009F03EB">
          <w:pPr>
            <w:pStyle w:val="E3BCA7E2E4AC4515BE69E61BFEA0B2F61"/>
          </w:pPr>
          <w:r w:rsidRPr="0000469F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F1A433CE5B4B4BC688341E52210B9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01320-849E-4965-B67E-A3FC979F86C7}"/>
      </w:docPartPr>
      <w:docPartBody>
        <w:p w:rsidR="001D45D4" w:rsidRDefault="009F03EB" w:rsidP="009F03EB">
          <w:pPr>
            <w:pStyle w:val="F1A433CE5B4B4BC688341E52210B9EDA1"/>
          </w:pPr>
          <w:r w:rsidRPr="00E95BE2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B53B510586D6473BABC39F5284563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0E28A-55DF-4E20-9011-80E678DBC9B1}"/>
      </w:docPartPr>
      <w:docPartBody>
        <w:p w:rsidR="001D45D4" w:rsidRDefault="009F03EB" w:rsidP="009F03EB">
          <w:pPr>
            <w:pStyle w:val="B53B510586D6473BABC39F52845639B0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2605D81AE74FBAB0B9002C30CF8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A50AD-2C31-4F36-98AA-AD0AC5465B7C}"/>
      </w:docPartPr>
      <w:docPartBody>
        <w:p w:rsidR="001D45D4" w:rsidRDefault="009F03EB" w:rsidP="009F03EB">
          <w:pPr>
            <w:pStyle w:val="BC2605D81AE74FBAB0B9002C30CF8984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9EB5D6421B45F0817BA76759E6B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9DFC2-4033-476A-B7C7-772C666CC5EC}"/>
      </w:docPartPr>
      <w:docPartBody>
        <w:p w:rsidR="001D45D4" w:rsidRDefault="009F03EB" w:rsidP="009F03EB">
          <w:pPr>
            <w:pStyle w:val="7A9EB5D6421B45F0817BA76759E6B2DE1"/>
          </w:pPr>
          <w:r w:rsidRPr="00193DE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634221220514093B416B03C4EFA2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A80F8-427C-4100-B4B0-192E7BE7AB7D}"/>
      </w:docPartPr>
      <w:docPartBody>
        <w:p w:rsidR="001D45D4" w:rsidRDefault="009F03EB" w:rsidP="009F03EB">
          <w:pPr>
            <w:pStyle w:val="A634221220514093B416B03C4EFA21491"/>
          </w:pPr>
          <w:r w:rsidRPr="009A75C0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89D54E051B794B63ADA1F4BFFA83F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826DF-D903-49E2-B781-D68159DC766E}"/>
      </w:docPartPr>
      <w:docPartBody>
        <w:p w:rsidR="002E64E1" w:rsidRDefault="009F03EB" w:rsidP="009F03EB">
          <w:pPr>
            <w:pStyle w:val="89D54E051B794B63ADA1F4BFFA83F9EA1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4DA1A5C1B7472FA18D4CF81087A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F6C2F-BCC1-4AEC-9489-D150B9E5C562}"/>
      </w:docPartPr>
      <w:docPartBody>
        <w:p w:rsidR="00000000" w:rsidRDefault="009F03EB" w:rsidP="009F03EB">
          <w:pPr>
            <w:pStyle w:val="0A4DA1A5C1B7472FA18D4CF81087A953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BF4B95F8441ADAB1CC56642B9D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AD361-F956-4B10-BE6C-4B41DDCA7661}"/>
      </w:docPartPr>
      <w:docPartBody>
        <w:p w:rsidR="00000000" w:rsidRDefault="009F03EB" w:rsidP="009F03EB">
          <w:pPr>
            <w:pStyle w:val="833BF4B95F8441ADAB1CC56642B9DF2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01C4FE91524137BC97E0019A351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8D398-D507-4385-B61D-FFD4040D182E}"/>
      </w:docPartPr>
      <w:docPartBody>
        <w:p w:rsidR="00000000" w:rsidRDefault="009F03EB" w:rsidP="009F03EB">
          <w:pPr>
            <w:pStyle w:val="2B01C4FE91524137BC97E0019A35181E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04D032092F4066B7FF64981C422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DB46C-38F1-4BFC-B040-D1AB2190938B}"/>
      </w:docPartPr>
      <w:docPartBody>
        <w:p w:rsidR="00000000" w:rsidRDefault="009F03EB" w:rsidP="009F03EB">
          <w:pPr>
            <w:pStyle w:val="A904D032092F4066B7FF64981C422F80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26"/>
    <w:rsid w:val="000E411C"/>
    <w:rsid w:val="0018070A"/>
    <w:rsid w:val="001C28BC"/>
    <w:rsid w:val="001D45D4"/>
    <w:rsid w:val="002D3B9B"/>
    <w:rsid w:val="002E64E1"/>
    <w:rsid w:val="004B1E4C"/>
    <w:rsid w:val="0060288F"/>
    <w:rsid w:val="006C1DA2"/>
    <w:rsid w:val="00860F3C"/>
    <w:rsid w:val="0091556F"/>
    <w:rsid w:val="009F03EB"/>
    <w:rsid w:val="00A70D5D"/>
    <w:rsid w:val="00AA0B73"/>
    <w:rsid w:val="00C01A92"/>
    <w:rsid w:val="00D5062D"/>
    <w:rsid w:val="00D55226"/>
    <w:rsid w:val="00D918F3"/>
    <w:rsid w:val="00E34A78"/>
    <w:rsid w:val="00EE1455"/>
    <w:rsid w:val="00F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03EB"/>
    <w:rPr>
      <w:color w:val="808080"/>
    </w:rPr>
  </w:style>
  <w:style w:type="paragraph" w:customStyle="1" w:styleId="E2EFAD5821C14E8F9BAB53389E6301CC">
    <w:name w:val="E2EFAD5821C14E8F9BAB53389E6301CC"/>
    <w:rsid w:val="00D55226"/>
  </w:style>
  <w:style w:type="paragraph" w:customStyle="1" w:styleId="5C6164DD94B448628FE5493B5A6CE0EE">
    <w:name w:val="5C6164DD94B448628FE5493B5A6CE0EE"/>
    <w:rsid w:val="00D55226"/>
  </w:style>
  <w:style w:type="paragraph" w:customStyle="1" w:styleId="2B49730882834102AF5D132FA3427BDF">
    <w:name w:val="2B49730882834102AF5D132FA3427BDF"/>
    <w:rsid w:val="00D55226"/>
  </w:style>
  <w:style w:type="paragraph" w:customStyle="1" w:styleId="890282EE97E24B84B8B7B5F453125871">
    <w:name w:val="890282EE97E24B84B8B7B5F453125871"/>
    <w:rsid w:val="00D55226"/>
  </w:style>
  <w:style w:type="paragraph" w:customStyle="1" w:styleId="DF318242AFB7426BA673DFFBD9732768">
    <w:name w:val="DF318242AFB7426BA673DFFBD9732768"/>
    <w:rsid w:val="00EE1455"/>
  </w:style>
  <w:style w:type="paragraph" w:customStyle="1" w:styleId="BFC8CC912936407CAD82F3BC7BFD5AD8">
    <w:name w:val="BFC8CC912936407CAD82F3BC7BFD5AD8"/>
    <w:rsid w:val="00EE1455"/>
  </w:style>
  <w:style w:type="paragraph" w:customStyle="1" w:styleId="B0784A9A49EA406AB22AB3F937DEEA3E">
    <w:name w:val="B0784A9A49EA406AB22AB3F937DEEA3E"/>
    <w:rsid w:val="00EE1455"/>
  </w:style>
  <w:style w:type="paragraph" w:customStyle="1" w:styleId="FC0779FD216C4C3B8B912AAE8D5A7DB7">
    <w:name w:val="FC0779FD216C4C3B8B912AAE8D5A7DB7"/>
    <w:rsid w:val="00EE1455"/>
  </w:style>
  <w:style w:type="paragraph" w:customStyle="1" w:styleId="22037A60E9C54D29A883C6E3743901EF">
    <w:name w:val="22037A60E9C54D29A883C6E3743901EF"/>
    <w:rsid w:val="00EE1455"/>
  </w:style>
  <w:style w:type="paragraph" w:customStyle="1" w:styleId="51A69E36A52D49A39382E2B367C8530B">
    <w:name w:val="51A69E36A52D49A39382E2B367C8530B"/>
    <w:rsid w:val="00EE1455"/>
  </w:style>
  <w:style w:type="paragraph" w:customStyle="1" w:styleId="E3BCA7E2E4AC4515BE69E61BFEA0B2F6">
    <w:name w:val="E3BCA7E2E4AC4515BE69E61BFEA0B2F6"/>
    <w:rsid w:val="00EE1455"/>
  </w:style>
  <w:style w:type="paragraph" w:customStyle="1" w:styleId="F1A433CE5B4B4BC688341E52210B9EDA">
    <w:name w:val="F1A433CE5B4B4BC688341E52210B9EDA"/>
    <w:rsid w:val="00EE1455"/>
  </w:style>
  <w:style w:type="paragraph" w:customStyle="1" w:styleId="B53B510586D6473BABC39F52845639B0">
    <w:name w:val="B53B510586D6473BABC39F52845639B0"/>
    <w:rsid w:val="00EE1455"/>
  </w:style>
  <w:style w:type="paragraph" w:customStyle="1" w:styleId="EDCE39B72C594A77B16035EFDE7D01B4">
    <w:name w:val="EDCE39B72C594A77B16035EFDE7D01B4"/>
    <w:rsid w:val="00EE1455"/>
  </w:style>
  <w:style w:type="paragraph" w:customStyle="1" w:styleId="A3F0E7D316E8446FBF2996B1E2919872">
    <w:name w:val="A3F0E7D316E8446FBF2996B1E2919872"/>
    <w:rsid w:val="00EE1455"/>
  </w:style>
  <w:style w:type="paragraph" w:customStyle="1" w:styleId="9348C4132069497A9B88458F522933FD">
    <w:name w:val="9348C4132069497A9B88458F522933FD"/>
    <w:rsid w:val="00EE1455"/>
  </w:style>
  <w:style w:type="paragraph" w:customStyle="1" w:styleId="561DCF5B1F3F48FAB97609B2EA9EEC1B">
    <w:name w:val="561DCF5B1F3F48FAB97609B2EA9EEC1B"/>
    <w:rsid w:val="00EE1455"/>
  </w:style>
  <w:style w:type="paragraph" w:customStyle="1" w:styleId="704960D056C44D1CA77C83C906858F59">
    <w:name w:val="704960D056C44D1CA77C83C906858F59"/>
    <w:rsid w:val="00EE1455"/>
  </w:style>
  <w:style w:type="paragraph" w:customStyle="1" w:styleId="C26DBD56D60E492287A5ED06FE089F23">
    <w:name w:val="C26DBD56D60E492287A5ED06FE089F23"/>
    <w:rsid w:val="00EE1455"/>
  </w:style>
  <w:style w:type="paragraph" w:customStyle="1" w:styleId="D9ACFDD2332C49ABA81255AD459B8C7B">
    <w:name w:val="D9ACFDD2332C49ABA81255AD459B8C7B"/>
    <w:rsid w:val="00EE1455"/>
  </w:style>
  <w:style w:type="paragraph" w:customStyle="1" w:styleId="BC2605D81AE74FBAB0B9002C30CF8984">
    <w:name w:val="BC2605D81AE74FBAB0B9002C30CF8984"/>
    <w:rsid w:val="00EE1455"/>
  </w:style>
  <w:style w:type="paragraph" w:customStyle="1" w:styleId="7A9EB5D6421B45F0817BA76759E6B2DE">
    <w:name w:val="7A9EB5D6421B45F0817BA76759E6B2DE"/>
    <w:rsid w:val="00EE1455"/>
  </w:style>
  <w:style w:type="paragraph" w:customStyle="1" w:styleId="A634221220514093B416B03C4EFA2149">
    <w:name w:val="A634221220514093B416B03C4EFA2149"/>
    <w:rsid w:val="00EE1455"/>
  </w:style>
  <w:style w:type="paragraph" w:customStyle="1" w:styleId="E0C2FDE87E7B4A5E99ABF0E2EEACDCFC">
    <w:name w:val="E0C2FDE87E7B4A5E99ABF0E2EEACDCFC"/>
    <w:rsid w:val="001D45D4"/>
  </w:style>
  <w:style w:type="paragraph" w:customStyle="1" w:styleId="20FEA77A5AD64851BB644970766C59AB">
    <w:name w:val="20FEA77A5AD64851BB644970766C59AB"/>
    <w:rsid w:val="002D3B9B"/>
  </w:style>
  <w:style w:type="paragraph" w:customStyle="1" w:styleId="335C8A8F49504F0A862D02D33453ADAB">
    <w:name w:val="335C8A8F49504F0A862D02D33453ADAB"/>
    <w:rsid w:val="00FA57CF"/>
  </w:style>
  <w:style w:type="paragraph" w:customStyle="1" w:styleId="B7DE086C40B84430A9C9A0C0BC266326">
    <w:name w:val="B7DE086C40B84430A9C9A0C0BC266326"/>
    <w:rsid w:val="00FA57CF"/>
  </w:style>
  <w:style w:type="paragraph" w:customStyle="1" w:styleId="FF1638BE58204F928F2295045347733F">
    <w:name w:val="FF1638BE58204F928F2295045347733F"/>
    <w:rsid w:val="00FA57CF"/>
  </w:style>
  <w:style w:type="paragraph" w:customStyle="1" w:styleId="1DAADE657C7442DCA819DBA0A3EF8B61">
    <w:name w:val="1DAADE657C7442DCA819DBA0A3EF8B61"/>
    <w:rsid w:val="00FA57CF"/>
  </w:style>
  <w:style w:type="paragraph" w:customStyle="1" w:styleId="EB84DF55A3F04DA59FC821150668B1AC">
    <w:name w:val="EB84DF55A3F04DA59FC821150668B1AC"/>
    <w:rsid w:val="00FA57CF"/>
  </w:style>
  <w:style w:type="paragraph" w:customStyle="1" w:styleId="E476E4E2B8D2444D85CDB257127372D8">
    <w:name w:val="E476E4E2B8D2444D85CDB257127372D8"/>
    <w:rsid w:val="00FA57CF"/>
  </w:style>
  <w:style w:type="paragraph" w:customStyle="1" w:styleId="08DEBFD0EA63409F81EA8512B041BA05">
    <w:name w:val="08DEBFD0EA63409F81EA8512B041BA05"/>
    <w:rsid w:val="00FA57CF"/>
  </w:style>
  <w:style w:type="paragraph" w:customStyle="1" w:styleId="73FE9F1EEDDE4682B1E86F3364766600">
    <w:name w:val="73FE9F1EEDDE4682B1E86F3364766600"/>
    <w:rsid w:val="00FA57CF"/>
  </w:style>
  <w:style w:type="paragraph" w:customStyle="1" w:styleId="4CBC09BB4D864D89A84491F2AE6588DA">
    <w:name w:val="4CBC09BB4D864D89A84491F2AE6588DA"/>
    <w:rsid w:val="00FA57CF"/>
  </w:style>
  <w:style w:type="paragraph" w:customStyle="1" w:styleId="82410F4E7F5D4B9A8722FC34CFABF706">
    <w:name w:val="82410F4E7F5D4B9A8722FC34CFABF706"/>
    <w:rsid w:val="00FA57CF"/>
  </w:style>
  <w:style w:type="paragraph" w:customStyle="1" w:styleId="C61DA0F222C84DC2A8E6C6B4C3C75787">
    <w:name w:val="C61DA0F222C84DC2A8E6C6B4C3C75787"/>
    <w:rsid w:val="00FA57CF"/>
  </w:style>
  <w:style w:type="paragraph" w:customStyle="1" w:styleId="3449BF4AA5E84B14A0273489BAB650B8">
    <w:name w:val="3449BF4AA5E84B14A0273489BAB650B8"/>
    <w:rsid w:val="00FA57CF"/>
  </w:style>
  <w:style w:type="paragraph" w:customStyle="1" w:styleId="6766465E5E1147468DD4E16A87CFAADB">
    <w:name w:val="6766465E5E1147468DD4E16A87CFAADB"/>
    <w:rsid w:val="00FA57CF"/>
  </w:style>
  <w:style w:type="paragraph" w:customStyle="1" w:styleId="BD984B77F973480681B6AB3F2BC7EF08">
    <w:name w:val="BD984B77F973480681B6AB3F2BC7EF08"/>
    <w:rsid w:val="00FA57CF"/>
  </w:style>
  <w:style w:type="paragraph" w:customStyle="1" w:styleId="F81E9329F0014B8E9E2C249B53B1070B">
    <w:name w:val="F81E9329F0014B8E9E2C249B53B1070B"/>
    <w:rsid w:val="00FA57CF"/>
  </w:style>
  <w:style w:type="paragraph" w:customStyle="1" w:styleId="60B75BCB304949499E4DE8C1FA6CC915">
    <w:name w:val="60B75BCB304949499E4DE8C1FA6CC915"/>
    <w:rsid w:val="00FA57CF"/>
  </w:style>
  <w:style w:type="paragraph" w:customStyle="1" w:styleId="53850057A792491FA8168EBBE6A673C2">
    <w:name w:val="53850057A792491FA8168EBBE6A673C2"/>
    <w:rsid w:val="00FA57CF"/>
  </w:style>
  <w:style w:type="paragraph" w:customStyle="1" w:styleId="AA46F95EA36645EF94285102728BDF0C">
    <w:name w:val="AA46F95EA36645EF94285102728BDF0C"/>
    <w:rsid w:val="00FA57CF"/>
  </w:style>
  <w:style w:type="paragraph" w:customStyle="1" w:styleId="33448605998147DC90CA48A1D03781BB">
    <w:name w:val="33448605998147DC90CA48A1D03781BB"/>
    <w:rsid w:val="00FA57CF"/>
  </w:style>
  <w:style w:type="paragraph" w:customStyle="1" w:styleId="3691FF2F70CC4337ADD50DF2DE09F76D">
    <w:name w:val="3691FF2F70CC4337ADD50DF2DE09F76D"/>
    <w:rsid w:val="00860F3C"/>
  </w:style>
  <w:style w:type="paragraph" w:customStyle="1" w:styleId="D34B7B015C8D40DFADA490B7FE1F6CB6">
    <w:name w:val="D34B7B015C8D40DFADA490B7FE1F6CB6"/>
    <w:rsid w:val="00860F3C"/>
  </w:style>
  <w:style w:type="paragraph" w:customStyle="1" w:styleId="A2BC16AFBBA34818B356F645921E084D">
    <w:name w:val="A2BC16AFBBA34818B356F645921E084D"/>
    <w:rsid w:val="00860F3C"/>
  </w:style>
  <w:style w:type="paragraph" w:customStyle="1" w:styleId="02DD807D18C14A1087E3720F781DFD7F">
    <w:name w:val="02DD807D18C14A1087E3720F781DFD7F"/>
    <w:rsid w:val="00860F3C"/>
  </w:style>
  <w:style w:type="paragraph" w:customStyle="1" w:styleId="22020E454DE34BF2B98152E8A6B02186">
    <w:name w:val="22020E454DE34BF2B98152E8A6B02186"/>
    <w:rsid w:val="00860F3C"/>
  </w:style>
  <w:style w:type="paragraph" w:customStyle="1" w:styleId="97BB614EAC7547DC873A4321057FBBAA">
    <w:name w:val="97BB614EAC7547DC873A4321057FBBAA"/>
    <w:rsid w:val="00860F3C"/>
  </w:style>
  <w:style w:type="paragraph" w:customStyle="1" w:styleId="995D3F95B4684287923D4927E3375DBF">
    <w:name w:val="995D3F95B4684287923D4927E3375DBF"/>
    <w:rsid w:val="00860F3C"/>
  </w:style>
  <w:style w:type="paragraph" w:customStyle="1" w:styleId="D0B0D1D23E544BE484FBA9748AD346CA">
    <w:name w:val="D0B0D1D23E544BE484FBA9748AD346CA"/>
    <w:rsid w:val="00860F3C"/>
  </w:style>
  <w:style w:type="paragraph" w:customStyle="1" w:styleId="396031961B434D2BBC6C0C9F7B9AD743">
    <w:name w:val="396031961B434D2BBC6C0C9F7B9AD743"/>
    <w:rsid w:val="00860F3C"/>
  </w:style>
  <w:style w:type="paragraph" w:customStyle="1" w:styleId="8683F6D28B8D45E8A2D5258F78917C5D">
    <w:name w:val="8683F6D28B8D45E8A2D5258F78917C5D"/>
    <w:rsid w:val="00860F3C"/>
  </w:style>
  <w:style w:type="paragraph" w:customStyle="1" w:styleId="57E5FBD14C284EC5886F7F04CF7ADEBB">
    <w:name w:val="57E5FBD14C284EC5886F7F04CF7ADEBB"/>
    <w:rsid w:val="00860F3C"/>
  </w:style>
  <w:style w:type="paragraph" w:customStyle="1" w:styleId="8F4185A884EC4FAC96A58BC333E9854E">
    <w:name w:val="8F4185A884EC4FAC96A58BC333E9854E"/>
    <w:rsid w:val="00860F3C"/>
  </w:style>
  <w:style w:type="paragraph" w:customStyle="1" w:styleId="35CB2DDFF2004652B25D94F76914D780">
    <w:name w:val="35CB2DDFF2004652B25D94F76914D780"/>
    <w:rsid w:val="00860F3C"/>
  </w:style>
  <w:style w:type="paragraph" w:customStyle="1" w:styleId="EB94A156B3254B25A55AF8410A624442">
    <w:name w:val="EB94A156B3254B25A55AF8410A624442"/>
    <w:rsid w:val="00860F3C"/>
  </w:style>
  <w:style w:type="paragraph" w:customStyle="1" w:styleId="9DD1A8F132964D8CB171F8934DA4BBA7">
    <w:name w:val="9DD1A8F132964D8CB171F8934DA4BBA7"/>
    <w:rsid w:val="00860F3C"/>
  </w:style>
  <w:style w:type="paragraph" w:customStyle="1" w:styleId="B772AFFEA9434684B8D7368A7F97C37B">
    <w:name w:val="B772AFFEA9434684B8D7368A7F97C37B"/>
    <w:rsid w:val="00860F3C"/>
  </w:style>
  <w:style w:type="paragraph" w:customStyle="1" w:styleId="4C1416E89D85471C895792E449F68FDC">
    <w:name w:val="4C1416E89D85471C895792E449F68FDC"/>
    <w:rsid w:val="001C28BC"/>
  </w:style>
  <w:style w:type="paragraph" w:customStyle="1" w:styleId="62118C49BB014721AFBB206516BE4299">
    <w:name w:val="62118C49BB014721AFBB206516BE4299"/>
    <w:rsid w:val="001C28BC"/>
  </w:style>
  <w:style w:type="paragraph" w:customStyle="1" w:styleId="87BE999609CC4FD1A4EA0D046932D990">
    <w:name w:val="87BE999609CC4FD1A4EA0D046932D990"/>
    <w:rsid w:val="001C28BC"/>
  </w:style>
  <w:style w:type="paragraph" w:customStyle="1" w:styleId="95F40F992070432A869F045135C56A63">
    <w:name w:val="95F40F992070432A869F045135C56A63"/>
    <w:rsid w:val="001C28BC"/>
  </w:style>
  <w:style w:type="paragraph" w:customStyle="1" w:styleId="3C0EB5FAEF1544049BC61EEB4F005DC5">
    <w:name w:val="3C0EB5FAEF1544049BC61EEB4F005DC5"/>
    <w:rsid w:val="001C28BC"/>
  </w:style>
  <w:style w:type="paragraph" w:customStyle="1" w:styleId="8A1B3CC9BE33492DBF7DD4C9C3162E2A">
    <w:name w:val="8A1B3CC9BE33492DBF7DD4C9C3162E2A"/>
    <w:rsid w:val="001C28BC"/>
  </w:style>
  <w:style w:type="paragraph" w:customStyle="1" w:styleId="DE32D0F4E13C457BB5CF205EB01A0D9A">
    <w:name w:val="DE32D0F4E13C457BB5CF205EB01A0D9A"/>
    <w:rsid w:val="001C28BC"/>
  </w:style>
  <w:style w:type="paragraph" w:customStyle="1" w:styleId="98E93CF20B5A4921B1FB50C48C281AB7">
    <w:name w:val="98E93CF20B5A4921B1FB50C48C281AB7"/>
    <w:rsid w:val="001C28BC"/>
  </w:style>
  <w:style w:type="paragraph" w:customStyle="1" w:styleId="D6B619F974574F3CAA0E60DB803FD0D2">
    <w:name w:val="D6B619F974574F3CAA0E60DB803FD0D2"/>
    <w:rsid w:val="001C28BC"/>
  </w:style>
  <w:style w:type="paragraph" w:customStyle="1" w:styleId="5E80A233E0284C9E8F042195B1A22810">
    <w:name w:val="5E80A233E0284C9E8F042195B1A22810"/>
    <w:rsid w:val="001C28BC"/>
  </w:style>
  <w:style w:type="paragraph" w:customStyle="1" w:styleId="F6AE7B87DCA9492AA6CB11D4A620CBAA">
    <w:name w:val="F6AE7B87DCA9492AA6CB11D4A620CBAA"/>
    <w:rsid w:val="001C28BC"/>
  </w:style>
  <w:style w:type="paragraph" w:customStyle="1" w:styleId="650029BAD7934A898224B64D363A1DDE">
    <w:name w:val="650029BAD7934A898224B64D363A1DDE"/>
    <w:rsid w:val="001C28BC"/>
  </w:style>
  <w:style w:type="paragraph" w:customStyle="1" w:styleId="BDA72F1603514175A0C075A063245E80">
    <w:name w:val="BDA72F1603514175A0C075A063245E80"/>
    <w:rsid w:val="001C28BC"/>
  </w:style>
  <w:style w:type="paragraph" w:customStyle="1" w:styleId="0A2631BCD43240A6A9BA615C9CD67CA1">
    <w:name w:val="0A2631BCD43240A6A9BA615C9CD67CA1"/>
    <w:rsid w:val="001C28BC"/>
  </w:style>
  <w:style w:type="paragraph" w:customStyle="1" w:styleId="2B100484C01E48689CF4264C34C66A17">
    <w:name w:val="2B100484C01E48689CF4264C34C66A17"/>
    <w:rsid w:val="0060288F"/>
  </w:style>
  <w:style w:type="paragraph" w:customStyle="1" w:styleId="9BFC4EB330BB4F8689F0E0EF999ACC86">
    <w:name w:val="9BFC4EB330BB4F8689F0E0EF999ACC86"/>
    <w:rsid w:val="0060288F"/>
  </w:style>
  <w:style w:type="paragraph" w:customStyle="1" w:styleId="446D902B5A85403EABBA94941BC2297E">
    <w:name w:val="446D902B5A85403EABBA94941BC2297E"/>
    <w:rsid w:val="0060288F"/>
  </w:style>
  <w:style w:type="paragraph" w:customStyle="1" w:styleId="DBF2A33004134E77AD7A0739D4513140">
    <w:name w:val="DBF2A33004134E77AD7A0739D4513140"/>
    <w:rsid w:val="0060288F"/>
  </w:style>
  <w:style w:type="paragraph" w:customStyle="1" w:styleId="C3C14DA8E76241108EE82A757B1EBC16">
    <w:name w:val="C3C14DA8E76241108EE82A757B1EBC16"/>
    <w:rsid w:val="0060288F"/>
  </w:style>
  <w:style w:type="paragraph" w:customStyle="1" w:styleId="7BFA353BB25043F79D539BBFE2F30A75">
    <w:name w:val="7BFA353BB25043F79D539BBFE2F30A75"/>
    <w:rsid w:val="0060288F"/>
  </w:style>
  <w:style w:type="paragraph" w:customStyle="1" w:styleId="9854B581C5514CF894CEA8494565A8BE">
    <w:name w:val="9854B581C5514CF894CEA8494565A8BE"/>
    <w:rsid w:val="00D5062D"/>
  </w:style>
  <w:style w:type="paragraph" w:customStyle="1" w:styleId="DDBB566ADA54422E92E0E3DFBE1556A2">
    <w:name w:val="DDBB566ADA54422E92E0E3DFBE1556A2"/>
    <w:rsid w:val="00D5062D"/>
  </w:style>
  <w:style w:type="paragraph" w:customStyle="1" w:styleId="DA7DC64DA3B14891ABBDDBD4DD9877D4">
    <w:name w:val="DA7DC64DA3B14891ABBDDBD4DD9877D4"/>
    <w:rsid w:val="00D5062D"/>
  </w:style>
  <w:style w:type="paragraph" w:customStyle="1" w:styleId="EC837ADA43DA434AA34ED40845D6F77B">
    <w:name w:val="EC837ADA43DA434AA34ED40845D6F77B"/>
    <w:rsid w:val="00D5062D"/>
  </w:style>
  <w:style w:type="paragraph" w:customStyle="1" w:styleId="0658304912774E4688F1293FF28F8D94">
    <w:name w:val="0658304912774E4688F1293FF28F8D94"/>
    <w:rsid w:val="00D5062D"/>
  </w:style>
  <w:style w:type="paragraph" w:customStyle="1" w:styleId="1F5E48AA44AE40EA9CC7BCAD873D6018">
    <w:name w:val="1F5E48AA44AE40EA9CC7BCAD873D6018"/>
    <w:rsid w:val="00D5062D"/>
  </w:style>
  <w:style w:type="paragraph" w:customStyle="1" w:styleId="DF0EBD2227934F9AA3E284504AD4118B">
    <w:name w:val="DF0EBD2227934F9AA3E284504AD4118B"/>
    <w:rsid w:val="00D5062D"/>
  </w:style>
  <w:style w:type="paragraph" w:customStyle="1" w:styleId="EAD8C5C5B7324A1997AAEC88A5221C47">
    <w:name w:val="EAD8C5C5B7324A1997AAEC88A5221C47"/>
    <w:rsid w:val="00D5062D"/>
  </w:style>
  <w:style w:type="paragraph" w:customStyle="1" w:styleId="E5E96B7EE21543CA9E95E3C7672604CF">
    <w:name w:val="E5E96B7EE21543CA9E95E3C7672604CF"/>
    <w:rsid w:val="00D5062D"/>
  </w:style>
  <w:style w:type="paragraph" w:customStyle="1" w:styleId="65A5329FE78C4DFB97081AC4F9B08014">
    <w:name w:val="65A5329FE78C4DFB97081AC4F9B08014"/>
    <w:rsid w:val="00D5062D"/>
  </w:style>
  <w:style w:type="paragraph" w:customStyle="1" w:styleId="66CC9314C5EC4F2F9F816DF23306FEE1">
    <w:name w:val="66CC9314C5EC4F2F9F816DF23306FEE1"/>
    <w:rsid w:val="00D5062D"/>
  </w:style>
  <w:style w:type="paragraph" w:customStyle="1" w:styleId="15DC23134F354D1EAF08F1242CD1E60F">
    <w:name w:val="15DC23134F354D1EAF08F1242CD1E60F"/>
    <w:rsid w:val="00D5062D"/>
  </w:style>
  <w:style w:type="paragraph" w:customStyle="1" w:styleId="0E2D4D366B2B44E09D261AB9DD7CD7A2">
    <w:name w:val="0E2D4D366B2B44E09D261AB9DD7CD7A2"/>
    <w:rsid w:val="00D5062D"/>
  </w:style>
  <w:style w:type="paragraph" w:customStyle="1" w:styleId="DA6FCA4D8D844420AB65089C19719DDC">
    <w:name w:val="DA6FCA4D8D844420AB65089C19719DDC"/>
    <w:rsid w:val="00D5062D"/>
  </w:style>
  <w:style w:type="paragraph" w:customStyle="1" w:styleId="9DAFCD8BF46A45BE8899F7F1CA82BABD">
    <w:name w:val="9DAFCD8BF46A45BE8899F7F1CA82BABD"/>
    <w:rsid w:val="00D5062D"/>
  </w:style>
  <w:style w:type="paragraph" w:customStyle="1" w:styleId="2203855D403843BC8E12874F84D27EE9">
    <w:name w:val="2203855D403843BC8E12874F84D27EE9"/>
    <w:rsid w:val="00D5062D"/>
  </w:style>
  <w:style w:type="paragraph" w:customStyle="1" w:styleId="D3D1B42607C14605876FE8F9865EEA38">
    <w:name w:val="D3D1B42607C14605876FE8F9865EEA38"/>
    <w:rsid w:val="004B1E4C"/>
  </w:style>
  <w:style w:type="paragraph" w:customStyle="1" w:styleId="40F73FB8BE26449E8C4370AE8674C92E">
    <w:name w:val="40F73FB8BE26449E8C4370AE8674C92E"/>
    <w:rsid w:val="004B1E4C"/>
  </w:style>
  <w:style w:type="paragraph" w:customStyle="1" w:styleId="B0AD0F4981D04F559EBE3262FCA13881">
    <w:name w:val="B0AD0F4981D04F559EBE3262FCA13881"/>
    <w:rsid w:val="004B1E4C"/>
  </w:style>
  <w:style w:type="paragraph" w:customStyle="1" w:styleId="01BBCD66FE91486F874BBC8CADFE507F">
    <w:name w:val="01BBCD66FE91486F874BBC8CADFE507F"/>
    <w:rsid w:val="004B1E4C"/>
  </w:style>
  <w:style w:type="paragraph" w:customStyle="1" w:styleId="D324968286C5480D837E5B959518AC84">
    <w:name w:val="D324968286C5480D837E5B959518AC84"/>
    <w:rsid w:val="0091556F"/>
  </w:style>
  <w:style w:type="paragraph" w:customStyle="1" w:styleId="57016DCC8FE24C89B064EA72A5340A64">
    <w:name w:val="57016DCC8FE24C89B064EA72A5340A64"/>
    <w:rsid w:val="0091556F"/>
  </w:style>
  <w:style w:type="paragraph" w:customStyle="1" w:styleId="3311B93E1BA7412F974C8B24ABCB9915">
    <w:name w:val="3311B93E1BA7412F974C8B24ABCB9915"/>
    <w:rsid w:val="0091556F"/>
  </w:style>
  <w:style w:type="paragraph" w:customStyle="1" w:styleId="CA263D8264C9487982403178B6167C20">
    <w:name w:val="CA263D8264C9487982403178B6167C20"/>
    <w:rsid w:val="0091556F"/>
  </w:style>
  <w:style w:type="paragraph" w:customStyle="1" w:styleId="41615978ED3449578D9E8C94EC4445A7">
    <w:name w:val="41615978ED3449578D9E8C94EC4445A7"/>
    <w:rsid w:val="0091556F"/>
  </w:style>
  <w:style w:type="paragraph" w:customStyle="1" w:styleId="6A18CD3A7AC247B6B6EEC2CA49620D2A">
    <w:name w:val="6A18CD3A7AC247B6B6EEC2CA49620D2A"/>
    <w:rsid w:val="0091556F"/>
  </w:style>
  <w:style w:type="paragraph" w:customStyle="1" w:styleId="A79F2C53BF374E68A60B0D66849972AD">
    <w:name w:val="A79F2C53BF374E68A60B0D66849972AD"/>
    <w:rsid w:val="0091556F"/>
  </w:style>
  <w:style w:type="paragraph" w:customStyle="1" w:styleId="68B36100A9EF4F669D8D31EBA04232DC">
    <w:name w:val="68B36100A9EF4F669D8D31EBA04232DC"/>
    <w:rsid w:val="0091556F"/>
  </w:style>
  <w:style w:type="paragraph" w:customStyle="1" w:styleId="2BD15D6E85134EBC90B62F883829964A">
    <w:name w:val="2BD15D6E85134EBC90B62F883829964A"/>
    <w:rsid w:val="00AA0B73"/>
  </w:style>
  <w:style w:type="paragraph" w:customStyle="1" w:styleId="E43C36416F4645D6BA3BC66D83445927">
    <w:name w:val="E43C36416F4645D6BA3BC66D83445927"/>
    <w:rsid w:val="00AA0B73"/>
  </w:style>
  <w:style w:type="paragraph" w:customStyle="1" w:styleId="C0408F0F906C43E1B2CEFB4C0E97D6D6">
    <w:name w:val="C0408F0F906C43E1B2CEFB4C0E97D6D6"/>
    <w:rsid w:val="00AA0B73"/>
  </w:style>
  <w:style w:type="paragraph" w:customStyle="1" w:styleId="C997574AB183424FBE8AB7A67DC1C31C">
    <w:name w:val="C997574AB183424FBE8AB7A67DC1C31C"/>
    <w:rsid w:val="00AA0B73"/>
  </w:style>
  <w:style w:type="paragraph" w:customStyle="1" w:styleId="34C0E512E7994DEF87E684CCF648227E">
    <w:name w:val="34C0E512E7994DEF87E684CCF648227E"/>
    <w:rsid w:val="00D918F3"/>
  </w:style>
  <w:style w:type="paragraph" w:customStyle="1" w:styleId="E1AFA684FDC843669A76B50C3E2E9964">
    <w:name w:val="E1AFA684FDC843669A76B50C3E2E9964"/>
    <w:rsid w:val="00D918F3"/>
  </w:style>
  <w:style w:type="paragraph" w:customStyle="1" w:styleId="C17127A6FF7C443DA0BF32B415639CDF">
    <w:name w:val="C17127A6FF7C443DA0BF32B415639CDF"/>
    <w:rsid w:val="00D918F3"/>
  </w:style>
  <w:style w:type="paragraph" w:customStyle="1" w:styleId="8D90CF966AAF4D1EBAED900A0601C5BD">
    <w:name w:val="8D90CF966AAF4D1EBAED900A0601C5BD"/>
    <w:rsid w:val="00D918F3"/>
  </w:style>
  <w:style w:type="paragraph" w:customStyle="1" w:styleId="90247DF8C09E43F6A94820F305557A39">
    <w:name w:val="90247DF8C09E43F6A94820F305557A39"/>
    <w:rsid w:val="00D918F3"/>
  </w:style>
  <w:style w:type="paragraph" w:customStyle="1" w:styleId="4412C810D1164C45BADCB912F1AA8452">
    <w:name w:val="4412C810D1164C45BADCB912F1AA8452"/>
    <w:rsid w:val="00D918F3"/>
  </w:style>
  <w:style w:type="paragraph" w:customStyle="1" w:styleId="5D655918B62B4ED7AC5AB38C57BB469B">
    <w:name w:val="5D655918B62B4ED7AC5AB38C57BB469B"/>
    <w:rsid w:val="00D918F3"/>
  </w:style>
  <w:style w:type="paragraph" w:customStyle="1" w:styleId="E2A37653479A4BEF83AC759E10EF45E9">
    <w:name w:val="E2A37653479A4BEF83AC759E10EF45E9"/>
    <w:rsid w:val="00D918F3"/>
  </w:style>
  <w:style w:type="paragraph" w:customStyle="1" w:styleId="E7601E7042054C41B58F313FEC22422A">
    <w:name w:val="E7601E7042054C41B58F313FEC22422A"/>
    <w:rsid w:val="00D918F3"/>
  </w:style>
  <w:style w:type="paragraph" w:customStyle="1" w:styleId="C9A07EF148044B688535ADA6013CDB7F">
    <w:name w:val="C9A07EF148044B688535ADA6013CDB7F"/>
    <w:rsid w:val="00D918F3"/>
  </w:style>
  <w:style w:type="paragraph" w:customStyle="1" w:styleId="E8765A0AA0CA4E9E82491E89733A4932">
    <w:name w:val="E8765A0AA0CA4E9E82491E89733A4932"/>
    <w:rsid w:val="00D918F3"/>
  </w:style>
  <w:style w:type="paragraph" w:customStyle="1" w:styleId="36472E2EB0ED407B8E8230A155E5A8B6">
    <w:name w:val="36472E2EB0ED407B8E8230A155E5A8B6"/>
    <w:rsid w:val="00D918F3"/>
  </w:style>
  <w:style w:type="paragraph" w:customStyle="1" w:styleId="AD280FD1C23B432EA82B32E11DAA0557">
    <w:name w:val="AD280FD1C23B432EA82B32E11DAA0557"/>
    <w:rsid w:val="00D918F3"/>
  </w:style>
  <w:style w:type="paragraph" w:customStyle="1" w:styleId="B9F6D1573A8E4C4FBF269C81047EE3AB">
    <w:name w:val="B9F6D1573A8E4C4FBF269C81047EE3AB"/>
    <w:rsid w:val="00D918F3"/>
  </w:style>
  <w:style w:type="paragraph" w:customStyle="1" w:styleId="FE26BED96194462DA0796AE7FFB74509">
    <w:name w:val="FE26BED96194462DA0796AE7FFB74509"/>
    <w:rsid w:val="00D918F3"/>
  </w:style>
  <w:style w:type="paragraph" w:customStyle="1" w:styleId="1914F34E0DD24B12B3CF8A2FDAC5E7D3">
    <w:name w:val="1914F34E0DD24B12B3CF8A2FDAC5E7D3"/>
    <w:rsid w:val="00D918F3"/>
  </w:style>
  <w:style w:type="paragraph" w:customStyle="1" w:styleId="22DB93F3949D427EB1FCE9F9A1EEDED0">
    <w:name w:val="22DB93F3949D427EB1FCE9F9A1EEDED0"/>
    <w:rsid w:val="00D918F3"/>
  </w:style>
  <w:style w:type="paragraph" w:customStyle="1" w:styleId="3DED54D9A81B460988C7850924B3D6F8">
    <w:name w:val="3DED54D9A81B460988C7850924B3D6F8"/>
    <w:rsid w:val="00D918F3"/>
  </w:style>
  <w:style w:type="paragraph" w:customStyle="1" w:styleId="553E7BD1D35C4BCF9A8C5E0750B7DDE6">
    <w:name w:val="553E7BD1D35C4BCF9A8C5E0750B7DDE6"/>
    <w:rsid w:val="00D918F3"/>
  </w:style>
  <w:style w:type="paragraph" w:customStyle="1" w:styleId="52A790CC618D4EB0B7D1D45B6E67677D">
    <w:name w:val="52A790CC618D4EB0B7D1D45B6E67677D"/>
    <w:rsid w:val="00D918F3"/>
  </w:style>
  <w:style w:type="paragraph" w:customStyle="1" w:styleId="89D54E051B794B63ADA1F4BFFA83F9EA">
    <w:name w:val="89D54E051B794B63ADA1F4BFFA83F9EA"/>
    <w:rsid w:val="006C1DA2"/>
  </w:style>
  <w:style w:type="paragraph" w:customStyle="1" w:styleId="DF318242AFB7426BA673DFFBD97327681">
    <w:name w:val="DF318242AFB7426BA673DFFBD97327681"/>
    <w:rsid w:val="009F03EB"/>
    <w:pPr>
      <w:spacing w:after="0" w:line="260" w:lineRule="atLeast"/>
    </w:pPr>
    <w:rPr>
      <w:rFonts w:ascii="Arial" w:hAnsi="Arial"/>
      <w:sz w:val="18"/>
      <w:szCs w:val="16"/>
    </w:rPr>
  </w:style>
  <w:style w:type="paragraph" w:customStyle="1" w:styleId="BFC8CC912936407CAD82F3BC7BFD5AD81">
    <w:name w:val="BFC8CC912936407CAD82F3BC7BFD5AD81"/>
    <w:rsid w:val="009F03EB"/>
    <w:pPr>
      <w:spacing w:after="0" w:line="260" w:lineRule="atLeast"/>
    </w:pPr>
    <w:rPr>
      <w:rFonts w:ascii="Arial" w:hAnsi="Arial"/>
      <w:sz w:val="18"/>
      <w:szCs w:val="16"/>
    </w:rPr>
  </w:style>
  <w:style w:type="paragraph" w:customStyle="1" w:styleId="B0784A9A49EA406AB22AB3F937DEEA3E1">
    <w:name w:val="B0784A9A49EA406AB22AB3F937DEEA3E1"/>
    <w:rsid w:val="009F03EB"/>
    <w:pPr>
      <w:spacing w:after="0" w:line="260" w:lineRule="atLeast"/>
    </w:pPr>
    <w:rPr>
      <w:rFonts w:ascii="Arial" w:hAnsi="Arial"/>
      <w:sz w:val="18"/>
      <w:szCs w:val="16"/>
    </w:rPr>
  </w:style>
  <w:style w:type="paragraph" w:customStyle="1" w:styleId="FC0779FD216C4C3B8B912AAE8D5A7DB71">
    <w:name w:val="FC0779FD216C4C3B8B912AAE8D5A7DB71"/>
    <w:rsid w:val="009F03EB"/>
    <w:pPr>
      <w:spacing w:after="0" w:line="260" w:lineRule="atLeast"/>
    </w:pPr>
    <w:rPr>
      <w:rFonts w:ascii="Arial" w:hAnsi="Arial"/>
      <w:sz w:val="18"/>
      <w:szCs w:val="16"/>
    </w:rPr>
  </w:style>
  <w:style w:type="paragraph" w:customStyle="1" w:styleId="51A69E36A52D49A39382E2B367C8530B1">
    <w:name w:val="51A69E36A52D49A39382E2B367C8530B1"/>
    <w:rsid w:val="009F03EB"/>
    <w:pPr>
      <w:spacing w:after="0" w:line="260" w:lineRule="atLeast"/>
    </w:pPr>
    <w:rPr>
      <w:rFonts w:ascii="Arial" w:hAnsi="Arial"/>
      <w:sz w:val="18"/>
      <w:szCs w:val="16"/>
    </w:rPr>
  </w:style>
  <w:style w:type="paragraph" w:customStyle="1" w:styleId="E3BCA7E2E4AC4515BE69E61BFEA0B2F61">
    <w:name w:val="E3BCA7E2E4AC4515BE69E61BFEA0B2F61"/>
    <w:rsid w:val="009F03EB"/>
    <w:pPr>
      <w:spacing w:after="0" w:line="260" w:lineRule="atLeast"/>
    </w:pPr>
    <w:rPr>
      <w:rFonts w:ascii="Arial" w:hAnsi="Arial"/>
      <w:sz w:val="18"/>
      <w:szCs w:val="16"/>
    </w:rPr>
  </w:style>
  <w:style w:type="paragraph" w:customStyle="1" w:styleId="F1A433CE5B4B4BC688341E52210B9EDA1">
    <w:name w:val="F1A433CE5B4B4BC688341E52210B9EDA1"/>
    <w:rsid w:val="009F03EB"/>
    <w:pPr>
      <w:spacing w:after="0" w:line="260" w:lineRule="atLeast"/>
    </w:pPr>
    <w:rPr>
      <w:rFonts w:ascii="Arial" w:hAnsi="Arial"/>
      <w:sz w:val="18"/>
      <w:szCs w:val="16"/>
    </w:rPr>
  </w:style>
  <w:style w:type="paragraph" w:customStyle="1" w:styleId="B53B510586D6473BABC39F52845639B01">
    <w:name w:val="B53B510586D6473BABC39F52845639B01"/>
    <w:rsid w:val="009F03EB"/>
    <w:pPr>
      <w:spacing w:after="0" w:line="260" w:lineRule="atLeast"/>
    </w:pPr>
    <w:rPr>
      <w:rFonts w:ascii="Arial" w:hAnsi="Arial"/>
      <w:sz w:val="18"/>
      <w:szCs w:val="16"/>
    </w:rPr>
  </w:style>
  <w:style w:type="paragraph" w:customStyle="1" w:styleId="BC2605D81AE74FBAB0B9002C30CF89841">
    <w:name w:val="BC2605D81AE74FBAB0B9002C30CF89841"/>
    <w:rsid w:val="009F03EB"/>
    <w:pPr>
      <w:spacing w:after="0" w:line="260" w:lineRule="atLeast"/>
    </w:pPr>
    <w:rPr>
      <w:rFonts w:ascii="Arial" w:hAnsi="Arial"/>
      <w:sz w:val="18"/>
      <w:szCs w:val="16"/>
    </w:rPr>
  </w:style>
  <w:style w:type="paragraph" w:customStyle="1" w:styleId="7A9EB5D6421B45F0817BA76759E6B2DE1">
    <w:name w:val="7A9EB5D6421B45F0817BA76759E6B2DE1"/>
    <w:rsid w:val="009F03EB"/>
    <w:pPr>
      <w:spacing w:after="0" w:line="260" w:lineRule="atLeast"/>
    </w:pPr>
    <w:rPr>
      <w:rFonts w:ascii="Arial" w:hAnsi="Arial"/>
      <w:sz w:val="18"/>
      <w:szCs w:val="16"/>
    </w:rPr>
  </w:style>
  <w:style w:type="paragraph" w:customStyle="1" w:styleId="89D54E051B794B63ADA1F4BFFA83F9EA1">
    <w:name w:val="89D54E051B794B63ADA1F4BFFA83F9EA1"/>
    <w:rsid w:val="009F03EB"/>
    <w:pPr>
      <w:spacing w:after="0" w:line="260" w:lineRule="atLeast"/>
    </w:pPr>
    <w:rPr>
      <w:rFonts w:ascii="Arial" w:hAnsi="Arial"/>
      <w:sz w:val="18"/>
      <w:szCs w:val="16"/>
    </w:rPr>
  </w:style>
  <w:style w:type="paragraph" w:customStyle="1" w:styleId="A634221220514093B416B03C4EFA21491">
    <w:name w:val="A634221220514093B416B03C4EFA21491"/>
    <w:rsid w:val="009F03EB"/>
    <w:pPr>
      <w:spacing w:after="0" w:line="260" w:lineRule="atLeast"/>
    </w:pPr>
    <w:rPr>
      <w:rFonts w:ascii="Arial" w:hAnsi="Arial"/>
      <w:sz w:val="18"/>
      <w:szCs w:val="16"/>
    </w:rPr>
  </w:style>
  <w:style w:type="paragraph" w:customStyle="1" w:styleId="22DB93F3949D427EB1FCE9F9A1EEDED01">
    <w:name w:val="22DB93F3949D427EB1FCE9F9A1EEDED01"/>
    <w:rsid w:val="009F03EB"/>
    <w:pPr>
      <w:tabs>
        <w:tab w:val="left" w:pos="425"/>
        <w:tab w:val="left" w:pos="5245"/>
      </w:tabs>
      <w:spacing w:after="0" w:line="260" w:lineRule="atLeast"/>
    </w:pPr>
    <w:rPr>
      <w:rFonts w:ascii="Arial" w:eastAsiaTheme="minorHAnsi" w:hAnsi="Arial"/>
      <w:noProof/>
      <w:sz w:val="12"/>
      <w:lang w:eastAsia="en-US"/>
    </w:rPr>
  </w:style>
  <w:style w:type="paragraph" w:customStyle="1" w:styleId="3DED54D9A81B460988C7850924B3D6F81">
    <w:name w:val="3DED54D9A81B460988C7850924B3D6F81"/>
    <w:rsid w:val="009F03EB"/>
    <w:pPr>
      <w:tabs>
        <w:tab w:val="left" w:pos="425"/>
        <w:tab w:val="left" w:pos="5245"/>
      </w:tabs>
      <w:spacing w:after="0" w:line="260" w:lineRule="atLeast"/>
    </w:pPr>
    <w:rPr>
      <w:rFonts w:ascii="Arial" w:eastAsiaTheme="minorHAnsi" w:hAnsi="Arial"/>
      <w:noProof/>
      <w:sz w:val="12"/>
      <w:lang w:eastAsia="en-US"/>
    </w:rPr>
  </w:style>
  <w:style w:type="paragraph" w:customStyle="1" w:styleId="553E7BD1D35C4BCF9A8C5E0750B7DDE61">
    <w:name w:val="553E7BD1D35C4BCF9A8C5E0750B7DDE61"/>
    <w:rsid w:val="009F03EB"/>
    <w:pPr>
      <w:tabs>
        <w:tab w:val="left" w:pos="425"/>
        <w:tab w:val="left" w:pos="5245"/>
      </w:tabs>
      <w:spacing w:after="0" w:line="260" w:lineRule="atLeast"/>
    </w:pPr>
    <w:rPr>
      <w:rFonts w:ascii="Arial" w:eastAsiaTheme="minorHAnsi" w:hAnsi="Arial"/>
      <w:noProof/>
      <w:sz w:val="12"/>
      <w:lang w:eastAsia="en-US"/>
    </w:rPr>
  </w:style>
  <w:style w:type="paragraph" w:customStyle="1" w:styleId="52A790CC618D4EB0B7D1D45B6E67677D1">
    <w:name w:val="52A790CC618D4EB0B7D1D45B6E67677D1"/>
    <w:rsid w:val="009F03EB"/>
    <w:pPr>
      <w:tabs>
        <w:tab w:val="left" w:pos="425"/>
        <w:tab w:val="left" w:pos="5245"/>
      </w:tabs>
      <w:spacing w:after="0" w:line="260" w:lineRule="atLeast"/>
    </w:pPr>
    <w:rPr>
      <w:rFonts w:ascii="Arial" w:eastAsiaTheme="minorHAnsi" w:hAnsi="Arial"/>
      <w:noProof/>
      <w:sz w:val="12"/>
      <w:lang w:eastAsia="en-US"/>
    </w:rPr>
  </w:style>
  <w:style w:type="paragraph" w:customStyle="1" w:styleId="51E6237A4FE64F9998B5684DC5944FB4">
    <w:name w:val="51E6237A4FE64F9998B5684DC5944FB4"/>
    <w:rsid w:val="009F03EB"/>
  </w:style>
  <w:style w:type="paragraph" w:customStyle="1" w:styleId="1D2034558A3D40639C89901950C067F6">
    <w:name w:val="1D2034558A3D40639C89901950C067F6"/>
    <w:rsid w:val="009F03EB"/>
  </w:style>
  <w:style w:type="paragraph" w:customStyle="1" w:styleId="7016B11318E44743B94B679A9E1124B5">
    <w:name w:val="7016B11318E44743B94B679A9E1124B5"/>
    <w:rsid w:val="009F03EB"/>
  </w:style>
  <w:style w:type="paragraph" w:customStyle="1" w:styleId="CCD3401A81B6400EBD4E94B2B36AA120">
    <w:name w:val="CCD3401A81B6400EBD4E94B2B36AA120"/>
    <w:rsid w:val="009F03EB"/>
  </w:style>
  <w:style w:type="paragraph" w:customStyle="1" w:styleId="77BA0B84C08C421AAC6A8D90437C531C">
    <w:name w:val="77BA0B84C08C421AAC6A8D90437C531C"/>
    <w:rsid w:val="009F03EB"/>
  </w:style>
  <w:style w:type="paragraph" w:customStyle="1" w:styleId="FD8FCBE56A1F4E16854F252A7B6A438C">
    <w:name w:val="FD8FCBE56A1F4E16854F252A7B6A438C"/>
    <w:rsid w:val="009F03EB"/>
  </w:style>
  <w:style w:type="paragraph" w:customStyle="1" w:styleId="FF6970933EE84BD8ABE23BCBF1155DC6">
    <w:name w:val="FF6970933EE84BD8ABE23BCBF1155DC6"/>
    <w:rsid w:val="009F03EB"/>
  </w:style>
  <w:style w:type="paragraph" w:customStyle="1" w:styleId="CA53C4D56D9740F6AD47328DAA0BBC1B">
    <w:name w:val="CA53C4D56D9740F6AD47328DAA0BBC1B"/>
    <w:rsid w:val="009F03EB"/>
  </w:style>
  <w:style w:type="paragraph" w:customStyle="1" w:styleId="1AF13EA332AF4C49BFFBE753C299F0C4">
    <w:name w:val="1AF13EA332AF4C49BFFBE753C299F0C4"/>
    <w:rsid w:val="009F03EB"/>
  </w:style>
  <w:style w:type="paragraph" w:customStyle="1" w:styleId="363DDF14A3CE4B8BB01C589B38FC06D3">
    <w:name w:val="363DDF14A3CE4B8BB01C589B38FC06D3"/>
    <w:rsid w:val="009F03EB"/>
  </w:style>
  <w:style w:type="paragraph" w:customStyle="1" w:styleId="ACE6AC21BD704A41AF11231E199D095B">
    <w:name w:val="ACE6AC21BD704A41AF11231E199D095B"/>
    <w:rsid w:val="009F03EB"/>
  </w:style>
  <w:style w:type="paragraph" w:customStyle="1" w:styleId="7CA873E49D9D42F9824AB817B7E0AFF5">
    <w:name w:val="7CA873E49D9D42F9824AB817B7E0AFF5"/>
    <w:rsid w:val="009F03EB"/>
  </w:style>
  <w:style w:type="paragraph" w:customStyle="1" w:styleId="0A4DA1A5C1B7472FA18D4CF81087A953">
    <w:name w:val="0A4DA1A5C1B7472FA18D4CF81087A953"/>
    <w:rsid w:val="009F03EB"/>
  </w:style>
  <w:style w:type="paragraph" w:customStyle="1" w:styleId="833BF4B95F8441ADAB1CC56642B9DF21">
    <w:name w:val="833BF4B95F8441ADAB1CC56642B9DF21"/>
    <w:rsid w:val="009F03EB"/>
  </w:style>
  <w:style w:type="paragraph" w:customStyle="1" w:styleId="2B01C4FE91524137BC97E0019A35181E">
    <w:name w:val="2B01C4FE91524137BC97E0019A35181E"/>
    <w:rsid w:val="009F03EB"/>
  </w:style>
  <w:style w:type="paragraph" w:customStyle="1" w:styleId="A904D032092F4066B7FF64981C422F80">
    <w:name w:val="A904D032092F4066B7FF64981C422F80"/>
    <w:rsid w:val="009F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6209-8A86-43CE-ADC7-3E001AC2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simon.appenzeller@sg.ch</dc:creator>
  <cp:lastModifiedBy>Wick Eveline BLD-AVS-SO</cp:lastModifiedBy>
  <cp:revision>3</cp:revision>
  <cp:lastPrinted>2017-07-11T14:52:00Z</cp:lastPrinted>
  <dcterms:created xsi:type="dcterms:W3CDTF">2019-04-24T08:30:00Z</dcterms:created>
  <dcterms:modified xsi:type="dcterms:W3CDTF">2021-11-12T13:39:00Z</dcterms:modified>
</cp:coreProperties>
</file>