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495A0" w14:textId="77777777" w:rsidR="001D78CA" w:rsidRPr="00D65DF4" w:rsidRDefault="001D78CA" w:rsidP="00D8690B">
      <w:pPr>
        <w:tabs>
          <w:tab w:val="clear" w:pos="426"/>
          <w:tab w:val="clear" w:pos="851"/>
          <w:tab w:val="clear" w:pos="1276"/>
          <w:tab w:val="clear" w:pos="5216"/>
          <w:tab w:val="clear" w:pos="7938"/>
          <w:tab w:val="clear" w:pos="9299"/>
        </w:tabs>
        <w:spacing w:line="276" w:lineRule="auto"/>
        <w:rPr>
          <w:b/>
          <w:color w:val="0070C0"/>
          <w:sz w:val="28"/>
          <w:szCs w:val="28"/>
        </w:rPr>
      </w:pPr>
      <w:r w:rsidRPr="00D65DF4">
        <w:rPr>
          <w:b/>
          <w:color w:val="0070C0"/>
          <w:sz w:val="28"/>
          <w:szCs w:val="28"/>
        </w:rPr>
        <w:t>J</w:t>
      </w:r>
      <w:r w:rsidR="00EE5461" w:rsidRPr="00D65DF4">
        <w:rPr>
          <w:b/>
          <w:color w:val="0070C0"/>
          <w:sz w:val="28"/>
          <w:szCs w:val="28"/>
        </w:rPr>
        <w:t>ährliche Berichterstattung der Sondersch</w:t>
      </w:r>
      <w:r w:rsidRPr="00D65DF4">
        <w:rPr>
          <w:b/>
          <w:color w:val="0070C0"/>
          <w:sz w:val="28"/>
          <w:szCs w:val="28"/>
        </w:rPr>
        <w:t>ulen</w:t>
      </w:r>
    </w:p>
    <w:p w14:paraId="6B2036FA" w14:textId="4441098E" w:rsidR="001D78CA" w:rsidRPr="00D65DF4" w:rsidRDefault="001D78CA" w:rsidP="00D8690B">
      <w:pPr>
        <w:tabs>
          <w:tab w:val="clear" w:pos="426"/>
          <w:tab w:val="clear" w:pos="851"/>
          <w:tab w:val="clear" w:pos="1276"/>
          <w:tab w:val="clear" w:pos="5216"/>
          <w:tab w:val="clear" w:pos="7938"/>
          <w:tab w:val="clear" w:pos="9299"/>
        </w:tabs>
        <w:spacing w:line="276" w:lineRule="auto"/>
        <w:rPr>
          <w:b/>
          <w:color w:val="0070C0"/>
          <w:sz w:val="28"/>
          <w:szCs w:val="28"/>
        </w:rPr>
      </w:pPr>
      <w:r w:rsidRPr="00D65DF4">
        <w:rPr>
          <w:b/>
          <w:color w:val="0070C0"/>
          <w:sz w:val="28"/>
          <w:szCs w:val="28"/>
        </w:rPr>
        <w:t>an das Bildungsdepartement</w:t>
      </w:r>
    </w:p>
    <w:p w14:paraId="4CCA5314" w14:textId="77777777" w:rsidR="00E27381" w:rsidRPr="00D8690B" w:rsidRDefault="00E27381" w:rsidP="006E0A8E">
      <w:pPr>
        <w:rPr>
          <w:rFonts w:eastAsia="Calibri"/>
          <w:szCs w:val="21"/>
        </w:rPr>
      </w:pPr>
    </w:p>
    <w:p w14:paraId="12C1ED72" w14:textId="55ED7722" w:rsidR="006E0A8E" w:rsidRDefault="00513179" w:rsidP="006E0A8E">
      <w:pPr>
        <w:rPr>
          <w:rFonts w:eastAsia="Calibri"/>
          <w:b/>
          <w:color w:val="0070C0"/>
          <w:sz w:val="24"/>
          <w:szCs w:val="24"/>
        </w:rPr>
      </w:pPr>
      <w:r w:rsidRPr="005A32C4">
        <w:rPr>
          <w:rFonts w:eastAsia="Calibri"/>
          <w:b/>
          <w:color w:val="0070C0"/>
          <w:sz w:val="24"/>
          <w:szCs w:val="24"/>
        </w:rPr>
        <w:t xml:space="preserve">Bericht über das Schuljahr </w:t>
      </w:r>
      <w:r w:rsidR="006E0A8E" w:rsidRPr="005A32C4">
        <w:rPr>
          <w:rFonts w:eastAsia="Calibri"/>
          <w:b/>
          <w:color w:val="0070C0"/>
          <w:sz w:val="24"/>
          <w:szCs w:val="24"/>
        </w:rPr>
        <w:t>20</w:t>
      </w:r>
      <w:r w:rsidR="003E3596">
        <w:rPr>
          <w:rFonts w:eastAsia="Calibri"/>
          <w:b/>
          <w:color w:val="0070C0"/>
          <w:sz w:val="24"/>
          <w:szCs w:val="24"/>
        </w:rPr>
        <w:t>22</w:t>
      </w:r>
      <w:r w:rsidRPr="005A32C4">
        <w:rPr>
          <w:rFonts w:eastAsia="Calibri"/>
          <w:b/>
          <w:color w:val="0070C0"/>
          <w:sz w:val="24"/>
          <w:szCs w:val="24"/>
        </w:rPr>
        <w:t>/20</w:t>
      </w:r>
      <w:r w:rsidR="003E3596">
        <w:rPr>
          <w:rFonts w:eastAsia="Calibri"/>
          <w:b/>
          <w:color w:val="0070C0"/>
          <w:sz w:val="24"/>
          <w:szCs w:val="24"/>
        </w:rPr>
        <w:t>23</w:t>
      </w:r>
    </w:p>
    <w:p w14:paraId="120046E5" w14:textId="77777777" w:rsidR="004812DE" w:rsidRPr="005A32C4" w:rsidRDefault="004812DE" w:rsidP="006E0A8E">
      <w:pPr>
        <w:rPr>
          <w:rFonts w:eastAsia="Calibri"/>
          <w:b/>
          <w:color w:val="0070C0"/>
          <w:sz w:val="24"/>
          <w:szCs w:val="24"/>
        </w:rPr>
      </w:pPr>
    </w:p>
    <w:p w14:paraId="54D5C9B3" w14:textId="77777777" w:rsidR="001D78CA" w:rsidRPr="00EE5461" w:rsidRDefault="001D78CA" w:rsidP="006E0A8E">
      <w:pPr>
        <w:rPr>
          <w:sz w:val="24"/>
          <w:szCs w:val="24"/>
        </w:rPr>
      </w:pPr>
    </w:p>
    <w:tbl>
      <w:tblPr>
        <w:tblStyle w:val="Tabellenraster"/>
        <w:tblW w:w="0" w:type="auto"/>
        <w:tblLook w:val="04A0" w:firstRow="1" w:lastRow="0" w:firstColumn="1" w:lastColumn="0" w:noHBand="0" w:noVBand="1"/>
      </w:tblPr>
      <w:tblGrid>
        <w:gridCol w:w="3114"/>
        <w:gridCol w:w="5267"/>
      </w:tblGrid>
      <w:tr w:rsidR="006E0A8E" w:rsidRPr="007452BD" w14:paraId="1A2916C9" w14:textId="77777777" w:rsidTr="007452BD">
        <w:trPr>
          <w:trHeight w:hRule="exact" w:val="454"/>
        </w:trPr>
        <w:tc>
          <w:tcPr>
            <w:tcW w:w="8381" w:type="dxa"/>
            <w:gridSpan w:val="2"/>
            <w:shd w:val="clear" w:color="auto" w:fill="A6A6A6" w:themeFill="background1" w:themeFillShade="A6"/>
            <w:vAlign w:val="center"/>
          </w:tcPr>
          <w:p w14:paraId="34BEE377" w14:textId="1F4813E6" w:rsidR="006E0A8E" w:rsidRPr="007452BD" w:rsidRDefault="006E0A8E" w:rsidP="007C47B6">
            <w:pPr>
              <w:tabs>
                <w:tab w:val="clear" w:pos="426"/>
                <w:tab w:val="clear" w:pos="851"/>
                <w:tab w:val="clear" w:pos="1276"/>
                <w:tab w:val="clear" w:pos="5216"/>
                <w:tab w:val="clear" w:pos="7938"/>
                <w:tab w:val="clear" w:pos="9299"/>
              </w:tabs>
              <w:spacing w:line="260" w:lineRule="atLeast"/>
              <w:rPr>
                <w:b/>
                <w:sz w:val="24"/>
                <w:szCs w:val="24"/>
              </w:rPr>
            </w:pPr>
            <w:r w:rsidRPr="005A32C4">
              <w:rPr>
                <w:b/>
                <w:color w:val="0070C0"/>
                <w:sz w:val="24"/>
                <w:szCs w:val="24"/>
              </w:rPr>
              <w:t>Angaben zu</w:t>
            </w:r>
            <w:r w:rsidR="000B090D" w:rsidRPr="005A32C4">
              <w:rPr>
                <w:b/>
                <w:color w:val="0070C0"/>
                <w:sz w:val="24"/>
                <w:szCs w:val="24"/>
              </w:rPr>
              <w:t>r Institution</w:t>
            </w:r>
          </w:p>
        </w:tc>
      </w:tr>
      <w:tr w:rsidR="006E0A8E" w14:paraId="16BF2097" w14:textId="77777777" w:rsidTr="001D78CA">
        <w:trPr>
          <w:trHeight w:hRule="exact" w:val="454"/>
        </w:trPr>
        <w:tc>
          <w:tcPr>
            <w:tcW w:w="3114" w:type="dxa"/>
            <w:shd w:val="clear" w:color="auto" w:fill="D9D9D9" w:themeFill="background1" w:themeFillShade="D9"/>
            <w:vAlign w:val="center"/>
          </w:tcPr>
          <w:p w14:paraId="355BEC98" w14:textId="3ABDC554"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Name</w:t>
            </w:r>
          </w:p>
        </w:tc>
        <w:tc>
          <w:tcPr>
            <w:tcW w:w="5267" w:type="dxa"/>
            <w:shd w:val="clear" w:color="auto" w:fill="D9D9D9" w:themeFill="background1" w:themeFillShade="D9"/>
            <w:vAlign w:val="center"/>
          </w:tcPr>
          <w:p w14:paraId="22905950"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p>
        </w:tc>
      </w:tr>
      <w:tr w:rsidR="006E0A8E" w14:paraId="3397407F" w14:textId="77777777" w:rsidTr="001D78CA">
        <w:trPr>
          <w:trHeight w:hRule="exact" w:val="454"/>
        </w:trPr>
        <w:tc>
          <w:tcPr>
            <w:tcW w:w="3114" w:type="dxa"/>
            <w:shd w:val="clear" w:color="auto" w:fill="F2F2F2" w:themeFill="background1" w:themeFillShade="F2"/>
            <w:vAlign w:val="center"/>
          </w:tcPr>
          <w:p w14:paraId="3D52021E"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Kontaktperson bei Rückfragen</w:t>
            </w:r>
          </w:p>
        </w:tc>
        <w:tc>
          <w:tcPr>
            <w:tcW w:w="5267" w:type="dxa"/>
            <w:shd w:val="clear" w:color="auto" w:fill="F2F2F2" w:themeFill="background1" w:themeFillShade="F2"/>
            <w:vAlign w:val="center"/>
          </w:tcPr>
          <w:p w14:paraId="0E281AC2"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p>
        </w:tc>
      </w:tr>
      <w:tr w:rsidR="006E0A8E" w14:paraId="470EC343" w14:textId="77777777" w:rsidTr="001D78CA">
        <w:trPr>
          <w:trHeight w:hRule="exact" w:val="454"/>
        </w:trPr>
        <w:tc>
          <w:tcPr>
            <w:tcW w:w="3114" w:type="dxa"/>
            <w:shd w:val="clear" w:color="auto" w:fill="D9D9D9" w:themeFill="background1" w:themeFillShade="D9"/>
            <w:vAlign w:val="center"/>
          </w:tcPr>
          <w:p w14:paraId="3E0989F4"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Telefon</w:t>
            </w:r>
          </w:p>
        </w:tc>
        <w:tc>
          <w:tcPr>
            <w:tcW w:w="5267" w:type="dxa"/>
            <w:shd w:val="clear" w:color="auto" w:fill="D9D9D9" w:themeFill="background1" w:themeFillShade="D9"/>
            <w:vAlign w:val="center"/>
          </w:tcPr>
          <w:p w14:paraId="0EFE2644"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p>
        </w:tc>
      </w:tr>
      <w:tr w:rsidR="006E0A8E" w14:paraId="288C14BB" w14:textId="77777777" w:rsidTr="001D78CA">
        <w:trPr>
          <w:trHeight w:hRule="exact" w:val="454"/>
        </w:trPr>
        <w:tc>
          <w:tcPr>
            <w:tcW w:w="3114" w:type="dxa"/>
            <w:shd w:val="clear" w:color="auto" w:fill="F2F2F2" w:themeFill="background1" w:themeFillShade="F2"/>
            <w:vAlign w:val="center"/>
          </w:tcPr>
          <w:p w14:paraId="1C65C2E6"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r>
              <w:rPr>
                <w:szCs w:val="21"/>
              </w:rPr>
              <w:t>E-Mail</w:t>
            </w:r>
          </w:p>
        </w:tc>
        <w:tc>
          <w:tcPr>
            <w:tcW w:w="5267" w:type="dxa"/>
            <w:shd w:val="clear" w:color="auto" w:fill="F2F2F2" w:themeFill="background1" w:themeFillShade="F2"/>
            <w:vAlign w:val="center"/>
          </w:tcPr>
          <w:p w14:paraId="06F2B811" w14:textId="77777777" w:rsidR="006E0A8E" w:rsidRDefault="006E0A8E" w:rsidP="007C47B6">
            <w:pPr>
              <w:tabs>
                <w:tab w:val="clear" w:pos="426"/>
                <w:tab w:val="clear" w:pos="851"/>
                <w:tab w:val="clear" w:pos="1276"/>
                <w:tab w:val="clear" w:pos="5216"/>
                <w:tab w:val="clear" w:pos="7938"/>
                <w:tab w:val="clear" w:pos="9299"/>
              </w:tabs>
              <w:spacing w:line="260" w:lineRule="atLeast"/>
              <w:rPr>
                <w:szCs w:val="21"/>
              </w:rPr>
            </w:pPr>
          </w:p>
        </w:tc>
      </w:tr>
    </w:tbl>
    <w:p w14:paraId="0C0F780A" w14:textId="24CA5D7C" w:rsidR="00487121" w:rsidRDefault="00487121" w:rsidP="007C47B6">
      <w:pPr>
        <w:tabs>
          <w:tab w:val="clear" w:pos="426"/>
          <w:tab w:val="clear" w:pos="851"/>
          <w:tab w:val="clear" w:pos="1276"/>
          <w:tab w:val="clear" w:pos="5216"/>
          <w:tab w:val="clear" w:pos="7938"/>
          <w:tab w:val="clear" w:pos="9299"/>
        </w:tabs>
        <w:spacing w:line="260" w:lineRule="atLeast"/>
        <w:rPr>
          <w:rFonts w:cs="Arial"/>
          <w:sz w:val="20"/>
        </w:rPr>
      </w:pPr>
    </w:p>
    <w:p w14:paraId="0271144D" w14:textId="77777777" w:rsidR="00AE2BBF" w:rsidRDefault="00AE2BBF" w:rsidP="007C47B6">
      <w:pPr>
        <w:tabs>
          <w:tab w:val="clear" w:pos="426"/>
          <w:tab w:val="clear" w:pos="851"/>
          <w:tab w:val="clear" w:pos="1276"/>
          <w:tab w:val="clear" w:pos="5216"/>
          <w:tab w:val="clear" w:pos="7938"/>
          <w:tab w:val="clear" w:pos="9299"/>
        </w:tabs>
        <w:spacing w:line="260" w:lineRule="atLeast"/>
        <w:rPr>
          <w:rFonts w:cs="Arial"/>
          <w:sz w:val="20"/>
        </w:rPr>
      </w:pPr>
    </w:p>
    <w:tbl>
      <w:tblPr>
        <w:tblStyle w:val="Tabellenraster"/>
        <w:tblW w:w="0" w:type="auto"/>
        <w:tblLook w:val="04A0" w:firstRow="1" w:lastRow="0" w:firstColumn="1" w:lastColumn="0" w:noHBand="0" w:noVBand="1"/>
      </w:tblPr>
      <w:tblGrid>
        <w:gridCol w:w="8381"/>
      </w:tblGrid>
      <w:tr w:rsidR="007F5129" w:rsidRPr="006F0120" w14:paraId="3DA0D6EF" w14:textId="77777777" w:rsidTr="006F0120">
        <w:trPr>
          <w:trHeight w:val="284"/>
        </w:trPr>
        <w:tc>
          <w:tcPr>
            <w:tcW w:w="8381" w:type="dxa"/>
            <w:shd w:val="clear" w:color="auto" w:fill="BFBFBF" w:themeFill="background1" w:themeFillShade="BF"/>
            <w:vAlign w:val="center"/>
          </w:tcPr>
          <w:p w14:paraId="1A154911" w14:textId="4F800AE9" w:rsidR="007C5FA5" w:rsidRPr="006F0120" w:rsidRDefault="001344A6" w:rsidP="00BD63FF">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Grundsätzliches</w:t>
            </w:r>
          </w:p>
        </w:tc>
      </w:tr>
      <w:tr w:rsidR="0054497B" w:rsidRPr="006F0120" w14:paraId="7CFA94E9" w14:textId="77777777" w:rsidTr="006F0120">
        <w:trPr>
          <w:trHeight w:val="284"/>
        </w:trPr>
        <w:tc>
          <w:tcPr>
            <w:tcW w:w="8381" w:type="dxa"/>
            <w:vAlign w:val="center"/>
          </w:tcPr>
          <w:p w14:paraId="1B99F938" w14:textId="755BA045" w:rsidR="0054497B" w:rsidRPr="00EA0A88" w:rsidRDefault="0051191E" w:rsidP="000F3A56">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Pr>
                <w:rFonts w:cs="Arial"/>
                <w:b/>
                <w:bCs/>
                <w:sz w:val="20"/>
                <w:lang w:eastAsia="en-US"/>
              </w:rPr>
              <w:t>Welche Themen standen im vergangenen Schuljahr im Vordergrund?</w:t>
            </w:r>
            <w:r w:rsidR="003C7DDE">
              <w:rPr>
                <w:rFonts w:cs="Arial"/>
                <w:b/>
                <w:bCs/>
                <w:sz w:val="20"/>
                <w:lang w:eastAsia="en-US"/>
              </w:rPr>
              <w:t xml:space="preserve"> </w:t>
            </w:r>
          </w:p>
        </w:tc>
      </w:tr>
      <w:tr w:rsidR="0054497B" w:rsidRPr="006F0120" w14:paraId="6DD2282C" w14:textId="77777777" w:rsidTr="006F0120">
        <w:trPr>
          <w:trHeight w:val="284"/>
        </w:trPr>
        <w:tc>
          <w:tcPr>
            <w:tcW w:w="8381" w:type="dxa"/>
            <w:vAlign w:val="center"/>
          </w:tcPr>
          <w:p w14:paraId="2B3365B9" w14:textId="53A15353" w:rsidR="0054497B" w:rsidRPr="006F0120" w:rsidRDefault="00DE13DD"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356238543"/>
                <w:placeholder>
                  <w:docPart w:val="F6104D6B24B043B69E632450A22E19A3"/>
                </w:placeholder>
                <w:showingPlcHdr/>
              </w:sdtPr>
              <w:sdtEndPr/>
              <w:sdtContent>
                <w:r w:rsidR="0054497B" w:rsidRPr="003464E8">
                  <w:rPr>
                    <w:rStyle w:val="Platzhaltertext"/>
                  </w:rPr>
                  <w:t>Klicken oder tippen Sie hier, um Text einzugeben.</w:t>
                </w:r>
              </w:sdtContent>
            </w:sdt>
          </w:p>
        </w:tc>
      </w:tr>
      <w:tr w:rsidR="0054497B" w:rsidRPr="006F0120" w14:paraId="3E365DFA" w14:textId="77777777" w:rsidTr="006F0120">
        <w:trPr>
          <w:trHeight w:val="284"/>
        </w:trPr>
        <w:tc>
          <w:tcPr>
            <w:tcW w:w="8381" w:type="dxa"/>
            <w:vAlign w:val="center"/>
          </w:tcPr>
          <w:p w14:paraId="3086CB6A" w14:textId="61D65B08" w:rsidR="0054497B" w:rsidRPr="006F0120" w:rsidRDefault="0051191E" w:rsidP="00CB0189">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b/>
                <w:bCs/>
                <w:sz w:val="20"/>
                <w:lang w:eastAsia="en-US"/>
              </w:rPr>
              <w:t>Was waren Herausforderungen?</w:t>
            </w:r>
          </w:p>
        </w:tc>
      </w:tr>
      <w:tr w:rsidR="0054497B" w:rsidRPr="006F0120" w14:paraId="62B39B32" w14:textId="77777777" w:rsidTr="00FE7354">
        <w:trPr>
          <w:trHeight w:val="284"/>
        </w:trPr>
        <w:tc>
          <w:tcPr>
            <w:tcW w:w="8381" w:type="dxa"/>
            <w:vAlign w:val="center"/>
          </w:tcPr>
          <w:p w14:paraId="27682DD9" w14:textId="2AF86424" w:rsidR="0054497B" w:rsidRPr="006F0120" w:rsidRDefault="0054497B"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color w:val="548DD4" w:themeColor="text2" w:themeTint="99"/>
                <w:sz w:val="20"/>
              </w:rPr>
              <w:t xml:space="preserve"> </w:t>
            </w:r>
            <w:sdt>
              <w:sdtPr>
                <w:rPr>
                  <w:rFonts w:cs="Arial"/>
                  <w:color w:val="548DD4" w:themeColor="text2" w:themeTint="99"/>
                  <w:sz w:val="20"/>
                </w:rPr>
                <w:id w:val="-484089408"/>
                <w:placeholder>
                  <w:docPart w:val="3564FF34105A4995A14EE40B73DB7271"/>
                </w:placeholder>
                <w:showingPlcHdr/>
              </w:sdtPr>
              <w:sdtEndPr/>
              <w:sdtContent>
                <w:r w:rsidRPr="003464E8">
                  <w:rPr>
                    <w:rStyle w:val="Platzhaltertext"/>
                  </w:rPr>
                  <w:t>Klicken oder tippen Sie hier, um Text einzugeben.</w:t>
                </w:r>
              </w:sdtContent>
            </w:sdt>
          </w:p>
        </w:tc>
      </w:tr>
      <w:tr w:rsidR="0054497B" w:rsidRPr="006F0120" w14:paraId="38589078" w14:textId="77777777" w:rsidTr="006F0120">
        <w:trPr>
          <w:trHeight w:val="284"/>
        </w:trPr>
        <w:tc>
          <w:tcPr>
            <w:tcW w:w="8381" w:type="dxa"/>
            <w:vAlign w:val="center"/>
          </w:tcPr>
          <w:p w14:paraId="1F55C44D" w14:textId="4AC968E5" w:rsidR="0054497B" w:rsidRPr="00EA0A88" w:rsidRDefault="0051191E" w:rsidP="00952A3E">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Pr>
                <w:rFonts w:cs="Arial"/>
                <w:b/>
                <w:bCs/>
                <w:sz w:val="20"/>
                <w:lang w:eastAsia="en-US"/>
              </w:rPr>
              <w:t>Wie und wo sind Lösungen gelungen?</w:t>
            </w:r>
          </w:p>
        </w:tc>
      </w:tr>
      <w:tr w:rsidR="0054497B" w:rsidRPr="006F0120" w14:paraId="68C6902C" w14:textId="77777777" w:rsidTr="00FE7354">
        <w:trPr>
          <w:trHeight w:val="284"/>
        </w:trPr>
        <w:tc>
          <w:tcPr>
            <w:tcW w:w="8381" w:type="dxa"/>
            <w:vAlign w:val="center"/>
          </w:tcPr>
          <w:p w14:paraId="0FDE9353" w14:textId="7FBCFB1B" w:rsidR="0054497B" w:rsidRPr="006F0120" w:rsidRDefault="0054497B"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color w:val="548DD4" w:themeColor="text2" w:themeTint="99"/>
                <w:sz w:val="20"/>
              </w:rPr>
              <w:t xml:space="preserve"> </w:t>
            </w:r>
            <w:sdt>
              <w:sdtPr>
                <w:rPr>
                  <w:rFonts w:cs="Arial"/>
                  <w:color w:val="548DD4" w:themeColor="text2" w:themeTint="99"/>
                  <w:sz w:val="20"/>
                </w:rPr>
                <w:id w:val="1291399615"/>
                <w:placeholder>
                  <w:docPart w:val="55B8DCAD1FB947BB89FAA47454BC9832"/>
                </w:placeholder>
                <w:showingPlcHdr/>
              </w:sdtPr>
              <w:sdtEndPr/>
              <w:sdtContent>
                <w:r w:rsidRPr="003464E8">
                  <w:rPr>
                    <w:rStyle w:val="Platzhaltertext"/>
                  </w:rPr>
                  <w:t>Klicken oder tippen Sie hier, um Text einzugeben.</w:t>
                </w:r>
              </w:sdtContent>
            </w:sdt>
          </w:p>
        </w:tc>
      </w:tr>
      <w:tr w:rsidR="0054497B" w:rsidRPr="006F0120" w14:paraId="7666506F" w14:textId="77777777" w:rsidTr="006F0120">
        <w:trPr>
          <w:trHeight w:val="284"/>
        </w:trPr>
        <w:tc>
          <w:tcPr>
            <w:tcW w:w="8381" w:type="dxa"/>
            <w:vAlign w:val="center"/>
          </w:tcPr>
          <w:p w14:paraId="7B513B8B" w14:textId="70564208" w:rsidR="0054497B" w:rsidRPr="006F0120" w:rsidRDefault="00A636DA" w:rsidP="003458CA">
            <w:pPr>
              <w:tabs>
                <w:tab w:val="clear" w:pos="426"/>
                <w:tab w:val="clear" w:pos="851"/>
                <w:tab w:val="clear" w:pos="1276"/>
                <w:tab w:val="clear" w:pos="5216"/>
                <w:tab w:val="clear" w:pos="7938"/>
                <w:tab w:val="clear" w:pos="9299"/>
              </w:tabs>
              <w:autoSpaceDE w:val="0"/>
              <w:autoSpaceDN w:val="0"/>
              <w:adjustRightInd w:val="0"/>
              <w:spacing w:line="276" w:lineRule="auto"/>
              <w:rPr>
                <w:rFonts w:cs="Arial"/>
                <w:color w:val="548DD4" w:themeColor="text2" w:themeTint="99"/>
                <w:sz w:val="20"/>
              </w:rPr>
            </w:pPr>
            <w:r>
              <w:rPr>
                <w:rFonts w:cs="Arial"/>
                <w:b/>
                <w:bCs/>
                <w:sz w:val="20"/>
                <w:lang w:eastAsia="en-US"/>
              </w:rPr>
              <w:t xml:space="preserve">Woran </w:t>
            </w:r>
            <w:r w:rsidR="003458CA">
              <w:rPr>
                <w:rFonts w:cs="Arial"/>
                <w:b/>
                <w:bCs/>
                <w:sz w:val="20"/>
                <w:lang w:eastAsia="en-US"/>
              </w:rPr>
              <w:t>wird weiterhin gearbeitet?</w:t>
            </w:r>
          </w:p>
        </w:tc>
      </w:tr>
      <w:tr w:rsidR="0054497B" w:rsidRPr="006F0120" w14:paraId="5F5057A8" w14:textId="77777777" w:rsidTr="006F0120">
        <w:trPr>
          <w:trHeight w:val="284"/>
        </w:trPr>
        <w:tc>
          <w:tcPr>
            <w:tcW w:w="8381" w:type="dxa"/>
            <w:vAlign w:val="center"/>
          </w:tcPr>
          <w:p w14:paraId="5A8FF254" w14:textId="341DC87A" w:rsidR="0054497B" w:rsidRPr="006F0120" w:rsidRDefault="0054497B"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color w:val="548DD4" w:themeColor="text2" w:themeTint="99"/>
                <w:sz w:val="20"/>
              </w:rPr>
              <w:t xml:space="preserve"> </w:t>
            </w:r>
            <w:sdt>
              <w:sdtPr>
                <w:rPr>
                  <w:rFonts w:cs="Arial"/>
                  <w:color w:val="548DD4" w:themeColor="text2" w:themeTint="99"/>
                  <w:sz w:val="20"/>
                </w:rPr>
                <w:id w:val="1656484955"/>
                <w:placeholder>
                  <w:docPart w:val="38D9650D44CB4FE2B6223AC2EC416B34"/>
                </w:placeholder>
                <w:showingPlcHdr/>
              </w:sdtPr>
              <w:sdtEndPr/>
              <w:sdtContent>
                <w:r w:rsidRPr="003464E8">
                  <w:rPr>
                    <w:rStyle w:val="Platzhaltertext"/>
                  </w:rPr>
                  <w:t>Klicken oder tippen Sie hier, um Text einzugeben.</w:t>
                </w:r>
              </w:sdtContent>
            </w:sdt>
          </w:p>
        </w:tc>
      </w:tr>
      <w:tr w:rsidR="0054497B" w:rsidRPr="006F0120" w14:paraId="2D65EECE" w14:textId="77777777" w:rsidTr="006F0120">
        <w:trPr>
          <w:trHeight w:val="284"/>
        </w:trPr>
        <w:tc>
          <w:tcPr>
            <w:tcW w:w="8381" w:type="dxa"/>
            <w:vAlign w:val="center"/>
          </w:tcPr>
          <w:p w14:paraId="29B55AB7" w14:textId="77777777" w:rsidR="0054497B" w:rsidRPr="006F0120" w:rsidRDefault="0054497B" w:rsidP="0054497B">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6F0120">
              <w:rPr>
                <w:rFonts w:cs="Arial"/>
                <w:color w:val="548DD4" w:themeColor="text2" w:themeTint="99"/>
                <w:sz w:val="20"/>
              </w:rPr>
              <w:t>Bemerkungen:</w:t>
            </w:r>
            <w:r>
              <w:rPr>
                <w:rFonts w:cs="Arial"/>
                <w:color w:val="548DD4" w:themeColor="text2" w:themeTint="99"/>
                <w:sz w:val="20"/>
              </w:rPr>
              <w:t xml:space="preserve"> </w:t>
            </w:r>
            <w:sdt>
              <w:sdtPr>
                <w:rPr>
                  <w:rFonts w:cs="Arial"/>
                  <w:color w:val="548DD4" w:themeColor="text2" w:themeTint="99"/>
                  <w:sz w:val="20"/>
                </w:rPr>
                <w:id w:val="-871143262"/>
                <w:placeholder>
                  <w:docPart w:val="543E64347E8C4B57A3AC44AB92745910"/>
                </w:placeholder>
                <w:showingPlcHdr/>
              </w:sdtPr>
              <w:sdtEndPr/>
              <w:sdtContent>
                <w:r w:rsidRPr="003464E8">
                  <w:rPr>
                    <w:rStyle w:val="Platzhaltertext"/>
                  </w:rPr>
                  <w:t>Klicken oder tippen Sie hier, um Text einzugeben.</w:t>
                </w:r>
              </w:sdtContent>
            </w:sdt>
          </w:p>
        </w:tc>
      </w:tr>
    </w:tbl>
    <w:p w14:paraId="6A509FDD" w14:textId="54098A23" w:rsidR="00D8690B" w:rsidRDefault="00D8690B" w:rsidP="007A150D">
      <w:pPr>
        <w:tabs>
          <w:tab w:val="clear" w:pos="426"/>
          <w:tab w:val="clear" w:pos="851"/>
          <w:tab w:val="clear" w:pos="1276"/>
          <w:tab w:val="clear" w:pos="5216"/>
          <w:tab w:val="clear" w:pos="7938"/>
          <w:tab w:val="clear" w:pos="9299"/>
        </w:tabs>
        <w:spacing w:line="260" w:lineRule="atLeast"/>
        <w:rPr>
          <w:rFonts w:cs="Arial"/>
          <w:sz w:val="20"/>
          <w:lang w:eastAsia="en-US"/>
        </w:rPr>
      </w:pPr>
    </w:p>
    <w:p w14:paraId="0D0530A1" w14:textId="77777777" w:rsidR="00AE2BBF" w:rsidRPr="001D78CA" w:rsidRDefault="00AE2BBF" w:rsidP="007A150D">
      <w:pPr>
        <w:tabs>
          <w:tab w:val="clear" w:pos="426"/>
          <w:tab w:val="clear" w:pos="851"/>
          <w:tab w:val="clear" w:pos="1276"/>
          <w:tab w:val="clear" w:pos="5216"/>
          <w:tab w:val="clear" w:pos="7938"/>
          <w:tab w:val="clear" w:pos="9299"/>
        </w:tabs>
        <w:spacing w:line="260" w:lineRule="atLeast"/>
        <w:rPr>
          <w:rFonts w:cs="Arial"/>
          <w:sz w:val="20"/>
          <w:lang w:eastAsia="en-US"/>
        </w:rPr>
      </w:pPr>
    </w:p>
    <w:tbl>
      <w:tblPr>
        <w:tblStyle w:val="Tabellenraster"/>
        <w:tblW w:w="0" w:type="auto"/>
        <w:tblLook w:val="04A0" w:firstRow="1" w:lastRow="0" w:firstColumn="1" w:lastColumn="0" w:noHBand="0" w:noVBand="1"/>
      </w:tblPr>
      <w:tblGrid>
        <w:gridCol w:w="8381"/>
      </w:tblGrid>
      <w:tr w:rsidR="0097451E" w:rsidRPr="0097451E" w14:paraId="57E29E3B" w14:textId="77777777" w:rsidTr="006F0120">
        <w:trPr>
          <w:trHeight w:val="284"/>
        </w:trPr>
        <w:tc>
          <w:tcPr>
            <w:tcW w:w="8381" w:type="dxa"/>
            <w:shd w:val="clear" w:color="auto" w:fill="BFBFBF" w:themeFill="background1" w:themeFillShade="BF"/>
            <w:vAlign w:val="center"/>
          </w:tcPr>
          <w:p w14:paraId="277BEA92" w14:textId="77777777" w:rsidR="00D43262" w:rsidRPr="006F0120" w:rsidRDefault="0097451E" w:rsidP="006F0120">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sidRPr="006F0120">
              <w:rPr>
                <w:rFonts w:cs="Arial"/>
                <w:b/>
                <w:color w:val="548DD4" w:themeColor="text2" w:themeTint="99"/>
                <w:sz w:val="24"/>
                <w:szCs w:val="24"/>
                <w:lang w:eastAsia="en-US"/>
              </w:rPr>
              <w:t>Tätigkeit der i</w:t>
            </w:r>
            <w:r w:rsidR="00D43262" w:rsidRPr="006F0120">
              <w:rPr>
                <w:rFonts w:cs="Arial"/>
                <w:b/>
                <w:color w:val="548DD4" w:themeColor="text2" w:themeTint="99"/>
                <w:sz w:val="24"/>
                <w:szCs w:val="24"/>
                <w:lang w:eastAsia="en-US"/>
              </w:rPr>
              <w:t>nternen Aufsicht</w:t>
            </w:r>
          </w:p>
        </w:tc>
      </w:tr>
      <w:tr w:rsidR="00B87803" w:rsidRPr="00B87803" w14:paraId="1547D551" w14:textId="77777777" w:rsidTr="006F0120">
        <w:trPr>
          <w:trHeight w:val="284"/>
        </w:trPr>
        <w:tc>
          <w:tcPr>
            <w:tcW w:w="8381" w:type="dxa"/>
            <w:vAlign w:val="center"/>
          </w:tcPr>
          <w:p w14:paraId="432C4B0C" w14:textId="7E7E7A97" w:rsidR="00597E41" w:rsidRPr="00597E41" w:rsidRDefault="00825FEC" w:rsidP="00597E41">
            <w:pPr>
              <w:tabs>
                <w:tab w:val="clear" w:pos="426"/>
                <w:tab w:val="clear" w:pos="851"/>
                <w:tab w:val="clear" w:pos="1276"/>
                <w:tab w:val="clear" w:pos="5216"/>
                <w:tab w:val="clear" w:pos="7938"/>
                <w:tab w:val="clear" w:pos="9299"/>
              </w:tabs>
              <w:autoSpaceDE w:val="0"/>
              <w:autoSpaceDN w:val="0"/>
              <w:adjustRightInd w:val="0"/>
              <w:spacing w:line="276" w:lineRule="auto"/>
              <w:rPr>
                <w:sz w:val="20"/>
              </w:rPr>
            </w:pPr>
            <w:r w:rsidRPr="006F0120">
              <w:rPr>
                <w:rFonts w:cs="Arial"/>
                <w:sz w:val="20"/>
                <w:lang w:eastAsia="en-US"/>
              </w:rPr>
              <w:t>Die interne Aufsicht überprüft konkret, ob das Wohl der einzelnen Schülerinnen</w:t>
            </w:r>
            <w:r w:rsidR="00226B0E">
              <w:rPr>
                <w:rFonts w:cs="Arial"/>
                <w:sz w:val="20"/>
                <w:lang w:eastAsia="en-US"/>
              </w:rPr>
              <w:t xml:space="preserve"> </w:t>
            </w:r>
            <w:r w:rsidRPr="006F0120">
              <w:rPr>
                <w:rFonts w:cs="Arial"/>
                <w:sz w:val="20"/>
                <w:lang w:eastAsia="en-US"/>
              </w:rPr>
              <w:t>und Schüler in der Institution sichergestellt ist. Die zuständige</w:t>
            </w:r>
            <w:r w:rsidR="00226B0E">
              <w:rPr>
                <w:rFonts w:cs="Arial"/>
                <w:sz w:val="20"/>
                <w:lang w:eastAsia="en-US"/>
              </w:rPr>
              <w:t xml:space="preserve"> </w:t>
            </w:r>
            <w:r w:rsidRPr="006F0120">
              <w:rPr>
                <w:rFonts w:cs="Arial"/>
                <w:sz w:val="20"/>
                <w:lang w:eastAsia="en-US"/>
              </w:rPr>
              <w:t>Stelle verfügt deshalb über die notwendigen fachlichen Kompetenzen zur</w:t>
            </w:r>
            <w:r w:rsidR="00226B0E">
              <w:rPr>
                <w:rFonts w:cs="Arial"/>
                <w:sz w:val="20"/>
                <w:lang w:eastAsia="en-US"/>
              </w:rPr>
              <w:t xml:space="preserve"> </w:t>
            </w:r>
            <w:r w:rsidRPr="006F0120">
              <w:rPr>
                <w:rFonts w:cs="Arial"/>
                <w:sz w:val="20"/>
                <w:lang w:eastAsia="en-US"/>
              </w:rPr>
              <w:t>Überprüfung des Kindeswohls. Sie dokumentiert ihre Aktivitäten qualitativ</w:t>
            </w:r>
            <w:r w:rsidR="00226B0E">
              <w:rPr>
                <w:rFonts w:cs="Arial"/>
                <w:sz w:val="20"/>
                <w:lang w:eastAsia="en-US"/>
              </w:rPr>
              <w:t xml:space="preserve"> </w:t>
            </w:r>
            <w:r w:rsidRPr="006F0120">
              <w:rPr>
                <w:rFonts w:cs="Arial"/>
                <w:sz w:val="20"/>
                <w:lang w:eastAsia="en-US"/>
              </w:rPr>
              <w:t>und quantitativ und erstattet dem geschäftsführenden Organ der Trägerschaft</w:t>
            </w:r>
            <w:r w:rsidR="00226B0E">
              <w:rPr>
                <w:rFonts w:cs="Arial"/>
                <w:sz w:val="20"/>
                <w:lang w:eastAsia="en-US"/>
              </w:rPr>
              <w:t xml:space="preserve"> </w:t>
            </w:r>
            <w:r w:rsidRPr="006F0120">
              <w:rPr>
                <w:rFonts w:cs="Arial"/>
                <w:sz w:val="20"/>
                <w:lang w:eastAsia="en-US"/>
              </w:rPr>
              <w:t>regelmässig Bericht über ihre Tätigkeit (vgl. SOK</w:t>
            </w:r>
            <w:r w:rsidR="00EE2ED3">
              <w:rPr>
                <w:rFonts w:cs="Arial"/>
                <w:sz w:val="20"/>
                <w:lang w:eastAsia="en-US"/>
              </w:rPr>
              <w:t xml:space="preserve"> für die Sonderschulung</w:t>
            </w:r>
            <w:r w:rsidRPr="006F0120">
              <w:rPr>
                <w:rFonts w:cs="Arial"/>
                <w:sz w:val="20"/>
                <w:lang w:eastAsia="en-US"/>
              </w:rPr>
              <w:t>, Kapitel 12.5.4)</w:t>
            </w:r>
            <w:r w:rsidR="001D78CA">
              <w:rPr>
                <w:rFonts w:cs="Arial"/>
                <w:sz w:val="20"/>
                <w:lang w:eastAsia="en-US"/>
              </w:rPr>
              <w:t>.</w:t>
            </w:r>
            <w:r w:rsidR="00597E41">
              <w:rPr>
                <w:rFonts w:cs="Arial"/>
                <w:sz w:val="20"/>
                <w:lang w:eastAsia="en-US"/>
              </w:rPr>
              <w:t xml:space="preserve"> </w:t>
            </w:r>
            <w:r w:rsidR="00BF2691" w:rsidRPr="00F34B41">
              <w:rPr>
                <w:sz w:val="20"/>
              </w:rPr>
              <w:t>Der Bericht der Internen Aufsicht wird der hier vorliegenden Berichterstattung beigelegt.</w:t>
            </w:r>
          </w:p>
        </w:tc>
      </w:tr>
      <w:tr w:rsidR="00597E41" w:rsidRPr="00B87803" w14:paraId="661CE2CE" w14:textId="77777777" w:rsidTr="006F0120">
        <w:trPr>
          <w:trHeight w:val="284"/>
        </w:trPr>
        <w:tc>
          <w:tcPr>
            <w:tcW w:w="8381" w:type="dxa"/>
            <w:vAlign w:val="center"/>
          </w:tcPr>
          <w:p w14:paraId="42B99F31" w14:textId="7EFA15A1" w:rsidR="00597E41" w:rsidRPr="00597E41" w:rsidRDefault="00597E41" w:rsidP="00F34B41">
            <w:pPr>
              <w:tabs>
                <w:tab w:val="clear" w:pos="426"/>
                <w:tab w:val="clear" w:pos="851"/>
                <w:tab w:val="clear" w:pos="1276"/>
                <w:tab w:val="clear" w:pos="5216"/>
                <w:tab w:val="clear" w:pos="7938"/>
                <w:tab w:val="clear" w:pos="9299"/>
              </w:tabs>
              <w:autoSpaceDE w:val="0"/>
              <w:autoSpaceDN w:val="0"/>
              <w:adjustRightInd w:val="0"/>
              <w:spacing w:line="276" w:lineRule="auto"/>
              <w:rPr>
                <w:rFonts w:cs="Arial"/>
                <w:b/>
                <w:sz w:val="20"/>
                <w:lang w:eastAsia="en-US"/>
              </w:rPr>
            </w:pPr>
            <w:r w:rsidRPr="00597E41">
              <w:rPr>
                <w:rFonts w:cs="Arial"/>
                <w:b/>
                <w:sz w:val="20"/>
                <w:lang w:eastAsia="en-US"/>
              </w:rPr>
              <w:t>Zuständige Person interne Aufsicht</w:t>
            </w:r>
            <w:r w:rsidR="00C03792">
              <w:rPr>
                <w:rFonts w:cs="Arial"/>
                <w:b/>
                <w:sz w:val="20"/>
                <w:lang w:eastAsia="en-US"/>
              </w:rPr>
              <w:t xml:space="preserve"> (Name und Vorname)</w:t>
            </w:r>
            <w:r w:rsidRPr="00597E41">
              <w:rPr>
                <w:rFonts w:cs="Arial"/>
                <w:b/>
                <w:sz w:val="20"/>
                <w:lang w:eastAsia="en-US"/>
              </w:rPr>
              <w:t>:</w:t>
            </w:r>
          </w:p>
        </w:tc>
      </w:tr>
      <w:tr w:rsidR="00597E41" w:rsidRPr="00B87803" w14:paraId="406F331A" w14:textId="77777777" w:rsidTr="006F0120">
        <w:trPr>
          <w:trHeight w:val="284"/>
        </w:trPr>
        <w:tc>
          <w:tcPr>
            <w:tcW w:w="8381" w:type="dxa"/>
            <w:vAlign w:val="center"/>
          </w:tcPr>
          <w:p w14:paraId="5DAFE849" w14:textId="61265C2A" w:rsidR="00597E41" w:rsidRPr="006F0120" w:rsidRDefault="00DE13DD" w:rsidP="00597E41">
            <w:pPr>
              <w:tabs>
                <w:tab w:val="clear" w:pos="426"/>
                <w:tab w:val="clear" w:pos="851"/>
                <w:tab w:val="clear" w:pos="1276"/>
                <w:tab w:val="clear" w:pos="5216"/>
                <w:tab w:val="clear" w:pos="7938"/>
                <w:tab w:val="clear" w:pos="9299"/>
              </w:tabs>
              <w:autoSpaceDE w:val="0"/>
              <w:autoSpaceDN w:val="0"/>
              <w:adjustRightInd w:val="0"/>
              <w:spacing w:line="276" w:lineRule="auto"/>
              <w:rPr>
                <w:rFonts w:cs="Arial"/>
                <w:sz w:val="20"/>
                <w:lang w:eastAsia="en-US"/>
              </w:rPr>
            </w:pPr>
            <w:sdt>
              <w:sdtPr>
                <w:rPr>
                  <w:rFonts w:cs="Arial"/>
                  <w:color w:val="548DD4" w:themeColor="text2" w:themeTint="99"/>
                  <w:sz w:val="20"/>
                </w:rPr>
                <w:id w:val="1097142673"/>
                <w:placeholder>
                  <w:docPart w:val="ED506CD1235F4D3FB1096A75402123C0"/>
                </w:placeholder>
                <w:showingPlcHdr/>
              </w:sdtPr>
              <w:sdtEndPr/>
              <w:sdtContent>
                <w:r w:rsidR="00597E41" w:rsidRPr="003464E8">
                  <w:rPr>
                    <w:rStyle w:val="Platzhaltertext"/>
                  </w:rPr>
                  <w:t>Klicken oder tippen Sie hier, um Text einzugeben.</w:t>
                </w:r>
              </w:sdtContent>
            </w:sdt>
          </w:p>
        </w:tc>
      </w:tr>
      <w:tr w:rsidR="001D0A1F" w:rsidRPr="00B87803" w14:paraId="758077E6" w14:textId="77777777" w:rsidTr="006F0120">
        <w:trPr>
          <w:trHeight w:val="284"/>
        </w:trPr>
        <w:tc>
          <w:tcPr>
            <w:tcW w:w="8381" w:type="dxa"/>
            <w:vAlign w:val="center"/>
          </w:tcPr>
          <w:p w14:paraId="6B88ADCD" w14:textId="1BDB1A8E" w:rsidR="001D0A1F" w:rsidRDefault="001D0A1F" w:rsidP="001D0A1F">
            <w:pPr>
              <w:tabs>
                <w:tab w:val="clear" w:pos="426"/>
                <w:tab w:val="clear" w:pos="851"/>
                <w:tab w:val="clear" w:pos="1276"/>
                <w:tab w:val="clear" w:pos="5216"/>
                <w:tab w:val="clear" w:pos="7938"/>
                <w:tab w:val="clear" w:pos="9299"/>
              </w:tabs>
              <w:autoSpaceDE w:val="0"/>
              <w:autoSpaceDN w:val="0"/>
              <w:adjustRightInd w:val="0"/>
              <w:spacing w:line="276" w:lineRule="auto"/>
              <w:rPr>
                <w:rFonts w:cs="Arial"/>
                <w:color w:val="548DD4" w:themeColor="text2" w:themeTint="99"/>
                <w:sz w:val="20"/>
              </w:rPr>
            </w:pPr>
            <w:r>
              <w:rPr>
                <w:rFonts w:cs="Arial"/>
                <w:b/>
                <w:bCs/>
                <w:sz w:val="20"/>
                <w:lang w:eastAsia="en-US"/>
              </w:rPr>
              <w:t>Wie arbeiten Sie mit der internen Aufsicht zusammen?</w:t>
            </w:r>
          </w:p>
        </w:tc>
      </w:tr>
      <w:tr w:rsidR="001D0A1F" w:rsidRPr="00B87803" w14:paraId="4B1172A6" w14:textId="77777777" w:rsidTr="006F0120">
        <w:trPr>
          <w:trHeight w:val="284"/>
        </w:trPr>
        <w:tc>
          <w:tcPr>
            <w:tcW w:w="8381" w:type="dxa"/>
            <w:vAlign w:val="center"/>
          </w:tcPr>
          <w:p w14:paraId="1C7EE485" w14:textId="2E03FE9F" w:rsidR="001D0A1F" w:rsidRDefault="001D0A1F" w:rsidP="001D0A1F">
            <w:pPr>
              <w:tabs>
                <w:tab w:val="clear" w:pos="426"/>
                <w:tab w:val="clear" w:pos="851"/>
                <w:tab w:val="clear" w:pos="1276"/>
                <w:tab w:val="clear" w:pos="5216"/>
                <w:tab w:val="clear" w:pos="7938"/>
                <w:tab w:val="clear" w:pos="9299"/>
              </w:tabs>
              <w:autoSpaceDE w:val="0"/>
              <w:autoSpaceDN w:val="0"/>
              <w:adjustRightInd w:val="0"/>
              <w:spacing w:line="276" w:lineRule="auto"/>
              <w:rPr>
                <w:rFonts w:cs="Arial"/>
                <w:color w:val="548DD4" w:themeColor="text2" w:themeTint="99"/>
                <w:sz w:val="20"/>
              </w:rPr>
            </w:pPr>
            <w:r>
              <w:rPr>
                <w:rFonts w:cs="Arial"/>
                <w:color w:val="548DD4" w:themeColor="text2" w:themeTint="99"/>
                <w:sz w:val="20"/>
              </w:rPr>
              <w:t xml:space="preserve"> </w:t>
            </w:r>
            <w:sdt>
              <w:sdtPr>
                <w:rPr>
                  <w:rFonts w:cs="Arial"/>
                  <w:color w:val="548DD4" w:themeColor="text2" w:themeTint="99"/>
                  <w:sz w:val="20"/>
                </w:rPr>
                <w:id w:val="951358711"/>
                <w:placeholder>
                  <w:docPart w:val="6B2111FE77CE496F93CB36244DA8D4EE"/>
                </w:placeholder>
                <w:showingPlcHdr/>
              </w:sdtPr>
              <w:sdtEndPr/>
              <w:sdtContent>
                <w:r w:rsidRPr="003464E8">
                  <w:rPr>
                    <w:rStyle w:val="Platzhaltertext"/>
                  </w:rPr>
                  <w:t>Klicken oder tippen Sie hier, um Text einzugeben.</w:t>
                </w:r>
              </w:sdtContent>
            </w:sdt>
          </w:p>
        </w:tc>
      </w:tr>
      <w:tr w:rsidR="00B45035" w:rsidRPr="006F0120" w14:paraId="6EAC11F7" w14:textId="77777777" w:rsidTr="00B45035">
        <w:trPr>
          <w:trHeight w:val="284"/>
        </w:trPr>
        <w:tc>
          <w:tcPr>
            <w:tcW w:w="8381" w:type="dxa"/>
          </w:tcPr>
          <w:p w14:paraId="720616F8" w14:textId="16EAD753" w:rsidR="00B45035" w:rsidRPr="006F0120" w:rsidRDefault="00B45035" w:rsidP="00C24A31">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6F0120">
              <w:rPr>
                <w:rFonts w:cs="Arial"/>
                <w:color w:val="548DD4" w:themeColor="text2" w:themeTint="99"/>
                <w:sz w:val="20"/>
              </w:rPr>
              <w:t>Bemerkungen:</w:t>
            </w:r>
            <w:r>
              <w:rPr>
                <w:rFonts w:cs="Arial"/>
                <w:color w:val="548DD4" w:themeColor="text2" w:themeTint="99"/>
                <w:sz w:val="20"/>
              </w:rPr>
              <w:t xml:space="preserve"> </w:t>
            </w:r>
            <w:sdt>
              <w:sdtPr>
                <w:rPr>
                  <w:rFonts w:cs="Arial"/>
                  <w:color w:val="548DD4" w:themeColor="text2" w:themeTint="99"/>
                  <w:sz w:val="20"/>
                </w:rPr>
                <w:id w:val="-1454546319"/>
                <w:placeholder>
                  <w:docPart w:val="EB02D800323149628AB6E7A0124B3C32"/>
                </w:placeholder>
                <w:showingPlcHdr/>
              </w:sdtPr>
              <w:sdtEndPr/>
              <w:sdtContent>
                <w:r w:rsidRPr="003464E8">
                  <w:rPr>
                    <w:rStyle w:val="Platzhaltertext"/>
                  </w:rPr>
                  <w:t>Klicken oder tippen Sie hier, um Text einzugeben.</w:t>
                </w:r>
              </w:sdtContent>
            </w:sdt>
          </w:p>
        </w:tc>
      </w:tr>
    </w:tbl>
    <w:p w14:paraId="623531C9" w14:textId="3CA79629" w:rsidR="00F34B41" w:rsidRDefault="00F34B41" w:rsidP="00E54F92">
      <w:pPr>
        <w:tabs>
          <w:tab w:val="clear" w:pos="426"/>
          <w:tab w:val="clear" w:pos="851"/>
          <w:tab w:val="clear" w:pos="1276"/>
          <w:tab w:val="clear" w:pos="5216"/>
          <w:tab w:val="clear" w:pos="7938"/>
          <w:tab w:val="clear" w:pos="9299"/>
          <w:tab w:val="left" w:pos="284"/>
        </w:tabs>
        <w:spacing w:line="260" w:lineRule="atLeast"/>
        <w:rPr>
          <w:rFonts w:cs="Arial"/>
          <w:sz w:val="20"/>
        </w:rPr>
      </w:pPr>
    </w:p>
    <w:p w14:paraId="04386A74" w14:textId="77777777" w:rsidR="00AE2BBF" w:rsidRDefault="00AE2BBF" w:rsidP="00E54F92">
      <w:pPr>
        <w:tabs>
          <w:tab w:val="clear" w:pos="426"/>
          <w:tab w:val="clear" w:pos="851"/>
          <w:tab w:val="clear" w:pos="1276"/>
          <w:tab w:val="clear" w:pos="5216"/>
          <w:tab w:val="clear" w:pos="7938"/>
          <w:tab w:val="clear" w:pos="9299"/>
          <w:tab w:val="left" w:pos="284"/>
        </w:tabs>
        <w:spacing w:line="260" w:lineRule="atLeast"/>
        <w:rPr>
          <w:rFonts w:cs="Arial"/>
          <w:sz w:val="20"/>
        </w:rPr>
      </w:pPr>
    </w:p>
    <w:tbl>
      <w:tblPr>
        <w:tblStyle w:val="Tabellenraster"/>
        <w:tblW w:w="0" w:type="auto"/>
        <w:tblLook w:val="04A0" w:firstRow="1" w:lastRow="0" w:firstColumn="1" w:lastColumn="0" w:noHBand="0" w:noVBand="1"/>
      </w:tblPr>
      <w:tblGrid>
        <w:gridCol w:w="8381"/>
      </w:tblGrid>
      <w:tr w:rsidR="00FE0CCE" w:rsidRPr="006F0120" w14:paraId="1E75184C" w14:textId="77777777" w:rsidTr="00C24A31">
        <w:trPr>
          <w:trHeight w:val="284"/>
        </w:trPr>
        <w:tc>
          <w:tcPr>
            <w:tcW w:w="8381" w:type="dxa"/>
            <w:shd w:val="clear" w:color="auto" w:fill="BFBFBF" w:themeFill="background1" w:themeFillShade="BF"/>
            <w:vAlign w:val="center"/>
          </w:tcPr>
          <w:p w14:paraId="1BBF8C46" w14:textId="4AC02D5C" w:rsidR="00FE0CCE" w:rsidRPr="006F0120" w:rsidRDefault="008309F8" w:rsidP="00C24A31">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lastRenderedPageBreak/>
              <w:t>Aufnahmeprozess</w:t>
            </w:r>
          </w:p>
        </w:tc>
      </w:tr>
      <w:tr w:rsidR="00D10384" w:rsidRPr="006F0120" w14:paraId="0EE7997C" w14:textId="77777777" w:rsidTr="00D10384">
        <w:trPr>
          <w:trHeight w:val="284"/>
        </w:trPr>
        <w:tc>
          <w:tcPr>
            <w:tcW w:w="8381" w:type="dxa"/>
            <w:shd w:val="clear" w:color="auto" w:fill="auto"/>
            <w:vAlign w:val="center"/>
          </w:tcPr>
          <w:p w14:paraId="58A00B8A" w14:textId="49953400" w:rsidR="00FC28B6" w:rsidRPr="00FC28B6" w:rsidRDefault="00F64D33" w:rsidP="004740B6">
            <w:pPr>
              <w:tabs>
                <w:tab w:val="clear" w:pos="426"/>
                <w:tab w:val="clear" w:pos="851"/>
                <w:tab w:val="clear" w:pos="1276"/>
                <w:tab w:val="clear" w:pos="5216"/>
                <w:tab w:val="clear" w:pos="7938"/>
                <w:tab w:val="clear" w:pos="9299"/>
              </w:tabs>
              <w:spacing w:line="276" w:lineRule="auto"/>
              <w:rPr>
                <w:rFonts w:cs="Arial"/>
                <w:sz w:val="20"/>
                <w:lang w:eastAsia="en-US"/>
              </w:rPr>
            </w:pPr>
            <w:r w:rsidRPr="003B7360">
              <w:rPr>
                <w:rFonts w:cs="Arial"/>
                <w:sz w:val="20"/>
                <w:lang w:eastAsia="en-US"/>
              </w:rPr>
              <w:t>In diesem Berichtsjahr legen wir Fokusse auf die beiden Themen «Aufnahmeprozess» und «Fortgesetzte Sonderschulung».</w:t>
            </w:r>
            <w:r w:rsidR="000E1A79">
              <w:rPr>
                <w:rFonts w:cs="Arial"/>
                <w:sz w:val="20"/>
                <w:lang w:eastAsia="en-US"/>
              </w:rPr>
              <w:t xml:space="preserve"> </w:t>
            </w:r>
            <w:r w:rsidR="00FC28B6">
              <w:rPr>
                <w:rFonts w:cs="Arial"/>
                <w:sz w:val="20"/>
                <w:lang w:eastAsia="en-US"/>
              </w:rPr>
              <w:t xml:space="preserve">Im folgenden Abschnitt interessiert uns die konkrete Zeitspanne von </w:t>
            </w:r>
            <w:r w:rsidR="00AA4672">
              <w:rPr>
                <w:rFonts w:cs="Arial"/>
                <w:sz w:val="20"/>
                <w:lang w:eastAsia="en-US"/>
              </w:rPr>
              <w:t xml:space="preserve">der Anfrage </w:t>
            </w:r>
            <w:r w:rsidR="005F42C9">
              <w:rPr>
                <w:rFonts w:cs="Arial"/>
                <w:sz w:val="20"/>
                <w:lang w:eastAsia="en-US"/>
              </w:rPr>
              <w:t xml:space="preserve">bis </w:t>
            </w:r>
            <w:r w:rsidR="00AA4672">
              <w:rPr>
                <w:rFonts w:cs="Arial"/>
                <w:sz w:val="20"/>
                <w:lang w:eastAsia="en-US"/>
              </w:rPr>
              <w:t xml:space="preserve">zur </w:t>
            </w:r>
            <w:r w:rsidR="00134696">
              <w:rPr>
                <w:rFonts w:cs="Arial"/>
                <w:sz w:val="20"/>
                <w:lang w:eastAsia="en-US"/>
              </w:rPr>
              <w:t xml:space="preserve">(erfolgreichen oder nicht erfolgten) </w:t>
            </w:r>
            <w:r w:rsidR="00AA4672">
              <w:rPr>
                <w:rFonts w:cs="Arial"/>
                <w:sz w:val="20"/>
                <w:lang w:eastAsia="en-US"/>
              </w:rPr>
              <w:t>Aufnahme eine</w:t>
            </w:r>
            <w:r w:rsidR="00421B63">
              <w:rPr>
                <w:rFonts w:cs="Arial"/>
                <w:sz w:val="20"/>
                <w:lang w:eastAsia="en-US"/>
              </w:rPr>
              <w:t>r Schülerin / eines</w:t>
            </w:r>
            <w:r w:rsidR="00AA4672">
              <w:rPr>
                <w:rFonts w:cs="Arial"/>
                <w:sz w:val="20"/>
                <w:lang w:eastAsia="en-US"/>
              </w:rPr>
              <w:t xml:space="preserve"> Schüler</w:t>
            </w:r>
            <w:r w:rsidR="00421B63">
              <w:rPr>
                <w:rFonts w:cs="Arial"/>
                <w:sz w:val="20"/>
                <w:lang w:eastAsia="en-US"/>
              </w:rPr>
              <w:t>s</w:t>
            </w:r>
            <w:r w:rsidR="00BA783C">
              <w:rPr>
                <w:rFonts w:cs="Arial"/>
                <w:sz w:val="20"/>
                <w:lang w:eastAsia="en-US"/>
              </w:rPr>
              <w:t>.</w:t>
            </w:r>
            <w:r w:rsidR="004740B6">
              <w:rPr>
                <w:rFonts w:cs="Arial"/>
                <w:sz w:val="20"/>
                <w:lang w:eastAsia="en-US"/>
              </w:rPr>
              <w:t xml:space="preserve"> Grundlegend hierfür ist unter anderem Art. 36 VSG.</w:t>
            </w:r>
          </w:p>
        </w:tc>
      </w:tr>
      <w:tr w:rsidR="00D10384" w:rsidRPr="00D14495" w14:paraId="4D29D669" w14:textId="77777777" w:rsidTr="00C24A31">
        <w:trPr>
          <w:trHeight w:val="284"/>
        </w:trPr>
        <w:tc>
          <w:tcPr>
            <w:tcW w:w="8381" w:type="dxa"/>
            <w:vAlign w:val="center"/>
          </w:tcPr>
          <w:p w14:paraId="0D31DE4D" w14:textId="2DE2C55E" w:rsidR="00D10384" w:rsidRPr="00D14495" w:rsidRDefault="00ED072C" w:rsidP="00ED6204">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highlight w:val="yellow"/>
                <w:lang w:eastAsia="en-US"/>
              </w:rPr>
            </w:pPr>
            <w:r w:rsidRPr="000F7237">
              <w:rPr>
                <w:rFonts w:cs="Arial"/>
                <w:b/>
                <w:bCs/>
                <w:sz w:val="20"/>
                <w:lang w:eastAsia="en-US"/>
              </w:rPr>
              <w:t>Wie</w:t>
            </w:r>
            <w:r w:rsidR="00ED6204" w:rsidRPr="000F7237">
              <w:rPr>
                <w:rFonts w:cs="Arial"/>
                <w:b/>
                <w:bCs/>
                <w:sz w:val="20"/>
                <w:lang w:eastAsia="en-US"/>
              </w:rPr>
              <w:t xml:space="preserve"> gestaltet sich </w:t>
            </w:r>
            <w:r w:rsidRPr="000F7237">
              <w:rPr>
                <w:rFonts w:cs="Arial"/>
                <w:b/>
                <w:bCs/>
                <w:sz w:val="20"/>
                <w:lang w:eastAsia="en-US"/>
              </w:rPr>
              <w:t>Ihr Aufnahmeprozess von der Anfrage bis zur Aufnahme/Absage?</w:t>
            </w:r>
            <w:r w:rsidR="00D10384" w:rsidRPr="000F7237">
              <w:rPr>
                <w:rFonts w:cs="Arial"/>
                <w:b/>
                <w:bCs/>
                <w:sz w:val="20"/>
                <w:lang w:eastAsia="en-US"/>
              </w:rPr>
              <w:t xml:space="preserve"> </w:t>
            </w:r>
          </w:p>
        </w:tc>
      </w:tr>
      <w:tr w:rsidR="00D10384" w:rsidRPr="00D14495" w14:paraId="56951031" w14:textId="77777777" w:rsidTr="00C24A31">
        <w:trPr>
          <w:trHeight w:val="284"/>
        </w:trPr>
        <w:tc>
          <w:tcPr>
            <w:tcW w:w="8381" w:type="dxa"/>
            <w:vAlign w:val="center"/>
          </w:tcPr>
          <w:p w14:paraId="59135AF3" w14:textId="77777777" w:rsidR="00D10384" w:rsidRPr="00D14495" w:rsidRDefault="00DE13DD"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yellow"/>
              </w:rPr>
            </w:pPr>
            <w:sdt>
              <w:sdtPr>
                <w:rPr>
                  <w:rFonts w:cs="Arial"/>
                  <w:color w:val="548DD4" w:themeColor="text2" w:themeTint="99"/>
                  <w:sz w:val="20"/>
                  <w:highlight w:val="yellow"/>
                </w:rPr>
                <w:id w:val="-129169031"/>
                <w:placeholder>
                  <w:docPart w:val="196AB7EC256D44FAA8460298E0C4B20B"/>
                </w:placeholder>
                <w:showingPlcHdr/>
              </w:sdtPr>
              <w:sdtEndPr/>
              <w:sdtContent>
                <w:r w:rsidR="00D10384" w:rsidRPr="00E36ED9">
                  <w:rPr>
                    <w:rStyle w:val="Platzhaltertext"/>
                  </w:rPr>
                  <w:t>Klicken oder tippen Sie hier, um Text einzugeben.</w:t>
                </w:r>
              </w:sdtContent>
            </w:sdt>
          </w:p>
        </w:tc>
      </w:tr>
      <w:tr w:rsidR="00D10384" w:rsidRPr="00D14495" w14:paraId="645C1399" w14:textId="77777777" w:rsidTr="00C24A31">
        <w:trPr>
          <w:trHeight w:val="284"/>
        </w:trPr>
        <w:tc>
          <w:tcPr>
            <w:tcW w:w="8381" w:type="dxa"/>
            <w:vAlign w:val="center"/>
          </w:tcPr>
          <w:p w14:paraId="25D480C0" w14:textId="450D7AE8" w:rsidR="00D10384" w:rsidRPr="00D14495" w:rsidRDefault="00F65F6F"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yellow"/>
              </w:rPr>
            </w:pPr>
            <w:r w:rsidRPr="00F65F6F">
              <w:rPr>
                <w:rFonts w:cs="Arial"/>
                <w:b/>
                <w:bCs/>
                <w:sz w:val="20"/>
                <w:lang w:eastAsia="en-US"/>
              </w:rPr>
              <w:t>Nehmen Sie laufend Schülerinnen und Schüler für das kommende Schuljahr auf oder erst nach einem fixen Stichtag?</w:t>
            </w:r>
          </w:p>
        </w:tc>
      </w:tr>
      <w:tr w:rsidR="00D10384" w:rsidRPr="00D14495" w14:paraId="3E22A6ED" w14:textId="77777777" w:rsidTr="00C24A31">
        <w:trPr>
          <w:trHeight w:val="284"/>
        </w:trPr>
        <w:tc>
          <w:tcPr>
            <w:tcW w:w="8381" w:type="dxa"/>
            <w:vAlign w:val="center"/>
          </w:tcPr>
          <w:p w14:paraId="3B68CA38" w14:textId="77777777" w:rsidR="00D10384" w:rsidRPr="00E36ED9" w:rsidRDefault="00D10384"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E36ED9">
              <w:rPr>
                <w:rFonts w:cs="Arial"/>
                <w:color w:val="548DD4" w:themeColor="text2" w:themeTint="99"/>
                <w:sz w:val="20"/>
              </w:rPr>
              <w:t xml:space="preserve"> </w:t>
            </w:r>
            <w:sdt>
              <w:sdtPr>
                <w:rPr>
                  <w:rFonts w:cs="Arial"/>
                  <w:color w:val="548DD4" w:themeColor="text2" w:themeTint="99"/>
                  <w:sz w:val="20"/>
                </w:rPr>
                <w:id w:val="-560867140"/>
                <w:placeholder>
                  <w:docPart w:val="7A5BA5C3CC034754860E3033C70073D7"/>
                </w:placeholder>
                <w:showingPlcHdr/>
              </w:sdtPr>
              <w:sdtEndPr/>
              <w:sdtContent>
                <w:r w:rsidRPr="00E36ED9">
                  <w:rPr>
                    <w:rStyle w:val="Platzhaltertext"/>
                  </w:rPr>
                  <w:t>Klicken oder tippen Sie hier, um Text einzugeben.</w:t>
                </w:r>
              </w:sdtContent>
            </w:sdt>
          </w:p>
        </w:tc>
      </w:tr>
      <w:tr w:rsidR="00D10384" w:rsidRPr="00D14495" w14:paraId="62193EEF" w14:textId="77777777" w:rsidTr="00C24A31">
        <w:trPr>
          <w:trHeight w:val="284"/>
        </w:trPr>
        <w:tc>
          <w:tcPr>
            <w:tcW w:w="8381" w:type="dxa"/>
            <w:vAlign w:val="center"/>
          </w:tcPr>
          <w:p w14:paraId="526AB11B" w14:textId="4925ED23" w:rsidR="00D10384" w:rsidRPr="00D14495" w:rsidRDefault="00A1784D" w:rsidP="00D10384">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highlight w:val="yellow"/>
                <w:lang w:eastAsia="en-US"/>
              </w:rPr>
            </w:pPr>
            <w:r w:rsidRPr="00FC23F4">
              <w:rPr>
                <w:rFonts w:cs="Arial"/>
                <w:b/>
                <w:bCs/>
                <w:sz w:val="20"/>
                <w:lang w:eastAsia="en-US"/>
              </w:rPr>
              <w:t>Wer entscheidet über eine Aufnahme oder Ablehnung von Anfragen? Aufgrund welcher Grundlagen?</w:t>
            </w:r>
          </w:p>
        </w:tc>
      </w:tr>
      <w:tr w:rsidR="00D10384" w:rsidRPr="00D14495" w14:paraId="22F7B548" w14:textId="77777777" w:rsidTr="00C24A31">
        <w:trPr>
          <w:trHeight w:val="284"/>
        </w:trPr>
        <w:tc>
          <w:tcPr>
            <w:tcW w:w="8381" w:type="dxa"/>
            <w:vAlign w:val="center"/>
          </w:tcPr>
          <w:p w14:paraId="7D9046C3" w14:textId="77777777" w:rsidR="00D10384" w:rsidRPr="00010F38" w:rsidRDefault="00D10384"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010F38">
              <w:rPr>
                <w:rFonts w:cs="Arial"/>
                <w:color w:val="548DD4" w:themeColor="text2" w:themeTint="99"/>
                <w:sz w:val="20"/>
              </w:rPr>
              <w:t xml:space="preserve"> </w:t>
            </w:r>
            <w:sdt>
              <w:sdtPr>
                <w:rPr>
                  <w:rFonts w:cs="Arial"/>
                  <w:color w:val="548DD4" w:themeColor="text2" w:themeTint="99"/>
                  <w:sz w:val="20"/>
                </w:rPr>
                <w:id w:val="447901126"/>
                <w:placeholder>
                  <w:docPart w:val="45800B8121AC4F619594FFC0556B998C"/>
                </w:placeholder>
                <w:showingPlcHdr/>
              </w:sdtPr>
              <w:sdtEndPr/>
              <w:sdtContent>
                <w:r w:rsidRPr="00010F38">
                  <w:rPr>
                    <w:rStyle w:val="Platzhaltertext"/>
                  </w:rPr>
                  <w:t>Klicken oder tippen Sie hier, um Text einzugeben.</w:t>
                </w:r>
              </w:sdtContent>
            </w:sdt>
          </w:p>
        </w:tc>
      </w:tr>
      <w:tr w:rsidR="00D10384" w:rsidRPr="00D14495" w14:paraId="51144A9B" w14:textId="77777777" w:rsidTr="00C24A31">
        <w:trPr>
          <w:trHeight w:val="284"/>
        </w:trPr>
        <w:tc>
          <w:tcPr>
            <w:tcW w:w="8381" w:type="dxa"/>
            <w:vAlign w:val="center"/>
          </w:tcPr>
          <w:p w14:paraId="13F24A2D" w14:textId="6443F5DE" w:rsidR="00D10384" w:rsidRPr="00D14495" w:rsidRDefault="00654FBD" w:rsidP="007234BB">
            <w:pPr>
              <w:tabs>
                <w:tab w:val="clear" w:pos="426"/>
                <w:tab w:val="clear" w:pos="851"/>
                <w:tab w:val="clear" w:pos="1276"/>
                <w:tab w:val="clear" w:pos="5216"/>
                <w:tab w:val="clear" w:pos="7938"/>
                <w:tab w:val="clear" w:pos="9299"/>
              </w:tabs>
              <w:autoSpaceDE w:val="0"/>
              <w:autoSpaceDN w:val="0"/>
              <w:adjustRightInd w:val="0"/>
              <w:spacing w:line="276" w:lineRule="auto"/>
              <w:rPr>
                <w:rFonts w:cs="Arial"/>
                <w:color w:val="548DD4" w:themeColor="text2" w:themeTint="99"/>
                <w:sz w:val="20"/>
                <w:highlight w:val="yellow"/>
              </w:rPr>
            </w:pPr>
            <w:r w:rsidRPr="00654FBD">
              <w:rPr>
                <w:rFonts w:cs="Arial"/>
                <w:b/>
                <w:bCs/>
                <w:sz w:val="20"/>
                <w:lang w:eastAsia="en-US"/>
              </w:rPr>
              <w:t>Kommt es vor, das Schülerinnen und Schüler</w:t>
            </w:r>
            <w:r w:rsidR="007234BB">
              <w:rPr>
                <w:rFonts w:cs="Arial"/>
                <w:b/>
                <w:bCs/>
                <w:sz w:val="20"/>
                <w:lang w:eastAsia="en-US"/>
              </w:rPr>
              <w:t xml:space="preserve"> </w:t>
            </w:r>
            <w:r w:rsidRPr="00654FBD">
              <w:rPr>
                <w:rFonts w:cs="Arial"/>
                <w:b/>
                <w:bCs/>
                <w:sz w:val="20"/>
                <w:lang w:eastAsia="en-US"/>
              </w:rPr>
              <w:t>nicht aufgenommen werden</w:t>
            </w:r>
            <w:r w:rsidR="00900E1D">
              <w:rPr>
                <w:rFonts w:cs="Arial"/>
                <w:b/>
                <w:bCs/>
                <w:sz w:val="20"/>
                <w:lang w:eastAsia="en-US"/>
              </w:rPr>
              <w:t xml:space="preserve"> können</w:t>
            </w:r>
            <w:r w:rsidR="009D4E27">
              <w:rPr>
                <w:rFonts w:cs="Arial"/>
                <w:b/>
                <w:bCs/>
                <w:sz w:val="20"/>
                <w:lang w:eastAsia="en-US"/>
              </w:rPr>
              <w:t>, obwohl eine Zuweisung vorhanden ist</w:t>
            </w:r>
            <w:r w:rsidRPr="00654FBD">
              <w:rPr>
                <w:rFonts w:cs="Arial"/>
                <w:b/>
                <w:bCs/>
                <w:sz w:val="20"/>
                <w:lang w:eastAsia="en-US"/>
              </w:rPr>
              <w:t xml:space="preserve">? </w:t>
            </w:r>
            <w:r w:rsidR="00812EB3">
              <w:rPr>
                <w:rFonts w:cs="Arial"/>
                <w:b/>
                <w:bCs/>
                <w:sz w:val="20"/>
                <w:lang w:eastAsia="en-US"/>
              </w:rPr>
              <w:t>Wenn ja, a</w:t>
            </w:r>
            <w:r w:rsidRPr="00654FBD">
              <w:rPr>
                <w:rFonts w:cs="Arial"/>
                <w:b/>
                <w:bCs/>
                <w:sz w:val="20"/>
                <w:lang w:eastAsia="en-US"/>
              </w:rPr>
              <w:t>us welchen Gründen?</w:t>
            </w:r>
          </w:p>
        </w:tc>
      </w:tr>
      <w:tr w:rsidR="00D10384" w:rsidRPr="00D14495" w14:paraId="2E4543FE" w14:textId="77777777" w:rsidTr="00C24A31">
        <w:trPr>
          <w:trHeight w:val="284"/>
        </w:trPr>
        <w:tc>
          <w:tcPr>
            <w:tcW w:w="8381" w:type="dxa"/>
            <w:vAlign w:val="center"/>
          </w:tcPr>
          <w:p w14:paraId="127F073C" w14:textId="77777777" w:rsidR="00D10384" w:rsidRPr="00E36ED9" w:rsidRDefault="00D10384"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E36ED9">
              <w:rPr>
                <w:rFonts w:cs="Arial"/>
                <w:color w:val="548DD4" w:themeColor="text2" w:themeTint="99"/>
                <w:sz w:val="20"/>
              </w:rPr>
              <w:t xml:space="preserve"> </w:t>
            </w:r>
            <w:sdt>
              <w:sdtPr>
                <w:rPr>
                  <w:rFonts w:cs="Arial"/>
                  <w:color w:val="548DD4" w:themeColor="text2" w:themeTint="99"/>
                  <w:sz w:val="20"/>
                </w:rPr>
                <w:id w:val="-1446846593"/>
                <w:placeholder>
                  <w:docPart w:val="85B85295B70540488E3A0B037C14BFC8"/>
                </w:placeholder>
                <w:showingPlcHdr/>
              </w:sdtPr>
              <w:sdtEndPr/>
              <w:sdtContent>
                <w:r w:rsidRPr="00E36ED9">
                  <w:rPr>
                    <w:rStyle w:val="Platzhaltertext"/>
                  </w:rPr>
                  <w:t>Klicken oder tippen Sie hier, um Text einzugeben.</w:t>
                </w:r>
              </w:sdtContent>
            </w:sdt>
          </w:p>
        </w:tc>
      </w:tr>
      <w:tr w:rsidR="00D10384" w:rsidRPr="00D14495" w14:paraId="7C3F2892" w14:textId="77777777" w:rsidTr="00C24A31">
        <w:trPr>
          <w:trHeight w:val="284"/>
        </w:trPr>
        <w:tc>
          <w:tcPr>
            <w:tcW w:w="8381" w:type="dxa"/>
            <w:vAlign w:val="center"/>
          </w:tcPr>
          <w:p w14:paraId="324E2DC8" w14:textId="77777777" w:rsidR="00D10384" w:rsidRPr="00E36ED9" w:rsidRDefault="00D10384" w:rsidP="00D10384">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E36ED9">
              <w:rPr>
                <w:rFonts w:cs="Arial"/>
                <w:color w:val="548DD4" w:themeColor="text2" w:themeTint="99"/>
                <w:sz w:val="20"/>
              </w:rPr>
              <w:t xml:space="preserve">Bemerkungen: </w:t>
            </w:r>
            <w:sdt>
              <w:sdtPr>
                <w:rPr>
                  <w:rFonts w:cs="Arial"/>
                  <w:color w:val="548DD4" w:themeColor="text2" w:themeTint="99"/>
                  <w:sz w:val="20"/>
                </w:rPr>
                <w:id w:val="1656946259"/>
                <w:placeholder>
                  <w:docPart w:val="AD9DA5F5E1F14B44965808DC3602EB4E"/>
                </w:placeholder>
                <w:showingPlcHdr/>
              </w:sdtPr>
              <w:sdtEndPr/>
              <w:sdtContent>
                <w:r w:rsidRPr="00E36ED9">
                  <w:rPr>
                    <w:rStyle w:val="Platzhaltertext"/>
                  </w:rPr>
                  <w:t>Klicken oder tippen Sie hier, um Text einzugeben.</w:t>
                </w:r>
              </w:sdtContent>
            </w:sdt>
          </w:p>
        </w:tc>
      </w:tr>
    </w:tbl>
    <w:p w14:paraId="0E9AD91F" w14:textId="05E9E86A" w:rsidR="00FE0CCE" w:rsidRDefault="00FE0CCE" w:rsidP="00E54F92">
      <w:pPr>
        <w:tabs>
          <w:tab w:val="clear" w:pos="426"/>
          <w:tab w:val="clear" w:pos="851"/>
          <w:tab w:val="clear" w:pos="1276"/>
          <w:tab w:val="clear" w:pos="5216"/>
          <w:tab w:val="clear" w:pos="7938"/>
          <w:tab w:val="clear" w:pos="9299"/>
          <w:tab w:val="left" w:pos="284"/>
        </w:tabs>
        <w:spacing w:line="260" w:lineRule="atLeast"/>
        <w:rPr>
          <w:rFonts w:cs="Arial"/>
          <w:sz w:val="20"/>
        </w:rPr>
      </w:pPr>
    </w:p>
    <w:p w14:paraId="7985DB22" w14:textId="77777777" w:rsidR="00AE2BBF" w:rsidRDefault="00AE2BBF" w:rsidP="00E54F92">
      <w:pPr>
        <w:tabs>
          <w:tab w:val="clear" w:pos="426"/>
          <w:tab w:val="clear" w:pos="851"/>
          <w:tab w:val="clear" w:pos="1276"/>
          <w:tab w:val="clear" w:pos="5216"/>
          <w:tab w:val="clear" w:pos="7938"/>
          <w:tab w:val="clear" w:pos="9299"/>
          <w:tab w:val="left" w:pos="284"/>
        </w:tabs>
        <w:spacing w:line="260" w:lineRule="atLeast"/>
        <w:rPr>
          <w:rFonts w:cs="Arial"/>
          <w:sz w:val="20"/>
        </w:rPr>
      </w:pPr>
    </w:p>
    <w:tbl>
      <w:tblPr>
        <w:tblStyle w:val="Tabellenraster"/>
        <w:tblW w:w="0" w:type="auto"/>
        <w:tblLook w:val="04A0" w:firstRow="1" w:lastRow="0" w:firstColumn="1" w:lastColumn="0" w:noHBand="0" w:noVBand="1"/>
      </w:tblPr>
      <w:tblGrid>
        <w:gridCol w:w="8381"/>
      </w:tblGrid>
      <w:tr w:rsidR="008E5464" w:rsidRPr="006F0120" w14:paraId="1CF72A26" w14:textId="77777777" w:rsidTr="00C24A31">
        <w:trPr>
          <w:trHeight w:val="284"/>
        </w:trPr>
        <w:tc>
          <w:tcPr>
            <w:tcW w:w="8381" w:type="dxa"/>
            <w:shd w:val="clear" w:color="auto" w:fill="BFBFBF" w:themeFill="background1" w:themeFillShade="BF"/>
            <w:vAlign w:val="center"/>
          </w:tcPr>
          <w:p w14:paraId="59513F53" w14:textId="74845C63" w:rsidR="008E5464" w:rsidRPr="00A576FA" w:rsidRDefault="00C16E6D" w:rsidP="00C24A31">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sidRPr="00A576FA">
              <w:rPr>
                <w:rFonts w:cs="Arial"/>
                <w:b/>
                <w:color w:val="548DD4" w:themeColor="text2" w:themeTint="99"/>
                <w:sz w:val="24"/>
                <w:szCs w:val="24"/>
              </w:rPr>
              <w:t>Fortgesetzte Sonderschulung</w:t>
            </w:r>
          </w:p>
        </w:tc>
      </w:tr>
      <w:tr w:rsidR="008E5464" w:rsidRPr="006F0120" w14:paraId="392CAE76" w14:textId="77777777" w:rsidTr="00C24A31">
        <w:trPr>
          <w:trHeight w:val="284"/>
        </w:trPr>
        <w:tc>
          <w:tcPr>
            <w:tcW w:w="8381" w:type="dxa"/>
            <w:shd w:val="clear" w:color="auto" w:fill="auto"/>
            <w:vAlign w:val="center"/>
          </w:tcPr>
          <w:p w14:paraId="5118A2DC" w14:textId="5BCDA747" w:rsidR="008E5464" w:rsidRPr="00A426CD" w:rsidRDefault="00794172" w:rsidP="00794172">
            <w:pPr>
              <w:tabs>
                <w:tab w:val="clear" w:pos="426"/>
                <w:tab w:val="clear" w:pos="851"/>
                <w:tab w:val="clear" w:pos="1276"/>
                <w:tab w:val="clear" w:pos="5216"/>
                <w:tab w:val="clear" w:pos="7938"/>
                <w:tab w:val="clear" w:pos="9299"/>
              </w:tabs>
              <w:spacing w:line="276" w:lineRule="auto"/>
              <w:rPr>
                <w:rFonts w:cs="Arial"/>
                <w:sz w:val="20"/>
                <w:highlight w:val="yellow"/>
                <w:lang w:eastAsia="en-US"/>
              </w:rPr>
            </w:pPr>
            <w:r w:rsidRPr="00794172">
              <w:rPr>
                <w:rFonts w:cs="Arial"/>
                <w:sz w:val="20"/>
                <w:lang w:eastAsia="en-US"/>
              </w:rPr>
              <w:t>Schülerinnen und Schüler mit einer Behinderung benötigen aufgrund ihrer Einschränkungen, des zum Teil verlangsamten Lerntempos und der beeinträchtigten Lernfähigkeit oft mehr Ze</w:t>
            </w:r>
            <w:r>
              <w:rPr>
                <w:rFonts w:cs="Arial"/>
                <w:sz w:val="20"/>
                <w:lang w:eastAsia="en-US"/>
              </w:rPr>
              <w:t>it und spezifische Lernbedingun</w:t>
            </w:r>
            <w:r w:rsidRPr="00794172">
              <w:rPr>
                <w:rFonts w:cs="Arial"/>
                <w:sz w:val="20"/>
                <w:lang w:eastAsia="en-US"/>
              </w:rPr>
              <w:t>gen, um einen angemessenen Grundschulunterricht im Sinn von Art. 19 und 62 BV absolvieren zu können. Die obligatorische Schulzeit reicht nicht immer aus, um dieses Ziel zu erreichen. Der Kanton kann deshalb</w:t>
            </w:r>
            <w:r w:rsidR="00900E1D">
              <w:rPr>
                <w:rFonts w:cs="Arial"/>
                <w:sz w:val="20"/>
                <w:lang w:eastAsia="en-US"/>
              </w:rPr>
              <w:t xml:space="preserve"> in begründeten Fällen</w:t>
            </w:r>
            <w:r w:rsidRPr="00794172">
              <w:rPr>
                <w:rFonts w:cs="Arial"/>
                <w:sz w:val="20"/>
                <w:lang w:eastAsia="en-US"/>
              </w:rPr>
              <w:t xml:space="preserve"> die Sonderschulung für Jugendliche mit einer Behinderung verlängern</w:t>
            </w:r>
            <w:r>
              <w:rPr>
                <w:rFonts w:cs="Arial"/>
                <w:sz w:val="20"/>
                <w:lang w:eastAsia="en-US"/>
              </w:rPr>
              <w:t xml:space="preserve"> (vgl. SOK für die Sonderschulung, Kapitel 7.1).</w:t>
            </w:r>
            <w:r w:rsidR="00944A74">
              <w:rPr>
                <w:rFonts w:cs="Arial"/>
                <w:sz w:val="20"/>
                <w:lang w:eastAsia="en-US"/>
              </w:rPr>
              <w:t xml:space="preserve"> Sollten Sie in Ihrer Institution keine fortgesetzte Sonderschulung anbieten, lassen Sie diese Fragen aus.</w:t>
            </w:r>
          </w:p>
        </w:tc>
      </w:tr>
      <w:tr w:rsidR="008E5464" w:rsidRPr="00D14495" w14:paraId="2C1A440B" w14:textId="77777777" w:rsidTr="00C24A31">
        <w:trPr>
          <w:trHeight w:val="284"/>
        </w:trPr>
        <w:tc>
          <w:tcPr>
            <w:tcW w:w="8381" w:type="dxa"/>
            <w:vAlign w:val="center"/>
          </w:tcPr>
          <w:p w14:paraId="022DA4DC" w14:textId="704E4F5E" w:rsidR="008E5464" w:rsidRPr="000D5B53" w:rsidRDefault="000D5B53" w:rsidP="000D5B53">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sidRPr="000D5B53">
              <w:rPr>
                <w:rFonts w:cs="Arial"/>
                <w:b/>
                <w:bCs/>
                <w:sz w:val="20"/>
                <w:lang w:eastAsia="en-US"/>
              </w:rPr>
              <w:t>Wann starten Ihre Schülerinnen und Schüler in den Berufsfindungsprozess?</w:t>
            </w:r>
          </w:p>
        </w:tc>
      </w:tr>
      <w:tr w:rsidR="008E5464" w:rsidRPr="00D14495" w14:paraId="57665E2F" w14:textId="77777777" w:rsidTr="00C24A31">
        <w:trPr>
          <w:trHeight w:val="284"/>
        </w:trPr>
        <w:tc>
          <w:tcPr>
            <w:tcW w:w="8381" w:type="dxa"/>
            <w:vAlign w:val="center"/>
          </w:tcPr>
          <w:p w14:paraId="06B135B7" w14:textId="77777777" w:rsidR="008E5464" w:rsidRPr="000D5B53" w:rsidRDefault="00DE13DD" w:rsidP="00C24A31">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845130792"/>
                <w:placeholder>
                  <w:docPart w:val="A5915F4730BD497B88873920295E8875"/>
                </w:placeholder>
                <w:showingPlcHdr/>
              </w:sdtPr>
              <w:sdtEndPr/>
              <w:sdtContent>
                <w:r w:rsidR="008E5464" w:rsidRPr="000D5B53">
                  <w:rPr>
                    <w:rStyle w:val="Platzhaltertext"/>
                  </w:rPr>
                  <w:t>Klicken oder tippen Sie hier, um Text einzugeben.</w:t>
                </w:r>
              </w:sdtContent>
            </w:sdt>
          </w:p>
        </w:tc>
      </w:tr>
      <w:tr w:rsidR="008E5464" w:rsidRPr="00D14495" w14:paraId="3A694049" w14:textId="77777777" w:rsidTr="00C24A31">
        <w:trPr>
          <w:trHeight w:val="284"/>
        </w:trPr>
        <w:tc>
          <w:tcPr>
            <w:tcW w:w="8381" w:type="dxa"/>
            <w:vAlign w:val="center"/>
          </w:tcPr>
          <w:p w14:paraId="0D380D77" w14:textId="2267A1A5" w:rsidR="008E5464" w:rsidRPr="000D5B53" w:rsidRDefault="000D5B53" w:rsidP="00C24A31">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0D5B53">
              <w:rPr>
                <w:rFonts w:cs="Arial"/>
                <w:b/>
                <w:bCs/>
                <w:sz w:val="20"/>
                <w:lang w:eastAsia="en-US"/>
              </w:rPr>
              <w:t>Wie sieht der Berufsfindungsprozess aus?</w:t>
            </w:r>
          </w:p>
        </w:tc>
      </w:tr>
      <w:tr w:rsidR="008E5464" w:rsidRPr="00D14495" w14:paraId="47CCE910" w14:textId="77777777" w:rsidTr="00C24A31">
        <w:trPr>
          <w:trHeight w:val="284"/>
        </w:trPr>
        <w:tc>
          <w:tcPr>
            <w:tcW w:w="8381" w:type="dxa"/>
            <w:vAlign w:val="center"/>
          </w:tcPr>
          <w:p w14:paraId="72D3F0E1" w14:textId="77777777" w:rsidR="008E5464" w:rsidRPr="00C84EB3" w:rsidRDefault="008E5464" w:rsidP="00C24A31">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C84EB3">
              <w:rPr>
                <w:rFonts w:cs="Arial"/>
                <w:color w:val="548DD4" w:themeColor="text2" w:themeTint="99"/>
                <w:sz w:val="20"/>
              </w:rPr>
              <w:t xml:space="preserve"> </w:t>
            </w:r>
            <w:sdt>
              <w:sdtPr>
                <w:rPr>
                  <w:rFonts w:cs="Arial"/>
                  <w:color w:val="548DD4" w:themeColor="text2" w:themeTint="99"/>
                  <w:sz w:val="20"/>
                </w:rPr>
                <w:id w:val="632140242"/>
                <w:placeholder>
                  <w:docPart w:val="86F8010DC5A447388AB7DB20DF902CA5"/>
                </w:placeholder>
                <w:showingPlcHdr/>
              </w:sdtPr>
              <w:sdtEndPr/>
              <w:sdtContent>
                <w:r w:rsidRPr="00C84EB3">
                  <w:rPr>
                    <w:rStyle w:val="Platzhaltertext"/>
                  </w:rPr>
                  <w:t>Klicken oder tippen Sie hier, um Text einzugeben.</w:t>
                </w:r>
              </w:sdtContent>
            </w:sdt>
          </w:p>
        </w:tc>
      </w:tr>
      <w:tr w:rsidR="008E5464" w:rsidRPr="00D14495" w14:paraId="34E88A33" w14:textId="77777777" w:rsidTr="00C24A31">
        <w:trPr>
          <w:trHeight w:val="284"/>
        </w:trPr>
        <w:tc>
          <w:tcPr>
            <w:tcW w:w="8381" w:type="dxa"/>
            <w:vAlign w:val="center"/>
          </w:tcPr>
          <w:p w14:paraId="1B15F86F" w14:textId="7DF9C410" w:rsidR="008E5464" w:rsidRPr="00C84EB3" w:rsidRDefault="00700560" w:rsidP="00C24A31">
            <w:pPr>
              <w:tabs>
                <w:tab w:val="clear" w:pos="426"/>
                <w:tab w:val="clear" w:pos="851"/>
                <w:tab w:val="clear" w:pos="1276"/>
                <w:tab w:val="clear" w:pos="5216"/>
                <w:tab w:val="clear" w:pos="7938"/>
                <w:tab w:val="clear" w:pos="9299"/>
              </w:tabs>
              <w:autoSpaceDE w:val="0"/>
              <w:autoSpaceDN w:val="0"/>
              <w:adjustRightInd w:val="0"/>
              <w:spacing w:line="276" w:lineRule="auto"/>
              <w:rPr>
                <w:rFonts w:cs="Arial"/>
                <w:b/>
                <w:bCs/>
                <w:sz w:val="20"/>
                <w:lang w:eastAsia="en-US"/>
              </w:rPr>
            </w:pPr>
            <w:r w:rsidRPr="00C84EB3">
              <w:rPr>
                <w:rFonts w:cs="Arial"/>
                <w:b/>
                <w:bCs/>
                <w:sz w:val="20"/>
                <w:lang w:eastAsia="en-US"/>
              </w:rPr>
              <w:t xml:space="preserve">Wie gestaltet sich der Kontakt mit Nachfolgeinstitutionen? </w:t>
            </w:r>
          </w:p>
        </w:tc>
      </w:tr>
      <w:tr w:rsidR="008E5464" w:rsidRPr="00D14495" w14:paraId="2894E065" w14:textId="77777777" w:rsidTr="00C24A31">
        <w:trPr>
          <w:trHeight w:val="284"/>
        </w:trPr>
        <w:tc>
          <w:tcPr>
            <w:tcW w:w="8381" w:type="dxa"/>
            <w:vAlign w:val="center"/>
          </w:tcPr>
          <w:p w14:paraId="580A9221" w14:textId="77777777" w:rsidR="008E5464" w:rsidRPr="00DF7446" w:rsidRDefault="008E5464" w:rsidP="00C24A31">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DF7446">
              <w:rPr>
                <w:rFonts w:cs="Arial"/>
                <w:color w:val="548DD4" w:themeColor="text2" w:themeTint="99"/>
                <w:sz w:val="20"/>
              </w:rPr>
              <w:t xml:space="preserve"> </w:t>
            </w:r>
            <w:sdt>
              <w:sdtPr>
                <w:rPr>
                  <w:rFonts w:cs="Arial"/>
                  <w:color w:val="548DD4" w:themeColor="text2" w:themeTint="99"/>
                  <w:sz w:val="20"/>
                </w:rPr>
                <w:id w:val="504864974"/>
                <w:placeholder>
                  <w:docPart w:val="B2955DD15FD444F9B6105BB59E30ABC4"/>
                </w:placeholder>
                <w:showingPlcHdr/>
              </w:sdtPr>
              <w:sdtEndPr/>
              <w:sdtContent>
                <w:r w:rsidRPr="00DF7446">
                  <w:rPr>
                    <w:rStyle w:val="Platzhaltertext"/>
                  </w:rPr>
                  <w:t>Klicken oder tippen Sie hier, um Text einzugeben.</w:t>
                </w:r>
              </w:sdtContent>
            </w:sdt>
          </w:p>
        </w:tc>
      </w:tr>
      <w:tr w:rsidR="008E5464" w:rsidRPr="00D14495" w14:paraId="7E8246E8" w14:textId="77777777" w:rsidTr="00C24A31">
        <w:trPr>
          <w:trHeight w:val="284"/>
        </w:trPr>
        <w:tc>
          <w:tcPr>
            <w:tcW w:w="8381" w:type="dxa"/>
            <w:vAlign w:val="center"/>
          </w:tcPr>
          <w:p w14:paraId="72714573" w14:textId="58289D96" w:rsidR="008E5464" w:rsidRPr="00A426CD" w:rsidRDefault="00917F02" w:rsidP="009C222B">
            <w:pPr>
              <w:tabs>
                <w:tab w:val="clear" w:pos="426"/>
                <w:tab w:val="clear" w:pos="851"/>
                <w:tab w:val="clear" w:pos="1276"/>
                <w:tab w:val="clear" w:pos="5216"/>
                <w:tab w:val="clear" w:pos="7938"/>
                <w:tab w:val="clear" w:pos="9299"/>
              </w:tabs>
              <w:autoSpaceDE w:val="0"/>
              <w:autoSpaceDN w:val="0"/>
              <w:adjustRightInd w:val="0"/>
              <w:spacing w:line="276" w:lineRule="auto"/>
              <w:rPr>
                <w:rFonts w:cs="Arial"/>
                <w:color w:val="548DD4" w:themeColor="text2" w:themeTint="99"/>
                <w:sz w:val="20"/>
                <w:highlight w:val="yellow"/>
              </w:rPr>
            </w:pPr>
            <w:r w:rsidRPr="00917F02">
              <w:rPr>
                <w:rFonts w:cs="Arial"/>
                <w:b/>
                <w:bCs/>
                <w:sz w:val="20"/>
                <w:lang w:eastAsia="en-US"/>
              </w:rPr>
              <w:t xml:space="preserve">In welchem Prozess wird entschieden, </w:t>
            </w:r>
            <w:r w:rsidR="009C222B">
              <w:rPr>
                <w:rFonts w:cs="Arial"/>
                <w:b/>
                <w:bCs/>
                <w:sz w:val="20"/>
                <w:lang w:eastAsia="en-US"/>
              </w:rPr>
              <w:t>ob</w:t>
            </w:r>
            <w:r w:rsidRPr="00917F02">
              <w:rPr>
                <w:rFonts w:cs="Arial"/>
                <w:b/>
                <w:bCs/>
                <w:sz w:val="20"/>
                <w:lang w:eastAsia="en-US"/>
              </w:rPr>
              <w:t xml:space="preserve"> eine fortgesetzte Sonderschulung benötigt wird?</w:t>
            </w:r>
            <w:r w:rsidR="00F623DC">
              <w:rPr>
                <w:rFonts w:cs="Arial"/>
                <w:b/>
                <w:bCs/>
                <w:sz w:val="20"/>
                <w:lang w:eastAsia="en-US"/>
              </w:rPr>
              <w:t xml:space="preserve"> Wer entscheidet dies aufgrund welcher Informationen?</w:t>
            </w:r>
          </w:p>
        </w:tc>
      </w:tr>
      <w:tr w:rsidR="008E5464" w:rsidRPr="00D14495" w14:paraId="4EFB8B9F" w14:textId="77777777" w:rsidTr="00C24A31">
        <w:trPr>
          <w:trHeight w:val="284"/>
        </w:trPr>
        <w:tc>
          <w:tcPr>
            <w:tcW w:w="8381" w:type="dxa"/>
            <w:vAlign w:val="center"/>
          </w:tcPr>
          <w:p w14:paraId="66E7357B" w14:textId="77777777" w:rsidR="008E5464" w:rsidRPr="00DF7446" w:rsidRDefault="008E5464" w:rsidP="00C24A31">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DF7446">
              <w:rPr>
                <w:rFonts w:cs="Arial"/>
                <w:color w:val="548DD4" w:themeColor="text2" w:themeTint="99"/>
                <w:sz w:val="20"/>
              </w:rPr>
              <w:t xml:space="preserve"> </w:t>
            </w:r>
            <w:sdt>
              <w:sdtPr>
                <w:rPr>
                  <w:rFonts w:cs="Arial"/>
                  <w:color w:val="548DD4" w:themeColor="text2" w:themeTint="99"/>
                  <w:sz w:val="20"/>
                </w:rPr>
                <w:id w:val="1617796193"/>
                <w:placeholder>
                  <w:docPart w:val="E64573FB2C39484EB541EA001368A487"/>
                </w:placeholder>
                <w:showingPlcHdr/>
              </w:sdtPr>
              <w:sdtEndPr/>
              <w:sdtContent>
                <w:r w:rsidRPr="00DF7446">
                  <w:rPr>
                    <w:rStyle w:val="Platzhaltertext"/>
                  </w:rPr>
                  <w:t>Klicken oder tippen Sie hier, um Text einzugeben.</w:t>
                </w:r>
              </w:sdtContent>
            </w:sdt>
          </w:p>
        </w:tc>
      </w:tr>
      <w:tr w:rsidR="00C84EB3" w:rsidRPr="00D14495" w14:paraId="7C91D5E7" w14:textId="77777777" w:rsidTr="00C24A31">
        <w:trPr>
          <w:trHeight w:val="284"/>
        </w:trPr>
        <w:tc>
          <w:tcPr>
            <w:tcW w:w="8381" w:type="dxa"/>
            <w:vAlign w:val="center"/>
          </w:tcPr>
          <w:p w14:paraId="48DA5F96" w14:textId="310A61D6" w:rsidR="00C84EB3" w:rsidRPr="00DF7446" w:rsidRDefault="0050706A" w:rsidP="00C84EB3">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Pr>
                <w:rFonts w:cs="Arial"/>
                <w:b/>
                <w:bCs/>
                <w:sz w:val="20"/>
                <w:lang w:eastAsia="en-US"/>
              </w:rPr>
              <w:t>Wie sehen Sie die Entwicklung der fortgesetzten Sonderschulung in den vergangenen fünf Jahren?</w:t>
            </w:r>
            <w:r w:rsidR="00E5209B">
              <w:rPr>
                <w:rFonts w:cs="Arial"/>
                <w:b/>
                <w:bCs/>
                <w:sz w:val="20"/>
                <w:lang w:eastAsia="en-US"/>
              </w:rPr>
              <w:t xml:space="preserve"> Wo sehen Sie Optimierungspotential</w:t>
            </w:r>
            <w:r w:rsidR="008E29CE">
              <w:rPr>
                <w:rFonts w:cs="Arial"/>
                <w:b/>
                <w:bCs/>
                <w:sz w:val="20"/>
                <w:lang w:eastAsia="en-US"/>
              </w:rPr>
              <w:t xml:space="preserve"> für die Zukunft</w:t>
            </w:r>
            <w:r w:rsidR="00E5209B">
              <w:rPr>
                <w:rFonts w:cs="Arial"/>
                <w:b/>
                <w:bCs/>
                <w:sz w:val="20"/>
                <w:lang w:eastAsia="en-US"/>
              </w:rPr>
              <w:t>?</w:t>
            </w:r>
          </w:p>
        </w:tc>
      </w:tr>
      <w:tr w:rsidR="00C84EB3" w:rsidRPr="00D14495" w14:paraId="3BB44441" w14:textId="77777777" w:rsidTr="00C24A31">
        <w:trPr>
          <w:trHeight w:val="284"/>
        </w:trPr>
        <w:tc>
          <w:tcPr>
            <w:tcW w:w="8381" w:type="dxa"/>
            <w:vAlign w:val="center"/>
          </w:tcPr>
          <w:p w14:paraId="11671C45" w14:textId="19F58B09" w:rsidR="00C84EB3" w:rsidRPr="00DF7446" w:rsidRDefault="00C84EB3" w:rsidP="00C84EB3">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DF7446">
              <w:rPr>
                <w:rFonts w:cs="Arial"/>
                <w:color w:val="548DD4" w:themeColor="text2" w:themeTint="99"/>
                <w:sz w:val="20"/>
              </w:rPr>
              <w:t xml:space="preserve"> </w:t>
            </w:r>
            <w:sdt>
              <w:sdtPr>
                <w:rPr>
                  <w:rFonts w:cs="Arial"/>
                  <w:color w:val="548DD4" w:themeColor="text2" w:themeTint="99"/>
                  <w:sz w:val="20"/>
                </w:rPr>
                <w:id w:val="-2058463362"/>
                <w:placeholder>
                  <w:docPart w:val="BE7F94071C9A42299136D2C3866BF3A4"/>
                </w:placeholder>
                <w:showingPlcHdr/>
              </w:sdtPr>
              <w:sdtEndPr/>
              <w:sdtContent>
                <w:r w:rsidRPr="00DF7446">
                  <w:rPr>
                    <w:rStyle w:val="Platzhaltertext"/>
                  </w:rPr>
                  <w:t>Klicken oder tippen Sie hier, um Text einzugeben.</w:t>
                </w:r>
              </w:sdtContent>
            </w:sdt>
          </w:p>
        </w:tc>
      </w:tr>
      <w:tr w:rsidR="008E5464" w:rsidRPr="00D14495" w14:paraId="56890A06" w14:textId="77777777" w:rsidTr="00C24A31">
        <w:trPr>
          <w:trHeight w:val="284"/>
        </w:trPr>
        <w:tc>
          <w:tcPr>
            <w:tcW w:w="8381" w:type="dxa"/>
            <w:vAlign w:val="center"/>
          </w:tcPr>
          <w:p w14:paraId="232827BC" w14:textId="77777777" w:rsidR="008E5464" w:rsidRPr="00A426CD" w:rsidRDefault="008E5464" w:rsidP="00C24A31">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highlight w:val="yellow"/>
              </w:rPr>
            </w:pPr>
            <w:r w:rsidRPr="00DF7446">
              <w:rPr>
                <w:rFonts w:cs="Arial"/>
                <w:color w:val="548DD4" w:themeColor="text2" w:themeTint="99"/>
                <w:sz w:val="20"/>
              </w:rPr>
              <w:t xml:space="preserve">Bemerkungen: </w:t>
            </w:r>
            <w:sdt>
              <w:sdtPr>
                <w:rPr>
                  <w:rFonts w:cs="Arial"/>
                  <w:color w:val="548DD4" w:themeColor="text2" w:themeTint="99"/>
                  <w:sz w:val="20"/>
                </w:rPr>
                <w:id w:val="-1992322211"/>
                <w:placeholder>
                  <w:docPart w:val="DB0F08E6550F47D4AE803A8E4F8ED2B3"/>
                </w:placeholder>
                <w:showingPlcHdr/>
              </w:sdtPr>
              <w:sdtEndPr/>
              <w:sdtContent>
                <w:r w:rsidRPr="00DF7446">
                  <w:rPr>
                    <w:rStyle w:val="Platzhaltertext"/>
                  </w:rPr>
                  <w:t>Klicken oder tippen Sie hier, um Text einzugeben.</w:t>
                </w:r>
              </w:sdtContent>
            </w:sdt>
          </w:p>
        </w:tc>
      </w:tr>
    </w:tbl>
    <w:p w14:paraId="1C61B54D" w14:textId="7538E96B" w:rsidR="008E5464" w:rsidRDefault="008E5464" w:rsidP="00E54F92">
      <w:pPr>
        <w:tabs>
          <w:tab w:val="clear" w:pos="426"/>
          <w:tab w:val="clear" w:pos="851"/>
          <w:tab w:val="clear" w:pos="1276"/>
          <w:tab w:val="clear" w:pos="5216"/>
          <w:tab w:val="clear" w:pos="7938"/>
          <w:tab w:val="clear" w:pos="9299"/>
          <w:tab w:val="left" w:pos="284"/>
        </w:tabs>
        <w:spacing w:line="260" w:lineRule="atLeast"/>
        <w:rPr>
          <w:rFonts w:cs="Arial"/>
          <w:sz w:val="20"/>
        </w:rPr>
      </w:pPr>
    </w:p>
    <w:p w14:paraId="235FB75E" w14:textId="6627FBFB" w:rsidR="00AE2BBF" w:rsidRDefault="00AE2BBF" w:rsidP="00E54F92">
      <w:pPr>
        <w:tabs>
          <w:tab w:val="clear" w:pos="426"/>
          <w:tab w:val="clear" w:pos="851"/>
          <w:tab w:val="clear" w:pos="1276"/>
          <w:tab w:val="clear" w:pos="5216"/>
          <w:tab w:val="clear" w:pos="7938"/>
          <w:tab w:val="clear" w:pos="9299"/>
          <w:tab w:val="left" w:pos="284"/>
        </w:tabs>
        <w:spacing w:line="260" w:lineRule="atLeast"/>
        <w:rPr>
          <w:rFonts w:cs="Arial"/>
          <w:sz w:val="20"/>
        </w:rPr>
      </w:pPr>
    </w:p>
    <w:p w14:paraId="26FAB0D0" w14:textId="77777777" w:rsidR="00122B5C" w:rsidRPr="001D78CA" w:rsidRDefault="00122B5C" w:rsidP="00E54F92">
      <w:pPr>
        <w:tabs>
          <w:tab w:val="clear" w:pos="426"/>
          <w:tab w:val="clear" w:pos="851"/>
          <w:tab w:val="clear" w:pos="1276"/>
          <w:tab w:val="clear" w:pos="5216"/>
          <w:tab w:val="clear" w:pos="7938"/>
          <w:tab w:val="clear" w:pos="9299"/>
          <w:tab w:val="left" w:pos="284"/>
        </w:tabs>
        <w:spacing w:line="260" w:lineRule="atLeast"/>
        <w:rPr>
          <w:rFonts w:cs="Arial"/>
          <w:sz w:val="20"/>
        </w:rPr>
      </w:pPr>
    </w:p>
    <w:tbl>
      <w:tblPr>
        <w:tblStyle w:val="Tabellenraster"/>
        <w:tblW w:w="0" w:type="auto"/>
        <w:tblLook w:val="04A0" w:firstRow="1" w:lastRow="0" w:firstColumn="1" w:lastColumn="0" w:noHBand="0" w:noVBand="1"/>
      </w:tblPr>
      <w:tblGrid>
        <w:gridCol w:w="8381"/>
      </w:tblGrid>
      <w:tr w:rsidR="00440563" w:rsidRPr="0097451E" w14:paraId="119EF0FE" w14:textId="77777777" w:rsidTr="000A2EF7">
        <w:trPr>
          <w:trHeight w:val="284"/>
        </w:trPr>
        <w:tc>
          <w:tcPr>
            <w:tcW w:w="8381" w:type="dxa"/>
            <w:shd w:val="clear" w:color="auto" w:fill="BFBFBF" w:themeFill="background1" w:themeFillShade="BF"/>
            <w:vAlign w:val="center"/>
          </w:tcPr>
          <w:p w14:paraId="6DAC9A0E" w14:textId="04ECDA82" w:rsidR="00440563" w:rsidRPr="006F0120" w:rsidRDefault="005707EC" w:rsidP="000A2EF7">
            <w:pPr>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lastRenderedPageBreak/>
              <w:t>Sonderschulinternat</w:t>
            </w:r>
          </w:p>
        </w:tc>
      </w:tr>
      <w:tr w:rsidR="00440563" w:rsidRPr="0097451E" w14:paraId="42B4DC5A" w14:textId="77777777" w:rsidTr="000A2EF7">
        <w:trPr>
          <w:trHeight w:val="284"/>
        </w:trPr>
        <w:tc>
          <w:tcPr>
            <w:tcW w:w="8381" w:type="dxa"/>
            <w:vAlign w:val="center"/>
          </w:tcPr>
          <w:p w14:paraId="198FF4F3" w14:textId="775B87C8" w:rsidR="00440563" w:rsidRPr="00D04A1B" w:rsidRDefault="00440563" w:rsidP="00F34B41">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Pr>
                <w:rFonts w:ascii="HelveticaNeueLTStd-Lt" w:hAnsi="HelveticaNeueLTStd-Lt" w:cs="HelveticaNeueLTStd-Lt"/>
                <w:sz w:val="20"/>
                <w:lang w:eastAsia="en-US"/>
              </w:rPr>
              <w:t>Bei der Platzierung eines Kindes mit Behinderung in einer Sonderschule mit Internat (Sonderschulinternat) handelt es sich um eine intensive Massnahme in Ergänzung zum schulischen Auftrag. Schülerinnen und Schüler werden im Internat von Fachpersonen ihren behinderungsspezifischen Bedürfnissen entsprechend betreut (vgl. SOK für die Sonderschulung, Kapitel 4). Das Internat erfüllt die spezifischen Qualitätsansprüche an die sozialpädagogische Betreuung (vgl. SOK</w:t>
            </w:r>
            <w:r w:rsidRPr="00EE2ED3">
              <w:rPr>
                <w:rFonts w:eastAsia="Calibri" w:cs="Arial"/>
                <w:sz w:val="20"/>
              </w:rPr>
              <w:t xml:space="preserve"> </w:t>
            </w:r>
            <w:r w:rsidRPr="00EE2ED3">
              <w:rPr>
                <w:rFonts w:cs="Arial"/>
                <w:sz w:val="20"/>
                <w:lang w:eastAsia="en-US"/>
              </w:rPr>
              <w:t>für die Sonderschulung, Kapitel 4</w:t>
            </w:r>
            <w:r>
              <w:rPr>
                <w:rFonts w:cs="Arial"/>
                <w:sz w:val="20"/>
                <w:lang w:eastAsia="en-US"/>
              </w:rPr>
              <w:t>.4.4).</w:t>
            </w:r>
            <w:r w:rsidR="00B10020">
              <w:rPr>
                <w:rFonts w:cs="Arial"/>
                <w:sz w:val="20"/>
                <w:lang w:eastAsia="en-US"/>
              </w:rPr>
              <w:t xml:space="preserve"> Wenn Sie in Ihrer Institution kein Internat führen, lassen Sie diese Fragen aus.</w:t>
            </w:r>
          </w:p>
        </w:tc>
      </w:tr>
      <w:tr w:rsidR="00E33B29" w:rsidRPr="0097451E" w14:paraId="2DB5F6AC" w14:textId="77777777" w:rsidTr="000A2EF7">
        <w:trPr>
          <w:trHeight w:val="284"/>
        </w:trPr>
        <w:tc>
          <w:tcPr>
            <w:tcW w:w="8381" w:type="dxa"/>
            <w:vAlign w:val="center"/>
          </w:tcPr>
          <w:p w14:paraId="5673A60C" w14:textId="7D089D5A" w:rsidR="00E33B29" w:rsidRPr="00A713B0" w:rsidRDefault="00A713B0" w:rsidP="00A713B0">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sidRPr="00A713B0">
              <w:rPr>
                <w:rFonts w:cs="Arial"/>
                <w:b/>
                <w:bCs/>
                <w:sz w:val="20"/>
                <w:lang w:eastAsia="en-US"/>
              </w:rPr>
              <w:t>Wie werden in Ihrer Institution die Übergänge vom Elternhaus ins Internat, evtl. später vom Internat ins Externat usw. gestaltet?</w:t>
            </w:r>
          </w:p>
        </w:tc>
      </w:tr>
      <w:tr w:rsidR="00E33B29" w:rsidRPr="0097451E" w14:paraId="2D40D73E" w14:textId="77777777" w:rsidTr="000A2EF7">
        <w:trPr>
          <w:trHeight w:val="284"/>
        </w:trPr>
        <w:tc>
          <w:tcPr>
            <w:tcW w:w="8381" w:type="dxa"/>
            <w:vAlign w:val="center"/>
          </w:tcPr>
          <w:p w14:paraId="73FC3316" w14:textId="348618B5" w:rsidR="00E33B29" w:rsidRPr="00A713B0" w:rsidRDefault="00DE13DD"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sdt>
              <w:sdtPr>
                <w:rPr>
                  <w:rFonts w:cs="Arial"/>
                  <w:color w:val="548DD4" w:themeColor="text2" w:themeTint="99"/>
                  <w:sz w:val="20"/>
                </w:rPr>
                <w:id w:val="1843501387"/>
                <w:placeholder>
                  <w:docPart w:val="AECE528904B949DB848FBC3926E31E4B"/>
                </w:placeholder>
                <w:showingPlcHdr/>
              </w:sdtPr>
              <w:sdtEndPr/>
              <w:sdtContent>
                <w:r w:rsidR="00E33B29" w:rsidRPr="00A713B0">
                  <w:rPr>
                    <w:rStyle w:val="Platzhaltertext"/>
                  </w:rPr>
                  <w:t>Klicken oder tippen Sie hier, um Text einzugeben.</w:t>
                </w:r>
              </w:sdtContent>
            </w:sdt>
          </w:p>
        </w:tc>
      </w:tr>
      <w:tr w:rsidR="00E33B29" w:rsidRPr="0097451E" w14:paraId="5974D168" w14:textId="77777777" w:rsidTr="000A2EF7">
        <w:trPr>
          <w:trHeight w:val="284"/>
        </w:trPr>
        <w:tc>
          <w:tcPr>
            <w:tcW w:w="8381" w:type="dxa"/>
            <w:vAlign w:val="center"/>
          </w:tcPr>
          <w:p w14:paraId="621EFA4A" w14:textId="03430B11" w:rsidR="00E33B29" w:rsidRPr="00DE43AD" w:rsidRDefault="00DE43AD"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sidRPr="00DE43AD">
              <w:rPr>
                <w:rFonts w:cs="Arial"/>
                <w:b/>
                <w:bCs/>
                <w:sz w:val="20"/>
                <w:lang w:eastAsia="en-US"/>
              </w:rPr>
              <w:t>Was gelingt bei diesen Übergängen, wo gibt es Verbesserungspotential?</w:t>
            </w:r>
          </w:p>
        </w:tc>
      </w:tr>
      <w:tr w:rsidR="00E33B29" w:rsidRPr="0097451E" w14:paraId="546662B4" w14:textId="77777777" w:rsidTr="000A2EF7">
        <w:trPr>
          <w:trHeight w:val="284"/>
        </w:trPr>
        <w:tc>
          <w:tcPr>
            <w:tcW w:w="8381" w:type="dxa"/>
            <w:vAlign w:val="center"/>
          </w:tcPr>
          <w:p w14:paraId="1ECDB35B" w14:textId="3D7416B8" w:rsidR="00E33B29" w:rsidRPr="00DE43AD" w:rsidRDefault="00E33B29"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sidRPr="00DE43AD">
              <w:rPr>
                <w:rFonts w:cs="Arial"/>
                <w:color w:val="548DD4" w:themeColor="text2" w:themeTint="99"/>
                <w:sz w:val="20"/>
              </w:rPr>
              <w:t xml:space="preserve"> </w:t>
            </w:r>
            <w:sdt>
              <w:sdtPr>
                <w:rPr>
                  <w:rFonts w:cs="Arial"/>
                  <w:color w:val="548DD4" w:themeColor="text2" w:themeTint="99"/>
                  <w:sz w:val="20"/>
                </w:rPr>
                <w:id w:val="931476136"/>
                <w:placeholder>
                  <w:docPart w:val="990D92D22BF84F288BC92D0A3DD85549"/>
                </w:placeholder>
                <w:showingPlcHdr/>
              </w:sdtPr>
              <w:sdtEndPr/>
              <w:sdtContent>
                <w:r w:rsidRPr="00DE43AD">
                  <w:rPr>
                    <w:rStyle w:val="Platzhaltertext"/>
                  </w:rPr>
                  <w:t>Klicken oder tippen Sie hier, um Text einzugeben.</w:t>
                </w:r>
              </w:sdtContent>
            </w:sdt>
          </w:p>
        </w:tc>
      </w:tr>
      <w:tr w:rsidR="00E33B29" w:rsidRPr="0097451E" w14:paraId="2E42FC0B" w14:textId="77777777" w:rsidTr="000A2EF7">
        <w:trPr>
          <w:trHeight w:val="284"/>
        </w:trPr>
        <w:tc>
          <w:tcPr>
            <w:tcW w:w="8381" w:type="dxa"/>
            <w:vAlign w:val="center"/>
          </w:tcPr>
          <w:p w14:paraId="207471EB" w14:textId="7BF24C23" w:rsidR="00E33B29" w:rsidRPr="00716423" w:rsidRDefault="00FD7A18"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sidRPr="00716423">
              <w:rPr>
                <w:rFonts w:cs="Arial"/>
                <w:b/>
                <w:bCs/>
                <w:sz w:val="20"/>
                <w:lang w:eastAsia="en-US"/>
              </w:rPr>
              <w:t>Wie werden die Beziehungen der Schülerinnen und Schüler zu ihren Bezugspersonen in der Institution gestaltet? Wie gelingt eine Kontinuität dieser Beziehungen</w:t>
            </w:r>
            <w:r w:rsidR="00716423" w:rsidRPr="00716423">
              <w:rPr>
                <w:rFonts w:cs="Arial"/>
                <w:b/>
                <w:bCs/>
                <w:sz w:val="20"/>
                <w:lang w:eastAsia="en-US"/>
              </w:rPr>
              <w:t xml:space="preserve"> bei Übergängen</w:t>
            </w:r>
            <w:r w:rsidRPr="00716423">
              <w:rPr>
                <w:rFonts w:cs="Arial"/>
                <w:b/>
                <w:bCs/>
                <w:sz w:val="20"/>
                <w:lang w:eastAsia="en-US"/>
              </w:rPr>
              <w:t>?</w:t>
            </w:r>
            <w:r w:rsidR="00E33B29" w:rsidRPr="00716423">
              <w:rPr>
                <w:rFonts w:cs="Arial"/>
                <w:b/>
                <w:bCs/>
                <w:sz w:val="20"/>
                <w:lang w:eastAsia="en-US"/>
              </w:rPr>
              <w:t xml:space="preserve"> </w:t>
            </w:r>
          </w:p>
        </w:tc>
      </w:tr>
      <w:tr w:rsidR="00E33B29" w:rsidRPr="0097451E" w14:paraId="16C77E2E" w14:textId="77777777" w:rsidTr="000A2EF7">
        <w:trPr>
          <w:trHeight w:val="284"/>
        </w:trPr>
        <w:tc>
          <w:tcPr>
            <w:tcW w:w="8381" w:type="dxa"/>
            <w:vAlign w:val="center"/>
          </w:tcPr>
          <w:p w14:paraId="3D6CECDC" w14:textId="2E712580" w:rsidR="00E33B29" w:rsidRPr="00716423" w:rsidRDefault="00E33B29" w:rsidP="00E33B29">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sidRPr="00716423">
              <w:rPr>
                <w:rFonts w:cs="Arial"/>
                <w:color w:val="548DD4" w:themeColor="text2" w:themeTint="99"/>
                <w:sz w:val="20"/>
              </w:rPr>
              <w:t xml:space="preserve"> </w:t>
            </w:r>
            <w:sdt>
              <w:sdtPr>
                <w:rPr>
                  <w:rFonts w:cs="Arial"/>
                  <w:color w:val="548DD4" w:themeColor="text2" w:themeTint="99"/>
                  <w:sz w:val="20"/>
                </w:rPr>
                <w:id w:val="-1611350630"/>
                <w:placeholder>
                  <w:docPart w:val="96FD8B47E2864426AEB9DE68C7EAB1E4"/>
                </w:placeholder>
                <w:showingPlcHdr/>
              </w:sdtPr>
              <w:sdtEndPr/>
              <w:sdtContent>
                <w:r w:rsidRPr="00716423">
                  <w:rPr>
                    <w:rStyle w:val="Platzhaltertext"/>
                  </w:rPr>
                  <w:t>Klicken oder tippen Sie hier, um Text einzugeben.</w:t>
                </w:r>
              </w:sdtContent>
            </w:sdt>
          </w:p>
        </w:tc>
      </w:tr>
      <w:tr w:rsidR="00A87BC7" w:rsidRPr="0097451E" w14:paraId="304ABA34" w14:textId="77777777" w:rsidTr="000A2EF7">
        <w:trPr>
          <w:trHeight w:val="284"/>
        </w:trPr>
        <w:tc>
          <w:tcPr>
            <w:tcW w:w="8381" w:type="dxa"/>
            <w:vAlign w:val="center"/>
          </w:tcPr>
          <w:p w14:paraId="66A703D4" w14:textId="5148C27E" w:rsidR="00A87BC7" w:rsidRPr="00716423" w:rsidRDefault="00295A04" w:rsidP="00A87BC7">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Pr>
                <w:rFonts w:cs="Arial"/>
                <w:b/>
                <w:bCs/>
                <w:sz w:val="20"/>
                <w:lang w:eastAsia="en-US"/>
              </w:rPr>
              <w:t>Wenn für eine Schülerin oder einen Schüler der Entscheid fällt, sie/ihn aus der Familie heraus in eine interne Sonderbeschulung zu versetzen: Welche Beweggründe</w:t>
            </w:r>
            <w:r w:rsidR="003B499A">
              <w:rPr>
                <w:rFonts w:cs="Arial"/>
                <w:b/>
                <w:bCs/>
                <w:sz w:val="20"/>
                <w:lang w:eastAsia="en-US"/>
              </w:rPr>
              <w:t xml:space="preserve"> hierfür</w:t>
            </w:r>
            <w:r>
              <w:rPr>
                <w:rFonts w:cs="Arial"/>
                <w:b/>
                <w:bCs/>
                <w:sz w:val="20"/>
                <w:lang w:eastAsia="en-US"/>
              </w:rPr>
              <w:t xml:space="preserve"> stellen Sie fest?</w:t>
            </w:r>
            <w:r w:rsidR="00A87BC7" w:rsidRPr="00716423">
              <w:rPr>
                <w:rFonts w:cs="Arial"/>
                <w:b/>
                <w:bCs/>
                <w:sz w:val="20"/>
                <w:lang w:eastAsia="en-US"/>
              </w:rPr>
              <w:t xml:space="preserve"> </w:t>
            </w:r>
            <w:r w:rsidR="003B499A">
              <w:rPr>
                <w:rFonts w:cs="Arial"/>
                <w:b/>
                <w:bCs/>
                <w:sz w:val="20"/>
                <w:lang w:eastAsia="en-US"/>
              </w:rPr>
              <w:t>Haben sich diese in den letzten Jahren verändert?</w:t>
            </w:r>
          </w:p>
        </w:tc>
      </w:tr>
      <w:tr w:rsidR="00A87BC7" w:rsidRPr="0097451E" w14:paraId="34860D40" w14:textId="77777777" w:rsidTr="000A2EF7">
        <w:trPr>
          <w:trHeight w:val="284"/>
        </w:trPr>
        <w:tc>
          <w:tcPr>
            <w:tcW w:w="8381" w:type="dxa"/>
            <w:vAlign w:val="center"/>
          </w:tcPr>
          <w:p w14:paraId="1C1D8BBA" w14:textId="6262C85C" w:rsidR="00A87BC7" w:rsidRPr="00716423" w:rsidRDefault="00A87BC7" w:rsidP="00A87BC7">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716423">
              <w:rPr>
                <w:rFonts w:cs="Arial"/>
                <w:color w:val="548DD4" w:themeColor="text2" w:themeTint="99"/>
                <w:sz w:val="20"/>
              </w:rPr>
              <w:t xml:space="preserve"> </w:t>
            </w:r>
            <w:sdt>
              <w:sdtPr>
                <w:rPr>
                  <w:rFonts w:cs="Arial"/>
                  <w:color w:val="548DD4" w:themeColor="text2" w:themeTint="99"/>
                  <w:sz w:val="20"/>
                </w:rPr>
                <w:id w:val="1636989970"/>
                <w:placeholder>
                  <w:docPart w:val="8696679A580A49C9A46FB55E4E57B9B4"/>
                </w:placeholder>
                <w:showingPlcHdr/>
              </w:sdtPr>
              <w:sdtEndPr/>
              <w:sdtContent>
                <w:r w:rsidRPr="00716423">
                  <w:rPr>
                    <w:rStyle w:val="Platzhaltertext"/>
                  </w:rPr>
                  <w:t>Klicken oder tippen Sie hier, um Text einzugeben.</w:t>
                </w:r>
              </w:sdtContent>
            </w:sdt>
          </w:p>
        </w:tc>
      </w:tr>
      <w:tr w:rsidR="00440563" w:rsidRPr="0097451E" w14:paraId="1D01E3C5" w14:textId="77777777" w:rsidTr="000A2EF7">
        <w:trPr>
          <w:trHeight w:val="284"/>
        </w:trPr>
        <w:tc>
          <w:tcPr>
            <w:tcW w:w="8381" w:type="dxa"/>
            <w:vAlign w:val="center"/>
          </w:tcPr>
          <w:p w14:paraId="708442C1" w14:textId="48BB1B21" w:rsidR="00440563" w:rsidRPr="007C793D" w:rsidRDefault="00440563" w:rsidP="009005E7">
            <w:pPr>
              <w:pStyle w:val="Listenabsatz"/>
              <w:tabs>
                <w:tab w:val="clear" w:pos="426"/>
                <w:tab w:val="clear" w:pos="851"/>
                <w:tab w:val="clear" w:pos="1276"/>
                <w:tab w:val="clear" w:pos="5216"/>
                <w:tab w:val="clear" w:pos="7938"/>
                <w:tab w:val="clear" w:pos="9299"/>
              </w:tabs>
              <w:autoSpaceDE w:val="0"/>
              <w:autoSpaceDN w:val="0"/>
              <w:adjustRightInd w:val="0"/>
              <w:spacing w:line="276" w:lineRule="auto"/>
              <w:ind w:left="28"/>
              <w:rPr>
                <w:rFonts w:cs="Arial"/>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b/>
                <w:sz w:val="20"/>
                <w:lang w:eastAsia="en-US"/>
              </w:rPr>
              <w:t>Ist für jede Wohngruppe ein professionelles Betreuungsteam mit</w:t>
            </w:r>
            <w:r w:rsidR="009005E7" w:rsidRPr="007C793D">
              <w:rPr>
                <w:rFonts w:cs="Arial"/>
                <w:b/>
                <w:sz w:val="20"/>
                <w:lang w:eastAsia="en-US"/>
              </w:rPr>
              <w:t xml:space="preserve"> </w:t>
            </w:r>
            <w:r w:rsidRPr="007C793D">
              <w:rPr>
                <w:rFonts w:cs="Arial"/>
                <w:b/>
                <w:sz w:val="20"/>
                <w:lang w:eastAsia="en-US"/>
              </w:rPr>
              <w:t>Sozialpädagoginnen und Sozialpädagogen, je nach Behinderung</w:t>
            </w:r>
            <w:r w:rsidR="009005E7" w:rsidRPr="007C793D">
              <w:rPr>
                <w:rFonts w:cs="Arial"/>
                <w:b/>
                <w:sz w:val="20"/>
                <w:lang w:eastAsia="en-US"/>
              </w:rPr>
              <w:t xml:space="preserve"> </w:t>
            </w:r>
            <w:r w:rsidRPr="007C793D">
              <w:rPr>
                <w:rFonts w:cs="Arial"/>
                <w:b/>
                <w:sz w:val="20"/>
                <w:lang w:eastAsia="en-US"/>
              </w:rPr>
              <w:t xml:space="preserve">auch Behindertenbetreuerinnen </w:t>
            </w:r>
            <w:r w:rsidR="009005E7" w:rsidRPr="007C793D">
              <w:rPr>
                <w:rFonts w:cs="Arial"/>
                <w:b/>
                <w:sz w:val="20"/>
                <w:lang w:eastAsia="en-US"/>
              </w:rPr>
              <w:br/>
            </w:r>
            <w:r w:rsidRPr="007C793D">
              <w:rPr>
                <w:rFonts w:cs="Arial"/>
                <w:b/>
                <w:sz w:val="20"/>
                <w:lang w:eastAsia="en-US"/>
              </w:rPr>
              <w:t>und -betreuern, Fachfrau/Fachmann Betreuung</w:t>
            </w:r>
            <w:r w:rsidR="009005E7" w:rsidRPr="007C793D">
              <w:rPr>
                <w:rFonts w:cs="Arial"/>
                <w:b/>
                <w:sz w:val="20"/>
                <w:lang w:eastAsia="en-US"/>
              </w:rPr>
              <w:t xml:space="preserve"> </w:t>
            </w:r>
            <w:proofErr w:type="spellStart"/>
            <w:r w:rsidRPr="007C793D">
              <w:rPr>
                <w:rFonts w:cs="Arial"/>
                <w:b/>
                <w:sz w:val="20"/>
                <w:lang w:eastAsia="en-US"/>
              </w:rPr>
              <w:t>FaBe</w:t>
            </w:r>
            <w:proofErr w:type="spellEnd"/>
            <w:r w:rsidRPr="007C793D">
              <w:rPr>
                <w:rFonts w:cs="Arial"/>
                <w:b/>
                <w:sz w:val="20"/>
                <w:lang w:eastAsia="en-US"/>
              </w:rPr>
              <w:t>, Praktikantinnen und Praktikanten und je nach Zielgruppe</w:t>
            </w:r>
            <w:r w:rsidR="009005E7" w:rsidRPr="007C793D">
              <w:rPr>
                <w:rFonts w:cs="Arial"/>
                <w:b/>
                <w:sz w:val="20"/>
                <w:lang w:eastAsia="en-US"/>
              </w:rPr>
              <w:t xml:space="preserve"> </w:t>
            </w:r>
            <w:r w:rsidRPr="007C793D">
              <w:rPr>
                <w:rFonts w:cs="Arial"/>
                <w:b/>
                <w:sz w:val="20"/>
                <w:lang w:eastAsia="en-US"/>
              </w:rPr>
              <w:t>auch Pflegefachpersonen zuständig</w:t>
            </w:r>
            <w:r w:rsidR="00075683" w:rsidRPr="007C793D">
              <w:rPr>
                <w:rFonts w:cs="Arial"/>
                <w:b/>
                <w:sz w:val="20"/>
                <w:lang w:eastAsia="en-US"/>
              </w:rPr>
              <w:t>?</w:t>
            </w:r>
          </w:p>
        </w:tc>
      </w:tr>
      <w:tr w:rsidR="00440563" w:rsidRPr="0097451E" w14:paraId="4973FF0F" w14:textId="77777777" w:rsidTr="000A2EF7">
        <w:trPr>
          <w:trHeight w:val="284"/>
        </w:trPr>
        <w:tc>
          <w:tcPr>
            <w:tcW w:w="8381" w:type="dxa"/>
            <w:vAlign w:val="center"/>
          </w:tcPr>
          <w:p w14:paraId="6C8BC791" w14:textId="77777777" w:rsidR="00440563" w:rsidRPr="007C793D" w:rsidRDefault="00DE13DD"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824395087"/>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ja</w:t>
            </w:r>
          </w:p>
        </w:tc>
      </w:tr>
      <w:tr w:rsidR="00440563" w:rsidRPr="0097451E" w14:paraId="3F1BA37C" w14:textId="77777777" w:rsidTr="000A2EF7">
        <w:trPr>
          <w:trHeight w:val="284"/>
        </w:trPr>
        <w:tc>
          <w:tcPr>
            <w:tcW w:w="8381" w:type="dxa"/>
            <w:vAlign w:val="center"/>
          </w:tcPr>
          <w:p w14:paraId="020CC62F" w14:textId="0B3778BA" w:rsidR="00440563" w:rsidRPr="007C793D" w:rsidRDefault="00DE13DD"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900659015"/>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nein</w:t>
            </w:r>
          </w:p>
        </w:tc>
      </w:tr>
      <w:tr w:rsidR="00440563" w:rsidRPr="0097451E" w14:paraId="2FDE2AD1" w14:textId="77777777" w:rsidTr="000A2EF7">
        <w:trPr>
          <w:trHeight w:val="284"/>
        </w:trPr>
        <w:tc>
          <w:tcPr>
            <w:tcW w:w="8381" w:type="dxa"/>
            <w:vAlign w:val="center"/>
          </w:tcPr>
          <w:p w14:paraId="225B9E8C" w14:textId="76C5F017" w:rsidR="00440563" w:rsidRPr="007C793D" w:rsidRDefault="0007568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Geplante Massnahmen:</w:t>
            </w:r>
            <w:r w:rsidR="00440563" w:rsidRPr="007C793D">
              <w:rPr>
                <w:rFonts w:cs="Arial"/>
                <w:color w:val="548DD4" w:themeColor="text2" w:themeTint="99"/>
                <w:sz w:val="20"/>
              </w:rPr>
              <w:t xml:space="preserve"> </w:t>
            </w:r>
            <w:sdt>
              <w:sdtPr>
                <w:rPr>
                  <w:rFonts w:cs="Arial"/>
                  <w:color w:val="548DD4" w:themeColor="text2" w:themeTint="99"/>
                  <w:sz w:val="20"/>
                </w:rPr>
                <w:id w:val="-1780322671"/>
                <w:placeholder>
                  <w:docPart w:val="675650E9B3514DB090AE86A244577FBD"/>
                </w:placeholder>
                <w:showingPlcHdr/>
              </w:sdtPr>
              <w:sdtEndPr/>
              <w:sdtContent>
                <w:r w:rsidR="00440563" w:rsidRPr="007C793D">
                  <w:rPr>
                    <w:rStyle w:val="Platzhaltertext"/>
                  </w:rPr>
                  <w:t>Klicken oder tippen Sie hier, um Text einzugeben.</w:t>
                </w:r>
              </w:sdtContent>
            </w:sdt>
          </w:p>
        </w:tc>
      </w:tr>
      <w:tr w:rsidR="00440563" w:rsidRPr="0097451E" w14:paraId="74E41998" w14:textId="77777777" w:rsidTr="000A2EF7">
        <w:trPr>
          <w:trHeight w:val="284"/>
        </w:trPr>
        <w:tc>
          <w:tcPr>
            <w:tcW w:w="8381" w:type="dxa"/>
            <w:vAlign w:val="center"/>
          </w:tcPr>
          <w:p w14:paraId="791D521D" w14:textId="73445F48" w:rsidR="00440563" w:rsidRPr="007C793D" w:rsidRDefault="00DE13DD"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04545842"/>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nein, aktuell</w:t>
            </w:r>
            <w:r w:rsidR="00075683" w:rsidRPr="007C793D">
              <w:rPr>
                <w:rFonts w:cs="Arial"/>
                <w:color w:val="548DD4" w:themeColor="text2" w:themeTint="99"/>
                <w:sz w:val="20"/>
              </w:rPr>
              <w:t xml:space="preserve"> sind aber</w:t>
            </w:r>
            <w:r w:rsidR="00440563" w:rsidRPr="007C793D">
              <w:rPr>
                <w:rFonts w:cs="Arial"/>
                <w:color w:val="548DD4" w:themeColor="text2" w:themeTint="99"/>
                <w:sz w:val="20"/>
              </w:rPr>
              <w:t xml:space="preserve"> keine Massnahmen geplant</w:t>
            </w:r>
          </w:p>
        </w:tc>
      </w:tr>
      <w:tr w:rsidR="00440563" w:rsidRPr="0097451E" w14:paraId="1910C58E" w14:textId="77777777" w:rsidTr="000A2EF7">
        <w:trPr>
          <w:trHeight w:val="284"/>
        </w:trPr>
        <w:tc>
          <w:tcPr>
            <w:tcW w:w="8381" w:type="dxa"/>
            <w:vAlign w:val="center"/>
          </w:tcPr>
          <w:p w14:paraId="6DB6CE2F"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 xml:space="preserve">Bemerkungen: </w:t>
            </w:r>
            <w:sdt>
              <w:sdtPr>
                <w:rPr>
                  <w:rFonts w:cs="Arial"/>
                  <w:color w:val="548DD4" w:themeColor="text2" w:themeTint="99"/>
                  <w:sz w:val="20"/>
                </w:rPr>
                <w:id w:val="1712301121"/>
                <w:placeholder>
                  <w:docPart w:val="DF2919D7B6E14FF3B5AE8EDE1B6EB37F"/>
                </w:placeholder>
                <w:showingPlcHdr/>
              </w:sdtPr>
              <w:sdtEndPr/>
              <w:sdtContent>
                <w:r w:rsidRPr="007C793D">
                  <w:rPr>
                    <w:rStyle w:val="Platzhaltertext"/>
                  </w:rPr>
                  <w:t>Klicken oder tippen Sie hier, um Text einzugeben.</w:t>
                </w:r>
              </w:sdtContent>
            </w:sdt>
          </w:p>
        </w:tc>
      </w:tr>
      <w:tr w:rsidR="00440563" w:rsidRPr="0097451E" w14:paraId="0F9DACF3" w14:textId="77777777" w:rsidTr="000A2EF7">
        <w:trPr>
          <w:trHeight w:val="284"/>
        </w:trPr>
        <w:tc>
          <w:tcPr>
            <w:tcW w:w="8381" w:type="dxa"/>
            <w:vAlign w:val="center"/>
          </w:tcPr>
          <w:p w14:paraId="3377A264" w14:textId="49A66453" w:rsidR="00440563" w:rsidRPr="007C793D" w:rsidRDefault="00440563" w:rsidP="00D8690B">
            <w:pPr>
              <w:pStyle w:val="Listenabsatz"/>
              <w:tabs>
                <w:tab w:val="clear" w:pos="426"/>
                <w:tab w:val="clear" w:pos="851"/>
                <w:tab w:val="clear" w:pos="1276"/>
                <w:tab w:val="clear" w:pos="5216"/>
                <w:tab w:val="clear" w:pos="7938"/>
                <w:tab w:val="clear" w:pos="9299"/>
              </w:tabs>
              <w:autoSpaceDE w:val="0"/>
              <w:autoSpaceDN w:val="0"/>
              <w:adjustRightInd w:val="0"/>
              <w:spacing w:line="276" w:lineRule="auto"/>
              <w:ind w:left="28"/>
              <w:rPr>
                <w:rFonts w:cs="Arial"/>
                <w:b/>
                <w:sz w:val="20"/>
                <w:lang w:eastAsia="en-US"/>
              </w:rPr>
            </w:pPr>
            <w:r w:rsidRPr="007C793D">
              <w:rPr>
                <w:rFonts w:cs="Arial"/>
                <w:b/>
                <w:sz w:val="20"/>
                <w:lang w:eastAsia="en-US"/>
              </w:rPr>
              <w:t xml:space="preserve">Hat die für den </w:t>
            </w:r>
            <w:r w:rsidR="00B7352B" w:rsidRPr="007C793D">
              <w:rPr>
                <w:rFonts w:cs="Arial"/>
                <w:b/>
                <w:sz w:val="20"/>
                <w:lang w:eastAsia="en-US"/>
              </w:rPr>
              <w:t>W</w:t>
            </w:r>
            <w:r w:rsidRPr="007C793D">
              <w:rPr>
                <w:rFonts w:cs="Arial"/>
                <w:b/>
                <w:sz w:val="20"/>
                <w:lang w:eastAsia="en-US"/>
              </w:rPr>
              <w:t>ohngruppenbetrieb verantwortliche Person im Berichtsjahr gewechselt?</w:t>
            </w:r>
          </w:p>
        </w:tc>
      </w:tr>
      <w:tr w:rsidR="00440563" w:rsidRPr="0097451E" w14:paraId="44F4D456" w14:textId="77777777" w:rsidTr="000A2EF7">
        <w:trPr>
          <w:trHeight w:val="284"/>
        </w:trPr>
        <w:tc>
          <w:tcPr>
            <w:tcW w:w="8381" w:type="dxa"/>
            <w:vAlign w:val="center"/>
          </w:tcPr>
          <w:p w14:paraId="2F0098DB" w14:textId="77777777" w:rsidR="00440563" w:rsidRPr="007C793D" w:rsidRDefault="00DE13DD"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1341930360"/>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ja</w:t>
            </w:r>
          </w:p>
        </w:tc>
      </w:tr>
      <w:tr w:rsidR="00440563" w:rsidRPr="0097451E" w14:paraId="57CE41EF" w14:textId="77777777" w:rsidTr="000A2EF7">
        <w:trPr>
          <w:trHeight w:val="284"/>
        </w:trPr>
        <w:tc>
          <w:tcPr>
            <w:tcW w:w="8381" w:type="dxa"/>
            <w:vAlign w:val="center"/>
          </w:tcPr>
          <w:p w14:paraId="7F82CBB8"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 xml:space="preserve">Neu zuständige Person: </w:t>
            </w:r>
            <w:sdt>
              <w:sdtPr>
                <w:rPr>
                  <w:rFonts w:cs="Arial"/>
                  <w:color w:val="548DD4" w:themeColor="text2" w:themeTint="99"/>
                  <w:sz w:val="20"/>
                </w:rPr>
                <w:id w:val="-296232013"/>
                <w:placeholder>
                  <w:docPart w:val="7CCAFAEB36E64A529CB102D4817D87A9"/>
                </w:placeholder>
                <w:showingPlcHdr/>
              </w:sdtPr>
              <w:sdtEndPr/>
              <w:sdtContent>
                <w:r w:rsidRPr="007C793D">
                  <w:rPr>
                    <w:rStyle w:val="Platzhaltertext"/>
                  </w:rPr>
                  <w:t>Klicken oder tippen Sie hier, um Text einzugeben.</w:t>
                </w:r>
              </w:sdtContent>
            </w:sdt>
          </w:p>
        </w:tc>
      </w:tr>
      <w:tr w:rsidR="00440563" w:rsidRPr="0097451E" w14:paraId="6F36E5CD" w14:textId="77777777" w:rsidTr="000A2EF7">
        <w:trPr>
          <w:trHeight w:val="284"/>
        </w:trPr>
        <w:tc>
          <w:tcPr>
            <w:tcW w:w="8381" w:type="dxa"/>
            <w:vAlign w:val="center"/>
          </w:tcPr>
          <w:p w14:paraId="1EC463D7" w14:textId="77777777" w:rsidR="00440563" w:rsidRPr="007C793D" w:rsidRDefault="00DE13DD"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sdt>
              <w:sdtPr>
                <w:rPr>
                  <w:rFonts w:cs="Arial"/>
                  <w:color w:val="548DD4" w:themeColor="text2" w:themeTint="99"/>
                  <w:sz w:val="20"/>
                </w:rPr>
                <w:id w:val="-895731459"/>
                <w14:checkbox>
                  <w14:checked w14:val="0"/>
                  <w14:checkedState w14:val="2612" w14:font="MS Gothic"/>
                  <w14:uncheckedState w14:val="2610" w14:font="MS Gothic"/>
                </w14:checkbox>
              </w:sdtPr>
              <w:sdtEndPr/>
              <w:sdtContent>
                <w:r w:rsidR="00440563" w:rsidRPr="007C793D">
                  <w:rPr>
                    <w:rFonts w:ascii="Segoe UI Symbol" w:eastAsia="MS Gothic" w:hAnsi="Segoe UI Symbol" w:cs="Segoe UI Symbol"/>
                    <w:color w:val="548DD4" w:themeColor="text2" w:themeTint="99"/>
                    <w:sz w:val="20"/>
                  </w:rPr>
                  <w:t>☐</w:t>
                </w:r>
              </w:sdtContent>
            </w:sdt>
            <w:r w:rsidR="00440563" w:rsidRPr="007C793D">
              <w:rPr>
                <w:rFonts w:cs="Arial"/>
                <w:color w:val="548DD4" w:themeColor="text2" w:themeTint="99"/>
                <w:sz w:val="20"/>
              </w:rPr>
              <w:t xml:space="preserve"> nein</w:t>
            </w:r>
          </w:p>
        </w:tc>
      </w:tr>
      <w:tr w:rsidR="00440563" w:rsidRPr="0097451E" w14:paraId="29333E3D" w14:textId="77777777" w:rsidTr="000A2EF7">
        <w:trPr>
          <w:trHeight w:val="284"/>
        </w:trPr>
        <w:tc>
          <w:tcPr>
            <w:tcW w:w="8381" w:type="dxa"/>
            <w:vAlign w:val="center"/>
          </w:tcPr>
          <w:p w14:paraId="281ADA3E"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color w:val="548DD4" w:themeColor="text2" w:themeTint="99"/>
                <w:sz w:val="20"/>
              </w:rPr>
              <w:t xml:space="preserve">Bemerkungen: </w:t>
            </w:r>
            <w:sdt>
              <w:sdtPr>
                <w:rPr>
                  <w:rFonts w:cs="Arial"/>
                  <w:color w:val="548DD4" w:themeColor="text2" w:themeTint="99"/>
                  <w:sz w:val="20"/>
                </w:rPr>
                <w:id w:val="-2088603283"/>
                <w:placeholder>
                  <w:docPart w:val="BDEEDB2D37E340B69ED7F492FA4159C3"/>
                </w:placeholder>
                <w:showingPlcHdr/>
              </w:sdtPr>
              <w:sdtEndPr/>
              <w:sdtContent>
                <w:r w:rsidRPr="007C793D">
                  <w:rPr>
                    <w:rStyle w:val="Platzhaltertext"/>
                  </w:rPr>
                  <w:t>Klicken oder tippen Sie hier, um Text einzugeben.</w:t>
                </w:r>
              </w:sdtContent>
            </w:sdt>
          </w:p>
        </w:tc>
      </w:tr>
      <w:tr w:rsidR="00440563" w:rsidRPr="0097451E" w14:paraId="21B7D41A" w14:textId="77777777" w:rsidTr="000A2EF7">
        <w:trPr>
          <w:trHeight w:val="284"/>
        </w:trPr>
        <w:tc>
          <w:tcPr>
            <w:tcW w:w="8381" w:type="dxa"/>
            <w:vAlign w:val="center"/>
          </w:tcPr>
          <w:p w14:paraId="2DE7691A" w14:textId="77777777" w:rsidR="00440563" w:rsidRPr="007C793D" w:rsidRDefault="00440563" w:rsidP="00D8690B">
            <w:pPr>
              <w:pStyle w:val="Listenabsatz"/>
              <w:tabs>
                <w:tab w:val="clear" w:pos="426"/>
                <w:tab w:val="clear" w:pos="851"/>
                <w:tab w:val="clear" w:pos="1276"/>
                <w:tab w:val="clear" w:pos="5216"/>
                <w:tab w:val="clear" w:pos="7938"/>
                <w:tab w:val="clear" w:pos="9299"/>
              </w:tabs>
              <w:autoSpaceDE w:val="0"/>
              <w:autoSpaceDN w:val="0"/>
              <w:adjustRightInd w:val="0"/>
              <w:spacing w:line="276" w:lineRule="auto"/>
              <w:ind w:left="28"/>
              <w:rPr>
                <w:b/>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b/>
                <w:sz w:val="20"/>
                <w:lang w:eastAsia="en-US"/>
              </w:rPr>
              <w:t xml:space="preserve">Wie viele Personen ohne pädagogische, betreuerische oder pflegerische Ausbildung, welche </w:t>
            </w:r>
            <w:r w:rsidRPr="007C793D">
              <w:rPr>
                <w:b/>
                <w:sz w:val="20"/>
                <w:lang w:eastAsia="en-US"/>
              </w:rPr>
              <w:t>ausschliesslich unter Anleitung des Fachpersonals arbeiten, waren im Berichtsjahr im Wohnbereich der Institution tätig?</w:t>
            </w:r>
          </w:p>
        </w:tc>
      </w:tr>
      <w:tr w:rsidR="00440563" w:rsidRPr="0097451E" w14:paraId="46CE56CF" w14:textId="77777777" w:rsidTr="000A2EF7">
        <w:trPr>
          <w:trHeight w:val="284"/>
        </w:trPr>
        <w:tc>
          <w:tcPr>
            <w:tcW w:w="8381" w:type="dxa"/>
            <w:vAlign w:val="center"/>
          </w:tcPr>
          <w:p w14:paraId="2450B221" w14:textId="77777777"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548DD4" w:themeColor="text2" w:themeTint="99"/>
                <w:sz w:val="20"/>
              </w:rPr>
            </w:pPr>
            <w:r w:rsidRPr="007C793D">
              <w:rPr>
                <w:rFonts w:cs="Arial"/>
                <w:color w:val="548DD4" w:themeColor="text2" w:themeTint="99"/>
                <w:sz w:val="20"/>
              </w:rPr>
              <w:t xml:space="preserve">Anzahl: </w:t>
            </w:r>
            <w:sdt>
              <w:sdtPr>
                <w:rPr>
                  <w:rFonts w:cs="Arial"/>
                  <w:color w:val="548DD4" w:themeColor="text2" w:themeTint="99"/>
                  <w:sz w:val="20"/>
                </w:rPr>
                <w:id w:val="-1075057205"/>
                <w:placeholder>
                  <w:docPart w:val="DE2D5BE285A94BD4BB5D6EE1E5F260E3"/>
                </w:placeholder>
                <w:showingPlcHdr/>
              </w:sdtPr>
              <w:sdtEndPr/>
              <w:sdtContent>
                <w:r w:rsidRPr="007C793D">
                  <w:rPr>
                    <w:rStyle w:val="Platzhaltertext"/>
                  </w:rPr>
                  <w:t>Klicken oder tippen Sie hier, um Text einzugeben.</w:t>
                </w:r>
              </w:sdtContent>
            </w:sdt>
          </w:p>
        </w:tc>
      </w:tr>
      <w:tr w:rsidR="00440563" w:rsidRPr="0097451E" w14:paraId="12395598" w14:textId="77777777" w:rsidTr="000A2EF7">
        <w:trPr>
          <w:trHeight w:val="284"/>
        </w:trPr>
        <w:tc>
          <w:tcPr>
            <w:tcW w:w="8381" w:type="dxa"/>
            <w:vAlign w:val="center"/>
          </w:tcPr>
          <w:p w14:paraId="74E50D3A" w14:textId="7D8344A8" w:rsidR="00440563" w:rsidRPr="007C793D" w:rsidRDefault="00440563" w:rsidP="000A2EF7">
            <w:pPr>
              <w:tabs>
                <w:tab w:val="clear" w:pos="426"/>
                <w:tab w:val="clear" w:pos="851"/>
                <w:tab w:val="clear" w:pos="1276"/>
                <w:tab w:val="clear" w:pos="5216"/>
                <w:tab w:val="clear" w:pos="7938"/>
                <w:tab w:val="clear" w:pos="9299"/>
                <w:tab w:val="left" w:pos="288"/>
              </w:tabs>
              <w:spacing w:line="276" w:lineRule="auto"/>
              <w:rPr>
                <w:rFonts w:cs="Arial"/>
                <w:color w:val="1F497D" w:themeColor="text2"/>
                <w:sz w:val="20"/>
                <w14:textFill>
                  <w14:gradFill>
                    <w14:gsLst>
                      <w14:gs w14:pos="0">
                        <w14:schemeClr w14:val="tx2">
                          <w14:lumMod w14:val="60000"/>
                          <w14:lumOff w14:val="40000"/>
                          <w14:tint w14:val="66000"/>
                          <w14:satMod w14:val="160000"/>
                        </w14:schemeClr>
                      </w14:gs>
                      <w14:gs w14:pos="50000">
                        <w14:schemeClr w14:val="tx2">
                          <w14:lumMod w14:val="60000"/>
                          <w14:lumOff w14:val="40000"/>
                          <w14:tint w14:val="44500"/>
                          <w14:satMod w14:val="160000"/>
                        </w14:schemeClr>
                      </w14:gs>
                      <w14:gs w14:pos="100000">
                        <w14:schemeClr w14:val="tx2">
                          <w14:lumMod w14:val="60000"/>
                          <w14:lumOff w14:val="40000"/>
                          <w14:tint w14:val="23500"/>
                          <w14:satMod w14:val="160000"/>
                        </w14:schemeClr>
                      </w14:gs>
                    </w14:gsLst>
                    <w14:lin w14:ang="2700000" w14:scaled="0"/>
                  </w14:gradFill>
                </w14:textFill>
              </w:rPr>
            </w:pPr>
            <w:r w:rsidRPr="007C793D">
              <w:rPr>
                <w:rFonts w:cs="Arial"/>
                <w:color w:val="548DD4" w:themeColor="text2" w:themeTint="99"/>
                <w:sz w:val="20"/>
              </w:rPr>
              <w:t>Bemerkungen</w:t>
            </w:r>
            <w:r w:rsidR="00DB76DB" w:rsidRPr="007C793D">
              <w:rPr>
                <w:rFonts w:cs="Arial"/>
                <w:color w:val="548DD4" w:themeColor="text2" w:themeTint="99"/>
                <w:sz w:val="20"/>
              </w:rPr>
              <w:t xml:space="preserve"> zu den Personen</w:t>
            </w:r>
            <w:r w:rsidRPr="007C793D">
              <w:rPr>
                <w:rFonts w:cs="Arial"/>
                <w:color w:val="548DD4" w:themeColor="text2" w:themeTint="99"/>
                <w:sz w:val="20"/>
              </w:rPr>
              <w:t xml:space="preserve">: </w:t>
            </w:r>
            <w:sdt>
              <w:sdtPr>
                <w:rPr>
                  <w:rFonts w:cs="Arial"/>
                  <w:color w:val="548DD4" w:themeColor="text2" w:themeTint="99"/>
                  <w:sz w:val="20"/>
                </w:rPr>
                <w:id w:val="-89629492"/>
                <w:placeholder>
                  <w:docPart w:val="A7D60E6B58784F78900373B8D2986BC3"/>
                </w:placeholder>
                <w:showingPlcHdr/>
              </w:sdtPr>
              <w:sdtEndPr/>
              <w:sdtContent>
                <w:r w:rsidRPr="007C793D">
                  <w:rPr>
                    <w:rStyle w:val="Platzhaltertext"/>
                  </w:rPr>
                  <w:t>Klicken oder tippen Sie hier, um Text einzugeben.</w:t>
                </w:r>
              </w:sdtContent>
            </w:sdt>
          </w:p>
        </w:tc>
      </w:tr>
    </w:tbl>
    <w:p w14:paraId="61967C09" w14:textId="77777777" w:rsidR="008D3309" w:rsidRDefault="008D3309" w:rsidP="009005E7">
      <w:pPr>
        <w:tabs>
          <w:tab w:val="clear" w:pos="426"/>
          <w:tab w:val="clear" w:pos="851"/>
          <w:tab w:val="clear" w:pos="1276"/>
          <w:tab w:val="clear" w:pos="5216"/>
          <w:tab w:val="clear" w:pos="7938"/>
          <w:tab w:val="clear" w:pos="9299"/>
          <w:tab w:val="left" w:pos="284"/>
        </w:tabs>
        <w:spacing w:after="120" w:line="260" w:lineRule="atLeast"/>
        <w:rPr>
          <w:rFonts w:cs="Arial"/>
          <w:b/>
          <w:sz w:val="24"/>
          <w:szCs w:val="24"/>
        </w:rPr>
      </w:pPr>
    </w:p>
    <w:p w14:paraId="4D4592B1" w14:textId="77777777" w:rsidR="008D3309" w:rsidRDefault="008D3309" w:rsidP="009005E7">
      <w:pPr>
        <w:tabs>
          <w:tab w:val="clear" w:pos="426"/>
          <w:tab w:val="clear" w:pos="851"/>
          <w:tab w:val="clear" w:pos="1276"/>
          <w:tab w:val="clear" w:pos="5216"/>
          <w:tab w:val="clear" w:pos="7938"/>
          <w:tab w:val="clear" w:pos="9299"/>
          <w:tab w:val="left" w:pos="284"/>
        </w:tabs>
        <w:spacing w:after="120" w:line="260" w:lineRule="atLeast"/>
        <w:rPr>
          <w:rFonts w:cs="Arial"/>
          <w:b/>
          <w:sz w:val="24"/>
          <w:szCs w:val="24"/>
        </w:rPr>
      </w:pPr>
    </w:p>
    <w:p w14:paraId="2A8DF750" w14:textId="77777777" w:rsidR="008D3309" w:rsidRDefault="008D3309" w:rsidP="009005E7">
      <w:pPr>
        <w:tabs>
          <w:tab w:val="clear" w:pos="426"/>
          <w:tab w:val="clear" w:pos="851"/>
          <w:tab w:val="clear" w:pos="1276"/>
          <w:tab w:val="clear" w:pos="5216"/>
          <w:tab w:val="clear" w:pos="7938"/>
          <w:tab w:val="clear" w:pos="9299"/>
          <w:tab w:val="left" w:pos="284"/>
        </w:tabs>
        <w:spacing w:after="120" w:line="260" w:lineRule="atLeast"/>
        <w:rPr>
          <w:rFonts w:cs="Arial"/>
          <w:b/>
          <w:sz w:val="24"/>
          <w:szCs w:val="24"/>
        </w:rPr>
      </w:pPr>
    </w:p>
    <w:p w14:paraId="1E80A4EA" w14:textId="77777777" w:rsidR="008D3309" w:rsidRDefault="008D3309" w:rsidP="009005E7">
      <w:pPr>
        <w:tabs>
          <w:tab w:val="clear" w:pos="426"/>
          <w:tab w:val="clear" w:pos="851"/>
          <w:tab w:val="clear" w:pos="1276"/>
          <w:tab w:val="clear" w:pos="5216"/>
          <w:tab w:val="clear" w:pos="7938"/>
          <w:tab w:val="clear" w:pos="9299"/>
          <w:tab w:val="left" w:pos="284"/>
        </w:tabs>
        <w:spacing w:after="120" w:line="260" w:lineRule="atLeast"/>
        <w:rPr>
          <w:rFonts w:cs="Arial"/>
          <w:b/>
          <w:sz w:val="24"/>
          <w:szCs w:val="24"/>
        </w:rPr>
      </w:pPr>
    </w:p>
    <w:p w14:paraId="2A7FCD9F" w14:textId="2CA058EF" w:rsidR="005C6FC2" w:rsidRPr="0020126B" w:rsidRDefault="00440563" w:rsidP="009005E7">
      <w:pPr>
        <w:tabs>
          <w:tab w:val="clear" w:pos="426"/>
          <w:tab w:val="clear" w:pos="851"/>
          <w:tab w:val="clear" w:pos="1276"/>
          <w:tab w:val="clear" w:pos="5216"/>
          <w:tab w:val="clear" w:pos="7938"/>
          <w:tab w:val="clear" w:pos="9299"/>
          <w:tab w:val="left" w:pos="284"/>
        </w:tabs>
        <w:spacing w:after="120" w:line="260" w:lineRule="atLeast"/>
        <w:rPr>
          <w:rFonts w:cs="Arial"/>
          <w:sz w:val="24"/>
          <w:szCs w:val="24"/>
          <w:highlight w:val="yellow"/>
        </w:rPr>
      </w:pPr>
      <w:r w:rsidRPr="00DC0B74">
        <w:rPr>
          <w:rFonts w:cs="Arial"/>
          <w:b/>
          <w:sz w:val="24"/>
          <w:szCs w:val="24"/>
        </w:rPr>
        <w:lastRenderedPageBreak/>
        <w:t>B</w:t>
      </w:r>
      <w:r w:rsidR="00D8690B" w:rsidRPr="00DC0B74">
        <w:rPr>
          <w:rFonts w:cs="Arial"/>
          <w:b/>
          <w:sz w:val="24"/>
          <w:szCs w:val="24"/>
        </w:rPr>
        <w:t xml:space="preserve">ehinderungsspezifische Beratung und Unterstützung </w:t>
      </w:r>
      <w:r w:rsidR="00226123" w:rsidRPr="00DC0B74">
        <w:rPr>
          <w:rFonts w:cs="Arial"/>
          <w:b/>
          <w:sz w:val="24"/>
          <w:szCs w:val="24"/>
        </w:rPr>
        <w:t>(B</w:t>
      </w:r>
      <w:r w:rsidRPr="00DC0B74">
        <w:rPr>
          <w:rFonts w:cs="Arial"/>
          <w:b/>
          <w:sz w:val="24"/>
          <w:szCs w:val="24"/>
        </w:rPr>
        <w:t>&amp;U</w:t>
      </w:r>
      <w:r w:rsidR="00226123" w:rsidRPr="00DC0B74">
        <w:rPr>
          <w:rFonts w:cs="Arial"/>
          <w:b/>
          <w:sz w:val="24"/>
          <w:szCs w:val="24"/>
        </w:rPr>
        <w:t>)</w:t>
      </w:r>
    </w:p>
    <w:p w14:paraId="66F974E5" w14:textId="485BA154" w:rsidR="00C471A5" w:rsidRPr="00C20A0E" w:rsidRDefault="00C471A5" w:rsidP="002438D5">
      <w:pPr>
        <w:shd w:val="clear" w:color="auto" w:fill="BFBFBF" w:themeFill="background1" w:themeFillShade="BF"/>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sidRPr="00C20A0E">
        <w:rPr>
          <w:rFonts w:cs="Arial"/>
          <w:b/>
          <w:color w:val="548DD4" w:themeColor="text2" w:themeTint="99"/>
          <w:sz w:val="24"/>
          <w:szCs w:val="24"/>
        </w:rPr>
        <w:t xml:space="preserve">Leistungen im </w:t>
      </w:r>
      <w:r w:rsidR="00622EB8" w:rsidRPr="00C20A0E">
        <w:rPr>
          <w:rFonts w:cs="Arial"/>
          <w:b/>
          <w:color w:val="548DD4" w:themeColor="text2" w:themeTint="99"/>
          <w:sz w:val="24"/>
          <w:szCs w:val="24"/>
        </w:rPr>
        <w:t xml:space="preserve">vergangenen </w:t>
      </w:r>
      <w:r w:rsidRPr="00C20A0E">
        <w:rPr>
          <w:rFonts w:cs="Arial"/>
          <w:b/>
          <w:color w:val="548DD4" w:themeColor="text2" w:themeTint="99"/>
          <w:sz w:val="24"/>
          <w:szCs w:val="24"/>
        </w:rPr>
        <w:t>Schuljahr</w:t>
      </w:r>
    </w:p>
    <w:p w14:paraId="0B066297" w14:textId="5F3C92A7" w:rsidR="00C471A5" w:rsidRDefault="00C471A5" w:rsidP="00C471A5">
      <w:pPr>
        <w:rPr>
          <w:rFonts w:cs="Arial"/>
          <w:sz w:val="20"/>
        </w:rPr>
      </w:pPr>
    </w:p>
    <w:p w14:paraId="31D2E976" w14:textId="77777777" w:rsidR="008C515F" w:rsidRPr="00C20A0E" w:rsidRDefault="008C515F" w:rsidP="00C471A5">
      <w:pPr>
        <w:rPr>
          <w:rFonts w:cs="Arial"/>
          <w:sz w:val="20"/>
        </w:rPr>
      </w:pPr>
    </w:p>
    <w:tbl>
      <w:tblPr>
        <w:tblStyle w:val="Tabellenraster"/>
        <w:tblW w:w="8392" w:type="dxa"/>
        <w:tblLayout w:type="fixed"/>
        <w:tblCellMar>
          <w:left w:w="0" w:type="dxa"/>
        </w:tblCellMar>
        <w:tblLook w:val="04A0" w:firstRow="1" w:lastRow="0" w:firstColumn="1" w:lastColumn="0" w:noHBand="0" w:noVBand="1"/>
      </w:tblPr>
      <w:tblGrid>
        <w:gridCol w:w="3856"/>
        <w:gridCol w:w="1134"/>
        <w:gridCol w:w="1134"/>
        <w:gridCol w:w="1134"/>
        <w:gridCol w:w="1134"/>
      </w:tblGrid>
      <w:tr w:rsidR="00C471A5" w:rsidRPr="00086949" w14:paraId="4AF72857" w14:textId="77777777" w:rsidTr="000A2EF7">
        <w:trPr>
          <w:trHeight w:val="340"/>
        </w:trPr>
        <w:tc>
          <w:tcPr>
            <w:tcW w:w="3856" w:type="dxa"/>
            <w:tcBorders>
              <w:top w:val="nil"/>
              <w:left w:val="nil"/>
              <w:bottom w:val="single" w:sz="4" w:space="0" w:color="auto"/>
              <w:right w:val="single" w:sz="12" w:space="0" w:color="auto"/>
            </w:tcBorders>
            <w:vAlign w:val="center"/>
          </w:tcPr>
          <w:p w14:paraId="0F00F5D4" w14:textId="77777777" w:rsidR="00C471A5" w:rsidRPr="00230D79" w:rsidRDefault="00C471A5" w:rsidP="000A2EF7">
            <w:pPr>
              <w:rPr>
                <w:rFonts w:cs="Arial"/>
                <w:b/>
                <w:color w:val="365F91" w:themeColor="accent1" w:themeShade="BF"/>
                <w:szCs w:val="21"/>
              </w:rPr>
            </w:pPr>
          </w:p>
        </w:tc>
        <w:tc>
          <w:tcPr>
            <w:tcW w:w="1134" w:type="dxa"/>
            <w:tcBorders>
              <w:left w:val="single" w:sz="12" w:space="0" w:color="auto"/>
              <w:right w:val="single" w:sz="12" w:space="0" w:color="auto"/>
            </w:tcBorders>
            <w:vAlign w:val="center"/>
          </w:tcPr>
          <w:p w14:paraId="32E3779F" w14:textId="77777777" w:rsidR="00C471A5" w:rsidRPr="00230D79" w:rsidRDefault="00C471A5" w:rsidP="000A2EF7">
            <w:pPr>
              <w:jc w:val="center"/>
              <w:rPr>
                <w:b/>
                <w:lang w:eastAsia="en-US"/>
              </w:rPr>
            </w:pPr>
            <w:r w:rsidRPr="00230D79">
              <w:rPr>
                <w:b/>
                <w:lang w:eastAsia="en-US"/>
              </w:rPr>
              <w:t>Total</w:t>
            </w:r>
          </w:p>
        </w:tc>
        <w:tc>
          <w:tcPr>
            <w:tcW w:w="1134" w:type="dxa"/>
            <w:tcBorders>
              <w:left w:val="single" w:sz="12" w:space="0" w:color="auto"/>
            </w:tcBorders>
            <w:vAlign w:val="center"/>
          </w:tcPr>
          <w:p w14:paraId="5B70CBAD" w14:textId="153B75A4" w:rsidR="00C471A5" w:rsidRPr="00230D79" w:rsidRDefault="00C471A5" w:rsidP="000A2EF7">
            <w:pPr>
              <w:jc w:val="center"/>
              <w:rPr>
                <w:rFonts w:cs="Arial"/>
                <w:color w:val="365F91" w:themeColor="accent1" w:themeShade="BF"/>
                <w:szCs w:val="21"/>
              </w:rPr>
            </w:pPr>
            <w:r w:rsidRPr="00230D79">
              <w:rPr>
                <w:lang w:eastAsia="en-US"/>
              </w:rPr>
              <w:t>Stufe I</w:t>
            </w:r>
            <w:r w:rsidR="00226123" w:rsidRPr="00230D79">
              <w:rPr>
                <w:lang w:eastAsia="en-US"/>
              </w:rPr>
              <w:t>*</w:t>
            </w:r>
          </w:p>
        </w:tc>
        <w:tc>
          <w:tcPr>
            <w:tcW w:w="1134" w:type="dxa"/>
            <w:vAlign w:val="center"/>
          </w:tcPr>
          <w:p w14:paraId="11429F8A" w14:textId="51A8E2CB" w:rsidR="00C471A5" w:rsidRPr="00230D79" w:rsidRDefault="00C471A5" w:rsidP="000A2EF7">
            <w:pPr>
              <w:jc w:val="center"/>
              <w:rPr>
                <w:rFonts w:cs="Arial"/>
                <w:szCs w:val="21"/>
              </w:rPr>
            </w:pPr>
            <w:r w:rsidRPr="00230D79">
              <w:rPr>
                <w:rFonts w:cs="Arial"/>
                <w:szCs w:val="21"/>
              </w:rPr>
              <w:t>Stufe II</w:t>
            </w:r>
            <w:r w:rsidR="00226123" w:rsidRPr="00230D79">
              <w:rPr>
                <w:rFonts w:cs="Arial"/>
                <w:szCs w:val="21"/>
              </w:rPr>
              <w:t>*</w:t>
            </w:r>
          </w:p>
        </w:tc>
        <w:tc>
          <w:tcPr>
            <w:tcW w:w="1134" w:type="dxa"/>
            <w:tcBorders>
              <w:right w:val="single" w:sz="4" w:space="0" w:color="auto"/>
            </w:tcBorders>
            <w:vAlign w:val="center"/>
          </w:tcPr>
          <w:p w14:paraId="43EF35FE" w14:textId="17AEFE55" w:rsidR="00C471A5" w:rsidRPr="00230D79" w:rsidRDefault="00C471A5" w:rsidP="000A2EF7">
            <w:pPr>
              <w:jc w:val="center"/>
              <w:rPr>
                <w:rFonts w:cs="Arial"/>
                <w:szCs w:val="21"/>
              </w:rPr>
            </w:pPr>
            <w:r w:rsidRPr="00230D79">
              <w:rPr>
                <w:rFonts w:cs="Arial"/>
                <w:szCs w:val="21"/>
              </w:rPr>
              <w:t>Stufe III</w:t>
            </w:r>
            <w:r w:rsidR="00226123" w:rsidRPr="00230D79">
              <w:rPr>
                <w:rFonts w:cs="Arial"/>
                <w:szCs w:val="21"/>
              </w:rPr>
              <w:t>*</w:t>
            </w:r>
          </w:p>
        </w:tc>
      </w:tr>
      <w:tr w:rsidR="00C471A5" w:rsidRPr="00086949" w14:paraId="77557266" w14:textId="77777777" w:rsidTr="006D4625">
        <w:trPr>
          <w:trHeight w:val="567"/>
        </w:trPr>
        <w:tc>
          <w:tcPr>
            <w:tcW w:w="3856" w:type="dxa"/>
            <w:tcBorders>
              <w:left w:val="nil"/>
              <w:bottom w:val="single" w:sz="4" w:space="0" w:color="auto"/>
              <w:right w:val="single" w:sz="12" w:space="0" w:color="auto"/>
            </w:tcBorders>
            <w:vAlign w:val="center"/>
          </w:tcPr>
          <w:p w14:paraId="06D36DFF" w14:textId="20290DDE" w:rsidR="00C471A5" w:rsidRPr="00230D79" w:rsidRDefault="00C471A5" w:rsidP="000A2EF7">
            <w:pPr>
              <w:rPr>
                <w:rFonts w:cs="Arial"/>
                <w:szCs w:val="21"/>
              </w:rPr>
            </w:pPr>
            <w:r w:rsidRPr="00230D79">
              <w:rPr>
                <w:rFonts w:cs="Arial"/>
                <w:szCs w:val="21"/>
              </w:rPr>
              <w:t>Anzahl betreute</w:t>
            </w:r>
            <w:r w:rsidR="00226123" w:rsidRPr="00230D79">
              <w:rPr>
                <w:rFonts w:cs="Arial"/>
                <w:szCs w:val="21"/>
              </w:rPr>
              <w:t>r Schülerinnen und Schüler</w:t>
            </w:r>
          </w:p>
        </w:tc>
        <w:tc>
          <w:tcPr>
            <w:tcW w:w="1134" w:type="dxa"/>
            <w:tcBorders>
              <w:left w:val="single" w:sz="12" w:space="0" w:color="auto"/>
              <w:bottom w:val="single" w:sz="4" w:space="0" w:color="auto"/>
              <w:right w:val="single" w:sz="12" w:space="0" w:color="auto"/>
            </w:tcBorders>
            <w:vAlign w:val="center"/>
          </w:tcPr>
          <w:p w14:paraId="782F81B0" w14:textId="77777777" w:rsidR="00C471A5" w:rsidRPr="00230D79" w:rsidRDefault="00C471A5" w:rsidP="000A2EF7">
            <w:pPr>
              <w:jc w:val="center"/>
              <w:rPr>
                <w:rFonts w:cs="Arial"/>
                <w:b/>
                <w:szCs w:val="21"/>
              </w:rPr>
            </w:pPr>
          </w:p>
        </w:tc>
        <w:tc>
          <w:tcPr>
            <w:tcW w:w="1134" w:type="dxa"/>
            <w:tcBorders>
              <w:left w:val="single" w:sz="12" w:space="0" w:color="auto"/>
              <w:bottom w:val="single" w:sz="4" w:space="0" w:color="auto"/>
            </w:tcBorders>
            <w:vAlign w:val="center"/>
          </w:tcPr>
          <w:p w14:paraId="518F23AA" w14:textId="77777777" w:rsidR="00C471A5" w:rsidRPr="00230D79" w:rsidRDefault="00C471A5" w:rsidP="000A2EF7">
            <w:pPr>
              <w:jc w:val="center"/>
              <w:rPr>
                <w:rFonts w:cs="Arial"/>
                <w:szCs w:val="21"/>
              </w:rPr>
            </w:pPr>
          </w:p>
        </w:tc>
        <w:tc>
          <w:tcPr>
            <w:tcW w:w="1134" w:type="dxa"/>
            <w:tcBorders>
              <w:bottom w:val="single" w:sz="4" w:space="0" w:color="auto"/>
            </w:tcBorders>
            <w:vAlign w:val="center"/>
          </w:tcPr>
          <w:p w14:paraId="7B580BCB" w14:textId="77777777" w:rsidR="00C471A5" w:rsidRPr="00230D79" w:rsidRDefault="00C471A5" w:rsidP="000A2EF7">
            <w:pPr>
              <w:jc w:val="center"/>
              <w:rPr>
                <w:rFonts w:cs="Arial"/>
                <w:szCs w:val="21"/>
              </w:rPr>
            </w:pPr>
          </w:p>
        </w:tc>
        <w:tc>
          <w:tcPr>
            <w:tcW w:w="1134" w:type="dxa"/>
            <w:tcBorders>
              <w:bottom w:val="single" w:sz="4" w:space="0" w:color="auto"/>
              <w:right w:val="single" w:sz="4" w:space="0" w:color="auto"/>
            </w:tcBorders>
            <w:vAlign w:val="center"/>
          </w:tcPr>
          <w:p w14:paraId="7BC95F2E" w14:textId="77777777" w:rsidR="00C471A5" w:rsidRPr="00230D79" w:rsidRDefault="00C471A5" w:rsidP="000A2EF7">
            <w:pPr>
              <w:jc w:val="center"/>
              <w:rPr>
                <w:rFonts w:cs="Arial"/>
                <w:szCs w:val="21"/>
              </w:rPr>
            </w:pPr>
          </w:p>
        </w:tc>
      </w:tr>
      <w:tr w:rsidR="006D4625" w:rsidRPr="00086949" w14:paraId="1EFFCEAE" w14:textId="77777777" w:rsidTr="005C73E1">
        <w:trPr>
          <w:trHeight w:val="567"/>
        </w:trPr>
        <w:tc>
          <w:tcPr>
            <w:tcW w:w="3856" w:type="dxa"/>
            <w:tcBorders>
              <w:left w:val="nil"/>
              <w:bottom w:val="single" w:sz="4" w:space="0" w:color="auto"/>
              <w:right w:val="single" w:sz="12" w:space="0" w:color="auto"/>
            </w:tcBorders>
            <w:vAlign w:val="center"/>
          </w:tcPr>
          <w:p w14:paraId="52DAA9B6" w14:textId="1FF0E2C7" w:rsidR="006D4625" w:rsidRPr="00546D28" w:rsidRDefault="00546D28" w:rsidP="00546D28">
            <w:pPr>
              <w:rPr>
                <w:rFonts w:cs="Arial"/>
                <w:szCs w:val="21"/>
              </w:rPr>
            </w:pPr>
            <w:r w:rsidRPr="00546D28">
              <w:rPr>
                <w:rFonts w:cs="Arial"/>
                <w:szCs w:val="21"/>
              </w:rPr>
              <w:t>Durchschnittliche Anzahl B&amp;U-Stunden pro Kind</w:t>
            </w:r>
            <w:r>
              <w:rPr>
                <w:rFonts w:cs="Arial"/>
                <w:szCs w:val="21"/>
              </w:rPr>
              <w:t xml:space="preserve"> </w:t>
            </w:r>
          </w:p>
        </w:tc>
        <w:tc>
          <w:tcPr>
            <w:tcW w:w="1134" w:type="dxa"/>
            <w:tcBorders>
              <w:left w:val="single" w:sz="12" w:space="0" w:color="auto"/>
              <w:bottom w:val="single" w:sz="4" w:space="0" w:color="auto"/>
              <w:right w:val="single" w:sz="12" w:space="0" w:color="auto"/>
            </w:tcBorders>
            <w:vAlign w:val="center"/>
          </w:tcPr>
          <w:p w14:paraId="29AD881B" w14:textId="77777777" w:rsidR="006D4625" w:rsidRPr="005C73E1" w:rsidRDefault="006D4625" w:rsidP="000A2EF7">
            <w:pPr>
              <w:jc w:val="center"/>
              <w:rPr>
                <w:rFonts w:cs="Arial"/>
                <w:b/>
                <w:szCs w:val="21"/>
              </w:rPr>
            </w:pPr>
          </w:p>
        </w:tc>
        <w:tc>
          <w:tcPr>
            <w:tcW w:w="3402" w:type="dxa"/>
            <w:gridSpan w:val="3"/>
            <w:tcBorders>
              <w:left w:val="single" w:sz="12" w:space="0" w:color="auto"/>
              <w:bottom w:val="nil"/>
              <w:right w:val="nil"/>
            </w:tcBorders>
            <w:vAlign w:val="center"/>
          </w:tcPr>
          <w:p w14:paraId="52E464E7" w14:textId="77777777" w:rsidR="006D4625" w:rsidRPr="005C73E1" w:rsidRDefault="006D4625" w:rsidP="006D4625">
            <w:pPr>
              <w:rPr>
                <w:rFonts w:cs="Arial"/>
                <w:szCs w:val="21"/>
              </w:rPr>
            </w:pPr>
          </w:p>
        </w:tc>
      </w:tr>
      <w:tr w:rsidR="005C73E1" w:rsidRPr="00086949" w14:paraId="786E9326" w14:textId="77777777" w:rsidTr="005C73E1">
        <w:trPr>
          <w:trHeight w:val="567"/>
        </w:trPr>
        <w:tc>
          <w:tcPr>
            <w:tcW w:w="3856" w:type="dxa"/>
            <w:tcBorders>
              <w:left w:val="nil"/>
              <w:bottom w:val="single" w:sz="4" w:space="0" w:color="auto"/>
              <w:right w:val="single" w:sz="12" w:space="0" w:color="auto"/>
            </w:tcBorders>
            <w:vAlign w:val="center"/>
          </w:tcPr>
          <w:p w14:paraId="1D5695BA" w14:textId="7738A263" w:rsidR="005C73E1" w:rsidRPr="00546D28" w:rsidRDefault="00546D28" w:rsidP="000A2EF7">
            <w:pPr>
              <w:rPr>
                <w:rFonts w:cs="Arial"/>
                <w:szCs w:val="21"/>
              </w:rPr>
            </w:pPr>
            <w:r>
              <w:rPr>
                <w:rFonts w:cs="Arial"/>
                <w:szCs w:val="21"/>
              </w:rPr>
              <w:t xml:space="preserve">Total </w:t>
            </w:r>
            <w:r w:rsidRPr="00546D28">
              <w:rPr>
                <w:rFonts w:cs="Arial"/>
                <w:szCs w:val="21"/>
              </w:rPr>
              <w:t>Anzahl aufgewendeter Stunden für B&amp;U</w:t>
            </w:r>
          </w:p>
        </w:tc>
        <w:tc>
          <w:tcPr>
            <w:tcW w:w="1134" w:type="dxa"/>
            <w:tcBorders>
              <w:left w:val="single" w:sz="12" w:space="0" w:color="auto"/>
              <w:bottom w:val="single" w:sz="4" w:space="0" w:color="auto"/>
              <w:right w:val="single" w:sz="12" w:space="0" w:color="auto"/>
            </w:tcBorders>
            <w:vAlign w:val="center"/>
          </w:tcPr>
          <w:p w14:paraId="1DBAC4D5" w14:textId="77777777" w:rsidR="005C73E1" w:rsidRPr="00086949" w:rsidRDefault="005C73E1" w:rsidP="000A2EF7">
            <w:pPr>
              <w:jc w:val="center"/>
              <w:rPr>
                <w:rFonts w:cs="Arial"/>
                <w:b/>
                <w:szCs w:val="21"/>
                <w:highlight w:val="yellow"/>
              </w:rPr>
            </w:pPr>
          </w:p>
        </w:tc>
        <w:tc>
          <w:tcPr>
            <w:tcW w:w="3402" w:type="dxa"/>
            <w:gridSpan w:val="3"/>
            <w:tcBorders>
              <w:top w:val="nil"/>
              <w:left w:val="single" w:sz="12" w:space="0" w:color="auto"/>
              <w:bottom w:val="nil"/>
              <w:right w:val="nil"/>
            </w:tcBorders>
            <w:vAlign w:val="center"/>
          </w:tcPr>
          <w:p w14:paraId="20264D42" w14:textId="77777777" w:rsidR="005C73E1" w:rsidRPr="00086949" w:rsidRDefault="005C73E1" w:rsidP="000A2EF7">
            <w:pPr>
              <w:jc w:val="center"/>
              <w:rPr>
                <w:rFonts w:cs="Arial"/>
                <w:szCs w:val="21"/>
                <w:highlight w:val="yellow"/>
              </w:rPr>
            </w:pPr>
          </w:p>
        </w:tc>
      </w:tr>
      <w:tr w:rsidR="00C471A5" w:rsidRPr="00086949" w14:paraId="5DA5CCA3" w14:textId="77777777" w:rsidTr="004B19ED">
        <w:trPr>
          <w:trHeight w:val="567"/>
        </w:trPr>
        <w:tc>
          <w:tcPr>
            <w:tcW w:w="3856" w:type="dxa"/>
            <w:tcBorders>
              <w:left w:val="nil"/>
              <w:right w:val="single" w:sz="12" w:space="0" w:color="auto"/>
            </w:tcBorders>
            <w:vAlign w:val="center"/>
          </w:tcPr>
          <w:p w14:paraId="2412BBA7" w14:textId="69178CCF" w:rsidR="00C471A5" w:rsidRPr="00086949" w:rsidRDefault="00275D5C" w:rsidP="00275D5C">
            <w:pPr>
              <w:rPr>
                <w:rFonts w:cs="Arial"/>
                <w:szCs w:val="21"/>
                <w:highlight w:val="yellow"/>
              </w:rPr>
            </w:pPr>
            <w:r>
              <w:rPr>
                <w:rFonts w:cs="Arial"/>
                <w:szCs w:val="21"/>
              </w:rPr>
              <w:t>B&amp;U-Pensum</w:t>
            </w:r>
            <w:r w:rsidR="000C3D68" w:rsidRPr="000C3D68">
              <w:rPr>
                <w:rFonts w:cs="Arial"/>
                <w:szCs w:val="21"/>
              </w:rPr>
              <w:t xml:space="preserve"> gemäss Leistungsvereinbarung</w:t>
            </w:r>
            <w:r w:rsidR="00C62EB9">
              <w:rPr>
                <w:rFonts w:cs="Arial"/>
                <w:szCs w:val="21"/>
              </w:rPr>
              <w:t xml:space="preserve"> in Prozent</w:t>
            </w:r>
          </w:p>
        </w:tc>
        <w:tc>
          <w:tcPr>
            <w:tcW w:w="1134" w:type="dxa"/>
            <w:tcBorders>
              <w:left w:val="single" w:sz="12" w:space="0" w:color="auto"/>
              <w:right w:val="single" w:sz="12" w:space="0" w:color="auto"/>
            </w:tcBorders>
            <w:vAlign w:val="center"/>
          </w:tcPr>
          <w:p w14:paraId="7DB5AE3C" w14:textId="77777777" w:rsidR="00C471A5" w:rsidRPr="00086949" w:rsidRDefault="00C471A5" w:rsidP="000A2EF7">
            <w:pPr>
              <w:jc w:val="center"/>
              <w:rPr>
                <w:rFonts w:cs="Arial"/>
                <w:b/>
                <w:szCs w:val="21"/>
                <w:highlight w:val="yellow"/>
              </w:rPr>
            </w:pPr>
          </w:p>
        </w:tc>
        <w:tc>
          <w:tcPr>
            <w:tcW w:w="3402" w:type="dxa"/>
            <w:gridSpan w:val="3"/>
            <w:tcBorders>
              <w:top w:val="nil"/>
              <w:left w:val="single" w:sz="12" w:space="0" w:color="auto"/>
              <w:bottom w:val="nil"/>
              <w:right w:val="nil"/>
            </w:tcBorders>
            <w:shd w:val="clear" w:color="auto" w:fill="auto"/>
            <w:vAlign w:val="center"/>
          </w:tcPr>
          <w:p w14:paraId="0327116C" w14:textId="77777777" w:rsidR="00C471A5" w:rsidRPr="00086949" w:rsidRDefault="00C471A5" w:rsidP="000A2EF7">
            <w:pPr>
              <w:rPr>
                <w:rFonts w:cs="Arial"/>
                <w:szCs w:val="21"/>
                <w:highlight w:val="yellow"/>
              </w:rPr>
            </w:pPr>
          </w:p>
          <w:p w14:paraId="3DEA3952" w14:textId="61011F9F" w:rsidR="00227837" w:rsidRPr="00086949" w:rsidRDefault="00227837" w:rsidP="000A2EF7">
            <w:pPr>
              <w:rPr>
                <w:rFonts w:cs="Arial"/>
                <w:szCs w:val="21"/>
                <w:highlight w:val="yellow"/>
              </w:rPr>
            </w:pPr>
          </w:p>
        </w:tc>
      </w:tr>
      <w:tr w:rsidR="004B19ED" w:rsidRPr="00086949" w14:paraId="5E3DBA31" w14:textId="77777777" w:rsidTr="005C73E1">
        <w:trPr>
          <w:trHeight w:val="567"/>
        </w:trPr>
        <w:tc>
          <w:tcPr>
            <w:tcW w:w="3856" w:type="dxa"/>
            <w:tcBorders>
              <w:left w:val="nil"/>
              <w:bottom w:val="single" w:sz="4" w:space="0" w:color="auto"/>
              <w:right w:val="single" w:sz="12" w:space="0" w:color="auto"/>
            </w:tcBorders>
            <w:vAlign w:val="center"/>
          </w:tcPr>
          <w:p w14:paraId="7CFEE0E4" w14:textId="67355CF0" w:rsidR="004B19ED" w:rsidRDefault="000B5BC6" w:rsidP="000A2EF7">
            <w:pPr>
              <w:rPr>
                <w:rFonts w:cs="Arial"/>
                <w:szCs w:val="21"/>
              </w:rPr>
            </w:pPr>
            <w:r>
              <w:rPr>
                <w:rFonts w:cs="Arial"/>
                <w:szCs w:val="21"/>
              </w:rPr>
              <w:t>Im Berichtsjahr genutztes B&amp;U-Pensum</w:t>
            </w:r>
            <w:r w:rsidR="00C62EB9">
              <w:rPr>
                <w:rFonts w:cs="Arial"/>
                <w:szCs w:val="21"/>
              </w:rPr>
              <w:t xml:space="preserve"> in Prozent</w:t>
            </w:r>
          </w:p>
          <w:p w14:paraId="078131D3" w14:textId="7BEED8EC" w:rsidR="000B5BC6" w:rsidRPr="000C3D68" w:rsidRDefault="000B5BC6" w:rsidP="000A2EF7">
            <w:pPr>
              <w:rPr>
                <w:rFonts w:cs="Arial"/>
                <w:szCs w:val="21"/>
              </w:rPr>
            </w:pPr>
            <w:r>
              <w:rPr>
                <w:rFonts w:cs="Arial"/>
                <w:szCs w:val="21"/>
              </w:rPr>
              <w:t>(100% Stelle = 1906 Stunden</w:t>
            </w:r>
            <w:r w:rsidR="00AD06B8">
              <w:rPr>
                <w:rFonts w:cs="Arial"/>
                <w:szCs w:val="21"/>
              </w:rPr>
              <w:t>)</w:t>
            </w:r>
          </w:p>
        </w:tc>
        <w:tc>
          <w:tcPr>
            <w:tcW w:w="1134" w:type="dxa"/>
            <w:tcBorders>
              <w:left w:val="single" w:sz="12" w:space="0" w:color="auto"/>
              <w:bottom w:val="single" w:sz="4" w:space="0" w:color="auto"/>
              <w:right w:val="single" w:sz="12" w:space="0" w:color="auto"/>
            </w:tcBorders>
            <w:vAlign w:val="center"/>
          </w:tcPr>
          <w:p w14:paraId="02612247" w14:textId="77777777" w:rsidR="004B19ED" w:rsidRPr="00086949" w:rsidRDefault="004B19ED" w:rsidP="000A2EF7">
            <w:pPr>
              <w:jc w:val="center"/>
              <w:rPr>
                <w:rFonts w:cs="Arial"/>
                <w:b/>
                <w:szCs w:val="21"/>
                <w:highlight w:val="yellow"/>
              </w:rPr>
            </w:pPr>
          </w:p>
        </w:tc>
        <w:tc>
          <w:tcPr>
            <w:tcW w:w="3402" w:type="dxa"/>
            <w:gridSpan w:val="3"/>
            <w:tcBorders>
              <w:top w:val="nil"/>
              <w:left w:val="single" w:sz="12" w:space="0" w:color="auto"/>
              <w:bottom w:val="nil"/>
              <w:right w:val="nil"/>
            </w:tcBorders>
            <w:shd w:val="clear" w:color="auto" w:fill="auto"/>
            <w:vAlign w:val="center"/>
          </w:tcPr>
          <w:p w14:paraId="636CC13A" w14:textId="77777777" w:rsidR="004B19ED" w:rsidRPr="00086949" w:rsidRDefault="004B19ED" w:rsidP="000A2EF7">
            <w:pPr>
              <w:rPr>
                <w:rFonts w:cs="Arial"/>
                <w:szCs w:val="21"/>
                <w:highlight w:val="yellow"/>
              </w:rPr>
            </w:pPr>
          </w:p>
        </w:tc>
      </w:tr>
    </w:tbl>
    <w:p w14:paraId="3CA87EDA" w14:textId="10C83F3B" w:rsidR="00C471A5" w:rsidRPr="00C20A0E" w:rsidRDefault="00226123" w:rsidP="00C471A5">
      <w:pPr>
        <w:pBdr>
          <w:bottom w:val="single" w:sz="4" w:space="1" w:color="365F91" w:themeColor="accent1" w:themeShade="BF"/>
        </w:pBdr>
        <w:rPr>
          <w:rFonts w:eastAsiaTheme="minorEastAsia" w:cstheme="minorBidi"/>
          <w:sz w:val="16"/>
          <w:szCs w:val="16"/>
        </w:rPr>
      </w:pPr>
      <w:r w:rsidRPr="002D62D1">
        <w:rPr>
          <w:rFonts w:eastAsiaTheme="minorEastAsia" w:cstheme="minorBidi"/>
          <w:sz w:val="16"/>
          <w:szCs w:val="16"/>
        </w:rPr>
        <w:t>* vgl. bestehende Leistungsvereinbarung</w:t>
      </w:r>
    </w:p>
    <w:p w14:paraId="01982EF7" w14:textId="512DB56C" w:rsidR="00227837" w:rsidRDefault="00227837" w:rsidP="00F34B41">
      <w:pPr>
        <w:spacing w:line="260" w:lineRule="atLeast"/>
        <w:rPr>
          <w:rFonts w:eastAsiaTheme="minorEastAsia" w:cstheme="minorBidi"/>
          <w:szCs w:val="21"/>
          <w:highlight w:val="yellow"/>
        </w:rPr>
      </w:pPr>
    </w:p>
    <w:p w14:paraId="6195D3AA" w14:textId="77777777" w:rsidR="008C515F" w:rsidRDefault="008C515F" w:rsidP="00F34B41">
      <w:pPr>
        <w:spacing w:line="260" w:lineRule="atLeast"/>
        <w:rPr>
          <w:rFonts w:eastAsiaTheme="minorEastAsia" w:cstheme="minorBidi"/>
          <w:szCs w:val="21"/>
          <w:highlight w:val="yellow"/>
        </w:rPr>
      </w:pPr>
    </w:p>
    <w:tbl>
      <w:tblPr>
        <w:tblStyle w:val="Tabellenraster"/>
        <w:tblW w:w="0" w:type="auto"/>
        <w:tblLook w:val="04A0" w:firstRow="1" w:lastRow="0" w:firstColumn="1" w:lastColumn="0" w:noHBand="0" w:noVBand="1"/>
      </w:tblPr>
      <w:tblGrid>
        <w:gridCol w:w="8381"/>
      </w:tblGrid>
      <w:tr w:rsidR="006C58A0" w:rsidRPr="00DE43AD" w14:paraId="57AA349D" w14:textId="77777777" w:rsidTr="00C24A31">
        <w:trPr>
          <w:trHeight w:val="284"/>
        </w:trPr>
        <w:tc>
          <w:tcPr>
            <w:tcW w:w="8381" w:type="dxa"/>
            <w:vAlign w:val="center"/>
          </w:tcPr>
          <w:p w14:paraId="7F2F6107" w14:textId="1414D4BC" w:rsidR="006C58A0" w:rsidRPr="00FD2D68" w:rsidRDefault="00FD2D68" w:rsidP="00460962">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FD2D68">
              <w:rPr>
                <w:rFonts w:cs="Arial"/>
                <w:b/>
                <w:bCs/>
                <w:sz w:val="20"/>
                <w:lang w:eastAsia="en-US"/>
              </w:rPr>
              <w:t>In welchen Beratungsbereichen waren die B&amp;U-Fachpersonen primär tätig?</w:t>
            </w:r>
          </w:p>
        </w:tc>
      </w:tr>
      <w:tr w:rsidR="00B25730" w:rsidRPr="00DE43AD" w14:paraId="47466650" w14:textId="77777777" w:rsidTr="00C24A31">
        <w:trPr>
          <w:trHeight w:val="284"/>
        </w:trPr>
        <w:tc>
          <w:tcPr>
            <w:tcW w:w="8381" w:type="dxa"/>
            <w:vAlign w:val="center"/>
          </w:tcPr>
          <w:p w14:paraId="463701A1" w14:textId="53256F61" w:rsidR="00B25730" w:rsidRPr="00460962" w:rsidRDefault="00B25730" w:rsidP="00B25730">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color w:val="548DD4" w:themeColor="text2" w:themeTint="99"/>
                <w:sz w:val="20"/>
              </w:rPr>
              <w:t xml:space="preserve"> </w:t>
            </w:r>
            <w:sdt>
              <w:sdtPr>
                <w:rPr>
                  <w:rFonts w:cs="Arial"/>
                  <w:color w:val="548DD4" w:themeColor="text2" w:themeTint="99"/>
                  <w:sz w:val="20"/>
                </w:rPr>
                <w:id w:val="550808248"/>
                <w:placeholder>
                  <w:docPart w:val="F917C5FA258945C58820B8B11962A86B"/>
                </w:placeholder>
                <w:showingPlcHdr/>
              </w:sdtPr>
              <w:sdtEndPr/>
              <w:sdtContent>
                <w:r w:rsidRPr="00460962">
                  <w:rPr>
                    <w:rStyle w:val="Platzhaltertext"/>
                  </w:rPr>
                  <w:t>Klicken oder tippen Sie hier, um Text einzugeben.</w:t>
                </w:r>
              </w:sdtContent>
            </w:sdt>
          </w:p>
        </w:tc>
      </w:tr>
      <w:tr w:rsidR="00B25730" w:rsidRPr="00DE43AD" w14:paraId="3BD5484C" w14:textId="77777777" w:rsidTr="00C24A31">
        <w:trPr>
          <w:trHeight w:val="284"/>
        </w:trPr>
        <w:tc>
          <w:tcPr>
            <w:tcW w:w="8381" w:type="dxa"/>
            <w:vAlign w:val="center"/>
          </w:tcPr>
          <w:p w14:paraId="43C6C736" w14:textId="74C68E0C" w:rsidR="00B25730" w:rsidRPr="00460962" w:rsidRDefault="00B25730" w:rsidP="00B25730">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color w:val="548DD4" w:themeColor="text2" w:themeTint="99"/>
                <w:sz w:val="20"/>
              </w:rPr>
              <w:t xml:space="preserve">Bemerkungen: </w:t>
            </w:r>
            <w:sdt>
              <w:sdtPr>
                <w:rPr>
                  <w:rFonts w:cs="Arial"/>
                  <w:color w:val="548DD4" w:themeColor="text2" w:themeTint="99"/>
                  <w:sz w:val="20"/>
                </w:rPr>
                <w:id w:val="-690213690"/>
                <w:placeholder>
                  <w:docPart w:val="A80EF09EDAB947BBA3923302C698999B"/>
                </w:placeholder>
                <w:showingPlcHdr/>
              </w:sdtPr>
              <w:sdtEndPr/>
              <w:sdtContent>
                <w:r w:rsidRPr="00460962">
                  <w:rPr>
                    <w:rStyle w:val="Platzhaltertext"/>
                  </w:rPr>
                  <w:t>Klicken oder tippen Sie hier, um Text einzugeben.</w:t>
                </w:r>
              </w:sdtContent>
            </w:sdt>
          </w:p>
        </w:tc>
      </w:tr>
      <w:tr w:rsidR="00B25730" w:rsidRPr="00DE43AD" w14:paraId="522CE702" w14:textId="77777777" w:rsidTr="00C24A31">
        <w:trPr>
          <w:trHeight w:val="284"/>
        </w:trPr>
        <w:tc>
          <w:tcPr>
            <w:tcW w:w="8381" w:type="dxa"/>
            <w:vAlign w:val="center"/>
          </w:tcPr>
          <w:p w14:paraId="32A3D4F1" w14:textId="72637DB4" w:rsidR="00B25730" w:rsidRPr="00460962" w:rsidRDefault="00FD2D68" w:rsidP="00B25730">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1879E2">
              <w:rPr>
                <w:rFonts w:cs="Arial"/>
                <w:b/>
                <w:bCs/>
                <w:sz w:val="20"/>
                <w:lang w:eastAsia="en-US"/>
              </w:rPr>
              <w:t>Welche Themen und Anliegen standen bei den B&amp;U-Beratungen im Berichtsjahr im Vordergrund?</w:t>
            </w:r>
          </w:p>
        </w:tc>
      </w:tr>
      <w:tr w:rsidR="00FD2D68" w:rsidRPr="00DE43AD" w14:paraId="3D391B02" w14:textId="77777777" w:rsidTr="00C24A31">
        <w:trPr>
          <w:trHeight w:val="284"/>
        </w:trPr>
        <w:tc>
          <w:tcPr>
            <w:tcW w:w="8381" w:type="dxa"/>
            <w:vAlign w:val="center"/>
          </w:tcPr>
          <w:p w14:paraId="22EEC645" w14:textId="5DE6BAF8" w:rsidR="00FD2D68" w:rsidRPr="00460962" w:rsidRDefault="00FD2D68" w:rsidP="00FD2D68">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color w:val="548DD4" w:themeColor="text2" w:themeTint="99"/>
                <w:sz w:val="20"/>
              </w:rPr>
              <w:t xml:space="preserve"> </w:t>
            </w:r>
            <w:sdt>
              <w:sdtPr>
                <w:rPr>
                  <w:rFonts w:cs="Arial"/>
                  <w:color w:val="548DD4" w:themeColor="text2" w:themeTint="99"/>
                  <w:sz w:val="20"/>
                </w:rPr>
                <w:id w:val="-1186509786"/>
                <w:placeholder>
                  <w:docPart w:val="7AEB0BE481D34C109119018FF072E3BB"/>
                </w:placeholder>
                <w:showingPlcHdr/>
              </w:sdtPr>
              <w:sdtEndPr/>
              <w:sdtContent>
                <w:r w:rsidRPr="00460962">
                  <w:rPr>
                    <w:rStyle w:val="Platzhaltertext"/>
                  </w:rPr>
                  <w:t>Klicken oder tippen Sie hier, um Text einzugeben.</w:t>
                </w:r>
              </w:sdtContent>
            </w:sdt>
          </w:p>
        </w:tc>
      </w:tr>
      <w:tr w:rsidR="00FD2D68" w:rsidRPr="00DE43AD" w14:paraId="304E3FD1" w14:textId="77777777" w:rsidTr="00C24A31">
        <w:trPr>
          <w:trHeight w:val="284"/>
        </w:trPr>
        <w:tc>
          <w:tcPr>
            <w:tcW w:w="8381" w:type="dxa"/>
            <w:vAlign w:val="center"/>
          </w:tcPr>
          <w:p w14:paraId="7B2AB427" w14:textId="3A6F9A9F" w:rsidR="00FD2D68" w:rsidRPr="00460962" w:rsidRDefault="00FD2D68" w:rsidP="00FD2D68">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color w:val="548DD4" w:themeColor="text2" w:themeTint="99"/>
                <w:sz w:val="20"/>
              </w:rPr>
              <w:t xml:space="preserve">Bemerkungen: </w:t>
            </w:r>
            <w:sdt>
              <w:sdtPr>
                <w:rPr>
                  <w:rFonts w:cs="Arial"/>
                  <w:color w:val="548DD4" w:themeColor="text2" w:themeTint="99"/>
                  <w:sz w:val="20"/>
                </w:rPr>
                <w:id w:val="-1841380330"/>
                <w:placeholder>
                  <w:docPart w:val="AE842AE9F7F5487AB5435AC89352D38B"/>
                </w:placeholder>
                <w:showingPlcHdr/>
              </w:sdtPr>
              <w:sdtEndPr/>
              <w:sdtContent>
                <w:r w:rsidRPr="00460962">
                  <w:rPr>
                    <w:rStyle w:val="Platzhaltertext"/>
                  </w:rPr>
                  <w:t>Klicken oder tippen Sie hier, um Text einzugeben.</w:t>
                </w:r>
              </w:sdtContent>
            </w:sdt>
          </w:p>
        </w:tc>
      </w:tr>
      <w:tr w:rsidR="00BD65BA" w:rsidRPr="00DE43AD" w14:paraId="34F6A7F2" w14:textId="77777777" w:rsidTr="00C24A31">
        <w:trPr>
          <w:trHeight w:val="284"/>
        </w:trPr>
        <w:tc>
          <w:tcPr>
            <w:tcW w:w="8381" w:type="dxa"/>
            <w:vAlign w:val="center"/>
          </w:tcPr>
          <w:p w14:paraId="38C9E8D9" w14:textId="2CEA1C8A" w:rsidR="00BD65BA" w:rsidRPr="00460962" w:rsidRDefault="00BD65BA" w:rsidP="00BD65BA">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1879E2">
              <w:rPr>
                <w:rFonts w:cs="Arial"/>
                <w:b/>
                <w:bCs/>
                <w:sz w:val="20"/>
                <w:lang w:eastAsia="en-US"/>
              </w:rPr>
              <w:t xml:space="preserve">Welche </w:t>
            </w:r>
            <w:r>
              <w:rPr>
                <w:rFonts w:cs="Arial"/>
                <w:b/>
                <w:bCs/>
                <w:sz w:val="20"/>
                <w:lang w:eastAsia="en-US"/>
              </w:rPr>
              <w:t>Herausforderungen haben sich für B&amp;U-Fachpersonen und Leitungen gezeigt?</w:t>
            </w:r>
          </w:p>
        </w:tc>
      </w:tr>
      <w:tr w:rsidR="00BD65BA" w:rsidRPr="00DE43AD" w14:paraId="6CC41511" w14:textId="77777777" w:rsidTr="00C24A31">
        <w:trPr>
          <w:trHeight w:val="284"/>
        </w:trPr>
        <w:tc>
          <w:tcPr>
            <w:tcW w:w="8381" w:type="dxa"/>
            <w:vAlign w:val="center"/>
          </w:tcPr>
          <w:p w14:paraId="47C507AB" w14:textId="696B8692" w:rsidR="00BD65BA" w:rsidRPr="00460962" w:rsidRDefault="00BD65BA" w:rsidP="00BD65BA">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 </w:t>
            </w:r>
            <w:sdt>
              <w:sdtPr>
                <w:rPr>
                  <w:rFonts w:cs="Arial"/>
                  <w:color w:val="548DD4" w:themeColor="text2" w:themeTint="99"/>
                  <w:sz w:val="20"/>
                </w:rPr>
                <w:id w:val="-1980525133"/>
                <w:placeholder>
                  <w:docPart w:val="7AA25A90D2A74688AA8AA4CC3482BAA3"/>
                </w:placeholder>
                <w:showingPlcHdr/>
              </w:sdtPr>
              <w:sdtEndPr/>
              <w:sdtContent>
                <w:r w:rsidRPr="00460962">
                  <w:rPr>
                    <w:rStyle w:val="Platzhaltertext"/>
                  </w:rPr>
                  <w:t>Klicken oder tippen Sie hier, um Text einzugeben.</w:t>
                </w:r>
              </w:sdtContent>
            </w:sdt>
          </w:p>
        </w:tc>
      </w:tr>
      <w:tr w:rsidR="00BD65BA" w:rsidRPr="00DE43AD" w14:paraId="73187814" w14:textId="77777777" w:rsidTr="00C24A31">
        <w:trPr>
          <w:trHeight w:val="284"/>
        </w:trPr>
        <w:tc>
          <w:tcPr>
            <w:tcW w:w="8381" w:type="dxa"/>
            <w:vAlign w:val="center"/>
          </w:tcPr>
          <w:p w14:paraId="38C4DB29" w14:textId="7936AC01" w:rsidR="00BD65BA" w:rsidRPr="00460962" w:rsidRDefault="00BD65BA" w:rsidP="00BD65BA">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1706138811"/>
                <w:placeholder>
                  <w:docPart w:val="EC005C0A27B444429953EB6B8EC53562"/>
                </w:placeholder>
                <w:showingPlcHdr/>
              </w:sdtPr>
              <w:sdtEndPr/>
              <w:sdtContent>
                <w:r w:rsidRPr="00460962">
                  <w:rPr>
                    <w:rStyle w:val="Platzhaltertext"/>
                  </w:rPr>
                  <w:t>Klicken oder tippen Sie hier, um Text einzugeben.</w:t>
                </w:r>
              </w:sdtContent>
            </w:sdt>
          </w:p>
        </w:tc>
      </w:tr>
      <w:tr w:rsidR="000D31ED" w:rsidRPr="00DE43AD" w14:paraId="15902D7E" w14:textId="77777777" w:rsidTr="00C24A31">
        <w:trPr>
          <w:trHeight w:val="284"/>
        </w:trPr>
        <w:tc>
          <w:tcPr>
            <w:tcW w:w="8381" w:type="dxa"/>
            <w:vAlign w:val="center"/>
          </w:tcPr>
          <w:p w14:paraId="0AAC784F" w14:textId="7D18F49F" w:rsidR="000D31ED" w:rsidRPr="000D31ED"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Pr>
                <w:rFonts w:cs="Arial"/>
                <w:b/>
                <w:bCs/>
                <w:sz w:val="20"/>
                <w:lang w:eastAsia="en-US"/>
              </w:rPr>
              <w:t>Wo sehen Sie Optimierungspotential für den Themenbereich B&amp;U?</w:t>
            </w:r>
          </w:p>
        </w:tc>
      </w:tr>
      <w:tr w:rsidR="000D31ED" w:rsidRPr="00DE43AD" w14:paraId="7D20B342" w14:textId="77777777" w:rsidTr="00C24A31">
        <w:trPr>
          <w:trHeight w:val="284"/>
        </w:trPr>
        <w:tc>
          <w:tcPr>
            <w:tcW w:w="8381" w:type="dxa"/>
            <w:vAlign w:val="center"/>
          </w:tcPr>
          <w:p w14:paraId="1478E61D" w14:textId="169A358F"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 </w:t>
            </w:r>
            <w:sdt>
              <w:sdtPr>
                <w:rPr>
                  <w:rFonts w:cs="Arial"/>
                  <w:color w:val="548DD4" w:themeColor="text2" w:themeTint="99"/>
                  <w:sz w:val="20"/>
                </w:rPr>
                <w:id w:val="1226410178"/>
                <w:placeholder>
                  <w:docPart w:val="05B9DE0DAB594132A764AB7062E08223"/>
                </w:placeholder>
                <w:showingPlcHdr/>
              </w:sdtPr>
              <w:sdtEndPr/>
              <w:sdtContent>
                <w:r w:rsidRPr="00460962">
                  <w:rPr>
                    <w:rStyle w:val="Platzhaltertext"/>
                  </w:rPr>
                  <w:t>Klicken oder tippen Sie hier, um Text einzugeben.</w:t>
                </w:r>
              </w:sdtContent>
            </w:sdt>
          </w:p>
        </w:tc>
      </w:tr>
      <w:tr w:rsidR="000D31ED" w:rsidRPr="00DE43AD" w14:paraId="15672AEF" w14:textId="77777777" w:rsidTr="00C24A31">
        <w:trPr>
          <w:trHeight w:val="284"/>
        </w:trPr>
        <w:tc>
          <w:tcPr>
            <w:tcW w:w="8381" w:type="dxa"/>
            <w:vAlign w:val="center"/>
          </w:tcPr>
          <w:p w14:paraId="2D18399E" w14:textId="4DCC7C8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566335210"/>
                <w:placeholder>
                  <w:docPart w:val="C40C3523D8B94335A7AEDAABAB386F85"/>
                </w:placeholder>
                <w:showingPlcHdr/>
              </w:sdtPr>
              <w:sdtEndPr/>
              <w:sdtContent>
                <w:r w:rsidRPr="00460962">
                  <w:rPr>
                    <w:rStyle w:val="Platzhaltertext"/>
                  </w:rPr>
                  <w:t>Klicken oder tippen Sie hier, um Text einzugeben.</w:t>
                </w:r>
              </w:sdtContent>
            </w:sdt>
          </w:p>
        </w:tc>
      </w:tr>
      <w:tr w:rsidR="000D31ED" w:rsidRPr="00460962" w14:paraId="62FE523D" w14:textId="77777777" w:rsidTr="00C24A31">
        <w:trPr>
          <w:trHeight w:val="284"/>
        </w:trPr>
        <w:tc>
          <w:tcPr>
            <w:tcW w:w="8381" w:type="dxa"/>
            <w:vAlign w:val="center"/>
          </w:tcPr>
          <w:p w14:paraId="527EBBFA" w14:textId="7777777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9A155E">
              <w:rPr>
                <w:rFonts w:cs="Arial"/>
                <w:b/>
                <w:bCs/>
                <w:sz w:val="20"/>
                <w:lang w:eastAsia="en-US"/>
              </w:rPr>
              <w:t>Verfügen alle eingesetzten Fachpersonen über eine abgeschlossene heilpädagogische Ausbildung in ihrem Fachbereich?</w:t>
            </w:r>
          </w:p>
        </w:tc>
      </w:tr>
      <w:tr w:rsidR="000D31ED" w:rsidRPr="00460962" w14:paraId="64C1E273" w14:textId="77777777" w:rsidTr="00C24A31">
        <w:trPr>
          <w:trHeight w:val="284"/>
        </w:trPr>
        <w:tc>
          <w:tcPr>
            <w:tcW w:w="8381" w:type="dxa"/>
            <w:vAlign w:val="center"/>
          </w:tcPr>
          <w:p w14:paraId="51A5E7FE" w14:textId="77777777" w:rsidR="000D31ED" w:rsidRPr="00460962" w:rsidRDefault="00DE13D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1518930253"/>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ja</w:t>
            </w:r>
          </w:p>
        </w:tc>
      </w:tr>
      <w:tr w:rsidR="000D31ED" w:rsidRPr="00460962" w14:paraId="4AF3EA2E" w14:textId="77777777" w:rsidTr="00C24A31">
        <w:trPr>
          <w:trHeight w:val="284"/>
        </w:trPr>
        <w:tc>
          <w:tcPr>
            <w:tcW w:w="8381" w:type="dxa"/>
            <w:vAlign w:val="center"/>
          </w:tcPr>
          <w:p w14:paraId="7D19342F" w14:textId="77777777" w:rsidR="000D31ED" w:rsidRPr="00460962" w:rsidRDefault="00DE13D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1603101518"/>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nein</w:t>
            </w:r>
          </w:p>
        </w:tc>
      </w:tr>
      <w:tr w:rsidR="000D31ED" w:rsidRPr="00460962" w14:paraId="654A95EC" w14:textId="77777777" w:rsidTr="00C24A31">
        <w:trPr>
          <w:trHeight w:val="284"/>
        </w:trPr>
        <w:tc>
          <w:tcPr>
            <w:tcW w:w="8381" w:type="dxa"/>
            <w:vAlign w:val="center"/>
          </w:tcPr>
          <w:p w14:paraId="0A6BD156" w14:textId="7777777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9A155E">
              <w:rPr>
                <w:rFonts w:cs="Arial"/>
                <w:color w:val="548DD4" w:themeColor="text2" w:themeTint="99"/>
                <w:sz w:val="20"/>
              </w:rPr>
              <w:t xml:space="preserve">Bemerkungen: </w:t>
            </w:r>
            <w:sdt>
              <w:sdtPr>
                <w:rPr>
                  <w:rFonts w:cs="Arial"/>
                  <w:color w:val="548DD4" w:themeColor="text2" w:themeTint="99"/>
                  <w:sz w:val="20"/>
                </w:rPr>
                <w:id w:val="-944535249"/>
                <w:placeholder>
                  <w:docPart w:val="823214F50DD146B491DD9253EC6D342A"/>
                </w:placeholder>
                <w:showingPlcHdr/>
              </w:sdtPr>
              <w:sdtEndPr/>
              <w:sdtContent>
                <w:r w:rsidRPr="009A155E">
                  <w:rPr>
                    <w:rStyle w:val="Platzhaltertext"/>
                  </w:rPr>
                  <w:t>Klicken oder tippen Sie hier, um Text einzugeben.</w:t>
                </w:r>
              </w:sdtContent>
            </w:sdt>
          </w:p>
        </w:tc>
      </w:tr>
      <w:tr w:rsidR="000D31ED" w:rsidRPr="00DE43AD" w14:paraId="2822899A" w14:textId="77777777" w:rsidTr="00C24A31">
        <w:trPr>
          <w:trHeight w:val="284"/>
        </w:trPr>
        <w:tc>
          <w:tcPr>
            <w:tcW w:w="8381" w:type="dxa"/>
            <w:vAlign w:val="center"/>
          </w:tcPr>
          <w:p w14:paraId="57064F71" w14:textId="75CCFFC3"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b/>
                <w:bCs/>
                <w:sz w:val="20"/>
                <w:lang w:eastAsia="en-US"/>
              </w:rPr>
            </w:pPr>
            <w:r w:rsidRPr="00460962">
              <w:rPr>
                <w:rFonts w:cs="Arial"/>
                <w:b/>
                <w:bCs/>
                <w:sz w:val="20"/>
                <w:lang w:eastAsia="en-US"/>
              </w:rPr>
              <w:t>Bei welchen Schulträgern war der B&amp;U-Dienst tätig?</w:t>
            </w:r>
          </w:p>
        </w:tc>
      </w:tr>
      <w:tr w:rsidR="000D31ED" w:rsidRPr="00DE43AD" w14:paraId="29EDB18B" w14:textId="77777777" w:rsidTr="00C24A31">
        <w:trPr>
          <w:trHeight w:val="284"/>
        </w:trPr>
        <w:tc>
          <w:tcPr>
            <w:tcW w:w="8381" w:type="dxa"/>
            <w:vAlign w:val="center"/>
          </w:tcPr>
          <w:p w14:paraId="37B15A9B" w14:textId="77777777"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ascii="HelveticaNeueLTStd-Lt" w:hAnsi="HelveticaNeueLTStd-Lt" w:cs="HelveticaNeueLTStd-Lt"/>
                <w:sz w:val="20"/>
                <w:lang w:eastAsia="en-US"/>
              </w:rPr>
            </w:pPr>
            <w:r w:rsidRPr="00460962">
              <w:rPr>
                <w:rFonts w:cs="Arial"/>
                <w:color w:val="548DD4" w:themeColor="text2" w:themeTint="99"/>
                <w:sz w:val="20"/>
              </w:rPr>
              <w:t xml:space="preserve"> </w:t>
            </w:r>
            <w:sdt>
              <w:sdtPr>
                <w:rPr>
                  <w:rFonts w:cs="Arial"/>
                  <w:color w:val="548DD4" w:themeColor="text2" w:themeTint="99"/>
                  <w:sz w:val="20"/>
                </w:rPr>
                <w:id w:val="-970599817"/>
                <w:placeholder>
                  <w:docPart w:val="9240E794A9114ADDA65F7032C34A1C44"/>
                </w:placeholder>
                <w:showingPlcHdr/>
              </w:sdtPr>
              <w:sdtEndPr/>
              <w:sdtContent>
                <w:r w:rsidRPr="00460962">
                  <w:rPr>
                    <w:rStyle w:val="Platzhaltertext"/>
                  </w:rPr>
                  <w:t>Klicken oder tippen Sie hier, um Text einzugeben.</w:t>
                </w:r>
              </w:sdtContent>
            </w:sdt>
          </w:p>
        </w:tc>
      </w:tr>
      <w:tr w:rsidR="000D31ED" w:rsidRPr="00DE43AD" w14:paraId="56CF359D" w14:textId="77777777" w:rsidTr="00C24A31">
        <w:trPr>
          <w:trHeight w:val="284"/>
        </w:trPr>
        <w:tc>
          <w:tcPr>
            <w:tcW w:w="8381" w:type="dxa"/>
            <w:vAlign w:val="center"/>
          </w:tcPr>
          <w:p w14:paraId="0E791960" w14:textId="34CC5054"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2075736864"/>
                <w:placeholder>
                  <w:docPart w:val="AF851F60B48F41CE9BC39B52B60AA539"/>
                </w:placeholder>
                <w:showingPlcHdr/>
              </w:sdtPr>
              <w:sdtEndPr/>
              <w:sdtContent>
                <w:r w:rsidRPr="00460962">
                  <w:rPr>
                    <w:rStyle w:val="Platzhaltertext"/>
                  </w:rPr>
                  <w:t>Klicken oder tippen Sie hier, um Text einzugeben.</w:t>
                </w:r>
              </w:sdtContent>
            </w:sdt>
          </w:p>
        </w:tc>
      </w:tr>
      <w:tr w:rsidR="000D31ED" w:rsidRPr="00DE43AD" w14:paraId="49EB2461" w14:textId="77777777" w:rsidTr="00C24A31">
        <w:trPr>
          <w:trHeight w:val="284"/>
        </w:trPr>
        <w:tc>
          <w:tcPr>
            <w:tcW w:w="8381" w:type="dxa"/>
            <w:vAlign w:val="center"/>
          </w:tcPr>
          <w:p w14:paraId="3EC2956C" w14:textId="3E9EA42C"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6421A5">
              <w:rPr>
                <w:rFonts w:cs="Arial"/>
                <w:b/>
                <w:bCs/>
                <w:sz w:val="20"/>
                <w:lang w:eastAsia="en-US"/>
              </w:rPr>
              <w:t>Wie gestaltet sich der Kontakt zu den Schulträgern bezüglich B&amp;U?</w:t>
            </w:r>
          </w:p>
        </w:tc>
      </w:tr>
      <w:tr w:rsidR="000D31ED" w:rsidRPr="00DE43AD" w14:paraId="5AD2307A" w14:textId="77777777" w:rsidTr="00C24A31">
        <w:trPr>
          <w:trHeight w:val="284"/>
        </w:trPr>
        <w:tc>
          <w:tcPr>
            <w:tcW w:w="8381" w:type="dxa"/>
            <w:vAlign w:val="center"/>
          </w:tcPr>
          <w:p w14:paraId="0EA7EA3F" w14:textId="25216B4F"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6421A5">
              <w:rPr>
                <w:rFonts w:cs="Arial"/>
                <w:color w:val="548DD4" w:themeColor="text2" w:themeTint="99"/>
                <w:sz w:val="20"/>
              </w:rPr>
              <w:t xml:space="preserve"> </w:t>
            </w:r>
            <w:sdt>
              <w:sdtPr>
                <w:rPr>
                  <w:rFonts w:cs="Arial"/>
                  <w:color w:val="548DD4" w:themeColor="text2" w:themeTint="99"/>
                  <w:sz w:val="20"/>
                </w:rPr>
                <w:id w:val="532850588"/>
                <w:placeholder>
                  <w:docPart w:val="B8C799DB61584D549E49F031A6CB1B61"/>
                </w:placeholder>
                <w:showingPlcHdr/>
              </w:sdtPr>
              <w:sdtEndPr/>
              <w:sdtContent>
                <w:r w:rsidRPr="006421A5">
                  <w:rPr>
                    <w:rStyle w:val="Platzhaltertext"/>
                  </w:rPr>
                  <w:t>Klicken oder tippen Sie hier, um Text einzugeben.</w:t>
                </w:r>
              </w:sdtContent>
            </w:sdt>
          </w:p>
        </w:tc>
      </w:tr>
      <w:tr w:rsidR="000D31ED" w:rsidRPr="00DE43AD" w14:paraId="4FF52CAB" w14:textId="77777777" w:rsidTr="00C24A31">
        <w:trPr>
          <w:trHeight w:val="284"/>
        </w:trPr>
        <w:tc>
          <w:tcPr>
            <w:tcW w:w="8381" w:type="dxa"/>
            <w:vAlign w:val="center"/>
          </w:tcPr>
          <w:p w14:paraId="0E2581E7" w14:textId="4252AF23"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6421A5">
              <w:rPr>
                <w:rFonts w:cs="Arial"/>
                <w:color w:val="548DD4" w:themeColor="text2" w:themeTint="99"/>
                <w:sz w:val="20"/>
              </w:rPr>
              <w:t xml:space="preserve">Bemerkungen: </w:t>
            </w:r>
            <w:sdt>
              <w:sdtPr>
                <w:rPr>
                  <w:rFonts w:cs="Arial"/>
                  <w:color w:val="548DD4" w:themeColor="text2" w:themeTint="99"/>
                  <w:sz w:val="20"/>
                </w:rPr>
                <w:id w:val="1882826306"/>
                <w:placeholder>
                  <w:docPart w:val="8CB6DF8DAE3F40C281067450B5107BD7"/>
                </w:placeholder>
                <w:showingPlcHdr/>
              </w:sdtPr>
              <w:sdtEndPr/>
              <w:sdtContent>
                <w:r w:rsidRPr="006421A5">
                  <w:rPr>
                    <w:rStyle w:val="Platzhaltertext"/>
                  </w:rPr>
                  <w:t>Klicken oder tippen Sie hier, um Text einzugeben.</w:t>
                </w:r>
              </w:sdtContent>
            </w:sdt>
          </w:p>
        </w:tc>
      </w:tr>
      <w:tr w:rsidR="000D31ED" w:rsidRPr="00DE43AD" w14:paraId="2CAA3952" w14:textId="77777777" w:rsidTr="00C24A31">
        <w:trPr>
          <w:trHeight w:val="284"/>
        </w:trPr>
        <w:tc>
          <w:tcPr>
            <w:tcW w:w="8381" w:type="dxa"/>
            <w:vAlign w:val="center"/>
          </w:tcPr>
          <w:p w14:paraId="3CE808E6" w14:textId="56E2C31F"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Pr>
                <w:rFonts w:cs="Arial"/>
                <w:b/>
                <w:bCs/>
                <w:sz w:val="20"/>
                <w:lang w:eastAsia="en-US"/>
              </w:rPr>
              <w:lastRenderedPageBreak/>
              <w:t>Ist es Ihnen gelungen, das Angebot unter den Schulträgern bekannter zu machen? Wenn ja, wie?</w:t>
            </w:r>
          </w:p>
        </w:tc>
      </w:tr>
      <w:tr w:rsidR="000D31ED" w:rsidRPr="00DE43AD" w14:paraId="63F13861" w14:textId="77777777" w:rsidTr="00C24A31">
        <w:trPr>
          <w:trHeight w:val="284"/>
        </w:trPr>
        <w:tc>
          <w:tcPr>
            <w:tcW w:w="8381" w:type="dxa"/>
            <w:vAlign w:val="center"/>
          </w:tcPr>
          <w:p w14:paraId="3794D662" w14:textId="2BAEA7BF"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 </w:t>
            </w:r>
            <w:sdt>
              <w:sdtPr>
                <w:rPr>
                  <w:rFonts w:cs="Arial"/>
                  <w:color w:val="548DD4" w:themeColor="text2" w:themeTint="99"/>
                  <w:sz w:val="20"/>
                </w:rPr>
                <w:id w:val="1158502104"/>
                <w:placeholder>
                  <w:docPart w:val="4C21AEA70FC14D859CFA9B52F0CA12E3"/>
                </w:placeholder>
                <w:showingPlcHdr/>
              </w:sdtPr>
              <w:sdtEndPr/>
              <w:sdtContent>
                <w:r w:rsidRPr="00460962">
                  <w:rPr>
                    <w:rStyle w:val="Platzhaltertext"/>
                  </w:rPr>
                  <w:t>Klicken oder tippen Sie hier, um Text einzugeben.</w:t>
                </w:r>
              </w:sdtContent>
            </w:sdt>
          </w:p>
        </w:tc>
      </w:tr>
      <w:tr w:rsidR="000D31ED" w:rsidRPr="00DE43AD" w14:paraId="73355C42" w14:textId="77777777" w:rsidTr="00C24A31">
        <w:trPr>
          <w:trHeight w:val="284"/>
        </w:trPr>
        <w:tc>
          <w:tcPr>
            <w:tcW w:w="8381" w:type="dxa"/>
            <w:vAlign w:val="center"/>
          </w:tcPr>
          <w:p w14:paraId="0A4AD0B5" w14:textId="45D717F5" w:rsidR="000D31ED" w:rsidRPr="006421A5"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sidRPr="00460962">
              <w:rPr>
                <w:rFonts w:cs="Arial"/>
                <w:color w:val="548DD4" w:themeColor="text2" w:themeTint="99"/>
                <w:sz w:val="20"/>
              </w:rPr>
              <w:t xml:space="preserve">Bemerkungen: </w:t>
            </w:r>
            <w:sdt>
              <w:sdtPr>
                <w:rPr>
                  <w:rFonts w:cs="Arial"/>
                  <w:color w:val="548DD4" w:themeColor="text2" w:themeTint="99"/>
                  <w:sz w:val="20"/>
                </w:rPr>
                <w:id w:val="-2054987"/>
                <w:placeholder>
                  <w:docPart w:val="2F46CEBE916B434FBAFC4A299D2CC667"/>
                </w:placeholder>
                <w:showingPlcHdr/>
              </w:sdtPr>
              <w:sdtEndPr/>
              <w:sdtContent>
                <w:r w:rsidRPr="00460962">
                  <w:rPr>
                    <w:rStyle w:val="Platzhaltertext"/>
                  </w:rPr>
                  <w:t>Klicken oder tippen Sie hier, um Text einzugeben.</w:t>
                </w:r>
              </w:sdtContent>
            </w:sdt>
          </w:p>
        </w:tc>
      </w:tr>
      <w:tr w:rsidR="000D31ED" w:rsidRPr="00DE43AD" w14:paraId="4977315C" w14:textId="77777777" w:rsidTr="00C24A31">
        <w:trPr>
          <w:trHeight w:val="284"/>
        </w:trPr>
        <w:tc>
          <w:tcPr>
            <w:tcW w:w="8381" w:type="dxa"/>
            <w:vAlign w:val="center"/>
          </w:tcPr>
          <w:p w14:paraId="4F3F4642" w14:textId="797C5DCF" w:rsidR="000D31ED" w:rsidRPr="00460962"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Pr>
                <w:rFonts w:cs="Arial"/>
                <w:b/>
                <w:bCs/>
                <w:sz w:val="20"/>
                <w:lang w:eastAsia="en-US"/>
              </w:rPr>
              <w:t>Soll für das nächste Kalenderjahr eine Änderung des B&amp;U-Pensums in der Leistungsvereinbarung besprochen werden?</w:t>
            </w:r>
          </w:p>
        </w:tc>
      </w:tr>
      <w:tr w:rsidR="000D31ED" w:rsidRPr="00DE43AD" w14:paraId="7A9A1BFA" w14:textId="77777777" w:rsidTr="00C24A31">
        <w:trPr>
          <w:trHeight w:val="284"/>
        </w:trPr>
        <w:tc>
          <w:tcPr>
            <w:tcW w:w="8381" w:type="dxa"/>
            <w:vAlign w:val="center"/>
          </w:tcPr>
          <w:p w14:paraId="6BC834AF" w14:textId="4665DC82" w:rsidR="000D31ED" w:rsidRPr="00460962" w:rsidRDefault="00DE13D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250543911"/>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ja</w:t>
            </w:r>
            <w:r w:rsidR="000D31ED">
              <w:rPr>
                <w:rFonts w:cs="Arial"/>
                <w:color w:val="548DD4" w:themeColor="text2" w:themeTint="99"/>
                <w:sz w:val="20"/>
              </w:rPr>
              <w:t xml:space="preserve">, Änderung auf: </w:t>
            </w:r>
            <w:sdt>
              <w:sdtPr>
                <w:rPr>
                  <w:rFonts w:cs="Arial"/>
                  <w:color w:val="548DD4" w:themeColor="text2" w:themeTint="99"/>
                  <w:sz w:val="20"/>
                </w:rPr>
                <w:id w:val="-2067781534"/>
                <w:placeholder>
                  <w:docPart w:val="153CBF40561349F396A02FB3847C7301"/>
                </w:placeholder>
                <w:showingPlcHdr/>
              </w:sdtPr>
              <w:sdtEndPr/>
              <w:sdtContent>
                <w:r w:rsidR="000D31ED" w:rsidRPr="009A155E">
                  <w:rPr>
                    <w:rStyle w:val="Platzhaltertext"/>
                  </w:rPr>
                  <w:t>Klicken oder tippen Sie hier, um Text einzugeben.</w:t>
                </w:r>
              </w:sdtContent>
            </w:sdt>
          </w:p>
        </w:tc>
      </w:tr>
      <w:tr w:rsidR="000D31ED" w:rsidRPr="00DE43AD" w14:paraId="363CB614" w14:textId="77777777" w:rsidTr="00C24A31">
        <w:trPr>
          <w:trHeight w:val="284"/>
        </w:trPr>
        <w:tc>
          <w:tcPr>
            <w:tcW w:w="8381" w:type="dxa"/>
            <w:vAlign w:val="center"/>
          </w:tcPr>
          <w:p w14:paraId="7BEC6070" w14:textId="7EAC2831" w:rsidR="000D31ED" w:rsidRPr="009A155E" w:rsidRDefault="000D31E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r>
              <w:rPr>
                <w:rFonts w:cs="Arial"/>
                <w:color w:val="548DD4" w:themeColor="text2" w:themeTint="99"/>
                <w:sz w:val="20"/>
              </w:rPr>
              <w:t>Begründung</w:t>
            </w:r>
            <w:r w:rsidRPr="009A155E">
              <w:rPr>
                <w:rFonts w:cs="Arial"/>
                <w:color w:val="548DD4" w:themeColor="text2" w:themeTint="99"/>
                <w:sz w:val="20"/>
              </w:rPr>
              <w:t xml:space="preserve">: </w:t>
            </w:r>
            <w:sdt>
              <w:sdtPr>
                <w:rPr>
                  <w:rFonts w:cs="Arial"/>
                  <w:color w:val="548DD4" w:themeColor="text2" w:themeTint="99"/>
                  <w:sz w:val="20"/>
                </w:rPr>
                <w:id w:val="955454654"/>
                <w:placeholder>
                  <w:docPart w:val="09BCA0383B644A319F2322713D1D9CC7"/>
                </w:placeholder>
                <w:showingPlcHdr/>
              </w:sdtPr>
              <w:sdtEndPr/>
              <w:sdtContent>
                <w:r w:rsidRPr="009A155E">
                  <w:rPr>
                    <w:rStyle w:val="Platzhaltertext"/>
                  </w:rPr>
                  <w:t>Klicken oder tippen Sie hier, um Text einzugeben.</w:t>
                </w:r>
              </w:sdtContent>
            </w:sdt>
          </w:p>
        </w:tc>
      </w:tr>
      <w:tr w:rsidR="000D31ED" w:rsidRPr="00DE43AD" w14:paraId="30703ACA" w14:textId="77777777" w:rsidTr="00C24A31">
        <w:trPr>
          <w:trHeight w:val="284"/>
        </w:trPr>
        <w:tc>
          <w:tcPr>
            <w:tcW w:w="8381" w:type="dxa"/>
            <w:vAlign w:val="center"/>
          </w:tcPr>
          <w:p w14:paraId="07CBCC7B" w14:textId="459B6E32" w:rsidR="000D31ED" w:rsidRPr="00460962" w:rsidRDefault="00DE13DD" w:rsidP="000D31ED">
            <w:pPr>
              <w:tabs>
                <w:tab w:val="clear" w:pos="426"/>
                <w:tab w:val="clear" w:pos="851"/>
                <w:tab w:val="clear" w:pos="1276"/>
                <w:tab w:val="clear" w:pos="5216"/>
                <w:tab w:val="clear" w:pos="7938"/>
                <w:tab w:val="clear" w:pos="9299"/>
              </w:tabs>
              <w:autoSpaceDE w:val="0"/>
              <w:autoSpaceDN w:val="0"/>
              <w:adjustRightInd w:val="0"/>
              <w:rPr>
                <w:rFonts w:cs="Arial"/>
                <w:color w:val="548DD4" w:themeColor="text2" w:themeTint="99"/>
                <w:sz w:val="20"/>
              </w:rPr>
            </w:pPr>
            <w:sdt>
              <w:sdtPr>
                <w:rPr>
                  <w:rFonts w:cs="Arial"/>
                  <w:color w:val="548DD4" w:themeColor="text2" w:themeTint="99"/>
                  <w:sz w:val="20"/>
                </w:rPr>
                <w:id w:val="-489178785"/>
                <w14:checkbox>
                  <w14:checked w14:val="0"/>
                  <w14:checkedState w14:val="2612" w14:font="MS Gothic"/>
                  <w14:uncheckedState w14:val="2610" w14:font="MS Gothic"/>
                </w14:checkbox>
              </w:sdtPr>
              <w:sdtEndPr/>
              <w:sdtContent>
                <w:r w:rsidR="000D31ED" w:rsidRPr="009A155E">
                  <w:rPr>
                    <w:rFonts w:ascii="Segoe UI Symbol" w:eastAsia="MS Gothic" w:hAnsi="Segoe UI Symbol" w:cs="Segoe UI Symbol"/>
                    <w:color w:val="548DD4" w:themeColor="text2" w:themeTint="99"/>
                    <w:sz w:val="20"/>
                  </w:rPr>
                  <w:t>☐</w:t>
                </w:r>
              </w:sdtContent>
            </w:sdt>
            <w:r w:rsidR="000D31ED" w:rsidRPr="009A155E">
              <w:rPr>
                <w:rFonts w:cs="Arial"/>
                <w:color w:val="548DD4" w:themeColor="text2" w:themeTint="99"/>
                <w:sz w:val="20"/>
              </w:rPr>
              <w:t xml:space="preserve"> nein</w:t>
            </w:r>
          </w:p>
        </w:tc>
      </w:tr>
      <w:tr w:rsidR="000D31ED" w:rsidRPr="00DE43AD" w14:paraId="7B4E4A5D" w14:textId="77777777" w:rsidTr="00C24A31">
        <w:trPr>
          <w:trHeight w:val="284"/>
        </w:trPr>
        <w:tc>
          <w:tcPr>
            <w:tcW w:w="8381" w:type="dxa"/>
            <w:vAlign w:val="center"/>
          </w:tcPr>
          <w:p w14:paraId="2C20A45D" w14:textId="3AC49526" w:rsidR="000D31ED" w:rsidRPr="009A155E" w:rsidRDefault="000D31ED" w:rsidP="000D31ED">
            <w:pPr>
              <w:tabs>
                <w:tab w:val="clear" w:pos="426"/>
                <w:tab w:val="clear" w:pos="851"/>
                <w:tab w:val="clear" w:pos="1276"/>
                <w:tab w:val="clear" w:pos="5216"/>
                <w:tab w:val="clear" w:pos="7938"/>
                <w:tab w:val="clear" w:pos="9299"/>
              </w:tabs>
              <w:autoSpaceDE w:val="0"/>
              <w:autoSpaceDN w:val="0"/>
              <w:adjustRightInd w:val="0"/>
              <w:rPr>
                <w:rFonts w:ascii="Segoe UI Symbol" w:eastAsia="MS Gothic" w:hAnsi="Segoe UI Symbol" w:cs="Segoe UI Symbol"/>
                <w:color w:val="548DD4" w:themeColor="text2" w:themeTint="99"/>
                <w:sz w:val="20"/>
              </w:rPr>
            </w:pPr>
            <w:r>
              <w:rPr>
                <w:rFonts w:cs="Arial"/>
                <w:color w:val="548DD4" w:themeColor="text2" w:themeTint="99"/>
                <w:sz w:val="20"/>
              </w:rPr>
              <w:t>Begründung</w:t>
            </w:r>
            <w:r w:rsidRPr="009A155E">
              <w:rPr>
                <w:rFonts w:cs="Arial"/>
                <w:color w:val="548DD4" w:themeColor="text2" w:themeTint="99"/>
                <w:sz w:val="20"/>
              </w:rPr>
              <w:t xml:space="preserve">: </w:t>
            </w:r>
            <w:sdt>
              <w:sdtPr>
                <w:rPr>
                  <w:rFonts w:cs="Arial"/>
                  <w:color w:val="548DD4" w:themeColor="text2" w:themeTint="99"/>
                  <w:sz w:val="20"/>
                </w:rPr>
                <w:id w:val="-753212215"/>
                <w:placeholder>
                  <w:docPart w:val="B307A53E9811493DB2B327D870DE55E1"/>
                </w:placeholder>
                <w:showingPlcHdr/>
              </w:sdtPr>
              <w:sdtEndPr/>
              <w:sdtContent>
                <w:r w:rsidRPr="009A155E">
                  <w:rPr>
                    <w:rStyle w:val="Platzhaltertext"/>
                  </w:rPr>
                  <w:t>Klicken oder tippen Sie hier, um Text einzugeben.</w:t>
                </w:r>
              </w:sdtContent>
            </w:sdt>
          </w:p>
        </w:tc>
      </w:tr>
    </w:tbl>
    <w:p w14:paraId="7F1EE918" w14:textId="0DF4B527" w:rsidR="00346508" w:rsidRDefault="00346508" w:rsidP="00F34B41">
      <w:pPr>
        <w:rPr>
          <w:lang w:eastAsia="en-US"/>
        </w:rPr>
      </w:pPr>
    </w:p>
    <w:p w14:paraId="7FD648E5" w14:textId="77777777" w:rsidR="0088496C" w:rsidRPr="008973A9" w:rsidRDefault="0088496C" w:rsidP="00F34B41">
      <w:pPr>
        <w:rPr>
          <w:lang w:eastAsia="en-US"/>
        </w:rPr>
      </w:pPr>
    </w:p>
    <w:p w14:paraId="0ACFAD2B" w14:textId="77777777" w:rsidR="00346508" w:rsidRPr="008973A9" w:rsidRDefault="00346508" w:rsidP="00346508">
      <w:pPr>
        <w:rPr>
          <w:szCs w:val="21"/>
          <w:lang w:eastAsia="en-US"/>
        </w:rPr>
      </w:pPr>
      <w:r w:rsidRPr="008973A9">
        <w:rPr>
          <w:color w:val="365F91" w:themeColor="accent1" w:themeShade="BF"/>
          <w:szCs w:val="21"/>
          <w:lang w:eastAsia="en-US"/>
        </w:rPr>
        <w:t>_______________________________________________________________________</w:t>
      </w:r>
    </w:p>
    <w:p w14:paraId="0AB3E835" w14:textId="77777777" w:rsidR="00346508" w:rsidRPr="00346508" w:rsidRDefault="00346508" w:rsidP="00F34B41">
      <w:pPr>
        <w:rPr>
          <w:lang w:eastAsia="en-US"/>
        </w:rPr>
      </w:pPr>
    </w:p>
    <w:p w14:paraId="493CAA6A" w14:textId="561BECFC" w:rsidR="00C471A5" w:rsidRPr="00346508" w:rsidRDefault="002C2024" w:rsidP="002438D5">
      <w:pPr>
        <w:shd w:val="clear" w:color="auto" w:fill="BFBFBF" w:themeFill="background1" w:themeFillShade="BF"/>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Welche weiteren Themen möchten Sie am Jahres- und Controllinggespräch gerne traktandieren?</w:t>
      </w:r>
    </w:p>
    <w:p w14:paraId="37628398" w14:textId="1ABAEBA6" w:rsidR="00C471A5" w:rsidRDefault="00DE13DD" w:rsidP="00C471A5">
      <w:pPr>
        <w:pBdr>
          <w:bottom w:val="single" w:sz="4" w:space="1" w:color="365F91" w:themeColor="accent1" w:themeShade="BF"/>
        </w:pBdr>
      </w:pPr>
      <w:sdt>
        <w:sdtPr>
          <w:rPr>
            <w:rFonts w:cs="Arial"/>
            <w:color w:val="548DD4" w:themeColor="text2" w:themeTint="99"/>
            <w:sz w:val="20"/>
          </w:rPr>
          <w:id w:val="1625892646"/>
          <w:placeholder>
            <w:docPart w:val="FD508BD2072648A49785034D34BC7BB0"/>
          </w:placeholder>
          <w:showingPlcHdr/>
        </w:sdtPr>
        <w:sdtEndPr/>
        <w:sdtContent>
          <w:r w:rsidR="00C471A5" w:rsidRPr="00346508">
            <w:rPr>
              <w:rStyle w:val="Platzhaltertext"/>
            </w:rPr>
            <w:t>Klicken oder tippen Sie hier, um Text einzugeben.</w:t>
          </w:r>
        </w:sdtContent>
      </w:sdt>
    </w:p>
    <w:p w14:paraId="2C8E8822" w14:textId="618B9694" w:rsidR="000A408B" w:rsidRDefault="000A408B"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7C228045" w14:textId="005A6E59" w:rsidR="002C2024" w:rsidRPr="00346508" w:rsidRDefault="002E1302" w:rsidP="002C2024">
      <w:pPr>
        <w:shd w:val="clear" w:color="auto" w:fill="BFBFBF" w:themeFill="background1" w:themeFillShade="BF"/>
        <w:tabs>
          <w:tab w:val="clear" w:pos="426"/>
          <w:tab w:val="clear" w:pos="851"/>
          <w:tab w:val="clear" w:pos="1276"/>
          <w:tab w:val="clear" w:pos="5216"/>
          <w:tab w:val="clear" w:pos="7938"/>
          <w:tab w:val="clear" w:pos="9299"/>
        </w:tabs>
        <w:spacing w:line="276" w:lineRule="auto"/>
        <w:rPr>
          <w:rFonts w:cs="Arial"/>
          <w:b/>
          <w:color w:val="548DD4" w:themeColor="text2" w:themeTint="99"/>
          <w:sz w:val="24"/>
          <w:szCs w:val="24"/>
        </w:rPr>
      </w:pPr>
      <w:r>
        <w:rPr>
          <w:rFonts w:cs="Arial"/>
          <w:b/>
          <w:color w:val="548DD4" w:themeColor="text2" w:themeTint="99"/>
          <w:sz w:val="24"/>
          <w:szCs w:val="24"/>
        </w:rPr>
        <w:t xml:space="preserve">Allgemeine </w:t>
      </w:r>
      <w:r w:rsidR="002C2024" w:rsidRPr="00346508">
        <w:rPr>
          <w:rFonts w:cs="Arial"/>
          <w:b/>
          <w:color w:val="548DD4" w:themeColor="text2" w:themeTint="99"/>
          <w:sz w:val="24"/>
          <w:szCs w:val="24"/>
        </w:rPr>
        <w:t>Bemerkungen</w:t>
      </w:r>
      <w:r w:rsidR="002C2024">
        <w:rPr>
          <w:rFonts w:cs="Arial"/>
          <w:b/>
          <w:color w:val="548DD4" w:themeColor="text2" w:themeTint="99"/>
          <w:sz w:val="24"/>
          <w:szCs w:val="24"/>
        </w:rPr>
        <w:t xml:space="preserve"> oder Anliegen</w:t>
      </w:r>
      <w:r w:rsidR="002C2024" w:rsidRPr="00346508">
        <w:rPr>
          <w:rFonts w:cs="Arial"/>
          <w:b/>
          <w:color w:val="548DD4" w:themeColor="text2" w:themeTint="99"/>
          <w:sz w:val="24"/>
          <w:szCs w:val="24"/>
        </w:rPr>
        <w:t xml:space="preserve"> zur Berichterstattung</w:t>
      </w:r>
      <w:r>
        <w:rPr>
          <w:rFonts w:cs="Arial"/>
          <w:b/>
          <w:color w:val="548DD4" w:themeColor="text2" w:themeTint="99"/>
          <w:sz w:val="24"/>
          <w:szCs w:val="24"/>
        </w:rPr>
        <w:t>:</w:t>
      </w:r>
    </w:p>
    <w:p w14:paraId="529FDE63" w14:textId="77777777" w:rsidR="002C2024" w:rsidRDefault="00DE13DD" w:rsidP="002C2024">
      <w:pPr>
        <w:pBdr>
          <w:bottom w:val="single" w:sz="4" w:space="1" w:color="365F91" w:themeColor="accent1" w:themeShade="BF"/>
        </w:pBdr>
      </w:pPr>
      <w:sdt>
        <w:sdtPr>
          <w:rPr>
            <w:rFonts w:cs="Arial"/>
            <w:color w:val="548DD4" w:themeColor="text2" w:themeTint="99"/>
            <w:sz w:val="20"/>
          </w:rPr>
          <w:id w:val="-1784952639"/>
          <w:placeholder>
            <w:docPart w:val="93348098960E43259E36B0D46071B5AF"/>
          </w:placeholder>
          <w:showingPlcHdr/>
        </w:sdtPr>
        <w:sdtEndPr/>
        <w:sdtContent>
          <w:r w:rsidR="002C2024" w:rsidRPr="00346508">
            <w:rPr>
              <w:rStyle w:val="Platzhaltertext"/>
            </w:rPr>
            <w:t>Klicken oder tippen Sie hier, um Text einzugeben.</w:t>
          </w:r>
        </w:sdtContent>
      </w:sdt>
    </w:p>
    <w:p w14:paraId="431CA347" w14:textId="77777777" w:rsidR="002D7553" w:rsidRDefault="002D7553"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09F6A34B" w14:textId="5CA09104" w:rsidR="00F34B41" w:rsidRDefault="00F34B41"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tbl>
      <w:tblPr>
        <w:tblStyle w:val="Tabellenraster"/>
        <w:tblW w:w="8391"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15"/>
        <w:gridCol w:w="1361"/>
        <w:gridCol w:w="3515"/>
      </w:tblGrid>
      <w:tr w:rsidR="00D84670" w14:paraId="134A2C59" w14:textId="77777777" w:rsidTr="00D84670">
        <w:trPr>
          <w:trHeight w:val="1134"/>
        </w:trPr>
        <w:tc>
          <w:tcPr>
            <w:tcW w:w="3515" w:type="dxa"/>
            <w:tcBorders>
              <w:right w:val="nil"/>
            </w:tcBorders>
          </w:tcPr>
          <w:p w14:paraId="4E90D22A" w14:textId="51B01DAB" w:rsidR="00D84670" w:rsidRDefault="00D84670" w:rsidP="00B87803">
            <w:pPr>
              <w:tabs>
                <w:tab w:val="clear" w:pos="426"/>
                <w:tab w:val="clear" w:pos="851"/>
                <w:tab w:val="clear" w:pos="1276"/>
                <w:tab w:val="clear" w:pos="5216"/>
                <w:tab w:val="clear" w:pos="7938"/>
                <w:tab w:val="clear" w:pos="9299"/>
                <w:tab w:val="left" w:pos="284"/>
              </w:tabs>
              <w:spacing w:line="260" w:lineRule="atLeast"/>
              <w:rPr>
                <w:rFonts w:cs="Arial"/>
                <w:szCs w:val="21"/>
              </w:rPr>
            </w:pPr>
            <w:r w:rsidRPr="00D84670">
              <w:rPr>
                <w:rFonts w:cs="Arial"/>
                <w:szCs w:val="21"/>
              </w:rPr>
              <w:t>Datum</w:t>
            </w:r>
          </w:p>
        </w:tc>
        <w:tc>
          <w:tcPr>
            <w:tcW w:w="1361" w:type="dxa"/>
            <w:tcBorders>
              <w:left w:val="nil"/>
              <w:bottom w:val="nil"/>
            </w:tcBorders>
          </w:tcPr>
          <w:p w14:paraId="519F4577" w14:textId="77777777" w:rsidR="00D84670" w:rsidRDefault="00D84670" w:rsidP="00D84670">
            <w:pPr>
              <w:tabs>
                <w:tab w:val="clear" w:pos="426"/>
                <w:tab w:val="clear" w:pos="851"/>
                <w:tab w:val="clear" w:pos="1276"/>
                <w:tab w:val="clear" w:pos="5216"/>
                <w:tab w:val="clear" w:pos="7938"/>
                <w:tab w:val="clear" w:pos="9299"/>
                <w:tab w:val="left" w:pos="284"/>
              </w:tabs>
              <w:spacing w:line="260" w:lineRule="atLeast"/>
              <w:rPr>
                <w:rFonts w:cs="Arial"/>
                <w:szCs w:val="21"/>
              </w:rPr>
            </w:pPr>
          </w:p>
        </w:tc>
        <w:tc>
          <w:tcPr>
            <w:tcW w:w="3515" w:type="dxa"/>
          </w:tcPr>
          <w:p w14:paraId="24DB7CA9" w14:textId="509DD272" w:rsidR="00D84670" w:rsidRDefault="00D84670" w:rsidP="00B87803">
            <w:pPr>
              <w:tabs>
                <w:tab w:val="clear" w:pos="426"/>
                <w:tab w:val="clear" w:pos="851"/>
                <w:tab w:val="clear" w:pos="1276"/>
                <w:tab w:val="clear" w:pos="5216"/>
                <w:tab w:val="clear" w:pos="7938"/>
                <w:tab w:val="clear" w:pos="9299"/>
                <w:tab w:val="left" w:pos="284"/>
              </w:tabs>
              <w:spacing w:line="260" w:lineRule="atLeast"/>
              <w:rPr>
                <w:rFonts w:cs="Arial"/>
                <w:szCs w:val="21"/>
              </w:rPr>
            </w:pPr>
            <w:r w:rsidRPr="00D84670">
              <w:rPr>
                <w:rFonts w:cs="Arial"/>
                <w:szCs w:val="21"/>
              </w:rPr>
              <w:t>Unterschrift</w:t>
            </w:r>
          </w:p>
        </w:tc>
      </w:tr>
    </w:tbl>
    <w:p w14:paraId="249591F0" w14:textId="67870918" w:rsidR="00D84670" w:rsidRDefault="00D84670"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0C63E441" w14:textId="31AC6967" w:rsidR="00D411B3" w:rsidRPr="001D78CA" w:rsidRDefault="00D411B3"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5EF13B38" w14:textId="086D28E2" w:rsidR="001D78CA" w:rsidRPr="001D78CA" w:rsidRDefault="001D78CA" w:rsidP="00D411B3">
      <w:pPr>
        <w:tabs>
          <w:tab w:val="clear" w:pos="426"/>
          <w:tab w:val="clear" w:pos="851"/>
          <w:tab w:val="clear" w:pos="1276"/>
          <w:tab w:val="clear" w:pos="5216"/>
          <w:tab w:val="clear" w:pos="7938"/>
          <w:tab w:val="clear" w:pos="9299"/>
          <w:tab w:val="left" w:pos="284"/>
        </w:tabs>
        <w:spacing w:line="260" w:lineRule="atLeast"/>
        <w:rPr>
          <w:rFonts w:cs="Arial"/>
          <w:szCs w:val="21"/>
        </w:rPr>
      </w:pPr>
      <w:r w:rsidRPr="001D78CA">
        <w:rPr>
          <w:rFonts w:cs="Arial"/>
          <w:szCs w:val="21"/>
        </w:rPr>
        <w:t>Beilage</w:t>
      </w:r>
    </w:p>
    <w:p w14:paraId="045269EB" w14:textId="49FBA82D" w:rsidR="00D411B3" w:rsidRPr="001D78CA" w:rsidRDefault="002D4CD2" w:rsidP="00D411B3">
      <w:pPr>
        <w:tabs>
          <w:tab w:val="clear" w:pos="426"/>
          <w:tab w:val="clear" w:pos="851"/>
          <w:tab w:val="clear" w:pos="1276"/>
          <w:tab w:val="clear" w:pos="5216"/>
          <w:tab w:val="clear" w:pos="7938"/>
          <w:tab w:val="clear" w:pos="9299"/>
          <w:tab w:val="left" w:pos="284"/>
        </w:tabs>
        <w:spacing w:line="260" w:lineRule="atLeast"/>
        <w:rPr>
          <w:rFonts w:cs="Arial"/>
          <w:b/>
          <w:szCs w:val="21"/>
        </w:rPr>
      </w:pPr>
      <w:r>
        <w:rPr>
          <w:szCs w:val="21"/>
        </w:rPr>
        <w:t xml:space="preserve">- </w:t>
      </w:r>
      <w:r w:rsidR="00D411B3" w:rsidRPr="001D78CA">
        <w:rPr>
          <w:szCs w:val="21"/>
        </w:rPr>
        <w:t>Bericht der internen Aufsicht</w:t>
      </w:r>
    </w:p>
    <w:p w14:paraId="3D0BAAA4" w14:textId="41979B69" w:rsidR="00D411B3" w:rsidRDefault="00D411B3"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7031D565" w14:textId="30B87A59" w:rsidR="001D78CA" w:rsidRDefault="001D78CA" w:rsidP="00B87803">
      <w:pPr>
        <w:tabs>
          <w:tab w:val="clear" w:pos="426"/>
          <w:tab w:val="clear" w:pos="851"/>
          <w:tab w:val="clear" w:pos="1276"/>
          <w:tab w:val="clear" w:pos="5216"/>
          <w:tab w:val="clear" w:pos="7938"/>
          <w:tab w:val="clear" w:pos="9299"/>
          <w:tab w:val="left" w:pos="284"/>
        </w:tabs>
        <w:spacing w:line="260" w:lineRule="atLeast"/>
        <w:rPr>
          <w:rFonts w:cs="Arial"/>
          <w:szCs w:val="21"/>
        </w:rPr>
      </w:pPr>
    </w:p>
    <w:p w14:paraId="01A2FAD4" w14:textId="3340722B" w:rsidR="00EC26E8" w:rsidRPr="009005E7" w:rsidRDefault="009005E7" w:rsidP="001D78CA">
      <w:pPr>
        <w:spacing w:line="276" w:lineRule="auto"/>
        <w:rPr>
          <w:i/>
          <w:szCs w:val="21"/>
        </w:rPr>
      </w:pPr>
      <w:r w:rsidRPr="009005E7">
        <w:rPr>
          <w:i/>
          <w:szCs w:val="21"/>
        </w:rPr>
        <w:t>Die</w:t>
      </w:r>
      <w:r w:rsidR="001D78CA" w:rsidRPr="009005E7">
        <w:rPr>
          <w:i/>
          <w:szCs w:val="21"/>
        </w:rPr>
        <w:t xml:space="preserve"> unterschriebene Bericht</w:t>
      </w:r>
      <w:r w:rsidRPr="009005E7">
        <w:rPr>
          <w:i/>
          <w:szCs w:val="21"/>
        </w:rPr>
        <w:t>erstattung</w:t>
      </w:r>
      <w:r w:rsidR="001D78CA" w:rsidRPr="009005E7">
        <w:rPr>
          <w:i/>
          <w:szCs w:val="21"/>
        </w:rPr>
        <w:t xml:space="preserve"> ist </w:t>
      </w:r>
      <w:r w:rsidR="001D78CA" w:rsidRPr="009005E7">
        <w:rPr>
          <w:rFonts w:cs="Arial"/>
          <w:i/>
          <w:szCs w:val="21"/>
        </w:rPr>
        <w:t>bis</w:t>
      </w:r>
      <w:r w:rsidR="001D78CA" w:rsidRPr="009005E7">
        <w:rPr>
          <w:rFonts w:cs="Arial"/>
          <w:b/>
          <w:i/>
          <w:szCs w:val="21"/>
        </w:rPr>
        <w:t xml:space="preserve"> </w:t>
      </w:r>
      <w:r w:rsidR="001D78CA" w:rsidRPr="009005E7">
        <w:rPr>
          <w:rFonts w:cs="Arial"/>
          <w:b/>
          <w:i/>
          <w:color w:val="000000" w:themeColor="text1"/>
          <w:szCs w:val="21"/>
        </w:rPr>
        <w:t>31. August</w:t>
      </w:r>
      <w:r w:rsidR="00986A5A">
        <w:rPr>
          <w:rFonts w:cs="Arial"/>
          <w:b/>
          <w:i/>
          <w:color w:val="000000" w:themeColor="text1"/>
          <w:szCs w:val="21"/>
        </w:rPr>
        <w:t xml:space="preserve"> </w:t>
      </w:r>
      <w:r w:rsidR="00896046">
        <w:rPr>
          <w:rFonts w:cs="Arial"/>
          <w:b/>
          <w:i/>
          <w:color w:val="000000" w:themeColor="text1"/>
          <w:szCs w:val="21"/>
        </w:rPr>
        <w:t xml:space="preserve">2023 </w:t>
      </w:r>
      <w:r w:rsidR="001D78CA" w:rsidRPr="009005E7">
        <w:rPr>
          <w:rFonts w:cs="Arial"/>
          <w:i/>
          <w:szCs w:val="21"/>
        </w:rPr>
        <w:t>dem Bildungsdepartement zuzustellen</w:t>
      </w:r>
      <w:r w:rsidRPr="009005E7">
        <w:rPr>
          <w:rFonts w:cs="Arial"/>
          <w:i/>
          <w:szCs w:val="21"/>
        </w:rPr>
        <w:t xml:space="preserve"> oder als PDF per E-Mail einzureichen</w:t>
      </w:r>
      <w:r w:rsidR="00232694">
        <w:rPr>
          <w:rFonts w:cs="Arial"/>
          <w:i/>
          <w:szCs w:val="21"/>
        </w:rPr>
        <w:t xml:space="preserve">: </w:t>
      </w:r>
      <w:r w:rsidR="001D78CA" w:rsidRPr="009005E7">
        <w:rPr>
          <w:i/>
          <w:szCs w:val="21"/>
        </w:rPr>
        <w:t>Kanton St.Gallen</w:t>
      </w:r>
      <w:r w:rsidR="00EC26E8">
        <w:rPr>
          <w:i/>
          <w:szCs w:val="21"/>
        </w:rPr>
        <w:t xml:space="preserve">, </w:t>
      </w:r>
      <w:r w:rsidR="001D78CA" w:rsidRPr="009005E7">
        <w:rPr>
          <w:i/>
          <w:szCs w:val="21"/>
        </w:rPr>
        <w:t>Bildungsdepartement</w:t>
      </w:r>
      <w:r w:rsidR="00EC26E8">
        <w:rPr>
          <w:i/>
          <w:szCs w:val="21"/>
        </w:rPr>
        <w:t xml:space="preserve">, </w:t>
      </w:r>
      <w:r w:rsidR="001D78CA" w:rsidRPr="009005E7">
        <w:rPr>
          <w:i/>
          <w:szCs w:val="21"/>
        </w:rPr>
        <w:t>Amt für Volksschule</w:t>
      </w:r>
      <w:r w:rsidR="00EC26E8">
        <w:rPr>
          <w:i/>
          <w:szCs w:val="21"/>
        </w:rPr>
        <w:t xml:space="preserve">, </w:t>
      </w:r>
      <w:r w:rsidR="001D78CA" w:rsidRPr="009005E7">
        <w:rPr>
          <w:i/>
          <w:szCs w:val="21"/>
        </w:rPr>
        <w:t>Abteilung Sonderpädagogik</w:t>
      </w:r>
      <w:r w:rsidR="00EC26E8">
        <w:rPr>
          <w:i/>
          <w:szCs w:val="21"/>
        </w:rPr>
        <w:t xml:space="preserve">, </w:t>
      </w:r>
      <w:r w:rsidR="001D78CA" w:rsidRPr="009005E7">
        <w:rPr>
          <w:i/>
          <w:szCs w:val="21"/>
        </w:rPr>
        <w:t>Davidstrasse 31</w:t>
      </w:r>
      <w:r w:rsidR="00EC26E8">
        <w:rPr>
          <w:i/>
          <w:szCs w:val="21"/>
        </w:rPr>
        <w:t xml:space="preserve">, </w:t>
      </w:r>
      <w:r w:rsidR="001D78CA" w:rsidRPr="009005E7">
        <w:rPr>
          <w:i/>
          <w:szCs w:val="21"/>
        </w:rPr>
        <w:t>9001 St.Gallen</w:t>
      </w:r>
      <w:r w:rsidR="00EC26E8">
        <w:rPr>
          <w:i/>
          <w:szCs w:val="21"/>
        </w:rPr>
        <w:t xml:space="preserve">, </w:t>
      </w:r>
      <w:r w:rsidR="00726E37">
        <w:rPr>
          <w:i/>
          <w:szCs w:val="21"/>
        </w:rPr>
        <w:br/>
      </w:r>
      <w:r w:rsidR="001D78CA" w:rsidRPr="009005E7">
        <w:rPr>
          <w:i/>
          <w:szCs w:val="21"/>
        </w:rPr>
        <w:t xml:space="preserve">E-Mail: </w:t>
      </w:r>
      <w:r w:rsidR="00F5050C" w:rsidRPr="008A52AB">
        <w:rPr>
          <w:b/>
          <w:i/>
          <w:szCs w:val="21"/>
        </w:rPr>
        <w:t>astrid.beerli</w:t>
      </w:r>
      <w:r w:rsidR="001D78CA" w:rsidRPr="008A52AB">
        <w:rPr>
          <w:b/>
          <w:i/>
          <w:szCs w:val="21"/>
        </w:rPr>
        <w:t>@sg.ch</w:t>
      </w:r>
    </w:p>
    <w:sectPr w:rsidR="00EC26E8" w:rsidRPr="009005E7" w:rsidSect="00EC26E8">
      <w:headerReference w:type="even" r:id="rId8"/>
      <w:headerReference w:type="default" r:id="rId9"/>
      <w:footerReference w:type="even" r:id="rId10"/>
      <w:footerReference w:type="default" r:id="rId11"/>
      <w:headerReference w:type="first" r:id="rId12"/>
      <w:footerReference w:type="first" r:id="rId13"/>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3D33" w14:textId="77777777" w:rsidR="00DE13DD" w:rsidRDefault="00DE13DD" w:rsidP="00553317">
      <w:r>
        <w:separator/>
      </w:r>
    </w:p>
  </w:endnote>
  <w:endnote w:type="continuationSeparator" w:id="0">
    <w:p w14:paraId="25751E9B" w14:textId="77777777" w:rsidR="00DE13DD" w:rsidRDefault="00DE13DD" w:rsidP="0055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10E4" w14:textId="77777777" w:rsidR="00EA2153" w:rsidRDefault="00EA21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48DF" w14:textId="76C9F587" w:rsidR="00D056DA" w:rsidRDefault="0054497B" w:rsidP="00D056DA">
    <w:pPr>
      <w:pStyle w:val="Fuzeile"/>
      <w:tabs>
        <w:tab w:val="clear" w:pos="425"/>
        <w:tab w:val="clear" w:pos="851"/>
        <w:tab w:val="clear" w:pos="1276"/>
        <w:tab w:val="clear" w:pos="5245"/>
        <w:tab w:val="right" w:pos="8222"/>
      </w:tabs>
    </w:pPr>
    <w:r w:rsidRPr="00B568E4">
      <w:rPr>
        <w:sz w:val="10"/>
        <w:szCs w:val="10"/>
        <w:highlight w:val="yellow"/>
        <w:lang w:eastAsia="de-CH"/>
      </w:rPr>
      <mc:AlternateContent>
        <mc:Choice Requires="wps">
          <w:drawing>
            <wp:anchor distT="0" distB="0" distL="114300" distR="114300" simplePos="0" relativeHeight="251665408" behindDoc="0" locked="1" layoutInCell="1" allowOverlap="1" wp14:anchorId="1C6369F5" wp14:editId="2CE4A3DD">
              <wp:simplePos x="0" y="0"/>
              <wp:positionH relativeFrom="page">
                <wp:posOffset>6480810</wp:posOffset>
              </wp:positionH>
              <wp:positionV relativeFrom="page">
                <wp:posOffset>10153015</wp:posOffset>
              </wp:positionV>
              <wp:extent cx="756285" cy="360045"/>
              <wp:effectExtent l="3810" t="0" r="1905" b="2540"/>
              <wp:wrapNone/>
              <wp:docPr id="4"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346D" w14:textId="767F34E5" w:rsidR="0054497B" w:rsidRPr="003F14CB" w:rsidRDefault="0054497B" w:rsidP="003F14CB">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E751B7">
                            <w:rPr>
                              <w:noProof/>
                              <w:szCs w:val="21"/>
                            </w:rPr>
                            <w:instrText>5</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E751B7">
                            <w:rPr>
                              <w:noProof/>
                              <w:szCs w:val="21"/>
                            </w:rPr>
                            <w:instrText>2</w:instrText>
                          </w:r>
                          <w:r w:rsidRPr="003F14CB">
                            <w:rPr>
                              <w:szCs w:val="21"/>
                            </w:rPr>
                            <w:fldChar w:fldCharType="end"/>
                          </w:r>
                          <w:r w:rsidRPr="003F14CB">
                            <w:rPr>
                              <w:szCs w:val="21"/>
                            </w:rPr>
                            <w:instrText>/</w:instrText>
                          </w:r>
                          <w:fldSimple w:instr=" NUMPAGES  \* Arabic \* MERGEFORMAT ">
                            <w:r w:rsidR="00E751B7" w:rsidRPr="00E751B7">
                              <w:rPr>
                                <w:noProof/>
                                <w:szCs w:val="21"/>
                              </w:rPr>
                              <w:instrText>5</w:instrText>
                            </w:r>
                          </w:fldSimple>
                          <w:r w:rsidRPr="003F14CB">
                            <w:rPr>
                              <w:szCs w:val="21"/>
                            </w:rPr>
                            <w:instrText xml:space="preserve">" "" </w:instrText>
                          </w:r>
                          <w:r w:rsidRPr="003F14CB">
                            <w:rPr>
                              <w:szCs w:val="21"/>
                            </w:rPr>
                            <w:fldChar w:fldCharType="separate"/>
                          </w:r>
                          <w:r w:rsidR="00E751B7">
                            <w:rPr>
                              <w:noProof/>
                              <w:szCs w:val="21"/>
                            </w:rPr>
                            <w:t>2</w:t>
                          </w:r>
                          <w:r w:rsidR="00E751B7" w:rsidRPr="003F14CB">
                            <w:rPr>
                              <w:noProof/>
                              <w:szCs w:val="21"/>
                            </w:rPr>
                            <w:t>/</w:t>
                          </w:r>
                          <w:r w:rsidR="00E751B7" w:rsidRPr="00E751B7">
                            <w:rPr>
                              <w:noProof/>
                              <w:szCs w:val="21"/>
                            </w:rPr>
                            <w:t>5</w:t>
                          </w:r>
                          <w:r w:rsidRPr="003F14CB">
                            <w:rPr>
                              <w:szCs w:val="21"/>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369F5" id="_x0000_t202" coordsize="21600,21600" o:spt="202" path="m,l,21600r21600,l21600,xe">
              <v:stroke joinstyle="miter"/>
              <v:path gradientshapeok="t" o:connecttype="rect"/>
            </v:shapetype>
            <v:shape id="Text Box 6" o:spid="_x0000_s1026" type="#_x0000_t202" style="position:absolute;margin-left:510.3pt;margin-top:799.45pt;width:59.55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82tQIAAMs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w4qSFFj3RQaN7MaDIVKfvVAJOjx246QHM0GWbqeoeRPFVIS5WNeFbeqc6qLa5PZukFH1NSQmE&#10;fQPmTtBGaGVwN/0HUUJkstPCYg+VbE01oT4IAkLjnk/NMuwKMM7DaLYIMSrg6jryvCC0EUhy/LmT&#10;Sr+jokVmk2IJ7Cw42T8obciQ5OhiYnGRs6axemj4hQEcRwuEhl/NnSFh2/sj9uL1Yr0InGAWrZ3A&#10;yzLnLl8FTpT78zC7zlarzP9p4vpBUrOypNyEOUrND/6slQfRjyI5iU2JhpUGzlBScrtZNRLtCUg9&#10;t9+hIBM395KGLQLk8iIlfxZ497PYyaPF3AnyIHTiubdwPD++jyMviIMsv0zpgXH67ymhPsVxOAtH&#10;ef02N89+r3MjScs0DJOGtSlenJxIYhS45qVtrSasGfeTUhj651JAu4+Ntno1Eh3FqofNAChGxBtR&#10;PoNypQBlgTxhAsKmFvI7Rj1MkxSrbzsiKUbNew7qNwI142d6kNPDZnogvACoFGuMxu1KjyNr10m2&#10;rSHS+AS5uIMXUzGr5jOrwzuDiWGTOkw3M5KmZ+t1nsHLXwAAAP//AwBQSwMEFAAGAAgAAAAhACHb&#10;xsXkAAAADwEAAA8AAABkcnMvZG93bnJldi54bWxMj8FuwjAQRO+V+g/WIvVWbEITSIiDqqK2h54K&#10;qOrRiZckNLaj2ED4+y6n9jajfZqdydej6dgZB986K2E2FcDQVk63tpaw370+LoH5oKxWnbMo4Yoe&#10;1sX9Xa4y7S72E8/bUDMKsT5TEpoQ+oxzXzVolJ+6Hi3dDm4wKpAdaq4HdaFw0/FIiIQb1Vr60Kge&#10;XxqsfrYnI+FYXt+jvd98HMPT/LALX4vvzVsp5cNkfF4BCziGPxhu9ak6FNSpdCerPevIi0gkxJKK&#10;02UK7MbM5ukCWEkqieMEeJHz/zuKXwAAAP//AwBQSwECLQAUAAYACAAAACEAtoM4kv4AAADhAQAA&#10;EwAAAAAAAAAAAAAAAAAAAAAAW0NvbnRlbnRfVHlwZXNdLnhtbFBLAQItABQABgAIAAAAIQA4/SH/&#10;1gAAAJQBAAALAAAAAAAAAAAAAAAAAC8BAABfcmVscy8ucmVsc1BLAQItABQABgAIAAAAIQApYu82&#10;tQIAAMsFAAAOAAAAAAAAAAAAAAAAAC4CAABkcnMvZTJvRG9jLnhtbFBLAQItABQABgAIAAAAIQAh&#10;28bF5AAAAA8BAAAPAAAAAAAAAAAAAAAAAA8FAABkcnMvZG93bnJldi54bWxQSwUGAAAAAAQABADz&#10;AAAAIAYAAAAA&#10;" filled="f" stroked="f">
              <o:lock v:ext="edit" aspectratio="t"/>
              <v:textbox inset="1mm,1mm,1mm,1mm">
                <w:txbxContent>
                  <w:p w14:paraId="7394346D" w14:textId="767F34E5" w:rsidR="0054497B" w:rsidRPr="003F14CB" w:rsidRDefault="0054497B" w:rsidP="003F14CB">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E751B7">
                      <w:rPr>
                        <w:noProof/>
                        <w:szCs w:val="21"/>
                      </w:rPr>
                      <w:instrText>5</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E751B7">
                      <w:rPr>
                        <w:noProof/>
                        <w:szCs w:val="21"/>
                      </w:rPr>
                      <w:instrText>2</w:instrText>
                    </w:r>
                    <w:r w:rsidRPr="003F14CB">
                      <w:rPr>
                        <w:szCs w:val="21"/>
                      </w:rPr>
                      <w:fldChar w:fldCharType="end"/>
                    </w:r>
                    <w:r w:rsidRPr="003F14CB">
                      <w:rPr>
                        <w:szCs w:val="21"/>
                      </w:rPr>
                      <w:instrText>/</w:instrText>
                    </w:r>
                    <w:fldSimple w:instr=" NUMPAGES  \* Arabic \* MERGEFORMAT ">
                      <w:r w:rsidR="00E751B7" w:rsidRPr="00E751B7">
                        <w:rPr>
                          <w:noProof/>
                          <w:szCs w:val="21"/>
                        </w:rPr>
                        <w:instrText>5</w:instrText>
                      </w:r>
                    </w:fldSimple>
                    <w:r w:rsidRPr="003F14CB">
                      <w:rPr>
                        <w:szCs w:val="21"/>
                      </w:rPr>
                      <w:instrText xml:space="preserve">" "" </w:instrText>
                    </w:r>
                    <w:r w:rsidRPr="003F14CB">
                      <w:rPr>
                        <w:szCs w:val="21"/>
                      </w:rPr>
                      <w:fldChar w:fldCharType="separate"/>
                    </w:r>
                    <w:r w:rsidR="00E751B7">
                      <w:rPr>
                        <w:noProof/>
                        <w:szCs w:val="21"/>
                      </w:rPr>
                      <w:t>2</w:t>
                    </w:r>
                    <w:r w:rsidR="00E751B7" w:rsidRPr="003F14CB">
                      <w:rPr>
                        <w:noProof/>
                        <w:szCs w:val="21"/>
                      </w:rPr>
                      <w:t>/</w:t>
                    </w:r>
                    <w:r w:rsidR="00E751B7" w:rsidRPr="00E751B7">
                      <w:rPr>
                        <w:noProof/>
                        <w:szCs w:val="21"/>
                      </w:rPr>
                      <w:t>5</w:t>
                    </w:r>
                    <w:r w:rsidRPr="003F14CB">
                      <w:rPr>
                        <w:szCs w:val="21"/>
                      </w:rPr>
                      <w:fldChar w:fldCharType="end"/>
                    </w:r>
                  </w:p>
                </w:txbxContent>
              </v:textbox>
              <w10:wrap anchorx="page" anchory="page"/>
              <w10:anchorlock/>
            </v:shape>
          </w:pict>
        </mc:Fallback>
      </mc:AlternateContent>
    </w:r>
    <w:r w:rsidR="00D056DA">
      <w:t xml:space="preserve">Berichterstattung Sonderschulen / Version </w:t>
    </w:r>
    <w:r w:rsidR="00CC14B5">
      <w:t>2023-0</w:t>
    </w:r>
    <w:r w:rsidR="00E751B7">
      <w:t>6-08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85BD" w14:textId="24667486" w:rsidR="0018584E" w:rsidRDefault="0018584E" w:rsidP="00D056DA">
    <w:pPr>
      <w:pStyle w:val="Fuzeile"/>
      <w:tabs>
        <w:tab w:val="clear" w:pos="425"/>
        <w:tab w:val="clear" w:pos="851"/>
        <w:tab w:val="clear" w:pos="1276"/>
        <w:tab w:val="clear" w:pos="5245"/>
        <w:tab w:val="right" w:pos="8222"/>
      </w:tabs>
    </w:pPr>
    <w:r>
      <w:t>Berichterstattung Sonderschulen</w:t>
    </w:r>
    <w:r w:rsidR="00845410">
      <w:t xml:space="preserve"> / Version </w:t>
    </w:r>
    <w:r w:rsidR="00D056DA" w:rsidRPr="00B568E4">
      <w:rPr>
        <w:sz w:val="10"/>
        <w:szCs w:val="10"/>
        <w:highlight w:val="yellow"/>
        <w:lang w:eastAsia="de-CH"/>
      </w:rPr>
      <mc:AlternateContent>
        <mc:Choice Requires="wps">
          <w:drawing>
            <wp:anchor distT="0" distB="0" distL="114300" distR="114300" simplePos="0" relativeHeight="251667456" behindDoc="0" locked="1" layoutInCell="1" allowOverlap="1" wp14:anchorId="7142832D" wp14:editId="33DDABC2">
              <wp:simplePos x="0" y="0"/>
              <wp:positionH relativeFrom="page">
                <wp:posOffset>6478905</wp:posOffset>
              </wp:positionH>
              <wp:positionV relativeFrom="page">
                <wp:posOffset>10160635</wp:posOffset>
              </wp:positionV>
              <wp:extent cx="756285" cy="360045"/>
              <wp:effectExtent l="0" t="0" r="5715" b="1905"/>
              <wp:wrapNone/>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1FB00" w14:textId="3D6DE42E" w:rsidR="00D056DA" w:rsidRPr="003F14CB" w:rsidRDefault="00D056DA" w:rsidP="00D056DA">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E751B7">
                            <w:rPr>
                              <w:noProof/>
                              <w:szCs w:val="21"/>
                            </w:rPr>
                            <w:instrText>5</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E751B7">
                            <w:rPr>
                              <w:noProof/>
                              <w:szCs w:val="21"/>
                            </w:rPr>
                            <w:instrText>1</w:instrText>
                          </w:r>
                          <w:r w:rsidRPr="003F14CB">
                            <w:rPr>
                              <w:szCs w:val="21"/>
                            </w:rPr>
                            <w:fldChar w:fldCharType="end"/>
                          </w:r>
                          <w:r w:rsidRPr="003F14CB">
                            <w:rPr>
                              <w:szCs w:val="21"/>
                            </w:rPr>
                            <w:instrText>/</w:instrText>
                          </w:r>
                          <w:fldSimple w:instr=" NUMPAGES  \* Arabic \* MERGEFORMAT ">
                            <w:r w:rsidR="00E751B7" w:rsidRPr="00E751B7">
                              <w:rPr>
                                <w:noProof/>
                                <w:szCs w:val="21"/>
                              </w:rPr>
                              <w:instrText>5</w:instrText>
                            </w:r>
                          </w:fldSimple>
                          <w:r w:rsidRPr="003F14CB">
                            <w:rPr>
                              <w:szCs w:val="21"/>
                            </w:rPr>
                            <w:instrText xml:space="preserve">" "" </w:instrText>
                          </w:r>
                          <w:r w:rsidR="004C494B">
                            <w:rPr>
                              <w:noProof/>
                              <w:szCs w:val="21"/>
                            </w:rPr>
                            <w:instrText>1</w:instrText>
                          </w:r>
                          <w:r w:rsidR="004C494B" w:rsidRPr="003F14CB">
                            <w:rPr>
                              <w:noProof/>
                              <w:szCs w:val="21"/>
                            </w:rPr>
                            <w:instrText>/</w:instrText>
                          </w:r>
                          <w:r w:rsidR="004C494B" w:rsidRPr="004C494B">
                            <w:rPr>
                              <w:noProof/>
                              <w:szCs w:val="21"/>
                            </w:rPr>
                            <w:instrText>5</w:instrText>
                          </w:r>
                          <w:r w:rsidR="004C494B" w:rsidRPr="004C494B" w:rsidDel="004C494B">
                            <w:rPr>
                              <w:noProof/>
                              <w:szCs w:val="21"/>
                            </w:rPr>
                            <w:instrText>5</w:instrText>
                          </w:r>
                          <w:r w:rsidR="004C494B" w:rsidRPr="009D4E27" w:rsidDel="004C494B">
                            <w:rPr>
                              <w:noProof/>
                              <w:szCs w:val="21"/>
                            </w:rPr>
                            <w:instrText>5</w:instrText>
                          </w:r>
                          <w:r w:rsidR="00EA2153">
                            <w:rPr>
                              <w:szCs w:val="21"/>
                            </w:rPr>
                            <w:fldChar w:fldCharType="separate"/>
                          </w:r>
                          <w:r w:rsidR="00E751B7">
                            <w:rPr>
                              <w:noProof/>
                              <w:szCs w:val="21"/>
                            </w:rPr>
                            <w:t>1</w:t>
                          </w:r>
                          <w:r w:rsidR="00E751B7" w:rsidRPr="003F14CB">
                            <w:rPr>
                              <w:noProof/>
                              <w:szCs w:val="21"/>
                            </w:rPr>
                            <w:t>/</w:t>
                          </w:r>
                          <w:r w:rsidR="00E751B7" w:rsidRPr="00E751B7">
                            <w:rPr>
                              <w:noProof/>
                              <w:szCs w:val="21"/>
                            </w:rPr>
                            <w:t>5</w:t>
                          </w:r>
                          <w:r w:rsidRPr="003F14CB">
                            <w:rPr>
                              <w:szCs w:val="21"/>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2832D" id="_x0000_t202" coordsize="21600,21600" o:spt="202" path="m,l,21600r21600,l21600,xe">
              <v:stroke joinstyle="miter"/>
              <v:path gradientshapeok="t" o:connecttype="rect"/>
            </v:shapetype>
            <v:shape id="_x0000_s1028" type="#_x0000_t202" style="position:absolute;margin-left:510.15pt;margin-top:800.05pt;width:59.5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0luAIAANIFAAAOAAAAZHJzL2Uyb0RvYy54bWysVG1vmzAQ/j5p/8Hyd8pLgQAqqdoQpknd&#10;i9TuBzhggjWwme2EdNP++84mSWmrSdM2Plj2+XjunrvHd3V96Du0p1IxwXPsX3gYUV6JmvFtjr88&#10;lE6CkdKE16QTnOb4kSp8vXz75mocMhqIVnQ1lQhAuMrGIcet1kPmuqpqaU/UhRgoh8tGyJ5oOMqt&#10;W0syAnrfuYHnxe4oZD1IUVGlwFpMl3hp8ZuGVvpT0yiqUZdjyE3bVdp1Y1Z3eUWyrSRDy6pjGuQv&#10;sugJ4xD0DFUQTdBOsldQPaukUKLRF5XoXdE0rKKWA7DxvRds7lsyUMsFiqOGc5nU/4OtPu4/S8Rq&#10;6B1GnPTQogd60OhWHFBsqjMOKgOn+wHc9AHMxtMwVcOdqL4qxMWqJXxLb9QA1Z5wTiYpxdhSUkPC&#10;vgFzZ2gTtDK4m/GDqCEy2WlhsQ+N7E0MqA+CgNC4x3OzTHYVGBdRHCQRRhVcXcaeF0Y2AslOPw9S&#10;6XdU9MhsciwhOwtO9ndKm2RIdnIxsbgoWddZPXT8mQEcJwuEhl/NnUnCtvdH6qXrZJ2EThjEayf0&#10;isK5KVehE5f+Iioui9Wq8H+auH6YtayuKTdhTlLzwz9r5VH0k0jOYlOiY7WBMykpud2sOon2BKRe&#10;2u9YkJmb+zwNWwTg8oKSH4TebZA6ZZwsnLAMIyddeInj+eltGnthGhblc0p3jNN/p4TGHKdREE3y&#10;+i03z36vuZGsZxqGScf6HCdnJ5IZBa55bVurCeum/awUJv2nUkC7T422ejUSncSqD5uDfSuBiW60&#10;vBH1IwhYChAYqBQGIWxaIb9jNMJQybH6tiOSYtS95/AIjE7NFJof5PywmR8IrwAqxxqjabvS0+Ta&#10;DZJtW4g0vUQubuDhNMyK+imr43ODwWG5HYecmUzzs/V6GsXLXwAAAP//AwBQSwMEFAAGAAgAAAAh&#10;ACcjTRrjAAAADwEAAA8AAABkcnMvZG93bnJldi54bWxMj8FOwzAQRO9I/IO1SNyonaSENo1TISrg&#10;wIm2QhydeJukxHYUu23692xOcNvZHc2+ydej6dgZB986KyGaCWBoK6dbW0vY714fFsB8UFarzlmU&#10;cEUP6+L2JleZdhf7iedtqBmFWJ8pCU0Ifca5rxo0ys9cj5ZuBzcYFUgONdeDulC46XgsRMqNai19&#10;aFSPLw1WP9uTkXAsr+/x3m8+jmGeHHbh6+l781ZKeX83Pq+ABRzDnxkmfEKHgphKd7Las460iEVC&#10;XppSISJgkydKlnNg5bR7TBfAi5z/71H8AgAA//8DAFBLAQItABQABgAIAAAAIQC2gziS/gAAAOEB&#10;AAATAAAAAAAAAAAAAAAAAAAAAABbQ29udGVudF9UeXBlc10ueG1sUEsBAi0AFAAGAAgAAAAhADj9&#10;If/WAAAAlAEAAAsAAAAAAAAAAAAAAAAALwEAAF9yZWxzLy5yZWxzUEsBAi0AFAAGAAgAAAAhACc5&#10;nSW4AgAA0gUAAA4AAAAAAAAAAAAAAAAALgIAAGRycy9lMm9Eb2MueG1sUEsBAi0AFAAGAAgAAAAh&#10;ACcjTRrjAAAADwEAAA8AAAAAAAAAAAAAAAAAEgUAAGRycy9kb3ducmV2LnhtbFBLBQYAAAAABAAE&#10;APMAAAAiBgAAAAA=&#10;" filled="f" stroked="f">
              <o:lock v:ext="edit" aspectratio="t"/>
              <v:textbox inset="1mm,1mm,1mm,1mm">
                <w:txbxContent>
                  <w:p w14:paraId="50E1FB00" w14:textId="3D6DE42E" w:rsidR="00D056DA" w:rsidRPr="003F14CB" w:rsidRDefault="00D056DA" w:rsidP="00D056DA">
                    <w:pPr>
                      <w:jc w:val="right"/>
                      <w:rPr>
                        <w:szCs w:val="21"/>
                      </w:rPr>
                    </w:pPr>
                    <w:r w:rsidRPr="003F14CB">
                      <w:rPr>
                        <w:szCs w:val="21"/>
                      </w:rPr>
                      <w:fldChar w:fldCharType="begin"/>
                    </w:r>
                    <w:r w:rsidRPr="003F14CB">
                      <w:rPr>
                        <w:szCs w:val="21"/>
                      </w:rPr>
                      <w:instrText xml:space="preserve"> IF </w:instrText>
                    </w:r>
                    <w:r w:rsidRPr="003F14CB">
                      <w:rPr>
                        <w:szCs w:val="21"/>
                      </w:rPr>
                      <w:fldChar w:fldCharType="begin"/>
                    </w:r>
                    <w:r w:rsidRPr="003F14CB">
                      <w:rPr>
                        <w:szCs w:val="21"/>
                      </w:rPr>
                      <w:instrText xml:space="preserve"> NUMPAGES  \* Arabic </w:instrText>
                    </w:r>
                    <w:r w:rsidRPr="003F14CB">
                      <w:rPr>
                        <w:szCs w:val="21"/>
                      </w:rPr>
                      <w:fldChar w:fldCharType="separate"/>
                    </w:r>
                    <w:r w:rsidR="00E751B7">
                      <w:rPr>
                        <w:noProof/>
                        <w:szCs w:val="21"/>
                      </w:rPr>
                      <w:instrText>5</w:instrText>
                    </w:r>
                    <w:r w:rsidRPr="003F14CB">
                      <w:rPr>
                        <w:szCs w:val="21"/>
                      </w:rPr>
                      <w:fldChar w:fldCharType="end"/>
                    </w:r>
                    <w:r w:rsidRPr="003F14CB">
                      <w:rPr>
                        <w:szCs w:val="21"/>
                      </w:rPr>
                      <w:instrText xml:space="preserve"> &gt; 1  "</w:instrText>
                    </w:r>
                    <w:r w:rsidRPr="003F14CB">
                      <w:rPr>
                        <w:szCs w:val="21"/>
                      </w:rPr>
                      <w:fldChar w:fldCharType="begin"/>
                    </w:r>
                    <w:r w:rsidRPr="003F14CB">
                      <w:rPr>
                        <w:szCs w:val="21"/>
                      </w:rPr>
                      <w:instrText xml:space="preserve"> PAGE  \* Arabic \* MERGEFORMAT </w:instrText>
                    </w:r>
                    <w:r w:rsidRPr="003F14CB">
                      <w:rPr>
                        <w:szCs w:val="21"/>
                      </w:rPr>
                      <w:fldChar w:fldCharType="separate"/>
                    </w:r>
                    <w:r w:rsidR="00E751B7">
                      <w:rPr>
                        <w:noProof/>
                        <w:szCs w:val="21"/>
                      </w:rPr>
                      <w:instrText>1</w:instrText>
                    </w:r>
                    <w:r w:rsidRPr="003F14CB">
                      <w:rPr>
                        <w:szCs w:val="21"/>
                      </w:rPr>
                      <w:fldChar w:fldCharType="end"/>
                    </w:r>
                    <w:r w:rsidRPr="003F14CB">
                      <w:rPr>
                        <w:szCs w:val="21"/>
                      </w:rPr>
                      <w:instrText>/</w:instrText>
                    </w:r>
                    <w:fldSimple w:instr=" NUMPAGES  \* Arabic \* MERGEFORMAT ">
                      <w:r w:rsidR="00E751B7" w:rsidRPr="00E751B7">
                        <w:rPr>
                          <w:noProof/>
                          <w:szCs w:val="21"/>
                        </w:rPr>
                        <w:instrText>5</w:instrText>
                      </w:r>
                    </w:fldSimple>
                    <w:r w:rsidRPr="003F14CB">
                      <w:rPr>
                        <w:szCs w:val="21"/>
                      </w:rPr>
                      <w:instrText xml:space="preserve">" "" </w:instrText>
                    </w:r>
                    <w:r w:rsidR="004C494B">
                      <w:rPr>
                        <w:noProof/>
                        <w:szCs w:val="21"/>
                      </w:rPr>
                      <w:instrText>1</w:instrText>
                    </w:r>
                    <w:r w:rsidR="004C494B" w:rsidRPr="003F14CB">
                      <w:rPr>
                        <w:noProof/>
                        <w:szCs w:val="21"/>
                      </w:rPr>
                      <w:instrText>/</w:instrText>
                    </w:r>
                    <w:r w:rsidR="004C494B" w:rsidRPr="004C494B">
                      <w:rPr>
                        <w:noProof/>
                        <w:szCs w:val="21"/>
                      </w:rPr>
                      <w:instrText>5</w:instrText>
                    </w:r>
                    <w:r w:rsidR="004C494B" w:rsidRPr="004C494B" w:rsidDel="004C494B">
                      <w:rPr>
                        <w:noProof/>
                        <w:szCs w:val="21"/>
                      </w:rPr>
                      <w:instrText>5</w:instrText>
                    </w:r>
                    <w:r w:rsidR="004C494B" w:rsidRPr="009D4E27" w:rsidDel="004C494B">
                      <w:rPr>
                        <w:noProof/>
                        <w:szCs w:val="21"/>
                      </w:rPr>
                      <w:instrText>5</w:instrText>
                    </w:r>
                    <w:r w:rsidR="00EA2153">
                      <w:rPr>
                        <w:szCs w:val="21"/>
                      </w:rPr>
                      <w:fldChar w:fldCharType="separate"/>
                    </w:r>
                    <w:r w:rsidR="00E751B7">
                      <w:rPr>
                        <w:noProof/>
                        <w:szCs w:val="21"/>
                      </w:rPr>
                      <w:t>1</w:t>
                    </w:r>
                    <w:r w:rsidR="00E751B7" w:rsidRPr="003F14CB">
                      <w:rPr>
                        <w:noProof/>
                        <w:szCs w:val="21"/>
                      </w:rPr>
                      <w:t>/</w:t>
                    </w:r>
                    <w:r w:rsidR="00E751B7" w:rsidRPr="00E751B7">
                      <w:rPr>
                        <w:noProof/>
                        <w:szCs w:val="21"/>
                      </w:rPr>
                      <w:t>5</w:t>
                    </w:r>
                    <w:r w:rsidRPr="003F14CB">
                      <w:rPr>
                        <w:szCs w:val="21"/>
                      </w:rPr>
                      <w:fldChar w:fldCharType="end"/>
                    </w:r>
                  </w:p>
                </w:txbxContent>
              </v:textbox>
              <w10:wrap anchorx="page" anchory="page"/>
              <w10:anchorlock/>
            </v:shape>
          </w:pict>
        </mc:Fallback>
      </mc:AlternateContent>
    </w:r>
    <w:r w:rsidR="001D3B90">
      <w:t>2023-0</w:t>
    </w:r>
    <w:r w:rsidR="00EA2153">
      <w:t>6-08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40D69" w14:textId="77777777" w:rsidR="00DE13DD" w:rsidRDefault="00DE13DD" w:rsidP="00553317">
      <w:r>
        <w:separator/>
      </w:r>
    </w:p>
  </w:footnote>
  <w:footnote w:type="continuationSeparator" w:id="0">
    <w:p w14:paraId="0D95B12C" w14:textId="77777777" w:rsidR="00DE13DD" w:rsidRDefault="00DE13DD" w:rsidP="0055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740B" w14:textId="77777777" w:rsidR="00EA2153" w:rsidRDefault="00EA21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9803" w14:textId="77777777" w:rsidR="00EA2153" w:rsidRDefault="00EA21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098A" w14:textId="77777777" w:rsidR="0054497B" w:rsidRDefault="0054497B" w:rsidP="007C47B6">
    <w:pPr>
      <w:pStyle w:val="Kopfzeile"/>
      <w:spacing w:line="260" w:lineRule="atLeast"/>
    </w:pPr>
    <w:r>
      <w:rPr>
        <w:noProof/>
        <w:lang w:eastAsia="de-CH"/>
      </w:rPr>
      <mc:AlternateContent>
        <mc:Choice Requires="wps">
          <w:drawing>
            <wp:anchor distT="0" distB="0" distL="114300" distR="114300" simplePos="0" relativeHeight="251660288" behindDoc="0" locked="1" layoutInCell="1" allowOverlap="1" wp14:anchorId="5A6F102D" wp14:editId="71CC85B5">
              <wp:simplePos x="0" y="0"/>
              <wp:positionH relativeFrom="page">
                <wp:posOffset>6588760</wp:posOffset>
              </wp:positionH>
              <wp:positionV relativeFrom="page">
                <wp:posOffset>323850</wp:posOffset>
              </wp:positionV>
              <wp:extent cx="647700" cy="791845"/>
              <wp:effectExtent l="0" t="0" r="2540" b="0"/>
              <wp:wrapNone/>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6265" w14:textId="77777777" w:rsidR="0054497B" w:rsidRDefault="0054497B" w:rsidP="00553317">
                          <w:pPr>
                            <w:jc w:val="right"/>
                          </w:pPr>
                          <w:r>
                            <w:rPr>
                              <w:noProof/>
                            </w:rPr>
                            <w:drawing>
                              <wp:inline distT="0" distB="0" distL="0" distR="0" wp14:anchorId="50765629" wp14:editId="66D4334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F102D" id="_x0000_t202" coordsize="21600,21600" o:spt="202" path="m,l,21600r21600,l21600,xe">
              <v:stroke joinstyle="miter"/>
              <v:path gradientshapeok="t" o:connecttype="rect"/>
            </v:shapetype>
            <v:shape id="Text Box 1" o:spid="_x0000_s1027" type="#_x0000_t202" style="position:absolute;margin-left:518.8pt;margin-top:25.5pt;width:51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9uQIAANIFAAAOAAAAZHJzL2Uyb0RvYy54bWysVG1vmzAQ/j5p/8HydwqkhAAqqdoQpknd&#10;i9TuBzhggjWwPdsJ6ab9951NktJWk6ZtfLD8cjx3z91zd3V96Du0p0ozwXMcXgQYUV6JmvFtjr88&#10;lF6CkTaE16QTnOb4kWp8vXz75mqQGZ2JVnQ1VQhAuM4GmePWGJn5vq5a2hN9ISTl8NgI1RMDR7X1&#10;a0UGQO87fxYEsT8IVUslKqo13BbjI146/KahlfnUNJoa1OUYYjNuVW7d2NVfXpFsq4hsWXUMg/xF&#10;FD1hHJyeoQpiCNop9gqqZ5USWjTmohK9L5qGVdRxADZh8ILNfUskdVwgOVqe06T/H2z1cf9ZIVbn&#10;+BIjTnoo0QM9GHQrDii02RmkzsDoXoKZOcA1VNkx1fJOVF814mLVEr6lN1pCtu3r05VSYmgpqSFg&#10;B+ZP0EZobXE3wwdRg2eyM8JhHxrV22xCfhA4hMI9notlo6vgMo4WiwBeKnhapGESzW24PslOP0ul&#10;zTsqemQ3OVYQnQMn+zttRtOTifXFRcm6zumh488uAHO8Adfwq32zQbjy/kiDdJ2sk8iLZvHai4Ki&#10;8G7KVeTFZbiYF5fFalWEP63fMMpaVteUWzcnqYXRn5XyKPpRJGexadGx2sLZkLTabladQnsCUi/d&#10;d0zIxMx/HobLF3B5QSmcRcHtLPXKOFl4URnNvXQRJF4QprdpHERpVJTPKd0xTv+dEhpynM5n81Fe&#10;v+UWuO81N5L1zMAw6Vif4+RsRDKrwDWvXWkNYd24n6TChv+UCij3qdBOr1aio1jNYXNwvXLujI2o&#10;H0HASoDAQIswCGHTCvUdowGGSo71tx1RFKPuPYcmuIwhLJhC04OaHjbTA+EVQOXYYDRuV2acXDup&#10;2LYFT2MncnEDjdMwJ2rbYWNUwMgeYHA4bschZyfT9Oysnkbx8hc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rqIP&#10;/bkCAADSBQAADgAAAAAAAAAAAAAAAAAuAgAAZHJzL2Uyb0RvYy54bWxQSwECLQAUAAYACAAAACEA&#10;HrvJZ+EAAAAMAQAADwAAAAAAAAAAAAAAAAATBQAAZHJzL2Rvd25yZXYueG1sUEsFBgAAAAAEAAQA&#10;8wAAACEGAAAAAA==&#10;" filled="f" stroked="f">
              <o:lock v:ext="edit" aspectratio="t"/>
              <v:textbox inset="1mm,1mm,1mm,1mm">
                <w:txbxContent>
                  <w:p w14:paraId="42246265" w14:textId="77777777" w:rsidR="0054497B" w:rsidRDefault="0054497B" w:rsidP="00553317">
                    <w:pPr>
                      <w:jc w:val="right"/>
                    </w:pPr>
                    <w:r>
                      <w:rPr>
                        <w:noProof/>
                      </w:rPr>
                      <w:drawing>
                        <wp:inline distT="0" distB="0" distL="0" distR="0" wp14:anchorId="50765629" wp14:editId="66D4334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7F86BCDC" w14:textId="77777777" w:rsidR="0054497B" w:rsidRDefault="0054497B" w:rsidP="007C47B6">
    <w:pPr>
      <w:pStyle w:val="Kopfzeile"/>
      <w:spacing w:line="260" w:lineRule="atLeast"/>
    </w:pPr>
    <w:bookmarkStart w:id="1" w:name="Tab1Name"/>
    <w:r>
      <w:t>Bildungsdepartement</w:t>
    </w:r>
    <w:bookmarkEnd w:id="1"/>
  </w:p>
  <w:p w14:paraId="6F0839EE" w14:textId="77777777" w:rsidR="0054497B" w:rsidRDefault="0054497B" w:rsidP="007C47B6">
    <w:pPr>
      <w:pStyle w:val="Kopfzeile"/>
      <w:spacing w:line="260" w:lineRule="atLeast"/>
    </w:pPr>
  </w:p>
  <w:p w14:paraId="29A362F6" w14:textId="77777777" w:rsidR="0054497B" w:rsidRPr="00F33D45" w:rsidRDefault="0054497B" w:rsidP="007C47B6">
    <w:pPr>
      <w:pStyle w:val="Kopfzeile"/>
      <w:spacing w:line="260" w:lineRule="atLeast"/>
      <w:rPr>
        <w:b/>
      </w:rPr>
    </w:pPr>
    <w:bookmarkStart w:id="2" w:name="Tab2Name"/>
    <w:r>
      <w:rPr>
        <w:b/>
      </w:rPr>
      <w:t>Amt für Volksschule</w:t>
    </w:r>
    <w:bookmarkEnd w:id="2"/>
  </w:p>
  <w:p w14:paraId="7C1848D0" w14:textId="4CA032EB" w:rsidR="0054497B" w:rsidRDefault="0054497B" w:rsidP="007C47B6">
    <w:pPr>
      <w:pStyle w:val="Kopfzeile"/>
      <w:spacing w:line="260" w:lineRule="atLeast"/>
    </w:pPr>
    <w:r>
      <w:t>Abteilung Sonderpädagogik</w:t>
    </w:r>
  </w:p>
  <w:p w14:paraId="38CE47B9" w14:textId="79275FB2" w:rsidR="00B568E4" w:rsidRPr="00553317" w:rsidRDefault="00B568E4" w:rsidP="007C47B6">
    <w:pPr>
      <w:pStyle w:val="Kopfzeile"/>
      <w:spacing w:line="260" w:lineRule="atLeast"/>
    </w:pPr>
    <w:r>
      <w:t>Abteilung Aufsicht und Schulqualität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F3"/>
    <w:multiLevelType w:val="hybridMultilevel"/>
    <w:tmpl w:val="5D76EE56"/>
    <w:lvl w:ilvl="0" w:tplc="5B5E8B9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F05B83"/>
    <w:multiLevelType w:val="hybridMultilevel"/>
    <w:tmpl w:val="C5BEB7CE"/>
    <w:lvl w:ilvl="0" w:tplc="91CCD1E4">
      <w:start w:val="1"/>
      <w:numFmt w:val="lowerLetter"/>
      <w:lvlText w:val="%1)"/>
      <w:lvlJc w:val="left"/>
      <w:pPr>
        <w:ind w:left="720" w:hanging="360"/>
      </w:pPr>
      <w:rPr>
        <w:rFonts w:ascii="HelveticaNeueLTStd-Lt" w:hAnsi="HelveticaNeueLTStd-Lt" w:cs="HelveticaNeueLTStd-Lt"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5173FC"/>
    <w:multiLevelType w:val="hybridMultilevel"/>
    <w:tmpl w:val="9138A0F8"/>
    <w:lvl w:ilvl="0" w:tplc="08070001">
      <w:start w:val="1"/>
      <w:numFmt w:val="bullet"/>
      <w:lvlText w:val=""/>
      <w:lvlJc w:val="left"/>
      <w:pPr>
        <w:ind w:left="1570" w:hanging="360"/>
      </w:pPr>
      <w:rPr>
        <w:rFonts w:ascii="Symbol" w:hAnsi="Symbol" w:hint="default"/>
      </w:rPr>
    </w:lvl>
    <w:lvl w:ilvl="1" w:tplc="08070003" w:tentative="1">
      <w:start w:val="1"/>
      <w:numFmt w:val="bullet"/>
      <w:lvlText w:val="o"/>
      <w:lvlJc w:val="left"/>
      <w:pPr>
        <w:ind w:left="2290" w:hanging="360"/>
      </w:pPr>
      <w:rPr>
        <w:rFonts w:ascii="Courier New" w:hAnsi="Courier New" w:cs="Courier New" w:hint="default"/>
      </w:rPr>
    </w:lvl>
    <w:lvl w:ilvl="2" w:tplc="08070005" w:tentative="1">
      <w:start w:val="1"/>
      <w:numFmt w:val="bullet"/>
      <w:lvlText w:val=""/>
      <w:lvlJc w:val="left"/>
      <w:pPr>
        <w:ind w:left="3010" w:hanging="360"/>
      </w:pPr>
      <w:rPr>
        <w:rFonts w:ascii="Wingdings" w:hAnsi="Wingdings" w:hint="default"/>
      </w:rPr>
    </w:lvl>
    <w:lvl w:ilvl="3" w:tplc="08070001" w:tentative="1">
      <w:start w:val="1"/>
      <w:numFmt w:val="bullet"/>
      <w:lvlText w:val=""/>
      <w:lvlJc w:val="left"/>
      <w:pPr>
        <w:ind w:left="3730" w:hanging="360"/>
      </w:pPr>
      <w:rPr>
        <w:rFonts w:ascii="Symbol" w:hAnsi="Symbol" w:hint="default"/>
      </w:rPr>
    </w:lvl>
    <w:lvl w:ilvl="4" w:tplc="08070003" w:tentative="1">
      <w:start w:val="1"/>
      <w:numFmt w:val="bullet"/>
      <w:lvlText w:val="o"/>
      <w:lvlJc w:val="left"/>
      <w:pPr>
        <w:ind w:left="4450" w:hanging="360"/>
      </w:pPr>
      <w:rPr>
        <w:rFonts w:ascii="Courier New" w:hAnsi="Courier New" w:cs="Courier New" w:hint="default"/>
      </w:rPr>
    </w:lvl>
    <w:lvl w:ilvl="5" w:tplc="08070005" w:tentative="1">
      <w:start w:val="1"/>
      <w:numFmt w:val="bullet"/>
      <w:lvlText w:val=""/>
      <w:lvlJc w:val="left"/>
      <w:pPr>
        <w:ind w:left="5170" w:hanging="360"/>
      </w:pPr>
      <w:rPr>
        <w:rFonts w:ascii="Wingdings" w:hAnsi="Wingdings" w:hint="default"/>
      </w:rPr>
    </w:lvl>
    <w:lvl w:ilvl="6" w:tplc="08070001" w:tentative="1">
      <w:start w:val="1"/>
      <w:numFmt w:val="bullet"/>
      <w:lvlText w:val=""/>
      <w:lvlJc w:val="left"/>
      <w:pPr>
        <w:ind w:left="5890" w:hanging="360"/>
      </w:pPr>
      <w:rPr>
        <w:rFonts w:ascii="Symbol" w:hAnsi="Symbol" w:hint="default"/>
      </w:rPr>
    </w:lvl>
    <w:lvl w:ilvl="7" w:tplc="08070003" w:tentative="1">
      <w:start w:val="1"/>
      <w:numFmt w:val="bullet"/>
      <w:lvlText w:val="o"/>
      <w:lvlJc w:val="left"/>
      <w:pPr>
        <w:ind w:left="6610" w:hanging="360"/>
      </w:pPr>
      <w:rPr>
        <w:rFonts w:ascii="Courier New" w:hAnsi="Courier New" w:cs="Courier New" w:hint="default"/>
      </w:rPr>
    </w:lvl>
    <w:lvl w:ilvl="8" w:tplc="08070005" w:tentative="1">
      <w:start w:val="1"/>
      <w:numFmt w:val="bullet"/>
      <w:lvlText w:val=""/>
      <w:lvlJc w:val="left"/>
      <w:pPr>
        <w:ind w:left="7330" w:hanging="360"/>
      </w:pPr>
      <w:rPr>
        <w:rFonts w:ascii="Wingdings" w:hAnsi="Wingdings" w:hint="default"/>
      </w:rPr>
    </w:lvl>
  </w:abstractNum>
  <w:abstractNum w:abstractNumId="3" w15:restartNumberingAfterBreak="0">
    <w:nsid w:val="0DE83442"/>
    <w:multiLevelType w:val="multilevel"/>
    <w:tmpl w:val="523E8850"/>
    <w:lvl w:ilvl="0">
      <w:start w:val="1"/>
      <w:numFmt w:val="decimal"/>
      <w:lvlText w:val="%1"/>
      <w:lvlJc w:val="left"/>
      <w:pPr>
        <w:tabs>
          <w:tab w:val="num" w:pos="340"/>
        </w:tabs>
        <w:ind w:left="0" w:firstLine="0"/>
      </w:pPr>
    </w:lvl>
    <w:lvl w:ilvl="1">
      <w:start w:val="1"/>
      <w:numFmt w:val="decimal"/>
      <w:lvlText w:val="%1.%2"/>
      <w:lvlJc w:val="left"/>
      <w:pPr>
        <w:tabs>
          <w:tab w:val="num" w:pos="510"/>
        </w:tabs>
        <w:ind w:left="0" w:firstLine="0"/>
      </w:pPr>
    </w:lvl>
    <w:lvl w:ilvl="2">
      <w:start w:val="1"/>
      <w:numFmt w:val="decimal"/>
      <w:lvlText w:val="%1.%2.%3"/>
      <w:lvlJc w:val="left"/>
      <w:pPr>
        <w:tabs>
          <w:tab w:val="num" w:pos="680"/>
        </w:tabs>
        <w:ind w:left="0" w:firstLine="0"/>
      </w:pPr>
    </w:lvl>
    <w:lvl w:ilvl="3">
      <w:start w:val="1"/>
      <w:numFmt w:val="lowerLetter"/>
      <w:suff w:val="space"/>
      <w:lvlText w:val="%1.%2.%3.%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 w15:restartNumberingAfterBreak="0">
    <w:nsid w:val="165A3DF3"/>
    <w:multiLevelType w:val="hybridMultilevel"/>
    <w:tmpl w:val="912479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6" w15:restartNumberingAfterBreak="0">
    <w:nsid w:val="23C61D92"/>
    <w:multiLevelType w:val="hybridMultilevel"/>
    <w:tmpl w:val="D0944088"/>
    <w:lvl w:ilvl="0" w:tplc="4EF8E0B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701FEC"/>
    <w:multiLevelType w:val="hybridMultilevel"/>
    <w:tmpl w:val="BD2615EA"/>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15:restartNumberingAfterBreak="0">
    <w:nsid w:val="2685780F"/>
    <w:multiLevelType w:val="hybridMultilevel"/>
    <w:tmpl w:val="A23C5238"/>
    <w:lvl w:ilvl="0" w:tplc="8480A59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AE41ED8"/>
    <w:multiLevelType w:val="hybridMultilevel"/>
    <w:tmpl w:val="2B5859D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C0D3C3A"/>
    <w:multiLevelType w:val="hybridMultilevel"/>
    <w:tmpl w:val="444EB25A"/>
    <w:lvl w:ilvl="0" w:tplc="C5AA91AE">
      <w:start w:val="1"/>
      <w:numFmt w:val="decimal"/>
      <w:lvlText w:val="%1."/>
      <w:lvlJc w:val="left"/>
      <w:pPr>
        <w:ind w:left="720" w:hanging="360"/>
      </w:pPr>
      <w:rPr>
        <w:rFonts w:eastAsia="Times New Roman" w:cs="Arial" w:hint="default"/>
        <w:b/>
        <w:color w:val="auto"/>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4D513E5"/>
    <w:multiLevelType w:val="hybridMultilevel"/>
    <w:tmpl w:val="A03CC4A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50B2A2D"/>
    <w:multiLevelType w:val="hybridMultilevel"/>
    <w:tmpl w:val="2B28EEB0"/>
    <w:lvl w:ilvl="0" w:tplc="08070017">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B347F39"/>
    <w:multiLevelType w:val="hybridMultilevel"/>
    <w:tmpl w:val="8E642C7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F875EB0"/>
    <w:multiLevelType w:val="hybridMultilevel"/>
    <w:tmpl w:val="753285FA"/>
    <w:lvl w:ilvl="0" w:tplc="75BE636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9D3745E"/>
    <w:multiLevelType w:val="hybridMultilevel"/>
    <w:tmpl w:val="93BADD14"/>
    <w:lvl w:ilvl="0" w:tplc="68AA9F6C">
      <w:start w:val="90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5E3177"/>
    <w:multiLevelType w:val="hybridMultilevel"/>
    <w:tmpl w:val="D40079E4"/>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b/>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EDD38BF"/>
    <w:multiLevelType w:val="hybridMultilevel"/>
    <w:tmpl w:val="FA263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227E43"/>
    <w:multiLevelType w:val="hybridMultilevel"/>
    <w:tmpl w:val="F4E23BF8"/>
    <w:lvl w:ilvl="0" w:tplc="70E20102">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68863CE"/>
    <w:multiLevelType w:val="hybridMultilevel"/>
    <w:tmpl w:val="405468B6"/>
    <w:lvl w:ilvl="0" w:tplc="F6FE1314">
      <w:start w:val="1"/>
      <w:numFmt w:val="lowerLetter"/>
      <w:lvlText w:val="%1)"/>
      <w:lvlJc w:val="left"/>
      <w:pPr>
        <w:ind w:left="720" w:hanging="360"/>
      </w:pPr>
      <w:rPr>
        <w:rFonts w:ascii="Arial" w:hAnsi="Arial" w:cs="Arial" w:hint="default"/>
        <w:b w:val="0"/>
        <w:color w:val="A6A6A6" w:themeColor="background1" w:themeShade="A6"/>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D621CA"/>
    <w:multiLevelType w:val="hybridMultilevel"/>
    <w:tmpl w:val="34808A26"/>
    <w:lvl w:ilvl="0" w:tplc="08070001">
      <w:start w:val="1"/>
      <w:numFmt w:val="bullet"/>
      <w:lvlText w:val=""/>
      <w:lvlJc w:val="left"/>
      <w:pPr>
        <w:ind w:left="720" w:hanging="360"/>
      </w:pPr>
      <w:rPr>
        <w:rFonts w:ascii="Symbol" w:hAnsi="Symbol" w:hint="default"/>
      </w:rPr>
    </w:lvl>
    <w:lvl w:ilvl="1" w:tplc="7F3C7D16">
      <w:numFmt w:val="bullet"/>
      <w:lvlText w:val="-"/>
      <w:lvlJc w:val="left"/>
      <w:pPr>
        <w:ind w:left="1440" w:hanging="360"/>
      </w:pPr>
      <w:rPr>
        <w:rFonts w:ascii="Arial" w:eastAsia="Times New Roman" w:hAnsi="Arial" w:cs="Arial" w:hint="default"/>
        <w:b/>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6906D79"/>
    <w:multiLevelType w:val="hybridMultilevel"/>
    <w:tmpl w:val="09182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6AF1544"/>
    <w:multiLevelType w:val="hybridMultilevel"/>
    <w:tmpl w:val="C2BC4C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8985459"/>
    <w:multiLevelType w:val="hybridMultilevel"/>
    <w:tmpl w:val="4958165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464573"/>
    <w:multiLevelType w:val="hybridMultilevel"/>
    <w:tmpl w:val="21A647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70F3D2B"/>
    <w:multiLevelType w:val="hybridMultilevel"/>
    <w:tmpl w:val="7C986620"/>
    <w:lvl w:ilvl="0" w:tplc="2B9C639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A7703E8"/>
    <w:multiLevelType w:val="hybridMultilevel"/>
    <w:tmpl w:val="8568852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FAB2351"/>
    <w:multiLevelType w:val="hybridMultilevel"/>
    <w:tmpl w:val="8350FC30"/>
    <w:lvl w:ilvl="0" w:tplc="38A6AA3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0"/>
  </w:num>
  <w:num w:numId="8">
    <w:abstractNumId w:val="17"/>
  </w:num>
  <w:num w:numId="9">
    <w:abstractNumId w:val="21"/>
  </w:num>
  <w:num w:numId="10">
    <w:abstractNumId w:val="24"/>
  </w:num>
  <w:num w:numId="11">
    <w:abstractNumId w:val="2"/>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2"/>
  </w:num>
  <w:num w:numId="16">
    <w:abstractNumId w:val="25"/>
  </w:num>
  <w:num w:numId="17">
    <w:abstractNumId w:val="14"/>
  </w:num>
  <w:num w:numId="18">
    <w:abstractNumId w:val="12"/>
  </w:num>
  <w:num w:numId="19">
    <w:abstractNumId w:val="27"/>
  </w:num>
  <w:num w:numId="20">
    <w:abstractNumId w:val="6"/>
  </w:num>
  <w:num w:numId="21">
    <w:abstractNumId w:val="19"/>
  </w:num>
  <w:num w:numId="22">
    <w:abstractNumId w:val="26"/>
  </w:num>
  <w:num w:numId="23">
    <w:abstractNumId w:val="10"/>
  </w:num>
  <w:num w:numId="24">
    <w:abstractNumId w:val="9"/>
  </w:num>
  <w:num w:numId="25">
    <w:abstractNumId w:val="8"/>
  </w:num>
  <w:num w:numId="26">
    <w:abstractNumId w:val="11"/>
  </w:num>
  <w:num w:numId="27">
    <w:abstractNumId w:val="1"/>
  </w:num>
  <w:num w:numId="28">
    <w:abstractNumId w:val="15"/>
  </w:num>
  <w:num w:numId="29">
    <w:abstractNumId w:val="4"/>
  </w:num>
  <w:num w:numId="30">
    <w:abstractNumId w:val="23"/>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9"/>
  <w:autoHyphenation/>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FE"/>
    <w:rsid w:val="00005926"/>
    <w:rsid w:val="00010F38"/>
    <w:rsid w:val="00015F19"/>
    <w:rsid w:val="00016820"/>
    <w:rsid w:val="00041979"/>
    <w:rsid w:val="000438D6"/>
    <w:rsid w:val="00054E9F"/>
    <w:rsid w:val="00056D63"/>
    <w:rsid w:val="00073F89"/>
    <w:rsid w:val="00075407"/>
    <w:rsid w:val="00075683"/>
    <w:rsid w:val="000851FF"/>
    <w:rsid w:val="00086949"/>
    <w:rsid w:val="00090F43"/>
    <w:rsid w:val="000A26B9"/>
    <w:rsid w:val="000A408B"/>
    <w:rsid w:val="000B090D"/>
    <w:rsid w:val="000B0D21"/>
    <w:rsid w:val="000B3825"/>
    <w:rsid w:val="000B5BC6"/>
    <w:rsid w:val="000B69AC"/>
    <w:rsid w:val="000C051B"/>
    <w:rsid w:val="000C3D68"/>
    <w:rsid w:val="000C46EC"/>
    <w:rsid w:val="000C490E"/>
    <w:rsid w:val="000C75CE"/>
    <w:rsid w:val="000D31ED"/>
    <w:rsid w:val="000D4815"/>
    <w:rsid w:val="000D5B53"/>
    <w:rsid w:val="000E1A79"/>
    <w:rsid w:val="000E3577"/>
    <w:rsid w:val="000E53D8"/>
    <w:rsid w:val="000E750C"/>
    <w:rsid w:val="000E77D3"/>
    <w:rsid w:val="000F3A56"/>
    <w:rsid w:val="000F7237"/>
    <w:rsid w:val="00103F5D"/>
    <w:rsid w:val="00104FB0"/>
    <w:rsid w:val="001114C1"/>
    <w:rsid w:val="0011368F"/>
    <w:rsid w:val="00122B5C"/>
    <w:rsid w:val="00124CD8"/>
    <w:rsid w:val="00131971"/>
    <w:rsid w:val="00132A37"/>
    <w:rsid w:val="001344A6"/>
    <w:rsid w:val="00134696"/>
    <w:rsid w:val="001375FA"/>
    <w:rsid w:val="00137892"/>
    <w:rsid w:val="00151F66"/>
    <w:rsid w:val="00153D76"/>
    <w:rsid w:val="00155BBA"/>
    <w:rsid w:val="0017175A"/>
    <w:rsid w:val="00171A97"/>
    <w:rsid w:val="001720A5"/>
    <w:rsid w:val="0018584E"/>
    <w:rsid w:val="0018641E"/>
    <w:rsid w:val="001879E2"/>
    <w:rsid w:val="001C0FBF"/>
    <w:rsid w:val="001D0A1F"/>
    <w:rsid w:val="001D1DC3"/>
    <w:rsid w:val="001D3B90"/>
    <w:rsid w:val="001D78CA"/>
    <w:rsid w:val="001F2B35"/>
    <w:rsid w:val="001F686C"/>
    <w:rsid w:val="0020126B"/>
    <w:rsid w:val="002130C0"/>
    <w:rsid w:val="00214598"/>
    <w:rsid w:val="00222924"/>
    <w:rsid w:val="00226123"/>
    <w:rsid w:val="00226B0E"/>
    <w:rsid w:val="00227837"/>
    <w:rsid w:val="002301F6"/>
    <w:rsid w:val="002304AF"/>
    <w:rsid w:val="00230D79"/>
    <w:rsid w:val="00232694"/>
    <w:rsid w:val="00232B8A"/>
    <w:rsid w:val="002355EF"/>
    <w:rsid w:val="00235CDC"/>
    <w:rsid w:val="00236EBA"/>
    <w:rsid w:val="002438D5"/>
    <w:rsid w:val="00252E75"/>
    <w:rsid w:val="00254ADC"/>
    <w:rsid w:val="00255E91"/>
    <w:rsid w:val="00255EBF"/>
    <w:rsid w:val="00262182"/>
    <w:rsid w:val="00267D0A"/>
    <w:rsid w:val="00271613"/>
    <w:rsid w:val="00275D5C"/>
    <w:rsid w:val="00276964"/>
    <w:rsid w:val="00283187"/>
    <w:rsid w:val="00283CA2"/>
    <w:rsid w:val="00285EFF"/>
    <w:rsid w:val="00286859"/>
    <w:rsid w:val="00287665"/>
    <w:rsid w:val="00293A10"/>
    <w:rsid w:val="00295A04"/>
    <w:rsid w:val="00295AD2"/>
    <w:rsid w:val="0029779F"/>
    <w:rsid w:val="002A3BAD"/>
    <w:rsid w:val="002B08A6"/>
    <w:rsid w:val="002C0B4B"/>
    <w:rsid w:val="002C2024"/>
    <w:rsid w:val="002C4400"/>
    <w:rsid w:val="002D048B"/>
    <w:rsid w:val="002D4CD2"/>
    <w:rsid w:val="002D62D1"/>
    <w:rsid w:val="002D7553"/>
    <w:rsid w:val="002E1302"/>
    <w:rsid w:val="002E5DF6"/>
    <w:rsid w:val="002F1FD6"/>
    <w:rsid w:val="002F7228"/>
    <w:rsid w:val="00301147"/>
    <w:rsid w:val="00303A82"/>
    <w:rsid w:val="00303CA4"/>
    <w:rsid w:val="003045FC"/>
    <w:rsid w:val="00306E62"/>
    <w:rsid w:val="0031571B"/>
    <w:rsid w:val="00320027"/>
    <w:rsid w:val="00321B94"/>
    <w:rsid w:val="00332CAA"/>
    <w:rsid w:val="00342A22"/>
    <w:rsid w:val="003458CA"/>
    <w:rsid w:val="00346508"/>
    <w:rsid w:val="00346ADC"/>
    <w:rsid w:val="00351C94"/>
    <w:rsid w:val="00355562"/>
    <w:rsid w:val="0035697F"/>
    <w:rsid w:val="00357B0C"/>
    <w:rsid w:val="003629DE"/>
    <w:rsid w:val="00364747"/>
    <w:rsid w:val="003656E1"/>
    <w:rsid w:val="003727E6"/>
    <w:rsid w:val="00375D25"/>
    <w:rsid w:val="00380DD1"/>
    <w:rsid w:val="003902BB"/>
    <w:rsid w:val="003976F8"/>
    <w:rsid w:val="003A4C26"/>
    <w:rsid w:val="003A6474"/>
    <w:rsid w:val="003A653B"/>
    <w:rsid w:val="003B499A"/>
    <w:rsid w:val="003B535D"/>
    <w:rsid w:val="003B7360"/>
    <w:rsid w:val="003B76E8"/>
    <w:rsid w:val="003C1CDC"/>
    <w:rsid w:val="003C7DDE"/>
    <w:rsid w:val="003D74D4"/>
    <w:rsid w:val="003E0E94"/>
    <w:rsid w:val="003E2B45"/>
    <w:rsid w:val="003E3596"/>
    <w:rsid w:val="003F14CB"/>
    <w:rsid w:val="003F5C93"/>
    <w:rsid w:val="00402B3C"/>
    <w:rsid w:val="0041573D"/>
    <w:rsid w:val="00421B63"/>
    <w:rsid w:val="0042352A"/>
    <w:rsid w:val="004308B0"/>
    <w:rsid w:val="004345DD"/>
    <w:rsid w:val="00440563"/>
    <w:rsid w:val="0044632F"/>
    <w:rsid w:val="00451575"/>
    <w:rsid w:val="00456310"/>
    <w:rsid w:val="00460962"/>
    <w:rsid w:val="004740B6"/>
    <w:rsid w:val="004770DF"/>
    <w:rsid w:val="004812DE"/>
    <w:rsid w:val="0048364A"/>
    <w:rsid w:val="0048487D"/>
    <w:rsid w:val="00487121"/>
    <w:rsid w:val="004A422D"/>
    <w:rsid w:val="004A5A31"/>
    <w:rsid w:val="004B19ED"/>
    <w:rsid w:val="004C281B"/>
    <w:rsid w:val="004C494B"/>
    <w:rsid w:val="004D124F"/>
    <w:rsid w:val="004D4B3E"/>
    <w:rsid w:val="004E677D"/>
    <w:rsid w:val="004F13FB"/>
    <w:rsid w:val="005059E9"/>
    <w:rsid w:val="00505DD3"/>
    <w:rsid w:val="0050706A"/>
    <w:rsid w:val="00507531"/>
    <w:rsid w:val="0051191E"/>
    <w:rsid w:val="00513179"/>
    <w:rsid w:val="00521F85"/>
    <w:rsid w:val="00522E73"/>
    <w:rsid w:val="00523135"/>
    <w:rsid w:val="00523E87"/>
    <w:rsid w:val="00532082"/>
    <w:rsid w:val="00534B97"/>
    <w:rsid w:val="00536E1B"/>
    <w:rsid w:val="0053742E"/>
    <w:rsid w:val="00537E13"/>
    <w:rsid w:val="00540DD0"/>
    <w:rsid w:val="00542C94"/>
    <w:rsid w:val="00542D7C"/>
    <w:rsid w:val="0054410A"/>
    <w:rsid w:val="0054497B"/>
    <w:rsid w:val="00545F14"/>
    <w:rsid w:val="00546D28"/>
    <w:rsid w:val="00547E7E"/>
    <w:rsid w:val="005503FD"/>
    <w:rsid w:val="005527C0"/>
    <w:rsid w:val="00553317"/>
    <w:rsid w:val="00564BAE"/>
    <w:rsid w:val="0056599A"/>
    <w:rsid w:val="005707EC"/>
    <w:rsid w:val="00573F57"/>
    <w:rsid w:val="00597E41"/>
    <w:rsid w:val="005A016B"/>
    <w:rsid w:val="005A1074"/>
    <w:rsid w:val="005A32C4"/>
    <w:rsid w:val="005B71F1"/>
    <w:rsid w:val="005C2241"/>
    <w:rsid w:val="005C6FC2"/>
    <w:rsid w:val="005C73E1"/>
    <w:rsid w:val="005D62E7"/>
    <w:rsid w:val="005D7E3E"/>
    <w:rsid w:val="005F276C"/>
    <w:rsid w:val="005F42C9"/>
    <w:rsid w:val="00602502"/>
    <w:rsid w:val="006123CD"/>
    <w:rsid w:val="00612BA8"/>
    <w:rsid w:val="00615875"/>
    <w:rsid w:val="00622EB8"/>
    <w:rsid w:val="0062431A"/>
    <w:rsid w:val="00625A8B"/>
    <w:rsid w:val="006419CC"/>
    <w:rsid w:val="006421A5"/>
    <w:rsid w:val="006427B6"/>
    <w:rsid w:val="00644981"/>
    <w:rsid w:val="00645BAA"/>
    <w:rsid w:val="00651E11"/>
    <w:rsid w:val="00654FBD"/>
    <w:rsid w:val="00655ACA"/>
    <w:rsid w:val="00656822"/>
    <w:rsid w:val="00665DF9"/>
    <w:rsid w:val="006674F3"/>
    <w:rsid w:val="0067078C"/>
    <w:rsid w:val="00671D38"/>
    <w:rsid w:val="00674733"/>
    <w:rsid w:val="006840FF"/>
    <w:rsid w:val="0068569A"/>
    <w:rsid w:val="00685984"/>
    <w:rsid w:val="00685F2D"/>
    <w:rsid w:val="006876EC"/>
    <w:rsid w:val="00690B1F"/>
    <w:rsid w:val="006963A3"/>
    <w:rsid w:val="00696D59"/>
    <w:rsid w:val="006A3A05"/>
    <w:rsid w:val="006A6C73"/>
    <w:rsid w:val="006B0880"/>
    <w:rsid w:val="006B229B"/>
    <w:rsid w:val="006B392B"/>
    <w:rsid w:val="006C08FE"/>
    <w:rsid w:val="006C1F86"/>
    <w:rsid w:val="006C22B0"/>
    <w:rsid w:val="006C39C3"/>
    <w:rsid w:val="006C4295"/>
    <w:rsid w:val="006C58A0"/>
    <w:rsid w:val="006D4625"/>
    <w:rsid w:val="006E0A8E"/>
    <w:rsid w:val="006E261C"/>
    <w:rsid w:val="006F0120"/>
    <w:rsid w:val="006F68A4"/>
    <w:rsid w:val="00700560"/>
    <w:rsid w:val="00711C01"/>
    <w:rsid w:val="007154B5"/>
    <w:rsid w:val="00716423"/>
    <w:rsid w:val="0072171E"/>
    <w:rsid w:val="007234BB"/>
    <w:rsid w:val="00726E37"/>
    <w:rsid w:val="00731468"/>
    <w:rsid w:val="00731F2E"/>
    <w:rsid w:val="00736091"/>
    <w:rsid w:val="0073617D"/>
    <w:rsid w:val="00742DA4"/>
    <w:rsid w:val="007435E0"/>
    <w:rsid w:val="00744370"/>
    <w:rsid w:val="007452BD"/>
    <w:rsid w:val="007827BD"/>
    <w:rsid w:val="00782EEC"/>
    <w:rsid w:val="0078631B"/>
    <w:rsid w:val="00787AE5"/>
    <w:rsid w:val="00791109"/>
    <w:rsid w:val="00794172"/>
    <w:rsid w:val="007A150D"/>
    <w:rsid w:val="007A635B"/>
    <w:rsid w:val="007A73C7"/>
    <w:rsid w:val="007B6152"/>
    <w:rsid w:val="007C47B6"/>
    <w:rsid w:val="007C5FA5"/>
    <w:rsid w:val="007C793D"/>
    <w:rsid w:val="007C7A5A"/>
    <w:rsid w:val="007D08FA"/>
    <w:rsid w:val="007D32C8"/>
    <w:rsid w:val="007D4EB9"/>
    <w:rsid w:val="007E6072"/>
    <w:rsid w:val="007E7A65"/>
    <w:rsid w:val="007F0500"/>
    <w:rsid w:val="007F08CF"/>
    <w:rsid w:val="007F5129"/>
    <w:rsid w:val="00802152"/>
    <w:rsid w:val="00806AC4"/>
    <w:rsid w:val="00812EB3"/>
    <w:rsid w:val="008231FD"/>
    <w:rsid w:val="00825FEC"/>
    <w:rsid w:val="008309F8"/>
    <w:rsid w:val="008325AA"/>
    <w:rsid w:val="00836657"/>
    <w:rsid w:val="00845410"/>
    <w:rsid w:val="00847A32"/>
    <w:rsid w:val="00850044"/>
    <w:rsid w:val="0086323F"/>
    <w:rsid w:val="00870282"/>
    <w:rsid w:val="008734A5"/>
    <w:rsid w:val="00873C98"/>
    <w:rsid w:val="00874821"/>
    <w:rsid w:val="0088496C"/>
    <w:rsid w:val="00896046"/>
    <w:rsid w:val="008973A9"/>
    <w:rsid w:val="008A52AB"/>
    <w:rsid w:val="008B42DF"/>
    <w:rsid w:val="008B544F"/>
    <w:rsid w:val="008C515F"/>
    <w:rsid w:val="008C6B45"/>
    <w:rsid w:val="008D3309"/>
    <w:rsid w:val="008E29CE"/>
    <w:rsid w:val="008E3299"/>
    <w:rsid w:val="008E5464"/>
    <w:rsid w:val="008E58AE"/>
    <w:rsid w:val="008E5F26"/>
    <w:rsid w:val="008E7DBB"/>
    <w:rsid w:val="008F0ABA"/>
    <w:rsid w:val="008F0EB0"/>
    <w:rsid w:val="008F4147"/>
    <w:rsid w:val="008F4781"/>
    <w:rsid w:val="009000C3"/>
    <w:rsid w:val="009005E7"/>
    <w:rsid w:val="00900E1D"/>
    <w:rsid w:val="00917F02"/>
    <w:rsid w:val="00923D8B"/>
    <w:rsid w:val="009311D2"/>
    <w:rsid w:val="00931337"/>
    <w:rsid w:val="0093700D"/>
    <w:rsid w:val="00944A74"/>
    <w:rsid w:val="00952A3E"/>
    <w:rsid w:val="0096387A"/>
    <w:rsid w:val="0097451E"/>
    <w:rsid w:val="009762BE"/>
    <w:rsid w:val="00986A5A"/>
    <w:rsid w:val="0099014D"/>
    <w:rsid w:val="00991E34"/>
    <w:rsid w:val="00992BC9"/>
    <w:rsid w:val="009A155E"/>
    <w:rsid w:val="009C1F81"/>
    <w:rsid w:val="009C222B"/>
    <w:rsid w:val="009D3B58"/>
    <w:rsid w:val="009D4A95"/>
    <w:rsid w:val="009D4E27"/>
    <w:rsid w:val="009F3717"/>
    <w:rsid w:val="00A00CAE"/>
    <w:rsid w:val="00A0318D"/>
    <w:rsid w:val="00A06D4D"/>
    <w:rsid w:val="00A121E0"/>
    <w:rsid w:val="00A1784D"/>
    <w:rsid w:val="00A379F3"/>
    <w:rsid w:val="00A426CD"/>
    <w:rsid w:val="00A464A4"/>
    <w:rsid w:val="00A47A81"/>
    <w:rsid w:val="00A576FA"/>
    <w:rsid w:val="00A630CF"/>
    <w:rsid w:val="00A636DA"/>
    <w:rsid w:val="00A67407"/>
    <w:rsid w:val="00A67D4F"/>
    <w:rsid w:val="00A713B0"/>
    <w:rsid w:val="00A71A05"/>
    <w:rsid w:val="00A71FD6"/>
    <w:rsid w:val="00A8711D"/>
    <w:rsid w:val="00A87BC7"/>
    <w:rsid w:val="00A90CE7"/>
    <w:rsid w:val="00A952D9"/>
    <w:rsid w:val="00AA2761"/>
    <w:rsid w:val="00AA4672"/>
    <w:rsid w:val="00AB15A0"/>
    <w:rsid w:val="00AC0108"/>
    <w:rsid w:val="00AD06B8"/>
    <w:rsid w:val="00AD0DEC"/>
    <w:rsid w:val="00AD371D"/>
    <w:rsid w:val="00AD640E"/>
    <w:rsid w:val="00AE2BBF"/>
    <w:rsid w:val="00AF5A98"/>
    <w:rsid w:val="00AF79AD"/>
    <w:rsid w:val="00B00345"/>
    <w:rsid w:val="00B10020"/>
    <w:rsid w:val="00B11378"/>
    <w:rsid w:val="00B203CA"/>
    <w:rsid w:val="00B25730"/>
    <w:rsid w:val="00B30F1E"/>
    <w:rsid w:val="00B34A1F"/>
    <w:rsid w:val="00B36D98"/>
    <w:rsid w:val="00B45035"/>
    <w:rsid w:val="00B470AE"/>
    <w:rsid w:val="00B568E4"/>
    <w:rsid w:val="00B57BB1"/>
    <w:rsid w:val="00B65DFE"/>
    <w:rsid w:val="00B70263"/>
    <w:rsid w:val="00B7352B"/>
    <w:rsid w:val="00B84DA3"/>
    <w:rsid w:val="00B87803"/>
    <w:rsid w:val="00B91930"/>
    <w:rsid w:val="00BA783C"/>
    <w:rsid w:val="00BB097C"/>
    <w:rsid w:val="00BB5A91"/>
    <w:rsid w:val="00BB7F44"/>
    <w:rsid w:val="00BD2EF4"/>
    <w:rsid w:val="00BD37BB"/>
    <w:rsid w:val="00BD63FF"/>
    <w:rsid w:val="00BD65BA"/>
    <w:rsid w:val="00BD668D"/>
    <w:rsid w:val="00BE216C"/>
    <w:rsid w:val="00BF0B49"/>
    <w:rsid w:val="00BF2691"/>
    <w:rsid w:val="00BF6794"/>
    <w:rsid w:val="00BF78FC"/>
    <w:rsid w:val="00C03792"/>
    <w:rsid w:val="00C0596C"/>
    <w:rsid w:val="00C06906"/>
    <w:rsid w:val="00C10A2D"/>
    <w:rsid w:val="00C13D97"/>
    <w:rsid w:val="00C16E6D"/>
    <w:rsid w:val="00C172EC"/>
    <w:rsid w:val="00C20A0E"/>
    <w:rsid w:val="00C24165"/>
    <w:rsid w:val="00C4323C"/>
    <w:rsid w:val="00C46343"/>
    <w:rsid w:val="00C46C60"/>
    <w:rsid w:val="00C46DFB"/>
    <w:rsid w:val="00C471A5"/>
    <w:rsid w:val="00C52685"/>
    <w:rsid w:val="00C61AB6"/>
    <w:rsid w:val="00C61BB2"/>
    <w:rsid w:val="00C62EB9"/>
    <w:rsid w:val="00C64C40"/>
    <w:rsid w:val="00C653D0"/>
    <w:rsid w:val="00C70904"/>
    <w:rsid w:val="00C72FE7"/>
    <w:rsid w:val="00C74B55"/>
    <w:rsid w:val="00C75EA9"/>
    <w:rsid w:val="00C81817"/>
    <w:rsid w:val="00C84EB3"/>
    <w:rsid w:val="00C865B7"/>
    <w:rsid w:val="00C865F9"/>
    <w:rsid w:val="00CB0189"/>
    <w:rsid w:val="00CB14D2"/>
    <w:rsid w:val="00CC14B5"/>
    <w:rsid w:val="00CD264E"/>
    <w:rsid w:val="00CE293F"/>
    <w:rsid w:val="00CF1069"/>
    <w:rsid w:val="00D04A1B"/>
    <w:rsid w:val="00D056DA"/>
    <w:rsid w:val="00D10384"/>
    <w:rsid w:val="00D14495"/>
    <w:rsid w:val="00D1485C"/>
    <w:rsid w:val="00D32061"/>
    <w:rsid w:val="00D409BD"/>
    <w:rsid w:val="00D411B3"/>
    <w:rsid w:val="00D43262"/>
    <w:rsid w:val="00D45838"/>
    <w:rsid w:val="00D45DA6"/>
    <w:rsid w:val="00D51550"/>
    <w:rsid w:val="00D61ED9"/>
    <w:rsid w:val="00D65DF4"/>
    <w:rsid w:val="00D6764F"/>
    <w:rsid w:val="00D709EA"/>
    <w:rsid w:val="00D76F14"/>
    <w:rsid w:val="00D8067F"/>
    <w:rsid w:val="00D84670"/>
    <w:rsid w:val="00D848BE"/>
    <w:rsid w:val="00D8690B"/>
    <w:rsid w:val="00D91C61"/>
    <w:rsid w:val="00D92082"/>
    <w:rsid w:val="00D92AB5"/>
    <w:rsid w:val="00DB76DB"/>
    <w:rsid w:val="00DC0B74"/>
    <w:rsid w:val="00DE0BD3"/>
    <w:rsid w:val="00DE13DD"/>
    <w:rsid w:val="00DE43AD"/>
    <w:rsid w:val="00DE7425"/>
    <w:rsid w:val="00DF7446"/>
    <w:rsid w:val="00E159B9"/>
    <w:rsid w:val="00E27381"/>
    <w:rsid w:val="00E33B29"/>
    <w:rsid w:val="00E36ED9"/>
    <w:rsid w:val="00E44660"/>
    <w:rsid w:val="00E5209B"/>
    <w:rsid w:val="00E54F92"/>
    <w:rsid w:val="00E57183"/>
    <w:rsid w:val="00E61733"/>
    <w:rsid w:val="00E62F86"/>
    <w:rsid w:val="00E6379D"/>
    <w:rsid w:val="00E6433C"/>
    <w:rsid w:val="00E751B7"/>
    <w:rsid w:val="00E75C69"/>
    <w:rsid w:val="00E76A00"/>
    <w:rsid w:val="00E8275E"/>
    <w:rsid w:val="00E96E7C"/>
    <w:rsid w:val="00EA0A88"/>
    <w:rsid w:val="00EA2153"/>
    <w:rsid w:val="00EA58EF"/>
    <w:rsid w:val="00EA7745"/>
    <w:rsid w:val="00EA7F4C"/>
    <w:rsid w:val="00EB733E"/>
    <w:rsid w:val="00EC26E8"/>
    <w:rsid w:val="00EC41A5"/>
    <w:rsid w:val="00ED072C"/>
    <w:rsid w:val="00ED40B1"/>
    <w:rsid w:val="00ED482B"/>
    <w:rsid w:val="00ED5BEE"/>
    <w:rsid w:val="00ED6204"/>
    <w:rsid w:val="00EE0855"/>
    <w:rsid w:val="00EE2ED3"/>
    <w:rsid w:val="00EE5461"/>
    <w:rsid w:val="00EE58A3"/>
    <w:rsid w:val="00F00379"/>
    <w:rsid w:val="00F10B86"/>
    <w:rsid w:val="00F34B41"/>
    <w:rsid w:val="00F444D9"/>
    <w:rsid w:val="00F5050C"/>
    <w:rsid w:val="00F5125E"/>
    <w:rsid w:val="00F60F47"/>
    <w:rsid w:val="00F61720"/>
    <w:rsid w:val="00F623DC"/>
    <w:rsid w:val="00F64D33"/>
    <w:rsid w:val="00F658E7"/>
    <w:rsid w:val="00F65F6F"/>
    <w:rsid w:val="00F729E2"/>
    <w:rsid w:val="00F74E2B"/>
    <w:rsid w:val="00F84404"/>
    <w:rsid w:val="00F8475E"/>
    <w:rsid w:val="00F865F1"/>
    <w:rsid w:val="00F8728D"/>
    <w:rsid w:val="00F92329"/>
    <w:rsid w:val="00F9641D"/>
    <w:rsid w:val="00FB0A1F"/>
    <w:rsid w:val="00FB34EA"/>
    <w:rsid w:val="00FC23B9"/>
    <w:rsid w:val="00FC23F4"/>
    <w:rsid w:val="00FC28B6"/>
    <w:rsid w:val="00FC2C9A"/>
    <w:rsid w:val="00FD2D68"/>
    <w:rsid w:val="00FD7A18"/>
    <w:rsid w:val="00FE0CCE"/>
    <w:rsid w:val="00FE73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267A2"/>
  <w15:docId w15:val="{159C950B-AC6F-4E85-B660-268D6FC7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8D6"/>
    <w:pPr>
      <w:tabs>
        <w:tab w:val="left" w:pos="426"/>
        <w:tab w:val="left" w:pos="851"/>
        <w:tab w:val="left" w:pos="1276"/>
        <w:tab w:val="left" w:pos="5216"/>
        <w:tab w:val="decimal" w:pos="7938"/>
        <w:tab w:val="right" w:pos="9299"/>
      </w:tabs>
    </w:pPr>
    <w:rPr>
      <w:rFonts w:cs="Times New Roman"/>
      <w:sz w:val="21"/>
      <w:szCs w:val="20"/>
      <w:lang w:eastAsia="de-CH"/>
    </w:rPr>
  </w:style>
  <w:style w:type="paragraph" w:styleId="berschrift1">
    <w:name w:val="heading 1"/>
    <w:basedOn w:val="Standard"/>
    <w:next w:val="Standard"/>
    <w:link w:val="berschrift1Zchn"/>
    <w:uiPriority w:val="9"/>
    <w:qFormat/>
    <w:rsid w:val="00332CAA"/>
    <w:pPr>
      <w:keepNext/>
      <w:keepLines/>
      <w:numPr>
        <w:numId w:val="5"/>
      </w:numPr>
      <w:tabs>
        <w:tab w:val="clear" w:pos="426"/>
        <w:tab w:val="clear" w:pos="1276"/>
        <w:tab w:val="clear" w:pos="5216"/>
        <w:tab w:val="clear" w:pos="7938"/>
        <w:tab w:val="clear" w:pos="9299"/>
      </w:tabs>
      <w:spacing w:after="120"/>
      <w:outlineLvl w:val="0"/>
    </w:pPr>
    <w:rPr>
      <w:rFonts w:eastAsiaTheme="majorEastAsia" w:cstheme="majorBidi"/>
      <w:b/>
      <w:bCs/>
      <w:kern w:val="32"/>
      <w:sz w:val="26"/>
      <w:szCs w:val="28"/>
      <w:lang w:eastAsia="en-US"/>
    </w:rPr>
  </w:style>
  <w:style w:type="paragraph" w:styleId="berschrift2">
    <w:name w:val="heading 2"/>
    <w:basedOn w:val="Standard"/>
    <w:next w:val="Standard"/>
    <w:link w:val="berschrift2Zchn"/>
    <w:uiPriority w:val="9"/>
    <w:qFormat/>
    <w:rsid w:val="00A90CE7"/>
    <w:pPr>
      <w:keepNext/>
      <w:keepLines/>
      <w:numPr>
        <w:ilvl w:val="1"/>
        <w:numId w:val="5"/>
      </w:numPr>
      <w:tabs>
        <w:tab w:val="clear" w:pos="426"/>
        <w:tab w:val="clear" w:pos="1276"/>
        <w:tab w:val="clear" w:pos="5216"/>
        <w:tab w:val="clear" w:pos="7938"/>
        <w:tab w:val="clear" w:pos="9299"/>
      </w:tabs>
      <w:spacing w:after="120"/>
      <w:outlineLvl w:val="1"/>
    </w:pPr>
    <w:rPr>
      <w:rFonts w:eastAsiaTheme="majorEastAsia" w:cstheme="majorBidi"/>
      <w:b/>
      <w:bCs/>
      <w:szCs w:val="26"/>
      <w:lang w:eastAsia="en-US"/>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tabs>
        <w:tab w:val="clear" w:pos="426"/>
        <w:tab w:val="clear" w:pos="1276"/>
        <w:tab w:val="clear" w:pos="5216"/>
        <w:tab w:val="clear" w:pos="7938"/>
        <w:tab w:val="clear" w:pos="9299"/>
      </w:tabs>
      <w:spacing w:after="120"/>
      <w:outlineLvl w:val="2"/>
    </w:pPr>
    <w:rPr>
      <w:rFonts w:eastAsiaTheme="majorEastAsia" w:cstheme="majorBidi"/>
      <w:bCs/>
      <w:i/>
      <w:szCs w:val="22"/>
      <w:lang w:eastAsia="en-US"/>
    </w:rPr>
  </w:style>
  <w:style w:type="paragraph" w:styleId="berschrift4">
    <w:name w:val="heading 4"/>
    <w:basedOn w:val="Standard"/>
    <w:next w:val="Standard"/>
    <w:link w:val="berschrift4Zchn"/>
    <w:uiPriority w:val="9"/>
    <w:semiHidden/>
    <w:unhideWhenUsed/>
    <w:qFormat/>
    <w:rsid w:val="00644981"/>
    <w:pPr>
      <w:tabs>
        <w:tab w:val="clear" w:pos="426"/>
        <w:tab w:val="clear" w:pos="5216"/>
        <w:tab w:val="clear" w:pos="7938"/>
        <w:tab w:val="left" w:pos="425"/>
        <w:tab w:val="left" w:pos="5245"/>
      </w:tabs>
      <w:outlineLvl w:val="3"/>
    </w:pPr>
    <w:rPr>
      <w:rFonts w:eastAsiaTheme="minorHAnsi" w:cstheme="minorBidi"/>
      <w:szCs w:val="22"/>
      <w:lang w:eastAsia="en-US"/>
    </w:rPr>
  </w:style>
  <w:style w:type="paragraph" w:styleId="berschrift5">
    <w:name w:val="heading 5"/>
    <w:basedOn w:val="Standard"/>
    <w:next w:val="Standard"/>
    <w:link w:val="berschrift5Zchn"/>
    <w:uiPriority w:val="9"/>
    <w:semiHidden/>
    <w:unhideWhenUsed/>
    <w:qFormat/>
    <w:rsid w:val="006E0A8E"/>
    <w:pPr>
      <w:keepNext/>
      <w:keepLines/>
      <w:tabs>
        <w:tab w:val="clear" w:pos="426"/>
        <w:tab w:val="clear" w:pos="851"/>
        <w:tab w:val="clear" w:pos="1276"/>
        <w:tab w:val="clear" w:pos="5216"/>
        <w:tab w:val="clear" w:pos="7938"/>
        <w:tab w:val="clear" w:pos="9299"/>
      </w:tabs>
      <w:spacing w:line="260" w:lineRule="exact"/>
      <w:outlineLvl w:val="4"/>
    </w:pPr>
    <w:rPr>
      <w:rFonts w:eastAsiaTheme="majorEastAsia" w:cstheme="majorBidi"/>
      <w:b/>
      <w:szCs w:val="21"/>
    </w:rPr>
  </w:style>
  <w:style w:type="paragraph" w:styleId="berschrift6">
    <w:name w:val="heading 6"/>
    <w:basedOn w:val="Standard"/>
    <w:next w:val="Standard"/>
    <w:link w:val="berschrift6Zchn"/>
    <w:uiPriority w:val="9"/>
    <w:semiHidden/>
    <w:unhideWhenUsed/>
    <w:qFormat/>
    <w:rsid w:val="006E0A8E"/>
    <w:pPr>
      <w:keepNext/>
      <w:keepLines/>
      <w:tabs>
        <w:tab w:val="clear" w:pos="426"/>
        <w:tab w:val="clear" w:pos="851"/>
        <w:tab w:val="clear" w:pos="1276"/>
        <w:tab w:val="clear" w:pos="5216"/>
        <w:tab w:val="clear" w:pos="7938"/>
        <w:tab w:val="clear" w:pos="9299"/>
      </w:tabs>
      <w:spacing w:line="260" w:lineRule="exact"/>
      <w:outlineLvl w:val="5"/>
    </w:pPr>
    <w:rPr>
      <w:rFonts w:eastAsiaTheme="majorEastAsia" w:cstheme="majorBidi"/>
      <w:iCs/>
      <w:szCs w:val="21"/>
    </w:rPr>
  </w:style>
  <w:style w:type="paragraph" w:styleId="berschrift7">
    <w:name w:val="heading 7"/>
    <w:basedOn w:val="Standard"/>
    <w:next w:val="Standard"/>
    <w:link w:val="berschrift7Zchn"/>
    <w:uiPriority w:val="9"/>
    <w:semiHidden/>
    <w:unhideWhenUsed/>
    <w:qFormat/>
    <w:rsid w:val="006E0A8E"/>
    <w:pPr>
      <w:keepNext/>
      <w:keepLines/>
      <w:tabs>
        <w:tab w:val="clear" w:pos="426"/>
        <w:tab w:val="clear" w:pos="851"/>
        <w:tab w:val="clear" w:pos="1276"/>
        <w:tab w:val="clear" w:pos="5216"/>
        <w:tab w:val="clear" w:pos="7938"/>
        <w:tab w:val="clear" w:pos="9299"/>
      </w:tabs>
      <w:spacing w:before="200" w:line="260" w:lineRule="atLeast"/>
      <w:outlineLvl w:val="6"/>
    </w:pPr>
    <w:rPr>
      <w:rFonts w:eastAsiaTheme="majorEastAsia" w:cstheme="majorBidi"/>
      <w:iCs/>
      <w:szCs w:val="21"/>
    </w:rPr>
  </w:style>
  <w:style w:type="paragraph" w:styleId="berschrift8">
    <w:name w:val="heading 8"/>
    <w:basedOn w:val="Standard"/>
    <w:next w:val="Standard"/>
    <w:link w:val="berschrift8Zchn"/>
    <w:uiPriority w:val="9"/>
    <w:semiHidden/>
    <w:unhideWhenUsed/>
    <w:qFormat/>
    <w:rsid w:val="006E0A8E"/>
    <w:pPr>
      <w:keepNext/>
      <w:keepLines/>
      <w:tabs>
        <w:tab w:val="clear" w:pos="426"/>
        <w:tab w:val="clear" w:pos="851"/>
        <w:tab w:val="clear" w:pos="1276"/>
        <w:tab w:val="clear" w:pos="5216"/>
        <w:tab w:val="clear" w:pos="7938"/>
        <w:tab w:val="clear" w:pos="9299"/>
      </w:tabs>
      <w:spacing w:before="200" w:line="260" w:lineRule="atLeast"/>
      <w:outlineLvl w:val="7"/>
    </w:pPr>
    <w:rPr>
      <w:rFonts w:eastAsiaTheme="majorEastAsia" w:cstheme="majorBidi"/>
    </w:rPr>
  </w:style>
  <w:style w:type="paragraph" w:styleId="berschrift9">
    <w:name w:val="heading 9"/>
    <w:basedOn w:val="Standard"/>
    <w:next w:val="Standard"/>
    <w:link w:val="berschrift9Zchn"/>
    <w:uiPriority w:val="9"/>
    <w:semiHidden/>
    <w:unhideWhenUsed/>
    <w:qFormat/>
    <w:rsid w:val="006E0A8E"/>
    <w:pPr>
      <w:keepNext/>
      <w:keepLines/>
      <w:tabs>
        <w:tab w:val="clear" w:pos="426"/>
        <w:tab w:val="clear" w:pos="851"/>
        <w:tab w:val="clear" w:pos="1276"/>
        <w:tab w:val="clear" w:pos="5216"/>
        <w:tab w:val="clear" w:pos="7938"/>
        <w:tab w:val="clear" w:pos="9299"/>
      </w:tabs>
      <w:spacing w:before="200" w:line="260" w:lineRule="atLeast"/>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6"/>
        <w:tab w:val="clear" w:pos="851"/>
        <w:tab w:val="clear" w:pos="1276"/>
        <w:tab w:val="clear" w:pos="5216"/>
        <w:tab w:val="clear" w:pos="7938"/>
        <w:tab w:val="clear" w:pos="9299"/>
        <w:tab w:val="left" w:pos="2268"/>
      </w:tabs>
    </w:pPr>
    <w:rPr>
      <w:rFonts w:eastAsiaTheme="minorHAnsi" w:cstheme="minorBidi"/>
      <w:szCs w:val="22"/>
      <w:lang w:eastAsia="en-US"/>
    </w:rPr>
  </w:style>
  <w:style w:type="paragraph" w:styleId="Verzeichnis1">
    <w:name w:val="toc 1"/>
    <w:basedOn w:val="Standard"/>
    <w:next w:val="Standard"/>
    <w:uiPriority w:val="11"/>
    <w:rsid w:val="00655ACA"/>
    <w:pPr>
      <w:tabs>
        <w:tab w:val="clear" w:pos="426"/>
        <w:tab w:val="clear" w:pos="851"/>
        <w:tab w:val="clear" w:pos="1276"/>
        <w:tab w:val="clear" w:pos="5216"/>
        <w:tab w:val="clear" w:pos="7938"/>
        <w:tab w:val="right" w:leader="dot" w:pos="9299"/>
      </w:tabs>
      <w:spacing w:before="120"/>
      <w:ind w:left="425" w:hanging="425"/>
    </w:pPr>
    <w:rPr>
      <w:rFonts w:eastAsiaTheme="minorHAnsi" w:cstheme="minorBidi"/>
      <w:szCs w:val="22"/>
      <w:lang w:eastAsia="en-US"/>
    </w:rPr>
  </w:style>
  <w:style w:type="paragraph" w:styleId="Verzeichnis2">
    <w:name w:val="toc 2"/>
    <w:basedOn w:val="Standard"/>
    <w:next w:val="Standard"/>
    <w:uiPriority w:val="11"/>
    <w:rsid w:val="00655ACA"/>
    <w:pPr>
      <w:tabs>
        <w:tab w:val="clear" w:pos="426"/>
        <w:tab w:val="clear" w:pos="851"/>
        <w:tab w:val="clear" w:pos="1276"/>
        <w:tab w:val="clear" w:pos="5216"/>
        <w:tab w:val="clear" w:pos="7938"/>
        <w:tab w:val="right" w:leader="dot" w:pos="9299"/>
      </w:tabs>
      <w:ind w:left="992" w:hanging="567"/>
    </w:pPr>
    <w:rPr>
      <w:rFonts w:eastAsiaTheme="minorHAnsi" w:cstheme="minorBidi"/>
      <w:szCs w:val="22"/>
      <w:lang w:eastAsia="en-US"/>
    </w:rPr>
  </w:style>
  <w:style w:type="paragraph" w:styleId="Verzeichnis3">
    <w:name w:val="toc 3"/>
    <w:basedOn w:val="Standard"/>
    <w:next w:val="Standard"/>
    <w:uiPriority w:val="11"/>
    <w:rsid w:val="00655ACA"/>
    <w:pPr>
      <w:tabs>
        <w:tab w:val="clear" w:pos="426"/>
        <w:tab w:val="clear" w:pos="851"/>
        <w:tab w:val="clear" w:pos="1276"/>
        <w:tab w:val="clear" w:pos="5216"/>
        <w:tab w:val="clear" w:pos="7938"/>
        <w:tab w:val="right" w:leader="dot" w:pos="9299"/>
      </w:tabs>
      <w:ind w:left="1701" w:hanging="709"/>
    </w:pPr>
    <w:rPr>
      <w:rFonts w:eastAsiaTheme="minorHAnsi" w:cstheme="minorBidi"/>
      <w:szCs w:val="22"/>
      <w:lang w:eastAsia="en-US"/>
    </w:rPr>
  </w:style>
  <w:style w:type="paragraph" w:customStyle="1" w:styleId="Amtsbericht">
    <w:name w:val="Amtsbericht"/>
    <w:basedOn w:val="Standard"/>
    <w:link w:val="AmtsberichtZchn"/>
    <w:uiPriority w:val="11"/>
    <w:qFormat/>
    <w:rsid w:val="00F9641D"/>
    <w:pPr>
      <w:tabs>
        <w:tab w:val="clear" w:pos="426"/>
        <w:tab w:val="clear" w:pos="5216"/>
        <w:tab w:val="clear" w:pos="7938"/>
        <w:tab w:val="left" w:pos="425"/>
        <w:tab w:val="left" w:pos="5245"/>
      </w:tabs>
      <w:spacing w:line="360" w:lineRule="atLeast"/>
      <w:ind w:right="1134"/>
    </w:pPr>
    <w:rPr>
      <w:rFonts w:eastAsiaTheme="minorHAnsi" w:cstheme="minorBidi"/>
      <w:szCs w:val="22"/>
      <w:lang w:eastAsia="en-US"/>
    </w:r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tabs>
        <w:tab w:val="clear" w:pos="426"/>
        <w:tab w:val="clear" w:pos="5216"/>
        <w:tab w:val="clear" w:pos="7938"/>
        <w:tab w:val="left" w:pos="425"/>
        <w:tab w:val="left" w:pos="5245"/>
      </w:tabs>
      <w:ind w:left="425" w:hanging="425"/>
    </w:pPr>
    <w:rPr>
      <w:rFonts w:eastAsiaTheme="minorHAnsi" w:cstheme="minorBidi"/>
      <w:sz w:val="18"/>
      <w:lang w:eastAsia="en-US"/>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tabs>
        <w:tab w:val="clear" w:pos="426"/>
        <w:tab w:val="clear" w:pos="5216"/>
        <w:tab w:val="clear" w:pos="7938"/>
        <w:tab w:val="left" w:pos="425"/>
        <w:tab w:val="left" w:pos="5245"/>
      </w:tabs>
      <w:ind w:left="425" w:hanging="425"/>
    </w:pPr>
    <w:rPr>
      <w:rFonts w:eastAsiaTheme="minorHAnsi" w:cstheme="minorBidi"/>
      <w:sz w:val="18"/>
      <w:lang w:eastAsia="en-US"/>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pPr>
      <w:tabs>
        <w:tab w:val="clear" w:pos="426"/>
        <w:tab w:val="clear" w:pos="5216"/>
        <w:tab w:val="clear" w:pos="7938"/>
        <w:tab w:val="left" w:pos="425"/>
        <w:tab w:val="left" w:pos="5245"/>
      </w:tabs>
    </w:pPr>
    <w:rPr>
      <w:rFonts w:eastAsiaTheme="minorHAnsi" w:cstheme="minorBidi"/>
      <w:noProof/>
      <w:sz w:val="12"/>
      <w:szCs w:val="22"/>
      <w:lang w:eastAsia="en-US"/>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99"/>
    <w:rsid w:val="004A5A31"/>
    <w:pPr>
      <w:tabs>
        <w:tab w:val="clear" w:pos="426"/>
        <w:tab w:val="clear" w:pos="851"/>
        <w:tab w:val="clear" w:pos="1276"/>
        <w:tab w:val="clear" w:pos="5216"/>
        <w:tab w:val="clear" w:pos="7938"/>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4A5A31"/>
  </w:style>
  <w:style w:type="paragraph" w:customStyle="1" w:styleId="Randtitel">
    <w:name w:val="Randtitel"/>
    <w:basedOn w:val="Standard"/>
    <w:next w:val="Standard"/>
    <w:link w:val="RandtitelZchn"/>
    <w:uiPriority w:val="10"/>
    <w:qFormat/>
    <w:rsid w:val="004A5A31"/>
    <w:pPr>
      <w:keepNext/>
      <w:tabs>
        <w:tab w:val="clear" w:pos="426"/>
        <w:tab w:val="clear" w:pos="851"/>
        <w:tab w:val="clear" w:pos="1276"/>
        <w:tab w:val="clear" w:pos="5216"/>
        <w:tab w:val="clear" w:pos="7938"/>
        <w:tab w:val="clear" w:pos="9299"/>
      </w:tabs>
      <w:spacing w:after="120"/>
    </w:pPr>
    <w:rPr>
      <w:rFonts w:eastAsiaTheme="minorHAnsi" w:cstheme="minorBidi"/>
      <w:i/>
      <w:sz w:val="20"/>
      <w:szCs w:val="22"/>
      <w:lang w:eastAsia="en-US"/>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tabs>
        <w:tab w:val="clear" w:pos="426"/>
        <w:tab w:val="clear" w:pos="5216"/>
        <w:tab w:val="clear" w:pos="7938"/>
        <w:tab w:val="left" w:pos="425"/>
        <w:tab w:val="left" w:pos="5245"/>
      </w:tabs>
      <w:ind w:left="425" w:hanging="425"/>
    </w:pPr>
    <w:rPr>
      <w:rFonts w:eastAsiaTheme="minorHAnsi" w:cstheme="minorBidi"/>
      <w:szCs w:val="22"/>
      <w:lang w:eastAsia="en-US"/>
    </w:rPr>
  </w:style>
  <w:style w:type="paragraph" w:customStyle="1" w:styleId="Aufzhlung1">
    <w:name w:val="Aufzählung1"/>
    <w:basedOn w:val="Standard"/>
    <w:next w:val="Standard"/>
    <w:link w:val="Aufzhlung1Zchn"/>
    <w:uiPriority w:val="1"/>
    <w:qFormat/>
    <w:rsid w:val="00073F89"/>
    <w:pPr>
      <w:tabs>
        <w:tab w:val="clear" w:pos="426"/>
        <w:tab w:val="clear" w:pos="5216"/>
        <w:tab w:val="clear" w:pos="7938"/>
        <w:tab w:val="left" w:pos="425"/>
        <w:tab w:val="left" w:pos="5245"/>
      </w:tabs>
      <w:ind w:left="425" w:hanging="425"/>
    </w:pPr>
    <w:rPr>
      <w:rFonts w:eastAsiaTheme="minorHAnsi" w:cstheme="minorBidi"/>
      <w:szCs w:val="22"/>
      <w:lang w:eastAsia="en-US"/>
    </w:r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tabs>
        <w:tab w:val="clear" w:pos="426"/>
        <w:tab w:val="clear" w:pos="5216"/>
        <w:tab w:val="clear" w:pos="7938"/>
        <w:tab w:val="left" w:pos="425"/>
        <w:tab w:val="left" w:pos="5245"/>
      </w:tabs>
      <w:ind w:left="850" w:hanging="425"/>
    </w:pPr>
    <w:rPr>
      <w:rFonts w:eastAsiaTheme="minorHAnsi" w:cstheme="minorBidi"/>
      <w:szCs w:val="22"/>
      <w:lang w:eastAsia="en-US"/>
    </w:r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tabs>
        <w:tab w:val="clear" w:pos="426"/>
        <w:tab w:val="clear" w:pos="5216"/>
        <w:tab w:val="clear" w:pos="7938"/>
        <w:tab w:val="left" w:pos="425"/>
        <w:tab w:val="left" w:pos="5245"/>
      </w:tabs>
      <w:ind w:left="1276" w:hanging="425"/>
    </w:pPr>
    <w:rPr>
      <w:rFonts w:eastAsiaTheme="minorHAnsi" w:cstheme="minorBidi"/>
      <w:szCs w:val="22"/>
      <w:lang w:eastAsia="en-US"/>
    </w:rPr>
  </w:style>
  <w:style w:type="character" w:customStyle="1" w:styleId="Aufzhlung3Zchn">
    <w:name w:val="Aufzählung3 Zchn"/>
    <w:basedOn w:val="Absatz-Standardschriftart"/>
    <w:link w:val="Aufzhlung3"/>
    <w:uiPriority w:val="1"/>
    <w:rsid w:val="00073F89"/>
  </w:style>
  <w:style w:type="paragraph" w:customStyle="1" w:styleId="Volksschule">
    <w:name w:val="Volksschule"/>
    <w:basedOn w:val="Standard"/>
    <w:rsid w:val="00B203CA"/>
  </w:style>
  <w:style w:type="paragraph" w:styleId="Sprechblasentext">
    <w:name w:val="Balloon Text"/>
    <w:basedOn w:val="Standard"/>
    <w:link w:val="SprechblasentextZchn"/>
    <w:uiPriority w:val="99"/>
    <w:semiHidden/>
    <w:unhideWhenUsed/>
    <w:rsid w:val="005533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317"/>
    <w:rPr>
      <w:rFonts w:ascii="Tahoma" w:hAnsi="Tahoma" w:cs="Tahoma"/>
      <w:sz w:val="16"/>
      <w:szCs w:val="16"/>
      <w:lang w:eastAsia="de-CH"/>
    </w:rPr>
  </w:style>
  <w:style w:type="paragraph" w:styleId="Listenabsatz">
    <w:name w:val="List Paragraph"/>
    <w:basedOn w:val="Standard"/>
    <w:uiPriority w:val="34"/>
    <w:rsid w:val="000D4815"/>
    <w:pPr>
      <w:ind w:left="720"/>
      <w:contextualSpacing/>
    </w:pPr>
  </w:style>
  <w:style w:type="table" w:styleId="Tabellenraster">
    <w:name w:val="Table Grid"/>
    <w:basedOn w:val="NormaleTabelle"/>
    <w:uiPriority w:val="59"/>
    <w:rsid w:val="00F8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6E0A8E"/>
    <w:rPr>
      <w:rFonts w:eastAsiaTheme="majorEastAsia" w:cstheme="majorBidi"/>
      <w:b/>
      <w:sz w:val="21"/>
      <w:szCs w:val="21"/>
      <w:lang w:eastAsia="de-CH"/>
    </w:rPr>
  </w:style>
  <w:style w:type="character" w:customStyle="1" w:styleId="berschrift6Zchn">
    <w:name w:val="Überschrift 6 Zchn"/>
    <w:basedOn w:val="Absatz-Standardschriftart"/>
    <w:link w:val="berschrift6"/>
    <w:uiPriority w:val="9"/>
    <w:semiHidden/>
    <w:rsid w:val="006E0A8E"/>
    <w:rPr>
      <w:rFonts w:eastAsiaTheme="majorEastAsia" w:cstheme="majorBidi"/>
      <w:iCs/>
      <w:sz w:val="21"/>
      <w:szCs w:val="21"/>
      <w:lang w:eastAsia="de-CH"/>
    </w:rPr>
  </w:style>
  <w:style w:type="character" w:customStyle="1" w:styleId="berschrift7Zchn">
    <w:name w:val="Überschrift 7 Zchn"/>
    <w:basedOn w:val="Absatz-Standardschriftart"/>
    <w:link w:val="berschrift7"/>
    <w:uiPriority w:val="9"/>
    <w:semiHidden/>
    <w:rsid w:val="006E0A8E"/>
    <w:rPr>
      <w:rFonts w:eastAsiaTheme="majorEastAsia" w:cstheme="majorBidi"/>
      <w:iCs/>
      <w:sz w:val="21"/>
      <w:szCs w:val="21"/>
      <w:lang w:eastAsia="de-CH"/>
    </w:rPr>
  </w:style>
  <w:style w:type="character" w:customStyle="1" w:styleId="berschrift8Zchn">
    <w:name w:val="Überschrift 8 Zchn"/>
    <w:basedOn w:val="Absatz-Standardschriftart"/>
    <w:link w:val="berschrift8"/>
    <w:uiPriority w:val="9"/>
    <w:semiHidden/>
    <w:rsid w:val="006E0A8E"/>
    <w:rPr>
      <w:rFonts w:eastAsiaTheme="majorEastAsia" w:cstheme="majorBidi"/>
      <w:sz w:val="21"/>
      <w:szCs w:val="20"/>
      <w:lang w:eastAsia="de-CH"/>
    </w:rPr>
  </w:style>
  <w:style w:type="character" w:customStyle="1" w:styleId="berschrift9Zchn">
    <w:name w:val="Überschrift 9 Zchn"/>
    <w:basedOn w:val="Absatz-Standardschriftart"/>
    <w:link w:val="berschrift9"/>
    <w:uiPriority w:val="9"/>
    <w:semiHidden/>
    <w:rsid w:val="006E0A8E"/>
    <w:rPr>
      <w:rFonts w:eastAsiaTheme="majorEastAsia" w:cstheme="majorBidi"/>
      <w:i/>
      <w:iCs/>
      <w:sz w:val="21"/>
      <w:szCs w:val="20"/>
      <w:lang w:eastAsia="de-CH"/>
    </w:rPr>
  </w:style>
  <w:style w:type="character" w:styleId="Platzhaltertext">
    <w:name w:val="Placeholder Text"/>
    <w:basedOn w:val="Absatz-Standardschriftart"/>
    <w:uiPriority w:val="99"/>
    <w:semiHidden/>
    <w:rsid w:val="00137892"/>
    <w:rPr>
      <w:color w:val="808080"/>
    </w:rPr>
  </w:style>
  <w:style w:type="character" w:styleId="Kommentarzeichen">
    <w:name w:val="annotation reference"/>
    <w:basedOn w:val="Absatz-Standardschriftart"/>
    <w:uiPriority w:val="99"/>
    <w:semiHidden/>
    <w:unhideWhenUsed/>
    <w:rsid w:val="000B090D"/>
    <w:rPr>
      <w:sz w:val="16"/>
      <w:szCs w:val="16"/>
    </w:rPr>
  </w:style>
  <w:style w:type="paragraph" w:styleId="Kommentartext">
    <w:name w:val="annotation text"/>
    <w:basedOn w:val="Standard"/>
    <w:link w:val="KommentartextZchn"/>
    <w:uiPriority w:val="99"/>
    <w:semiHidden/>
    <w:unhideWhenUsed/>
    <w:rsid w:val="000B090D"/>
    <w:rPr>
      <w:sz w:val="20"/>
    </w:rPr>
  </w:style>
  <w:style w:type="character" w:customStyle="1" w:styleId="KommentartextZchn">
    <w:name w:val="Kommentartext Zchn"/>
    <w:basedOn w:val="Absatz-Standardschriftart"/>
    <w:link w:val="Kommentartext"/>
    <w:uiPriority w:val="99"/>
    <w:semiHidden/>
    <w:rsid w:val="000B090D"/>
    <w:rPr>
      <w:rFonts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B090D"/>
    <w:rPr>
      <w:b/>
      <w:bCs/>
    </w:rPr>
  </w:style>
  <w:style w:type="character" w:customStyle="1" w:styleId="KommentarthemaZchn">
    <w:name w:val="Kommentarthema Zchn"/>
    <w:basedOn w:val="KommentartextZchn"/>
    <w:link w:val="Kommentarthema"/>
    <w:uiPriority w:val="99"/>
    <w:semiHidden/>
    <w:rsid w:val="000B090D"/>
    <w:rPr>
      <w:rFonts w:cs="Times New Roman"/>
      <w:b/>
      <w:bCs/>
      <w:sz w:val="20"/>
      <w:szCs w:val="20"/>
      <w:lang w:eastAsia="de-CH"/>
    </w:rPr>
  </w:style>
  <w:style w:type="paragraph" w:customStyle="1" w:styleId="01Text">
    <w:name w:val="01_Text"/>
    <w:basedOn w:val="Standard"/>
    <w:qFormat/>
    <w:rsid w:val="00BD37BB"/>
    <w:pPr>
      <w:tabs>
        <w:tab w:val="clear" w:pos="426"/>
        <w:tab w:val="clear" w:pos="851"/>
        <w:tab w:val="clear" w:pos="1276"/>
        <w:tab w:val="clear" w:pos="5216"/>
        <w:tab w:val="clear" w:pos="7938"/>
        <w:tab w:val="clear" w:pos="9299"/>
      </w:tabs>
      <w:spacing w:line="260" w:lineRule="atLeast"/>
    </w:pPr>
    <w:rPr>
      <w:rFonts w:eastAsiaTheme="minorEastAsia" w:cstheme="minorBidi"/>
      <w:szCs w:val="21"/>
    </w:rPr>
  </w:style>
  <w:style w:type="character" w:styleId="Hyperlink">
    <w:name w:val="Hyperlink"/>
    <w:basedOn w:val="Absatz-Standardschriftart"/>
    <w:uiPriority w:val="99"/>
    <w:unhideWhenUsed/>
    <w:rsid w:val="00DB7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6737">
      <w:bodyDiv w:val="1"/>
      <w:marLeft w:val="0"/>
      <w:marRight w:val="0"/>
      <w:marTop w:val="0"/>
      <w:marBottom w:val="0"/>
      <w:divBdr>
        <w:top w:val="none" w:sz="0" w:space="0" w:color="auto"/>
        <w:left w:val="none" w:sz="0" w:space="0" w:color="auto"/>
        <w:bottom w:val="none" w:sz="0" w:space="0" w:color="auto"/>
        <w:right w:val="none" w:sz="0" w:space="0" w:color="auto"/>
      </w:divBdr>
    </w:div>
    <w:div w:id="11916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6Dokument%20einseitig%20mit%20Kopfzei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104D6B24B043B69E632450A22E19A3"/>
        <w:category>
          <w:name w:val="Allgemein"/>
          <w:gallery w:val="placeholder"/>
        </w:category>
        <w:types>
          <w:type w:val="bbPlcHdr"/>
        </w:types>
        <w:behaviors>
          <w:behavior w:val="content"/>
        </w:behaviors>
        <w:guid w:val="{C31B1B6D-AD64-4041-B993-F358B3990362}"/>
      </w:docPartPr>
      <w:docPartBody>
        <w:p w:rsidR="00A56CEE" w:rsidRDefault="00A56CEE" w:rsidP="00A56CEE">
          <w:pPr>
            <w:pStyle w:val="F6104D6B24B043B69E632450A22E19A3"/>
          </w:pPr>
          <w:r w:rsidRPr="003464E8">
            <w:rPr>
              <w:rStyle w:val="Platzhaltertext"/>
            </w:rPr>
            <w:t>Klicken oder tippen Sie hier, um Text einzugeben.</w:t>
          </w:r>
        </w:p>
      </w:docPartBody>
    </w:docPart>
    <w:docPart>
      <w:docPartPr>
        <w:name w:val="3564FF34105A4995A14EE40B73DB7271"/>
        <w:category>
          <w:name w:val="Allgemein"/>
          <w:gallery w:val="placeholder"/>
        </w:category>
        <w:types>
          <w:type w:val="bbPlcHdr"/>
        </w:types>
        <w:behaviors>
          <w:behavior w:val="content"/>
        </w:behaviors>
        <w:guid w:val="{B575A76E-C521-4523-B59F-8822063E04D0}"/>
      </w:docPartPr>
      <w:docPartBody>
        <w:p w:rsidR="00A56CEE" w:rsidRDefault="00A56CEE" w:rsidP="00A56CEE">
          <w:pPr>
            <w:pStyle w:val="3564FF34105A4995A14EE40B73DB7271"/>
          </w:pPr>
          <w:r w:rsidRPr="003464E8">
            <w:rPr>
              <w:rStyle w:val="Platzhaltertext"/>
            </w:rPr>
            <w:t>Klicken oder tippen Sie hier, um Text einzugeben.</w:t>
          </w:r>
        </w:p>
      </w:docPartBody>
    </w:docPart>
    <w:docPart>
      <w:docPartPr>
        <w:name w:val="55B8DCAD1FB947BB89FAA47454BC9832"/>
        <w:category>
          <w:name w:val="Allgemein"/>
          <w:gallery w:val="placeholder"/>
        </w:category>
        <w:types>
          <w:type w:val="bbPlcHdr"/>
        </w:types>
        <w:behaviors>
          <w:behavior w:val="content"/>
        </w:behaviors>
        <w:guid w:val="{C02D0CBB-CAE8-40B6-8871-68C02177F69C}"/>
      </w:docPartPr>
      <w:docPartBody>
        <w:p w:rsidR="00A56CEE" w:rsidRDefault="00A56CEE" w:rsidP="00A56CEE">
          <w:pPr>
            <w:pStyle w:val="55B8DCAD1FB947BB89FAA47454BC9832"/>
          </w:pPr>
          <w:r w:rsidRPr="003464E8">
            <w:rPr>
              <w:rStyle w:val="Platzhaltertext"/>
            </w:rPr>
            <w:t>Klicken oder tippen Sie hier, um Text einzugeben.</w:t>
          </w:r>
        </w:p>
      </w:docPartBody>
    </w:docPart>
    <w:docPart>
      <w:docPartPr>
        <w:name w:val="38D9650D44CB4FE2B6223AC2EC416B34"/>
        <w:category>
          <w:name w:val="Allgemein"/>
          <w:gallery w:val="placeholder"/>
        </w:category>
        <w:types>
          <w:type w:val="bbPlcHdr"/>
        </w:types>
        <w:behaviors>
          <w:behavior w:val="content"/>
        </w:behaviors>
        <w:guid w:val="{B3841693-7F32-426A-B3C0-6062B3B4C6A1}"/>
      </w:docPartPr>
      <w:docPartBody>
        <w:p w:rsidR="00A56CEE" w:rsidRDefault="00A56CEE" w:rsidP="00A56CEE">
          <w:pPr>
            <w:pStyle w:val="38D9650D44CB4FE2B6223AC2EC416B34"/>
          </w:pPr>
          <w:r w:rsidRPr="003464E8">
            <w:rPr>
              <w:rStyle w:val="Platzhaltertext"/>
            </w:rPr>
            <w:t>Klicken oder tippen Sie hier, um Text einzugeben.</w:t>
          </w:r>
        </w:p>
      </w:docPartBody>
    </w:docPart>
    <w:docPart>
      <w:docPartPr>
        <w:name w:val="543E64347E8C4B57A3AC44AB92745910"/>
        <w:category>
          <w:name w:val="Allgemein"/>
          <w:gallery w:val="placeholder"/>
        </w:category>
        <w:types>
          <w:type w:val="bbPlcHdr"/>
        </w:types>
        <w:behaviors>
          <w:behavior w:val="content"/>
        </w:behaviors>
        <w:guid w:val="{575D14D1-83D0-4623-8D2E-8EC35B4B1A4C}"/>
      </w:docPartPr>
      <w:docPartBody>
        <w:p w:rsidR="00A56CEE" w:rsidRDefault="00A56CEE" w:rsidP="00A56CEE">
          <w:pPr>
            <w:pStyle w:val="543E64347E8C4B57A3AC44AB92745910"/>
          </w:pPr>
          <w:r w:rsidRPr="003464E8">
            <w:rPr>
              <w:rStyle w:val="Platzhaltertext"/>
            </w:rPr>
            <w:t>Klicken oder tippen Sie hier, um Text einzugeben.</w:t>
          </w:r>
        </w:p>
      </w:docPartBody>
    </w:docPart>
    <w:docPart>
      <w:docPartPr>
        <w:name w:val="675650E9B3514DB090AE86A244577FBD"/>
        <w:category>
          <w:name w:val="Allgemein"/>
          <w:gallery w:val="placeholder"/>
        </w:category>
        <w:types>
          <w:type w:val="bbPlcHdr"/>
        </w:types>
        <w:behaviors>
          <w:behavior w:val="content"/>
        </w:behaviors>
        <w:guid w:val="{A769FCFA-748A-400B-B431-C6DF0C580354}"/>
      </w:docPartPr>
      <w:docPartBody>
        <w:p w:rsidR="00D72210" w:rsidRDefault="00A56CEE" w:rsidP="00A56CEE">
          <w:pPr>
            <w:pStyle w:val="675650E9B3514DB090AE86A244577FBD"/>
          </w:pPr>
          <w:r w:rsidRPr="003464E8">
            <w:rPr>
              <w:rStyle w:val="Platzhaltertext"/>
            </w:rPr>
            <w:t>Klicken oder tippen Sie hier, um Text einzugeben.</w:t>
          </w:r>
        </w:p>
      </w:docPartBody>
    </w:docPart>
    <w:docPart>
      <w:docPartPr>
        <w:name w:val="DF2919D7B6E14FF3B5AE8EDE1B6EB37F"/>
        <w:category>
          <w:name w:val="Allgemein"/>
          <w:gallery w:val="placeholder"/>
        </w:category>
        <w:types>
          <w:type w:val="bbPlcHdr"/>
        </w:types>
        <w:behaviors>
          <w:behavior w:val="content"/>
        </w:behaviors>
        <w:guid w:val="{D0209A1A-9AE6-4B97-B12C-02EC71F6E5A3}"/>
      </w:docPartPr>
      <w:docPartBody>
        <w:p w:rsidR="00D72210" w:rsidRDefault="00A56CEE" w:rsidP="00A56CEE">
          <w:pPr>
            <w:pStyle w:val="DF2919D7B6E14FF3B5AE8EDE1B6EB37F"/>
          </w:pPr>
          <w:r w:rsidRPr="003464E8">
            <w:rPr>
              <w:rStyle w:val="Platzhaltertext"/>
            </w:rPr>
            <w:t>Klicken oder tippen Sie hier, um Text einzugeben.</w:t>
          </w:r>
        </w:p>
      </w:docPartBody>
    </w:docPart>
    <w:docPart>
      <w:docPartPr>
        <w:name w:val="7CCAFAEB36E64A529CB102D4817D87A9"/>
        <w:category>
          <w:name w:val="Allgemein"/>
          <w:gallery w:val="placeholder"/>
        </w:category>
        <w:types>
          <w:type w:val="bbPlcHdr"/>
        </w:types>
        <w:behaviors>
          <w:behavior w:val="content"/>
        </w:behaviors>
        <w:guid w:val="{CABEA2BB-E1F3-4148-8525-ECF9A685EF27}"/>
      </w:docPartPr>
      <w:docPartBody>
        <w:p w:rsidR="00D72210" w:rsidRDefault="00A56CEE" w:rsidP="00A56CEE">
          <w:pPr>
            <w:pStyle w:val="7CCAFAEB36E64A529CB102D4817D87A9"/>
          </w:pPr>
          <w:r w:rsidRPr="003464E8">
            <w:rPr>
              <w:rStyle w:val="Platzhaltertext"/>
            </w:rPr>
            <w:t>Klicken oder tippen Sie hier, um Text einzugeben.</w:t>
          </w:r>
        </w:p>
      </w:docPartBody>
    </w:docPart>
    <w:docPart>
      <w:docPartPr>
        <w:name w:val="BDEEDB2D37E340B69ED7F492FA4159C3"/>
        <w:category>
          <w:name w:val="Allgemein"/>
          <w:gallery w:val="placeholder"/>
        </w:category>
        <w:types>
          <w:type w:val="bbPlcHdr"/>
        </w:types>
        <w:behaviors>
          <w:behavior w:val="content"/>
        </w:behaviors>
        <w:guid w:val="{197F0ED7-34BB-4713-A6B4-8274AD8C5D95}"/>
      </w:docPartPr>
      <w:docPartBody>
        <w:p w:rsidR="00D72210" w:rsidRDefault="00A56CEE" w:rsidP="00A56CEE">
          <w:pPr>
            <w:pStyle w:val="BDEEDB2D37E340B69ED7F492FA4159C3"/>
          </w:pPr>
          <w:r w:rsidRPr="003464E8">
            <w:rPr>
              <w:rStyle w:val="Platzhaltertext"/>
            </w:rPr>
            <w:t>Klicken oder tippen Sie hier, um Text einzugeben.</w:t>
          </w:r>
        </w:p>
      </w:docPartBody>
    </w:docPart>
    <w:docPart>
      <w:docPartPr>
        <w:name w:val="DE2D5BE285A94BD4BB5D6EE1E5F260E3"/>
        <w:category>
          <w:name w:val="Allgemein"/>
          <w:gallery w:val="placeholder"/>
        </w:category>
        <w:types>
          <w:type w:val="bbPlcHdr"/>
        </w:types>
        <w:behaviors>
          <w:behavior w:val="content"/>
        </w:behaviors>
        <w:guid w:val="{48B4DFBA-6865-4E99-9B96-8AB71B3A8025}"/>
      </w:docPartPr>
      <w:docPartBody>
        <w:p w:rsidR="00D72210" w:rsidRDefault="00A56CEE" w:rsidP="00A56CEE">
          <w:pPr>
            <w:pStyle w:val="DE2D5BE285A94BD4BB5D6EE1E5F260E3"/>
          </w:pPr>
          <w:r w:rsidRPr="003464E8">
            <w:rPr>
              <w:rStyle w:val="Platzhaltertext"/>
            </w:rPr>
            <w:t>Klicken oder tippen Sie hier, um Text einzugeben.</w:t>
          </w:r>
        </w:p>
      </w:docPartBody>
    </w:docPart>
    <w:docPart>
      <w:docPartPr>
        <w:name w:val="A7D60E6B58784F78900373B8D2986BC3"/>
        <w:category>
          <w:name w:val="Allgemein"/>
          <w:gallery w:val="placeholder"/>
        </w:category>
        <w:types>
          <w:type w:val="bbPlcHdr"/>
        </w:types>
        <w:behaviors>
          <w:behavior w:val="content"/>
        </w:behaviors>
        <w:guid w:val="{6750500A-09C3-4E66-943F-A76A2EAEFD7C}"/>
      </w:docPartPr>
      <w:docPartBody>
        <w:p w:rsidR="00D72210" w:rsidRDefault="00A56CEE" w:rsidP="00A56CEE">
          <w:pPr>
            <w:pStyle w:val="A7D60E6B58784F78900373B8D2986BC3"/>
          </w:pPr>
          <w:r w:rsidRPr="003464E8">
            <w:rPr>
              <w:rStyle w:val="Platzhaltertext"/>
            </w:rPr>
            <w:t>Klicken oder tippen Sie hier, um Text einzugeben.</w:t>
          </w:r>
        </w:p>
      </w:docPartBody>
    </w:docPart>
    <w:docPart>
      <w:docPartPr>
        <w:name w:val="FD508BD2072648A49785034D34BC7BB0"/>
        <w:category>
          <w:name w:val="Allgemein"/>
          <w:gallery w:val="placeholder"/>
        </w:category>
        <w:types>
          <w:type w:val="bbPlcHdr"/>
        </w:types>
        <w:behaviors>
          <w:behavior w:val="content"/>
        </w:behaviors>
        <w:guid w:val="{DEBFA744-817B-4430-9769-8AD2EA9B5F4A}"/>
      </w:docPartPr>
      <w:docPartBody>
        <w:p w:rsidR="00D72210" w:rsidRDefault="00A56CEE" w:rsidP="00A56CEE">
          <w:pPr>
            <w:pStyle w:val="FD508BD2072648A49785034D34BC7BB0"/>
          </w:pPr>
          <w:r w:rsidRPr="003464E8">
            <w:rPr>
              <w:rStyle w:val="Platzhaltertext"/>
            </w:rPr>
            <w:t>Klicken oder tippen Sie hier, um Text einzugeben.</w:t>
          </w:r>
        </w:p>
      </w:docPartBody>
    </w:docPart>
    <w:docPart>
      <w:docPartPr>
        <w:name w:val="ED506CD1235F4D3FB1096A75402123C0"/>
        <w:category>
          <w:name w:val="Allgemein"/>
          <w:gallery w:val="placeholder"/>
        </w:category>
        <w:types>
          <w:type w:val="bbPlcHdr"/>
        </w:types>
        <w:behaviors>
          <w:behavior w:val="content"/>
        </w:behaviors>
        <w:guid w:val="{170769B4-F0B6-4852-B8B3-A78A9DBE39A2}"/>
      </w:docPartPr>
      <w:docPartBody>
        <w:p w:rsidR="0053155A" w:rsidRDefault="001D2A86" w:rsidP="001D2A86">
          <w:pPr>
            <w:pStyle w:val="ED506CD1235F4D3FB1096A75402123C0"/>
          </w:pPr>
          <w:r w:rsidRPr="003464E8">
            <w:rPr>
              <w:rStyle w:val="Platzhaltertext"/>
            </w:rPr>
            <w:t>Klicken oder tippen Sie hier, um Text einzugeben.</w:t>
          </w:r>
        </w:p>
      </w:docPartBody>
    </w:docPart>
    <w:docPart>
      <w:docPartPr>
        <w:name w:val="196AB7EC256D44FAA8460298E0C4B20B"/>
        <w:category>
          <w:name w:val="Allgemein"/>
          <w:gallery w:val="placeholder"/>
        </w:category>
        <w:types>
          <w:type w:val="bbPlcHdr"/>
        </w:types>
        <w:behaviors>
          <w:behavior w:val="content"/>
        </w:behaviors>
        <w:guid w:val="{20F7EB57-692A-4D88-9400-A121FC8E7D49}"/>
      </w:docPartPr>
      <w:docPartBody>
        <w:p w:rsidR="00FE5228" w:rsidRDefault="00C7790C" w:rsidP="00C7790C">
          <w:pPr>
            <w:pStyle w:val="196AB7EC256D44FAA8460298E0C4B20B"/>
          </w:pPr>
          <w:r w:rsidRPr="003464E8">
            <w:rPr>
              <w:rStyle w:val="Platzhaltertext"/>
            </w:rPr>
            <w:t>Klicken oder tippen Sie hier, um Text einzugeben.</w:t>
          </w:r>
        </w:p>
      </w:docPartBody>
    </w:docPart>
    <w:docPart>
      <w:docPartPr>
        <w:name w:val="7A5BA5C3CC034754860E3033C70073D7"/>
        <w:category>
          <w:name w:val="Allgemein"/>
          <w:gallery w:val="placeholder"/>
        </w:category>
        <w:types>
          <w:type w:val="bbPlcHdr"/>
        </w:types>
        <w:behaviors>
          <w:behavior w:val="content"/>
        </w:behaviors>
        <w:guid w:val="{5845FB59-BFA7-4E6B-80FF-648179771485}"/>
      </w:docPartPr>
      <w:docPartBody>
        <w:p w:rsidR="00FE5228" w:rsidRDefault="00C7790C" w:rsidP="00C7790C">
          <w:pPr>
            <w:pStyle w:val="7A5BA5C3CC034754860E3033C70073D7"/>
          </w:pPr>
          <w:r w:rsidRPr="003464E8">
            <w:rPr>
              <w:rStyle w:val="Platzhaltertext"/>
            </w:rPr>
            <w:t>Klicken oder tippen Sie hier, um Text einzugeben.</w:t>
          </w:r>
        </w:p>
      </w:docPartBody>
    </w:docPart>
    <w:docPart>
      <w:docPartPr>
        <w:name w:val="45800B8121AC4F619594FFC0556B998C"/>
        <w:category>
          <w:name w:val="Allgemein"/>
          <w:gallery w:val="placeholder"/>
        </w:category>
        <w:types>
          <w:type w:val="bbPlcHdr"/>
        </w:types>
        <w:behaviors>
          <w:behavior w:val="content"/>
        </w:behaviors>
        <w:guid w:val="{781C5284-CC58-4B3D-B0C8-37683A37E158}"/>
      </w:docPartPr>
      <w:docPartBody>
        <w:p w:rsidR="00FE5228" w:rsidRDefault="00C7790C" w:rsidP="00C7790C">
          <w:pPr>
            <w:pStyle w:val="45800B8121AC4F619594FFC0556B998C"/>
          </w:pPr>
          <w:r w:rsidRPr="003464E8">
            <w:rPr>
              <w:rStyle w:val="Platzhaltertext"/>
            </w:rPr>
            <w:t>Klicken oder tippen Sie hier, um Text einzugeben.</w:t>
          </w:r>
        </w:p>
      </w:docPartBody>
    </w:docPart>
    <w:docPart>
      <w:docPartPr>
        <w:name w:val="85B85295B70540488E3A0B037C14BFC8"/>
        <w:category>
          <w:name w:val="Allgemein"/>
          <w:gallery w:val="placeholder"/>
        </w:category>
        <w:types>
          <w:type w:val="bbPlcHdr"/>
        </w:types>
        <w:behaviors>
          <w:behavior w:val="content"/>
        </w:behaviors>
        <w:guid w:val="{73983B0F-5FB1-4E2D-B3C5-3124B6A64514}"/>
      </w:docPartPr>
      <w:docPartBody>
        <w:p w:rsidR="00FE5228" w:rsidRDefault="00C7790C" w:rsidP="00C7790C">
          <w:pPr>
            <w:pStyle w:val="85B85295B70540488E3A0B037C14BFC8"/>
          </w:pPr>
          <w:r w:rsidRPr="003464E8">
            <w:rPr>
              <w:rStyle w:val="Platzhaltertext"/>
            </w:rPr>
            <w:t>Klicken oder tippen Sie hier, um Text einzugeben.</w:t>
          </w:r>
        </w:p>
      </w:docPartBody>
    </w:docPart>
    <w:docPart>
      <w:docPartPr>
        <w:name w:val="AD9DA5F5E1F14B44965808DC3602EB4E"/>
        <w:category>
          <w:name w:val="Allgemein"/>
          <w:gallery w:val="placeholder"/>
        </w:category>
        <w:types>
          <w:type w:val="bbPlcHdr"/>
        </w:types>
        <w:behaviors>
          <w:behavior w:val="content"/>
        </w:behaviors>
        <w:guid w:val="{5D8ACD46-38A4-4EE3-B02A-6E70F43705D8}"/>
      </w:docPartPr>
      <w:docPartBody>
        <w:p w:rsidR="00FE5228" w:rsidRDefault="00C7790C" w:rsidP="00C7790C">
          <w:pPr>
            <w:pStyle w:val="AD9DA5F5E1F14B44965808DC3602EB4E"/>
          </w:pPr>
          <w:r w:rsidRPr="003464E8">
            <w:rPr>
              <w:rStyle w:val="Platzhaltertext"/>
            </w:rPr>
            <w:t>Klicken oder tippen Sie hier, um Text einzugeben.</w:t>
          </w:r>
        </w:p>
      </w:docPartBody>
    </w:docPart>
    <w:docPart>
      <w:docPartPr>
        <w:name w:val="A5915F4730BD497B88873920295E8875"/>
        <w:category>
          <w:name w:val="Allgemein"/>
          <w:gallery w:val="placeholder"/>
        </w:category>
        <w:types>
          <w:type w:val="bbPlcHdr"/>
        </w:types>
        <w:behaviors>
          <w:behavior w:val="content"/>
        </w:behaviors>
        <w:guid w:val="{DCAA36F2-F643-4595-9B33-6036B5D9AF48}"/>
      </w:docPartPr>
      <w:docPartBody>
        <w:p w:rsidR="00FE5228" w:rsidRDefault="00C7790C" w:rsidP="00C7790C">
          <w:pPr>
            <w:pStyle w:val="A5915F4730BD497B88873920295E8875"/>
          </w:pPr>
          <w:r w:rsidRPr="003464E8">
            <w:rPr>
              <w:rStyle w:val="Platzhaltertext"/>
            </w:rPr>
            <w:t>Klicken oder tippen Sie hier, um Text einzugeben.</w:t>
          </w:r>
        </w:p>
      </w:docPartBody>
    </w:docPart>
    <w:docPart>
      <w:docPartPr>
        <w:name w:val="86F8010DC5A447388AB7DB20DF902CA5"/>
        <w:category>
          <w:name w:val="Allgemein"/>
          <w:gallery w:val="placeholder"/>
        </w:category>
        <w:types>
          <w:type w:val="bbPlcHdr"/>
        </w:types>
        <w:behaviors>
          <w:behavior w:val="content"/>
        </w:behaviors>
        <w:guid w:val="{B1D5EAD5-6C8E-481D-8B69-D45B8EA0F8C6}"/>
      </w:docPartPr>
      <w:docPartBody>
        <w:p w:rsidR="00FE5228" w:rsidRDefault="00C7790C" w:rsidP="00C7790C">
          <w:pPr>
            <w:pStyle w:val="86F8010DC5A447388AB7DB20DF902CA5"/>
          </w:pPr>
          <w:r w:rsidRPr="003464E8">
            <w:rPr>
              <w:rStyle w:val="Platzhaltertext"/>
            </w:rPr>
            <w:t>Klicken oder tippen Sie hier, um Text einzugeben.</w:t>
          </w:r>
        </w:p>
      </w:docPartBody>
    </w:docPart>
    <w:docPart>
      <w:docPartPr>
        <w:name w:val="B2955DD15FD444F9B6105BB59E30ABC4"/>
        <w:category>
          <w:name w:val="Allgemein"/>
          <w:gallery w:val="placeholder"/>
        </w:category>
        <w:types>
          <w:type w:val="bbPlcHdr"/>
        </w:types>
        <w:behaviors>
          <w:behavior w:val="content"/>
        </w:behaviors>
        <w:guid w:val="{09BB3630-A63A-4ED3-9243-3C65CFDB0C32}"/>
      </w:docPartPr>
      <w:docPartBody>
        <w:p w:rsidR="00FE5228" w:rsidRDefault="00C7790C" w:rsidP="00C7790C">
          <w:pPr>
            <w:pStyle w:val="B2955DD15FD444F9B6105BB59E30ABC4"/>
          </w:pPr>
          <w:r w:rsidRPr="003464E8">
            <w:rPr>
              <w:rStyle w:val="Platzhaltertext"/>
            </w:rPr>
            <w:t>Klicken oder tippen Sie hier, um Text einzugeben.</w:t>
          </w:r>
        </w:p>
      </w:docPartBody>
    </w:docPart>
    <w:docPart>
      <w:docPartPr>
        <w:name w:val="E64573FB2C39484EB541EA001368A487"/>
        <w:category>
          <w:name w:val="Allgemein"/>
          <w:gallery w:val="placeholder"/>
        </w:category>
        <w:types>
          <w:type w:val="bbPlcHdr"/>
        </w:types>
        <w:behaviors>
          <w:behavior w:val="content"/>
        </w:behaviors>
        <w:guid w:val="{D7A75C49-8AC4-41BE-9B17-EDBF5B622CE1}"/>
      </w:docPartPr>
      <w:docPartBody>
        <w:p w:rsidR="00FE5228" w:rsidRDefault="00C7790C" w:rsidP="00C7790C">
          <w:pPr>
            <w:pStyle w:val="E64573FB2C39484EB541EA001368A487"/>
          </w:pPr>
          <w:r w:rsidRPr="003464E8">
            <w:rPr>
              <w:rStyle w:val="Platzhaltertext"/>
            </w:rPr>
            <w:t>Klicken oder tippen Sie hier, um Text einzugeben.</w:t>
          </w:r>
        </w:p>
      </w:docPartBody>
    </w:docPart>
    <w:docPart>
      <w:docPartPr>
        <w:name w:val="DB0F08E6550F47D4AE803A8E4F8ED2B3"/>
        <w:category>
          <w:name w:val="Allgemein"/>
          <w:gallery w:val="placeholder"/>
        </w:category>
        <w:types>
          <w:type w:val="bbPlcHdr"/>
        </w:types>
        <w:behaviors>
          <w:behavior w:val="content"/>
        </w:behaviors>
        <w:guid w:val="{AFFF9F44-7833-4ABC-83B0-00287289BD74}"/>
      </w:docPartPr>
      <w:docPartBody>
        <w:p w:rsidR="00FE5228" w:rsidRDefault="00C7790C" w:rsidP="00C7790C">
          <w:pPr>
            <w:pStyle w:val="DB0F08E6550F47D4AE803A8E4F8ED2B3"/>
          </w:pPr>
          <w:r w:rsidRPr="003464E8">
            <w:rPr>
              <w:rStyle w:val="Platzhaltertext"/>
            </w:rPr>
            <w:t>Klicken oder tippen Sie hier, um Text einzugeben.</w:t>
          </w:r>
        </w:p>
      </w:docPartBody>
    </w:docPart>
    <w:docPart>
      <w:docPartPr>
        <w:name w:val="EB02D800323149628AB6E7A0124B3C32"/>
        <w:category>
          <w:name w:val="Allgemein"/>
          <w:gallery w:val="placeholder"/>
        </w:category>
        <w:types>
          <w:type w:val="bbPlcHdr"/>
        </w:types>
        <w:behaviors>
          <w:behavior w:val="content"/>
        </w:behaviors>
        <w:guid w:val="{2A44DA28-BEA6-4B6B-BB22-2670A3D26273}"/>
      </w:docPartPr>
      <w:docPartBody>
        <w:p w:rsidR="00FE5228" w:rsidRDefault="00C7790C" w:rsidP="00C7790C">
          <w:pPr>
            <w:pStyle w:val="EB02D800323149628AB6E7A0124B3C32"/>
          </w:pPr>
          <w:r w:rsidRPr="003464E8">
            <w:rPr>
              <w:rStyle w:val="Platzhaltertext"/>
            </w:rPr>
            <w:t>Klicken oder tippen Sie hier, um Text einzugeben.</w:t>
          </w:r>
        </w:p>
      </w:docPartBody>
    </w:docPart>
    <w:docPart>
      <w:docPartPr>
        <w:name w:val="BE7F94071C9A42299136D2C3866BF3A4"/>
        <w:category>
          <w:name w:val="Allgemein"/>
          <w:gallery w:val="placeholder"/>
        </w:category>
        <w:types>
          <w:type w:val="bbPlcHdr"/>
        </w:types>
        <w:behaviors>
          <w:behavior w:val="content"/>
        </w:behaviors>
        <w:guid w:val="{E7786DCE-1A23-4130-AE50-4F139321564B}"/>
      </w:docPartPr>
      <w:docPartBody>
        <w:p w:rsidR="00FE5228" w:rsidRDefault="00C7790C" w:rsidP="00C7790C">
          <w:pPr>
            <w:pStyle w:val="BE7F94071C9A42299136D2C3866BF3A4"/>
          </w:pPr>
          <w:r w:rsidRPr="003464E8">
            <w:rPr>
              <w:rStyle w:val="Platzhaltertext"/>
            </w:rPr>
            <w:t>Klicken oder tippen Sie hier, um Text einzugeben.</w:t>
          </w:r>
        </w:p>
      </w:docPartBody>
    </w:docPart>
    <w:docPart>
      <w:docPartPr>
        <w:name w:val="6B2111FE77CE496F93CB36244DA8D4EE"/>
        <w:category>
          <w:name w:val="Allgemein"/>
          <w:gallery w:val="placeholder"/>
        </w:category>
        <w:types>
          <w:type w:val="bbPlcHdr"/>
        </w:types>
        <w:behaviors>
          <w:behavior w:val="content"/>
        </w:behaviors>
        <w:guid w:val="{1A319E5D-D4EA-4353-BB50-58FCC60B767D}"/>
      </w:docPartPr>
      <w:docPartBody>
        <w:p w:rsidR="00FE5228" w:rsidRDefault="00C7790C" w:rsidP="00C7790C">
          <w:pPr>
            <w:pStyle w:val="6B2111FE77CE496F93CB36244DA8D4EE"/>
          </w:pPr>
          <w:r w:rsidRPr="003464E8">
            <w:rPr>
              <w:rStyle w:val="Platzhaltertext"/>
            </w:rPr>
            <w:t>Klicken oder tippen Sie hier, um Text einzugeben.</w:t>
          </w:r>
        </w:p>
      </w:docPartBody>
    </w:docPart>
    <w:docPart>
      <w:docPartPr>
        <w:name w:val="AECE528904B949DB848FBC3926E31E4B"/>
        <w:category>
          <w:name w:val="Allgemein"/>
          <w:gallery w:val="placeholder"/>
        </w:category>
        <w:types>
          <w:type w:val="bbPlcHdr"/>
        </w:types>
        <w:behaviors>
          <w:behavior w:val="content"/>
        </w:behaviors>
        <w:guid w:val="{60D2FD00-4799-4AFB-A190-5B881F9CA0D7}"/>
      </w:docPartPr>
      <w:docPartBody>
        <w:p w:rsidR="00FE5228" w:rsidRDefault="00C7790C" w:rsidP="00C7790C">
          <w:pPr>
            <w:pStyle w:val="AECE528904B949DB848FBC3926E31E4B"/>
          </w:pPr>
          <w:r w:rsidRPr="003464E8">
            <w:rPr>
              <w:rStyle w:val="Platzhaltertext"/>
            </w:rPr>
            <w:t>Klicken oder tippen Sie hier, um Text einzugeben.</w:t>
          </w:r>
        </w:p>
      </w:docPartBody>
    </w:docPart>
    <w:docPart>
      <w:docPartPr>
        <w:name w:val="990D92D22BF84F288BC92D0A3DD85549"/>
        <w:category>
          <w:name w:val="Allgemein"/>
          <w:gallery w:val="placeholder"/>
        </w:category>
        <w:types>
          <w:type w:val="bbPlcHdr"/>
        </w:types>
        <w:behaviors>
          <w:behavior w:val="content"/>
        </w:behaviors>
        <w:guid w:val="{58104A78-E92D-480A-A84A-CFA715C36ECD}"/>
      </w:docPartPr>
      <w:docPartBody>
        <w:p w:rsidR="00FE5228" w:rsidRDefault="00C7790C" w:rsidP="00C7790C">
          <w:pPr>
            <w:pStyle w:val="990D92D22BF84F288BC92D0A3DD85549"/>
          </w:pPr>
          <w:r w:rsidRPr="003464E8">
            <w:rPr>
              <w:rStyle w:val="Platzhaltertext"/>
            </w:rPr>
            <w:t>Klicken oder tippen Sie hier, um Text einzugeben.</w:t>
          </w:r>
        </w:p>
      </w:docPartBody>
    </w:docPart>
    <w:docPart>
      <w:docPartPr>
        <w:name w:val="96FD8B47E2864426AEB9DE68C7EAB1E4"/>
        <w:category>
          <w:name w:val="Allgemein"/>
          <w:gallery w:val="placeholder"/>
        </w:category>
        <w:types>
          <w:type w:val="bbPlcHdr"/>
        </w:types>
        <w:behaviors>
          <w:behavior w:val="content"/>
        </w:behaviors>
        <w:guid w:val="{7690DB3A-14EC-4E7F-8353-98373FC2FA1F}"/>
      </w:docPartPr>
      <w:docPartBody>
        <w:p w:rsidR="00FE5228" w:rsidRDefault="00C7790C" w:rsidP="00C7790C">
          <w:pPr>
            <w:pStyle w:val="96FD8B47E2864426AEB9DE68C7EAB1E4"/>
          </w:pPr>
          <w:r w:rsidRPr="003464E8">
            <w:rPr>
              <w:rStyle w:val="Platzhaltertext"/>
            </w:rPr>
            <w:t>Klicken oder tippen Sie hier, um Text einzugeben.</w:t>
          </w:r>
        </w:p>
      </w:docPartBody>
    </w:docPart>
    <w:docPart>
      <w:docPartPr>
        <w:name w:val="8696679A580A49C9A46FB55E4E57B9B4"/>
        <w:category>
          <w:name w:val="Allgemein"/>
          <w:gallery w:val="placeholder"/>
        </w:category>
        <w:types>
          <w:type w:val="bbPlcHdr"/>
        </w:types>
        <w:behaviors>
          <w:behavior w:val="content"/>
        </w:behaviors>
        <w:guid w:val="{86B154E0-CB3B-403E-AC3A-8BD23ECE1B44}"/>
      </w:docPartPr>
      <w:docPartBody>
        <w:p w:rsidR="00FE5228" w:rsidRDefault="00C7790C" w:rsidP="00C7790C">
          <w:pPr>
            <w:pStyle w:val="8696679A580A49C9A46FB55E4E57B9B4"/>
          </w:pPr>
          <w:r w:rsidRPr="003464E8">
            <w:rPr>
              <w:rStyle w:val="Platzhaltertext"/>
            </w:rPr>
            <w:t>Klicken oder tippen Sie hier, um Text einzugeben.</w:t>
          </w:r>
        </w:p>
      </w:docPartBody>
    </w:docPart>
    <w:docPart>
      <w:docPartPr>
        <w:name w:val="F917C5FA258945C58820B8B11962A86B"/>
        <w:category>
          <w:name w:val="Allgemein"/>
          <w:gallery w:val="placeholder"/>
        </w:category>
        <w:types>
          <w:type w:val="bbPlcHdr"/>
        </w:types>
        <w:behaviors>
          <w:behavior w:val="content"/>
        </w:behaviors>
        <w:guid w:val="{EB5F7957-BDEE-410E-A767-E12BE6F9B448}"/>
      </w:docPartPr>
      <w:docPartBody>
        <w:p w:rsidR="00FE5228" w:rsidRDefault="00C7790C" w:rsidP="00C7790C">
          <w:pPr>
            <w:pStyle w:val="F917C5FA258945C58820B8B11962A86B"/>
          </w:pPr>
          <w:r w:rsidRPr="003464E8">
            <w:rPr>
              <w:rStyle w:val="Platzhaltertext"/>
            </w:rPr>
            <w:t>Klicken oder tippen Sie hier, um Text einzugeben.</w:t>
          </w:r>
        </w:p>
      </w:docPartBody>
    </w:docPart>
    <w:docPart>
      <w:docPartPr>
        <w:name w:val="A80EF09EDAB947BBA3923302C698999B"/>
        <w:category>
          <w:name w:val="Allgemein"/>
          <w:gallery w:val="placeholder"/>
        </w:category>
        <w:types>
          <w:type w:val="bbPlcHdr"/>
        </w:types>
        <w:behaviors>
          <w:behavior w:val="content"/>
        </w:behaviors>
        <w:guid w:val="{8A7A11F7-6375-4396-B579-964BA45D45D8}"/>
      </w:docPartPr>
      <w:docPartBody>
        <w:p w:rsidR="00FE5228" w:rsidRDefault="00C7790C" w:rsidP="00C7790C">
          <w:pPr>
            <w:pStyle w:val="A80EF09EDAB947BBA3923302C698999B"/>
          </w:pPr>
          <w:r w:rsidRPr="003464E8">
            <w:rPr>
              <w:rStyle w:val="Platzhaltertext"/>
            </w:rPr>
            <w:t>Klicken oder tippen Sie hier, um Text einzugeben.</w:t>
          </w:r>
        </w:p>
      </w:docPartBody>
    </w:docPart>
    <w:docPart>
      <w:docPartPr>
        <w:name w:val="7AEB0BE481D34C109119018FF072E3BB"/>
        <w:category>
          <w:name w:val="Allgemein"/>
          <w:gallery w:val="placeholder"/>
        </w:category>
        <w:types>
          <w:type w:val="bbPlcHdr"/>
        </w:types>
        <w:behaviors>
          <w:behavior w:val="content"/>
        </w:behaviors>
        <w:guid w:val="{F53B4480-C1E3-4122-A947-742DCF6CF39B}"/>
      </w:docPartPr>
      <w:docPartBody>
        <w:p w:rsidR="00FE5228" w:rsidRDefault="00C7790C" w:rsidP="00C7790C">
          <w:pPr>
            <w:pStyle w:val="7AEB0BE481D34C109119018FF072E3BB"/>
          </w:pPr>
          <w:r w:rsidRPr="003464E8">
            <w:rPr>
              <w:rStyle w:val="Platzhaltertext"/>
            </w:rPr>
            <w:t>Klicken oder tippen Sie hier, um Text einzugeben.</w:t>
          </w:r>
        </w:p>
      </w:docPartBody>
    </w:docPart>
    <w:docPart>
      <w:docPartPr>
        <w:name w:val="AE842AE9F7F5487AB5435AC89352D38B"/>
        <w:category>
          <w:name w:val="Allgemein"/>
          <w:gallery w:val="placeholder"/>
        </w:category>
        <w:types>
          <w:type w:val="bbPlcHdr"/>
        </w:types>
        <w:behaviors>
          <w:behavior w:val="content"/>
        </w:behaviors>
        <w:guid w:val="{C71304DD-8B0C-4CDC-9A00-163EF3A9825F}"/>
      </w:docPartPr>
      <w:docPartBody>
        <w:p w:rsidR="00FE5228" w:rsidRDefault="00C7790C" w:rsidP="00C7790C">
          <w:pPr>
            <w:pStyle w:val="AE842AE9F7F5487AB5435AC89352D38B"/>
          </w:pPr>
          <w:r w:rsidRPr="003464E8">
            <w:rPr>
              <w:rStyle w:val="Platzhaltertext"/>
            </w:rPr>
            <w:t>Klicken oder tippen Sie hier, um Text einzugeben.</w:t>
          </w:r>
        </w:p>
      </w:docPartBody>
    </w:docPart>
    <w:docPart>
      <w:docPartPr>
        <w:name w:val="7AA25A90D2A74688AA8AA4CC3482BAA3"/>
        <w:category>
          <w:name w:val="Allgemein"/>
          <w:gallery w:val="placeholder"/>
        </w:category>
        <w:types>
          <w:type w:val="bbPlcHdr"/>
        </w:types>
        <w:behaviors>
          <w:behavior w:val="content"/>
        </w:behaviors>
        <w:guid w:val="{6E269F47-8F46-41EE-9ACA-05E5A8611796}"/>
      </w:docPartPr>
      <w:docPartBody>
        <w:p w:rsidR="00FE5228" w:rsidRDefault="00C7790C" w:rsidP="00C7790C">
          <w:pPr>
            <w:pStyle w:val="7AA25A90D2A74688AA8AA4CC3482BAA3"/>
          </w:pPr>
          <w:r w:rsidRPr="003464E8">
            <w:rPr>
              <w:rStyle w:val="Platzhaltertext"/>
            </w:rPr>
            <w:t>Klicken oder tippen Sie hier, um Text einzugeben.</w:t>
          </w:r>
        </w:p>
      </w:docPartBody>
    </w:docPart>
    <w:docPart>
      <w:docPartPr>
        <w:name w:val="EC005C0A27B444429953EB6B8EC53562"/>
        <w:category>
          <w:name w:val="Allgemein"/>
          <w:gallery w:val="placeholder"/>
        </w:category>
        <w:types>
          <w:type w:val="bbPlcHdr"/>
        </w:types>
        <w:behaviors>
          <w:behavior w:val="content"/>
        </w:behaviors>
        <w:guid w:val="{9306EC80-4093-4E9A-B978-4938685ACC77}"/>
      </w:docPartPr>
      <w:docPartBody>
        <w:p w:rsidR="00FE5228" w:rsidRDefault="00C7790C" w:rsidP="00C7790C">
          <w:pPr>
            <w:pStyle w:val="EC005C0A27B444429953EB6B8EC53562"/>
          </w:pPr>
          <w:r w:rsidRPr="003464E8">
            <w:rPr>
              <w:rStyle w:val="Platzhaltertext"/>
            </w:rPr>
            <w:t>Klicken oder tippen Sie hier, um Text einzugeben.</w:t>
          </w:r>
        </w:p>
      </w:docPartBody>
    </w:docPart>
    <w:docPart>
      <w:docPartPr>
        <w:name w:val="05B9DE0DAB594132A764AB7062E08223"/>
        <w:category>
          <w:name w:val="Allgemein"/>
          <w:gallery w:val="placeholder"/>
        </w:category>
        <w:types>
          <w:type w:val="bbPlcHdr"/>
        </w:types>
        <w:behaviors>
          <w:behavior w:val="content"/>
        </w:behaviors>
        <w:guid w:val="{5107D12B-070E-4ACE-9EBC-0BA947E66D2B}"/>
      </w:docPartPr>
      <w:docPartBody>
        <w:p w:rsidR="00FE5228" w:rsidRDefault="00C7790C" w:rsidP="00C7790C">
          <w:pPr>
            <w:pStyle w:val="05B9DE0DAB594132A764AB7062E08223"/>
          </w:pPr>
          <w:r w:rsidRPr="003464E8">
            <w:rPr>
              <w:rStyle w:val="Platzhaltertext"/>
            </w:rPr>
            <w:t>Klicken oder tippen Sie hier, um Text einzugeben.</w:t>
          </w:r>
        </w:p>
      </w:docPartBody>
    </w:docPart>
    <w:docPart>
      <w:docPartPr>
        <w:name w:val="C40C3523D8B94335A7AEDAABAB386F85"/>
        <w:category>
          <w:name w:val="Allgemein"/>
          <w:gallery w:val="placeholder"/>
        </w:category>
        <w:types>
          <w:type w:val="bbPlcHdr"/>
        </w:types>
        <w:behaviors>
          <w:behavior w:val="content"/>
        </w:behaviors>
        <w:guid w:val="{E142C116-39A2-40B8-B30E-06C46714AC78}"/>
      </w:docPartPr>
      <w:docPartBody>
        <w:p w:rsidR="00FE5228" w:rsidRDefault="00C7790C" w:rsidP="00C7790C">
          <w:pPr>
            <w:pStyle w:val="C40C3523D8B94335A7AEDAABAB386F85"/>
          </w:pPr>
          <w:r w:rsidRPr="003464E8">
            <w:rPr>
              <w:rStyle w:val="Platzhaltertext"/>
            </w:rPr>
            <w:t>Klicken oder tippen Sie hier, um Text einzugeben.</w:t>
          </w:r>
        </w:p>
      </w:docPartBody>
    </w:docPart>
    <w:docPart>
      <w:docPartPr>
        <w:name w:val="823214F50DD146B491DD9253EC6D342A"/>
        <w:category>
          <w:name w:val="Allgemein"/>
          <w:gallery w:val="placeholder"/>
        </w:category>
        <w:types>
          <w:type w:val="bbPlcHdr"/>
        </w:types>
        <w:behaviors>
          <w:behavior w:val="content"/>
        </w:behaviors>
        <w:guid w:val="{FA884A4D-F701-45AD-A56D-98FF0855B9BA}"/>
      </w:docPartPr>
      <w:docPartBody>
        <w:p w:rsidR="00FE5228" w:rsidRDefault="00C7790C" w:rsidP="00C7790C">
          <w:pPr>
            <w:pStyle w:val="823214F50DD146B491DD9253EC6D342A"/>
          </w:pPr>
          <w:r w:rsidRPr="003464E8">
            <w:rPr>
              <w:rStyle w:val="Platzhaltertext"/>
            </w:rPr>
            <w:t>Klicken oder tippen Sie hier, um Text einzugeben.</w:t>
          </w:r>
        </w:p>
      </w:docPartBody>
    </w:docPart>
    <w:docPart>
      <w:docPartPr>
        <w:name w:val="9240E794A9114ADDA65F7032C34A1C44"/>
        <w:category>
          <w:name w:val="Allgemein"/>
          <w:gallery w:val="placeholder"/>
        </w:category>
        <w:types>
          <w:type w:val="bbPlcHdr"/>
        </w:types>
        <w:behaviors>
          <w:behavior w:val="content"/>
        </w:behaviors>
        <w:guid w:val="{C3AC2532-2AC8-463B-AE26-49A2CF4A7A56}"/>
      </w:docPartPr>
      <w:docPartBody>
        <w:p w:rsidR="00FE5228" w:rsidRDefault="00C7790C" w:rsidP="00C7790C">
          <w:pPr>
            <w:pStyle w:val="9240E794A9114ADDA65F7032C34A1C44"/>
          </w:pPr>
          <w:r w:rsidRPr="003464E8">
            <w:rPr>
              <w:rStyle w:val="Platzhaltertext"/>
            </w:rPr>
            <w:t>Klicken oder tippen Sie hier, um Text einzugeben.</w:t>
          </w:r>
        </w:p>
      </w:docPartBody>
    </w:docPart>
    <w:docPart>
      <w:docPartPr>
        <w:name w:val="AF851F60B48F41CE9BC39B52B60AA539"/>
        <w:category>
          <w:name w:val="Allgemein"/>
          <w:gallery w:val="placeholder"/>
        </w:category>
        <w:types>
          <w:type w:val="bbPlcHdr"/>
        </w:types>
        <w:behaviors>
          <w:behavior w:val="content"/>
        </w:behaviors>
        <w:guid w:val="{49EDFC94-83DB-4DEC-BBB3-77114E32658F}"/>
      </w:docPartPr>
      <w:docPartBody>
        <w:p w:rsidR="00FE5228" w:rsidRDefault="00C7790C" w:rsidP="00C7790C">
          <w:pPr>
            <w:pStyle w:val="AF851F60B48F41CE9BC39B52B60AA539"/>
          </w:pPr>
          <w:r w:rsidRPr="003464E8">
            <w:rPr>
              <w:rStyle w:val="Platzhaltertext"/>
            </w:rPr>
            <w:t>Klicken oder tippen Sie hier, um Text einzugeben.</w:t>
          </w:r>
        </w:p>
      </w:docPartBody>
    </w:docPart>
    <w:docPart>
      <w:docPartPr>
        <w:name w:val="B8C799DB61584D549E49F031A6CB1B61"/>
        <w:category>
          <w:name w:val="Allgemein"/>
          <w:gallery w:val="placeholder"/>
        </w:category>
        <w:types>
          <w:type w:val="bbPlcHdr"/>
        </w:types>
        <w:behaviors>
          <w:behavior w:val="content"/>
        </w:behaviors>
        <w:guid w:val="{24CD4DDA-2255-4808-891C-977A2C3F1681}"/>
      </w:docPartPr>
      <w:docPartBody>
        <w:p w:rsidR="00FE5228" w:rsidRDefault="00C7790C" w:rsidP="00C7790C">
          <w:pPr>
            <w:pStyle w:val="B8C799DB61584D549E49F031A6CB1B61"/>
          </w:pPr>
          <w:r w:rsidRPr="003464E8">
            <w:rPr>
              <w:rStyle w:val="Platzhaltertext"/>
            </w:rPr>
            <w:t>Klicken oder tippen Sie hier, um Text einzugeben.</w:t>
          </w:r>
        </w:p>
      </w:docPartBody>
    </w:docPart>
    <w:docPart>
      <w:docPartPr>
        <w:name w:val="8CB6DF8DAE3F40C281067450B5107BD7"/>
        <w:category>
          <w:name w:val="Allgemein"/>
          <w:gallery w:val="placeholder"/>
        </w:category>
        <w:types>
          <w:type w:val="bbPlcHdr"/>
        </w:types>
        <w:behaviors>
          <w:behavior w:val="content"/>
        </w:behaviors>
        <w:guid w:val="{A7F18382-64EC-47B0-B494-107AAB7B6346}"/>
      </w:docPartPr>
      <w:docPartBody>
        <w:p w:rsidR="00FE5228" w:rsidRDefault="00C7790C" w:rsidP="00C7790C">
          <w:pPr>
            <w:pStyle w:val="8CB6DF8DAE3F40C281067450B5107BD7"/>
          </w:pPr>
          <w:r w:rsidRPr="003464E8">
            <w:rPr>
              <w:rStyle w:val="Platzhaltertext"/>
            </w:rPr>
            <w:t>Klicken oder tippen Sie hier, um Text einzugeben.</w:t>
          </w:r>
        </w:p>
      </w:docPartBody>
    </w:docPart>
    <w:docPart>
      <w:docPartPr>
        <w:name w:val="4C21AEA70FC14D859CFA9B52F0CA12E3"/>
        <w:category>
          <w:name w:val="Allgemein"/>
          <w:gallery w:val="placeholder"/>
        </w:category>
        <w:types>
          <w:type w:val="bbPlcHdr"/>
        </w:types>
        <w:behaviors>
          <w:behavior w:val="content"/>
        </w:behaviors>
        <w:guid w:val="{C1C7AB67-3F13-431A-9DC2-74CD4278F1C1}"/>
      </w:docPartPr>
      <w:docPartBody>
        <w:p w:rsidR="00FE5228" w:rsidRDefault="00C7790C" w:rsidP="00C7790C">
          <w:pPr>
            <w:pStyle w:val="4C21AEA70FC14D859CFA9B52F0CA12E3"/>
          </w:pPr>
          <w:r w:rsidRPr="003464E8">
            <w:rPr>
              <w:rStyle w:val="Platzhaltertext"/>
            </w:rPr>
            <w:t>Klicken oder tippen Sie hier, um Text einzugeben.</w:t>
          </w:r>
        </w:p>
      </w:docPartBody>
    </w:docPart>
    <w:docPart>
      <w:docPartPr>
        <w:name w:val="2F46CEBE916B434FBAFC4A299D2CC667"/>
        <w:category>
          <w:name w:val="Allgemein"/>
          <w:gallery w:val="placeholder"/>
        </w:category>
        <w:types>
          <w:type w:val="bbPlcHdr"/>
        </w:types>
        <w:behaviors>
          <w:behavior w:val="content"/>
        </w:behaviors>
        <w:guid w:val="{C5B0DD64-56BA-4271-9316-D59BB21EDEB3}"/>
      </w:docPartPr>
      <w:docPartBody>
        <w:p w:rsidR="00FE5228" w:rsidRDefault="00C7790C" w:rsidP="00C7790C">
          <w:pPr>
            <w:pStyle w:val="2F46CEBE916B434FBAFC4A299D2CC667"/>
          </w:pPr>
          <w:r w:rsidRPr="003464E8">
            <w:rPr>
              <w:rStyle w:val="Platzhaltertext"/>
            </w:rPr>
            <w:t>Klicken oder tippen Sie hier, um Text einzugeben.</w:t>
          </w:r>
        </w:p>
      </w:docPartBody>
    </w:docPart>
    <w:docPart>
      <w:docPartPr>
        <w:name w:val="153CBF40561349F396A02FB3847C7301"/>
        <w:category>
          <w:name w:val="Allgemein"/>
          <w:gallery w:val="placeholder"/>
        </w:category>
        <w:types>
          <w:type w:val="bbPlcHdr"/>
        </w:types>
        <w:behaviors>
          <w:behavior w:val="content"/>
        </w:behaviors>
        <w:guid w:val="{64B260E1-0EC9-46E5-85DE-DD4899086751}"/>
      </w:docPartPr>
      <w:docPartBody>
        <w:p w:rsidR="00FE5228" w:rsidRDefault="00C7790C" w:rsidP="00C7790C">
          <w:pPr>
            <w:pStyle w:val="153CBF40561349F396A02FB3847C7301"/>
          </w:pPr>
          <w:r w:rsidRPr="003464E8">
            <w:rPr>
              <w:rStyle w:val="Platzhaltertext"/>
            </w:rPr>
            <w:t>Klicken oder tippen Sie hier, um Text einzugeben.</w:t>
          </w:r>
        </w:p>
      </w:docPartBody>
    </w:docPart>
    <w:docPart>
      <w:docPartPr>
        <w:name w:val="09BCA0383B644A319F2322713D1D9CC7"/>
        <w:category>
          <w:name w:val="Allgemein"/>
          <w:gallery w:val="placeholder"/>
        </w:category>
        <w:types>
          <w:type w:val="bbPlcHdr"/>
        </w:types>
        <w:behaviors>
          <w:behavior w:val="content"/>
        </w:behaviors>
        <w:guid w:val="{AFC960E4-82DD-4ADB-BBA3-785F4345AC1D}"/>
      </w:docPartPr>
      <w:docPartBody>
        <w:p w:rsidR="00FE5228" w:rsidRDefault="00C7790C" w:rsidP="00C7790C">
          <w:pPr>
            <w:pStyle w:val="09BCA0383B644A319F2322713D1D9CC7"/>
          </w:pPr>
          <w:r w:rsidRPr="003464E8">
            <w:rPr>
              <w:rStyle w:val="Platzhaltertext"/>
            </w:rPr>
            <w:t>Klicken oder tippen Sie hier, um Text einzugeben.</w:t>
          </w:r>
        </w:p>
      </w:docPartBody>
    </w:docPart>
    <w:docPart>
      <w:docPartPr>
        <w:name w:val="B307A53E9811493DB2B327D870DE55E1"/>
        <w:category>
          <w:name w:val="Allgemein"/>
          <w:gallery w:val="placeholder"/>
        </w:category>
        <w:types>
          <w:type w:val="bbPlcHdr"/>
        </w:types>
        <w:behaviors>
          <w:behavior w:val="content"/>
        </w:behaviors>
        <w:guid w:val="{35226B22-8D69-4227-93E6-D13B20F86AE6}"/>
      </w:docPartPr>
      <w:docPartBody>
        <w:p w:rsidR="00FE5228" w:rsidRDefault="00C7790C" w:rsidP="00C7790C">
          <w:pPr>
            <w:pStyle w:val="B307A53E9811493DB2B327D870DE55E1"/>
          </w:pPr>
          <w:r w:rsidRPr="003464E8">
            <w:rPr>
              <w:rStyle w:val="Platzhaltertext"/>
            </w:rPr>
            <w:t>Klicken oder tippen Sie hier, um Text einzugeben.</w:t>
          </w:r>
        </w:p>
      </w:docPartBody>
    </w:docPart>
    <w:docPart>
      <w:docPartPr>
        <w:name w:val="93348098960E43259E36B0D46071B5AF"/>
        <w:category>
          <w:name w:val="Allgemein"/>
          <w:gallery w:val="placeholder"/>
        </w:category>
        <w:types>
          <w:type w:val="bbPlcHdr"/>
        </w:types>
        <w:behaviors>
          <w:behavior w:val="content"/>
        </w:behaviors>
        <w:guid w:val="{A5E09A3F-2233-4327-8CAC-C1278939812D}"/>
      </w:docPartPr>
      <w:docPartBody>
        <w:p w:rsidR="00FE5228" w:rsidRDefault="00C7790C" w:rsidP="00C7790C">
          <w:pPr>
            <w:pStyle w:val="93348098960E43259E36B0D46071B5AF"/>
          </w:pPr>
          <w:r w:rsidRPr="003464E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0F"/>
    <w:rsid w:val="0004378C"/>
    <w:rsid w:val="00085E15"/>
    <w:rsid w:val="000B12D1"/>
    <w:rsid w:val="00141F98"/>
    <w:rsid w:val="00196FC3"/>
    <w:rsid w:val="001A1702"/>
    <w:rsid w:val="001D2A86"/>
    <w:rsid w:val="003279EC"/>
    <w:rsid w:val="00334EF1"/>
    <w:rsid w:val="00486E0C"/>
    <w:rsid w:val="004F6A08"/>
    <w:rsid w:val="0053155A"/>
    <w:rsid w:val="00661187"/>
    <w:rsid w:val="006747E9"/>
    <w:rsid w:val="00676E2B"/>
    <w:rsid w:val="00693A45"/>
    <w:rsid w:val="00713BFF"/>
    <w:rsid w:val="00754BB4"/>
    <w:rsid w:val="007A4791"/>
    <w:rsid w:val="007B551E"/>
    <w:rsid w:val="00806C51"/>
    <w:rsid w:val="008C3338"/>
    <w:rsid w:val="008F5120"/>
    <w:rsid w:val="0093785D"/>
    <w:rsid w:val="0094470F"/>
    <w:rsid w:val="009A4D61"/>
    <w:rsid w:val="00A454DA"/>
    <w:rsid w:val="00A56CEE"/>
    <w:rsid w:val="00A6194D"/>
    <w:rsid w:val="00A67323"/>
    <w:rsid w:val="00B13CC8"/>
    <w:rsid w:val="00B51FAA"/>
    <w:rsid w:val="00B91EDB"/>
    <w:rsid w:val="00BE3973"/>
    <w:rsid w:val="00C7790C"/>
    <w:rsid w:val="00CB17E2"/>
    <w:rsid w:val="00D72210"/>
    <w:rsid w:val="00D762D5"/>
    <w:rsid w:val="00DD2EBF"/>
    <w:rsid w:val="00DD5073"/>
    <w:rsid w:val="00DF0B3E"/>
    <w:rsid w:val="00E136DA"/>
    <w:rsid w:val="00E43A4E"/>
    <w:rsid w:val="00E56DA2"/>
    <w:rsid w:val="00F35998"/>
    <w:rsid w:val="00F97B89"/>
    <w:rsid w:val="00FE52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790C"/>
    <w:rPr>
      <w:color w:val="808080"/>
    </w:rPr>
  </w:style>
  <w:style w:type="paragraph" w:customStyle="1" w:styleId="E4A548AA5C404AEB8815F2EBA8AFE14B">
    <w:name w:val="E4A548AA5C404AEB8815F2EBA8AFE14B"/>
    <w:rsid w:val="00661187"/>
  </w:style>
  <w:style w:type="paragraph" w:customStyle="1" w:styleId="E0C88A2F5FF0491F8B5200CE1C779809">
    <w:name w:val="E0C88A2F5FF0491F8B5200CE1C779809"/>
    <w:rsid w:val="00661187"/>
  </w:style>
  <w:style w:type="paragraph" w:customStyle="1" w:styleId="888BEA8E18D84EBCB699C8A7BAA13C63">
    <w:name w:val="888BEA8E18D84EBCB699C8A7BAA13C63"/>
    <w:rsid w:val="00661187"/>
  </w:style>
  <w:style w:type="paragraph" w:customStyle="1" w:styleId="4771C43ABF9A4304805D00D0EA4C6049">
    <w:name w:val="4771C43ABF9A4304805D00D0EA4C6049"/>
    <w:rsid w:val="00661187"/>
  </w:style>
  <w:style w:type="paragraph" w:customStyle="1" w:styleId="0BE18519177D422C9EF26420633994D0">
    <w:name w:val="0BE18519177D422C9EF26420633994D0"/>
    <w:rsid w:val="00661187"/>
  </w:style>
  <w:style w:type="paragraph" w:customStyle="1" w:styleId="67930C9774294F519E63E25F65E5C08A">
    <w:name w:val="67930C9774294F519E63E25F65E5C08A"/>
    <w:rsid w:val="00661187"/>
  </w:style>
  <w:style w:type="paragraph" w:customStyle="1" w:styleId="684FC13FE51848C1B18F94F46DFC6F61">
    <w:name w:val="684FC13FE51848C1B18F94F46DFC6F61"/>
    <w:rsid w:val="00661187"/>
  </w:style>
  <w:style w:type="paragraph" w:customStyle="1" w:styleId="568E266AA3D44F76A932E1804CCF52A4">
    <w:name w:val="568E266AA3D44F76A932E1804CCF52A4"/>
    <w:rsid w:val="00661187"/>
  </w:style>
  <w:style w:type="paragraph" w:customStyle="1" w:styleId="2816092A37ED4E39B1F66AC194041E71">
    <w:name w:val="2816092A37ED4E39B1F66AC194041E71"/>
    <w:rsid w:val="00661187"/>
  </w:style>
  <w:style w:type="paragraph" w:customStyle="1" w:styleId="6C7F6C20934F47FB84C3CD4C38E0ED6A">
    <w:name w:val="6C7F6C20934F47FB84C3CD4C38E0ED6A"/>
    <w:rsid w:val="00661187"/>
  </w:style>
  <w:style w:type="paragraph" w:customStyle="1" w:styleId="6DB3BA66CC864C3AA4C34450FF5BD692">
    <w:name w:val="6DB3BA66CC864C3AA4C34450FF5BD692"/>
    <w:rsid w:val="00661187"/>
  </w:style>
  <w:style w:type="paragraph" w:customStyle="1" w:styleId="C41B9E69D7594FB8A3021188AA0FCEA8">
    <w:name w:val="C41B9E69D7594FB8A3021188AA0FCEA8"/>
    <w:rsid w:val="00661187"/>
  </w:style>
  <w:style w:type="paragraph" w:customStyle="1" w:styleId="FED75AF07C2647C6AC161382EF0DF6BF">
    <w:name w:val="FED75AF07C2647C6AC161382EF0DF6BF"/>
    <w:rsid w:val="00661187"/>
  </w:style>
  <w:style w:type="paragraph" w:customStyle="1" w:styleId="9F9B2113F6F54F7EACC185582AE8386F">
    <w:name w:val="9F9B2113F6F54F7EACC185582AE8386F"/>
    <w:rsid w:val="00661187"/>
  </w:style>
  <w:style w:type="paragraph" w:customStyle="1" w:styleId="9F954DA1BB48433DB898120C2DBFBC6F">
    <w:name w:val="9F954DA1BB48433DB898120C2DBFBC6F"/>
    <w:rsid w:val="00661187"/>
  </w:style>
  <w:style w:type="paragraph" w:customStyle="1" w:styleId="4E22B4177841461FBF583C207BFA152E">
    <w:name w:val="4E22B4177841461FBF583C207BFA152E"/>
    <w:rsid w:val="00661187"/>
  </w:style>
  <w:style w:type="paragraph" w:customStyle="1" w:styleId="337C01977D2D48D68B97EF28898F5161">
    <w:name w:val="337C01977D2D48D68B97EF28898F5161"/>
    <w:rsid w:val="00661187"/>
  </w:style>
  <w:style w:type="paragraph" w:customStyle="1" w:styleId="90F4B194378B4CF8BF959E7268FEB04E">
    <w:name w:val="90F4B194378B4CF8BF959E7268FEB04E"/>
    <w:rsid w:val="00661187"/>
  </w:style>
  <w:style w:type="paragraph" w:customStyle="1" w:styleId="BBA05218858D490A8BFC5D0B540930B3">
    <w:name w:val="BBA05218858D490A8BFC5D0B540930B3"/>
    <w:rsid w:val="00661187"/>
  </w:style>
  <w:style w:type="paragraph" w:customStyle="1" w:styleId="F4D7E7173EDC43B3A1E6E020F994FA55">
    <w:name w:val="F4D7E7173EDC43B3A1E6E020F994FA55"/>
    <w:rsid w:val="00661187"/>
  </w:style>
  <w:style w:type="paragraph" w:customStyle="1" w:styleId="34659ED2AF57451FACFF10ED14A740B1">
    <w:name w:val="34659ED2AF57451FACFF10ED14A740B1"/>
    <w:rsid w:val="00661187"/>
  </w:style>
  <w:style w:type="paragraph" w:customStyle="1" w:styleId="C513640196C14B97AEDE955B06C8FFF1">
    <w:name w:val="C513640196C14B97AEDE955B06C8FFF1"/>
    <w:rsid w:val="00661187"/>
  </w:style>
  <w:style w:type="paragraph" w:customStyle="1" w:styleId="0CDCFD4017004A53BD4A222C4BE87BE3">
    <w:name w:val="0CDCFD4017004A53BD4A222C4BE87BE3"/>
    <w:rsid w:val="00661187"/>
  </w:style>
  <w:style w:type="paragraph" w:customStyle="1" w:styleId="FC9EAEF4D0F14D688274A1C95877B050">
    <w:name w:val="FC9EAEF4D0F14D688274A1C95877B050"/>
    <w:rsid w:val="00661187"/>
  </w:style>
  <w:style w:type="paragraph" w:customStyle="1" w:styleId="2B2850FA355A4AC0AD31701138F7B3A2">
    <w:name w:val="2B2850FA355A4AC0AD31701138F7B3A2"/>
    <w:rsid w:val="00661187"/>
  </w:style>
  <w:style w:type="paragraph" w:customStyle="1" w:styleId="8AC8332FE71B407FA2B1D5B1F4891017">
    <w:name w:val="8AC8332FE71B407FA2B1D5B1F4891017"/>
    <w:rsid w:val="00661187"/>
  </w:style>
  <w:style w:type="paragraph" w:customStyle="1" w:styleId="A2E4AD6B266D4B6C8C35C6DAA182AB2A">
    <w:name w:val="A2E4AD6B266D4B6C8C35C6DAA182AB2A"/>
    <w:rsid w:val="00661187"/>
  </w:style>
  <w:style w:type="paragraph" w:customStyle="1" w:styleId="DFF8C685D92A41A6BABB9134F2869625">
    <w:name w:val="DFF8C685D92A41A6BABB9134F2869625"/>
    <w:rsid w:val="00661187"/>
  </w:style>
  <w:style w:type="paragraph" w:customStyle="1" w:styleId="D9DCB1DBB0C94D4E879AFB85A953353B">
    <w:name w:val="D9DCB1DBB0C94D4E879AFB85A953353B"/>
    <w:rsid w:val="00661187"/>
  </w:style>
  <w:style w:type="paragraph" w:customStyle="1" w:styleId="7371A63B424C47C4B327475792C9E1A1">
    <w:name w:val="7371A63B424C47C4B327475792C9E1A1"/>
    <w:rsid w:val="00661187"/>
  </w:style>
  <w:style w:type="paragraph" w:customStyle="1" w:styleId="2E68209ABEB44544AF29774B44B29A99">
    <w:name w:val="2E68209ABEB44544AF29774B44B29A99"/>
    <w:rsid w:val="00661187"/>
  </w:style>
  <w:style w:type="paragraph" w:customStyle="1" w:styleId="8267B5C311CE468481CEC72A0248072C">
    <w:name w:val="8267B5C311CE468481CEC72A0248072C"/>
    <w:rsid w:val="00661187"/>
  </w:style>
  <w:style w:type="paragraph" w:customStyle="1" w:styleId="E66956F3073B4B44B82B992B281E5751">
    <w:name w:val="E66956F3073B4B44B82B992B281E5751"/>
    <w:rsid w:val="00661187"/>
  </w:style>
  <w:style w:type="paragraph" w:customStyle="1" w:styleId="9152353E99674963B030CA28152A760F">
    <w:name w:val="9152353E99674963B030CA28152A760F"/>
    <w:rsid w:val="00661187"/>
  </w:style>
  <w:style w:type="paragraph" w:customStyle="1" w:styleId="A02766DB32A246F6B8035A247A0C5995">
    <w:name w:val="A02766DB32A246F6B8035A247A0C5995"/>
    <w:rsid w:val="00661187"/>
  </w:style>
  <w:style w:type="paragraph" w:customStyle="1" w:styleId="185464347DC94F5EAE17B179EEFEDA4C">
    <w:name w:val="185464347DC94F5EAE17B179EEFEDA4C"/>
    <w:rsid w:val="00661187"/>
  </w:style>
  <w:style w:type="paragraph" w:customStyle="1" w:styleId="E1EA453F5CA74CF789F2DF8890961B2A">
    <w:name w:val="E1EA453F5CA74CF789F2DF8890961B2A"/>
    <w:rsid w:val="00661187"/>
  </w:style>
  <w:style w:type="paragraph" w:customStyle="1" w:styleId="B405C3DF0B794A599FB6EECADA8D858D">
    <w:name w:val="B405C3DF0B794A599FB6EECADA8D858D"/>
    <w:rsid w:val="00661187"/>
  </w:style>
  <w:style w:type="paragraph" w:customStyle="1" w:styleId="8061A45CCC1A4AFC8B6E9EAE063F2F52">
    <w:name w:val="8061A45CCC1A4AFC8B6E9EAE063F2F52"/>
    <w:rsid w:val="00661187"/>
  </w:style>
  <w:style w:type="paragraph" w:customStyle="1" w:styleId="9A9EA2933CEF4020B258C72CB79F66B2">
    <w:name w:val="9A9EA2933CEF4020B258C72CB79F66B2"/>
    <w:rsid w:val="00661187"/>
  </w:style>
  <w:style w:type="paragraph" w:customStyle="1" w:styleId="AF41B54D72AC461FA236FA4637BE5C17">
    <w:name w:val="AF41B54D72AC461FA236FA4637BE5C17"/>
    <w:rsid w:val="00661187"/>
  </w:style>
  <w:style w:type="paragraph" w:customStyle="1" w:styleId="EFFB56A29587427FBB636569F751E662">
    <w:name w:val="EFFB56A29587427FBB636569F751E662"/>
    <w:rsid w:val="00661187"/>
  </w:style>
  <w:style w:type="paragraph" w:customStyle="1" w:styleId="F7BC645315BF4A61B52C34538F080736">
    <w:name w:val="F7BC645315BF4A61B52C34538F080736"/>
    <w:rsid w:val="00661187"/>
  </w:style>
  <w:style w:type="paragraph" w:customStyle="1" w:styleId="4E89896128B144379FF340E4E3F2A8D6">
    <w:name w:val="4E89896128B144379FF340E4E3F2A8D6"/>
    <w:rsid w:val="00661187"/>
  </w:style>
  <w:style w:type="paragraph" w:customStyle="1" w:styleId="E81EC69117D3475E800182F9FA21EC3D">
    <w:name w:val="E81EC69117D3475E800182F9FA21EC3D"/>
    <w:rsid w:val="00661187"/>
  </w:style>
  <w:style w:type="paragraph" w:customStyle="1" w:styleId="EDBAE2E7ED3F4FD8B4C266BE8E175181">
    <w:name w:val="EDBAE2E7ED3F4FD8B4C266BE8E175181"/>
    <w:rsid w:val="00661187"/>
  </w:style>
  <w:style w:type="paragraph" w:customStyle="1" w:styleId="84204271BA6B431EB4AFA0FADD2926EB">
    <w:name w:val="84204271BA6B431EB4AFA0FADD2926EB"/>
    <w:rsid w:val="00661187"/>
  </w:style>
  <w:style w:type="paragraph" w:customStyle="1" w:styleId="5C0556522FDD48C087904BC177A6A21C">
    <w:name w:val="5C0556522FDD48C087904BC177A6A21C"/>
    <w:rsid w:val="00661187"/>
  </w:style>
  <w:style w:type="paragraph" w:customStyle="1" w:styleId="8E5CB71A7AC9457FBC488E76D6CBCCE1">
    <w:name w:val="8E5CB71A7AC9457FBC488E76D6CBCCE1"/>
    <w:rsid w:val="00661187"/>
  </w:style>
  <w:style w:type="paragraph" w:customStyle="1" w:styleId="E31CF76916AF492EBC6D2EE3F8DBCB3F">
    <w:name w:val="E31CF76916AF492EBC6D2EE3F8DBCB3F"/>
    <w:rsid w:val="00661187"/>
  </w:style>
  <w:style w:type="paragraph" w:customStyle="1" w:styleId="A8F9C8AFE5B24BB7A80AF10A09B0D3EF">
    <w:name w:val="A8F9C8AFE5B24BB7A80AF10A09B0D3EF"/>
    <w:rsid w:val="00661187"/>
  </w:style>
  <w:style w:type="paragraph" w:customStyle="1" w:styleId="D2FAE85469624055BC20F96F90B49A4E">
    <w:name w:val="D2FAE85469624055BC20F96F90B49A4E"/>
    <w:rsid w:val="00661187"/>
  </w:style>
  <w:style w:type="paragraph" w:customStyle="1" w:styleId="FBDBE73D08564B3F83E92EC65D98D81C">
    <w:name w:val="FBDBE73D08564B3F83E92EC65D98D81C"/>
    <w:rsid w:val="00661187"/>
  </w:style>
  <w:style w:type="paragraph" w:customStyle="1" w:styleId="9EA0D5C5DC5142FC94A0782D5B3E2C42">
    <w:name w:val="9EA0D5C5DC5142FC94A0782D5B3E2C42"/>
    <w:rsid w:val="00661187"/>
  </w:style>
  <w:style w:type="paragraph" w:customStyle="1" w:styleId="C21297ABB7A74C2793BE621C0AC5EF35">
    <w:name w:val="C21297ABB7A74C2793BE621C0AC5EF35"/>
    <w:rsid w:val="00661187"/>
  </w:style>
  <w:style w:type="paragraph" w:customStyle="1" w:styleId="20A279A6D14F4AE88F6FDFDD28F6E822">
    <w:name w:val="20A279A6D14F4AE88F6FDFDD28F6E822"/>
    <w:rsid w:val="00661187"/>
  </w:style>
  <w:style w:type="paragraph" w:customStyle="1" w:styleId="72952AFF19E34950B83D07AA11B10D6D">
    <w:name w:val="72952AFF19E34950B83D07AA11B10D6D"/>
    <w:rsid w:val="00661187"/>
  </w:style>
  <w:style w:type="paragraph" w:customStyle="1" w:styleId="07DF101601394D618A9207AE51C9E025">
    <w:name w:val="07DF101601394D618A9207AE51C9E025"/>
    <w:rsid w:val="00661187"/>
  </w:style>
  <w:style w:type="paragraph" w:customStyle="1" w:styleId="E8BD122A712B44BDB5029AEE2EAD5963">
    <w:name w:val="E8BD122A712B44BDB5029AEE2EAD5963"/>
    <w:rsid w:val="00661187"/>
  </w:style>
  <w:style w:type="paragraph" w:customStyle="1" w:styleId="246A0B2AFF204A36893C37707D230EFA">
    <w:name w:val="246A0B2AFF204A36893C37707D230EFA"/>
    <w:rsid w:val="00661187"/>
  </w:style>
  <w:style w:type="paragraph" w:customStyle="1" w:styleId="AAD298C9F6E543748B1BB9728317130E">
    <w:name w:val="AAD298C9F6E543748B1BB9728317130E"/>
    <w:rsid w:val="00661187"/>
  </w:style>
  <w:style w:type="paragraph" w:customStyle="1" w:styleId="82852066218849828578B3DD518E7E15">
    <w:name w:val="82852066218849828578B3DD518E7E15"/>
    <w:rsid w:val="00661187"/>
  </w:style>
  <w:style w:type="paragraph" w:customStyle="1" w:styleId="A73B296691F24E15B242AD86FF34312A">
    <w:name w:val="A73B296691F24E15B242AD86FF34312A"/>
    <w:rsid w:val="00661187"/>
  </w:style>
  <w:style w:type="paragraph" w:customStyle="1" w:styleId="5BB4E2515C524C558FA2DA4FA3E1D85E">
    <w:name w:val="5BB4E2515C524C558FA2DA4FA3E1D85E"/>
    <w:rsid w:val="00661187"/>
  </w:style>
  <w:style w:type="paragraph" w:customStyle="1" w:styleId="9EEB27FEE6CC4027B40FA4C004864DF0">
    <w:name w:val="9EEB27FEE6CC4027B40FA4C004864DF0"/>
    <w:rsid w:val="00661187"/>
  </w:style>
  <w:style w:type="paragraph" w:customStyle="1" w:styleId="3E0E1C29F78F4B249C45396E03BDAFA5">
    <w:name w:val="3E0E1C29F78F4B249C45396E03BDAFA5"/>
    <w:rsid w:val="00661187"/>
  </w:style>
  <w:style w:type="paragraph" w:customStyle="1" w:styleId="F9DA316200AE4D11A4FFD2A9C59A5251">
    <w:name w:val="F9DA316200AE4D11A4FFD2A9C59A5251"/>
    <w:rsid w:val="00661187"/>
  </w:style>
  <w:style w:type="paragraph" w:customStyle="1" w:styleId="7FDD121683C84CC797C54B798938F6B9">
    <w:name w:val="7FDD121683C84CC797C54B798938F6B9"/>
    <w:rsid w:val="00661187"/>
  </w:style>
  <w:style w:type="paragraph" w:customStyle="1" w:styleId="D40DCA752CBE45C7BB46D84D94AD779C">
    <w:name w:val="D40DCA752CBE45C7BB46D84D94AD779C"/>
    <w:rsid w:val="00085E15"/>
  </w:style>
  <w:style w:type="paragraph" w:customStyle="1" w:styleId="5879C14A7A8241069932F3DD58F9FEFE">
    <w:name w:val="5879C14A7A8241069932F3DD58F9FEFE"/>
    <w:rsid w:val="00085E15"/>
  </w:style>
  <w:style w:type="paragraph" w:customStyle="1" w:styleId="246D39E6C9154F92B1BDA92CECE07948">
    <w:name w:val="246D39E6C9154F92B1BDA92CECE07948"/>
    <w:rsid w:val="00085E15"/>
  </w:style>
  <w:style w:type="paragraph" w:customStyle="1" w:styleId="AAD82BE0CAE546D092BBD25CEB164A96">
    <w:name w:val="AAD82BE0CAE546D092BBD25CEB164A96"/>
    <w:rsid w:val="00085E15"/>
  </w:style>
  <w:style w:type="paragraph" w:customStyle="1" w:styleId="273B12E454364FE49406F362E10300B2">
    <w:name w:val="273B12E454364FE49406F362E10300B2"/>
    <w:rsid w:val="00085E15"/>
  </w:style>
  <w:style w:type="paragraph" w:customStyle="1" w:styleId="ED9D7FB2030E44719CBD208B46C55052">
    <w:name w:val="ED9D7FB2030E44719CBD208B46C55052"/>
    <w:rsid w:val="00085E15"/>
  </w:style>
  <w:style w:type="paragraph" w:customStyle="1" w:styleId="A6259AECFED24D0BB1C4D69F3FE9A27D">
    <w:name w:val="A6259AECFED24D0BB1C4D69F3FE9A27D"/>
    <w:rsid w:val="00085E15"/>
  </w:style>
  <w:style w:type="paragraph" w:customStyle="1" w:styleId="309FA120ECA041B691DE51B24534ED0C">
    <w:name w:val="309FA120ECA041B691DE51B24534ED0C"/>
    <w:rsid w:val="00085E15"/>
  </w:style>
  <w:style w:type="paragraph" w:customStyle="1" w:styleId="E06904F63090472A8801B025767DDE16">
    <w:name w:val="E06904F63090472A8801B025767DDE16"/>
    <w:rsid w:val="00085E15"/>
  </w:style>
  <w:style w:type="paragraph" w:customStyle="1" w:styleId="F384369F96C148469640B993BF701DEF">
    <w:name w:val="F384369F96C148469640B993BF701DEF"/>
    <w:rsid w:val="00085E15"/>
  </w:style>
  <w:style w:type="paragraph" w:customStyle="1" w:styleId="74674BA9CDCC4B6C89CA28982F8BEBEB">
    <w:name w:val="74674BA9CDCC4B6C89CA28982F8BEBEB"/>
    <w:rsid w:val="00085E15"/>
  </w:style>
  <w:style w:type="paragraph" w:customStyle="1" w:styleId="B8CF3870E4FA432AB03604E299D1E2F4">
    <w:name w:val="B8CF3870E4FA432AB03604E299D1E2F4"/>
    <w:rsid w:val="00085E15"/>
  </w:style>
  <w:style w:type="paragraph" w:customStyle="1" w:styleId="DA561A9E96494160A40DE641E0C1C372">
    <w:name w:val="DA561A9E96494160A40DE641E0C1C372"/>
    <w:rsid w:val="00085E15"/>
  </w:style>
  <w:style w:type="paragraph" w:customStyle="1" w:styleId="0A231A48DC6B415F815E75927402925A">
    <w:name w:val="0A231A48DC6B415F815E75927402925A"/>
    <w:rsid w:val="00085E15"/>
  </w:style>
  <w:style w:type="paragraph" w:customStyle="1" w:styleId="1C562FC7F5AE4491A5000317AB0C3900">
    <w:name w:val="1C562FC7F5AE4491A5000317AB0C3900"/>
    <w:rsid w:val="00085E15"/>
  </w:style>
  <w:style w:type="paragraph" w:customStyle="1" w:styleId="714E8396F4104C0F8DABE475C7EF3379">
    <w:name w:val="714E8396F4104C0F8DABE475C7EF3379"/>
    <w:rsid w:val="00085E15"/>
  </w:style>
  <w:style w:type="paragraph" w:customStyle="1" w:styleId="82372E97F9D44990A4EB33DE1A182FB6">
    <w:name w:val="82372E97F9D44990A4EB33DE1A182FB6"/>
    <w:rsid w:val="00085E15"/>
  </w:style>
  <w:style w:type="paragraph" w:customStyle="1" w:styleId="091C02A2A6FF428583E1B8AF3753465D">
    <w:name w:val="091C02A2A6FF428583E1B8AF3753465D"/>
    <w:rsid w:val="00085E15"/>
  </w:style>
  <w:style w:type="paragraph" w:customStyle="1" w:styleId="61E2E3A5574A414993EF8227A1B192E6">
    <w:name w:val="61E2E3A5574A414993EF8227A1B192E6"/>
    <w:rsid w:val="00085E15"/>
  </w:style>
  <w:style w:type="paragraph" w:customStyle="1" w:styleId="6A4B31FE80DE4343B800FE57751DE635">
    <w:name w:val="6A4B31FE80DE4343B800FE57751DE635"/>
    <w:rsid w:val="00085E15"/>
  </w:style>
  <w:style w:type="paragraph" w:customStyle="1" w:styleId="4DB2CC3076CA4B3C8965DF5F8F6CDE89">
    <w:name w:val="4DB2CC3076CA4B3C8965DF5F8F6CDE89"/>
    <w:rsid w:val="00085E15"/>
  </w:style>
  <w:style w:type="paragraph" w:customStyle="1" w:styleId="2DFDFE42057244538C473EC25AE2D3B6">
    <w:name w:val="2DFDFE42057244538C473EC25AE2D3B6"/>
    <w:rsid w:val="00085E15"/>
  </w:style>
  <w:style w:type="paragraph" w:customStyle="1" w:styleId="DA44D59AE845445FA30E2887FCADF594">
    <w:name w:val="DA44D59AE845445FA30E2887FCADF594"/>
    <w:rsid w:val="00085E15"/>
  </w:style>
  <w:style w:type="paragraph" w:customStyle="1" w:styleId="1F14738C262346AB92F610575E39F6C8">
    <w:name w:val="1F14738C262346AB92F610575E39F6C8"/>
    <w:rsid w:val="00085E15"/>
  </w:style>
  <w:style w:type="paragraph" w:customStyle="1" w:styleId="0639076BBB864F12BE84078A0F32304D">
    <w:name w:val="0639076BBB864F12BE84078A0F32304D"/>
    <w:rsid w:val="00085E15"/>
  </w:style>
  <w:style w:type="paragraph" w:customStyle="1" w:styleId="C591813D60284C90AE06862BE2BC95F7">
    <w:name w:val="C591813D60284C90AE06862BE2BC95F7"/>
    <w:rsid w:val="00085E15"/>
  </w:style>
  <w:style w:type="paragraph" w:customStyle="1" w:styleId="6CA777BBABA34EF8B6F928AB21785F3C">
    <w:name w:val="6CA777BBABA34EF8B6F928AB21785F3C"/>
    <w:rsid w:val="00085E15"/>
  </w:style>
  <w:style w:type="paragraph" w:customStyle="1" w:styleId="822D277CB5944093A9921D836EDF4435">
    <w:name w:val="822D277CB5944093A9921D836EDF4435"/>
    <w:rsid w:val="00085E15"/>
  </w:style>
  <w:style w:type="paragraph" w:customStyle="1" w:styleId="8367C637B7A74082AAF234F0759D79D0">
    <w:name w:val="8367C637B7A74082AAF234F0759D79D0"/>
    <w:rsid w:val="00085E15"/>
  </w:style>
  <w:style w:type="paragraph" w:customStyle="1" w:styleId="883EDB6C838840519843F40713F0597B">
    <w:name w:val="883EDB6C838840519843F40713F0597B"/>
    <w:rsid w:val="00085E15"/>
  </w:style>
  <w:style w:type="paragraph" w:customStyle="1" w:styleId="0F35597BA2D44AB3BD74B80346039108">
    <w:name w:val="0F35597BA2D44AB3BD74B80346039108"/>
    <w:rsid w:val="00085E15"/>
  </w:style>
  <w:style w:type="paragraph" w:customStyle="1" w:styleId="19995B5B402043A0946E63A7897D3772">
    <w:name w:val="19995B5B402043A0946E63A7897D3772"/>
    <w:rsid w:val="00085E15"/>
  </w:style>
  <w:style w:type="paragraph" w:customStyle="1" w:styleId="541F310619D1455892CF2741DDC71030">
    <w:name w:val="541F310619D1455892CF2741DDC71030"/>
    <w:rsid w:val="00085E15"/>
  </w:style>
  <w:style w:type="paragraph" w:customStyle="1" w:styleId="A00D96E7A0204836B859AFE023DE03DF">
    <w:name w:val="A00D96E7A0204836B859AFE023DE03DF"/>
    <w:rsid w:val="00085E15"/>
  </w:style>
  <w:style w:type="paragraph" w:customStyle="1" w:styleId="94D80302CB4940099A27C7AA3CC41788">
    <w:name w:val="94D80302CB4940099A27C7AA3CC41788"/>
    <w:rsid w:val="00085E15"/>
  </w:style>
  <w:style w:type="paragraph" w:customStyle="1" w:styleId="F8D47C1493064D9F812951BC64907C52">
    <w:name w:val="F8D47C1493064D9F812951BC64907C52"/>
    <w:rsid w:val="00085E15"/>
  </w:style>
  <w:style w:type="paragraph" w:customStyle="1" w:styleId="C136EB1CF9B64C1DAB5727A0B685C3DD">
    <w:name w:val="C136EB1CF9B64C1DAB5727A0B685C3DD"/>
    <w:rsid w:val="00085E15"/>
  </w:style>
  <w:style w:type="paragraph" w:customStyle="1" w:styleId="E85044730AA34370BF811FC618FE9375">
    <w:name w:val="E85044730AA34370BF811FC618FE9375"/>
    <w:rsid w:val="00085E15"/>
  </w:style>
  <w:style w:type="paragraph" w:customStyle="1" w:styleId="CFF8DCEE278946AF8077F6826D25044A">
    <w:name w:val="CFF8DCEE278946AF8077F6826D25044A"/>
    <w:rsid w:val="00085E15"/>
  </w:style>
  <w:style w:type="paragraph" w:customStyle="1" w:styleId="65D88C0BCB0F443297C559AA2841241D">
    <w:name w:val="65D88C0BCB0F443297C559AA2841241D"/>
    <w:rsid w:val="00085E15"/>
  </w:style>
  <w:style w:type="paragraph" w:customStyle="1" w:styleId="6A65CD69BEE5419EA159D158B6371CF0">
    <w:name w:val="6A65CD69BEE5419EA159D158B6371CF0"/>
    <w:rsid w:val="00085E15"/>
  </w:style>
  <w:style w:type="paragraph" w:customStyle="1" w:styleId="427F98006F2845D49496F3C556CFF675">
    <w:name w:val="427F98006F2845D49496F3C556CFF675"/>
    <w:rsid w:val="00085E15"/>
  </w:style>
  <w:style w:type="paragraph" w:customStyle="1" w:styleId="3B49E77A077E4E048AE3A1A635A62255">
    <w:name w:val="3B49E77A077E4E048AE3A1A635A62255"/>
    <w:rsid w:val="00085E15"/>
  </w:style>
  <w:style w:type="paragraph" w:customStyle="1" w:styleId="B7CF4461FF4A4992BD2844E9812FADB8">
    <w:name w:val="B7CF4461FF4A4992BD2844E9812FADB8"/>
    <w:rsid w:val="00085E15"/>
  </w:style>
  <w:style w:type="paragraph" w:customStyle="1" w:styleId="3AF8F142F98B43CBAE49F9A9DBDB0224">
    <w:name w:val="3AF8F142F98B43CBAE49F9A9DBDB0224"/>
    <w:rsid w:val="00085E15"/>
  </w:style>
  <w:style w:type="paragraph" w:customStyle="1" w:styleId="DB42D80EB8BC4204ABCEEF17F6221925">
    <w:name w:val="DB42D80EB8BC4204ABCEEF17F6221925"/>
    <w:rsid w:val="00A56CEE"/>
  </w:style>
  <w:style w:type="paragraph" w:customStyle="1" w:styleId="773A8B71C5AD4B1FB3F295B7402A403D">
    <w:name w:val="773A8B71C5AD4B1FB3F295B7402A403D"/>
    <w:rsid w:val="00A56CEE"/>
  </w:style>
  <w:style w:type="paragraph" w:customStyle="1" w:styleId="111AF0DC4FF44E37A5168543CF44C777">
    <w:name w:val="111AF0DC4FF44E37A5168543CF44C777"/>
    <w:rsid w:val="00A56CEE"/>
  </w:style>
  <w:style w:type="paragraph" w:customStyle="1" w:styleId="0E919870070C4223A645C5C6C92C7318">
    <w:name w:val="0E919870070C4223A645C5C6C92C7318"/>
    <w:rsid w:val="00A56CEE"/>
  </w:style>
  <w:style w:type="paragraph" w:customStyle="1" w:styleId="0E0665E678614A999784EF2888F9B2D6">
    <w:name w:val="0E0665E678614A999784EF2888F9B2D6"/>
    <w:rsid w:val="00A56CEE"/>
  </w:style>
  <w:style w:type="paragraph" w:customStyle="1" w:styleId="E0752C82F07A47B29FE09BBCF2977D98">
    <w:name w:val="E0752C82F07A47B29FE09BBCF2977D98"/>
    <w:rsid w:val="00A56CEE"/>
  </w:style>
  <w:style w:type="paragraph" w:customStyle="1" w:styleId="0A372712C7DC4B6BAF6736F814B59754">
    <w:name w:val="0A372712C7DC4B6BAF6736F814B59754"/>
    <w:rsid w:val="00A56CEE"/>
  </w:style>
  <w:style w:type="paragraph" w:customStyle="1" w:styleId="05FBF9F7476C4A5FA2C5FF1FBAE72AEA">
    <w:name w:val="05FBF9F7476C4A5FA2C5FF1FBAE72AEA"/>
    <w:rsid w:val="00A56CEE"/>
  </w:style>
  <w:style w:type="paragraph" w:customStyle="1" w:styleId="E7B52904FD2A4CF58202D1AF72A19F3E">
    <w:name w:val="E7B52904FD2A4CF58202D1AF72A19F3E"/>
    <w:rsid w:val="00A56CEE"/>
  </w:style>
  <w:style w:type="paragraph" w:customStyle="1" w:styleId="D6A5F1075C2C421CB328462FE8A97DC4">
    <w:name w:val="D6A5F1075C2C421CB328462FE8A97DC4"/>
    <w:rsid w:val="00A56CEE"/>
  </w:style>
  <w:style w:type="paragraph" w:customStyle="1" w:styleId="846C5913296A43C78E4C7D737737A87F">
    <w:name w:val="846C5913296A43C78E4C7D737737A87F"/>
    <w:rsid w:val="00A56CEE"/>
  </w:style>
  <w:style w:type="paragraph" w:customStyle="1" w:styleId="DD604060CFC94E82A05B8176DAD6D2C1">
    <w:name w:val="DD604060CFC94E82A05B8176DAD6D2C1"/>
    <w:rsid w:val="00A56CEE"/>
  </w:style>
  <w:style w:type="paragraph" w:customStyle="1" w:styleId="8CCBF5BD275244069DD6CBE08C167293">
    <w:name w:val="8CCBF5BD275244069DD6CBE08C167293"/>
    <w:rsid w:val="00A56CEE"/>
  </w:style>
  <w:style w:type="paragraph" w:customStyle="1" w:styleId="687D0B02B00448C4AA60F94520BDEC3C">
    <w:name w:val="687D0B02B00448C4AA60F94520BDEC3C"/>
    <w:rsid w:val="00A56CEE"/>
  </w:style>
  <w:style w:type="paragraph" w:customStyle="1" w:styleId="CBED338910424D899F9C28C0CFB967EE">
    <w:name w:val="CBED338910424D899F9C28C0CFB967EE"/>
    <w:rsid w:val="00A56CEE"/>
  </w:style>
  <w:style w:type="paragraph" w:customStyle="1" w:styleId="932661C162C3442EA7FB4E9661AF3F23">
    <w:name w:val="932661C162C3442EA7FB4E9661AF3F23"/>
    <w:rsid w:val="00A56CEE"/>
  </w:style>
  <w:style w:type="paragraph" w:customStyle="1" w:styleId="4C228647F8584372997699DF83FFE963">
    <w:name w:val="4C228647F8584372997699DF83FFE963"/>
    <w:rsid w:val="00A56CEE"/>
  </w:style>
  <w:style w:type="paragraph" w:customStyle="1" w:styleId="06A54B34FA6D415FB215C9FCBBD33A5C">
    <w:name w:val="06A54B34FA6D415FB215C9FCBBD33A5C"/>
    <w:rsid w:val="00A56CEE"/>
  </w:style>
  <w:style w:type="paragraph" w:customStyle="1" w:styleId="F53B3E5B157D4CCCA004ACB53649EE89">
    <w:name w:val="F53B3E5B157D4CCCA004ACB53649EE89"/>
    <w:rsid w:val="00A56CEE"/>
  </w:style>
  <w:style w:type="paragraph" w:customStyle="1" w:styleId="C205F17F85804D03B50576B0A166B58B">
    <w:name w:val="C205F17F85804D03B50576B0A166B58B"/>
    <w:rsid w:val="00A56CEE"/>
  </w:style>
  <w:style w:type="paragraph" w:customStyle="1" w:styleId="E8F32646B17E455DA5C27B29FE59DDC6">
    <w:name w:val="E8F32646B17E455DA5C27B29FE59DDC6"/>
    <w:rsid w:val="00A56CEE"/>
  </w:style>
  <w:style w:type="paragraph" w:customStyle="1" w:styleId="AA8B2C2DAA3642569927BB4E0C71B20A">
    <w:name w:val="AA8B2C2DAA3642569927BB4E0C71B20A"/>
    <w:rsid w:val="00A56CEE"/>
  </w:style>
  <w:style w:type="paragraph" w:customStyle="1" w:styleId="305A35FF86E446ABB615FAC74CDA0139">
    <w:name w:val="305A35FF86E446ABB615FAC74CDA0139"/>
    <w:rsid w:val="00A56CEE"/>
  </w:style>
  <w:style w:type="paragraph" w:customStyle="1" w:styleId="0FCE5BE8284E440A9957641941E68795">
    <w:name w:val="0FCE5BE8284E440A9957641941E68795"/>
    <w:rsid w:val="00A56CEE"/>
  </w:style>
  <w:style w:type="paragraph" w:customStyle="1" w:styleId="D15AD4C250B74634BB0E7EC35A6C9381">
    <w:name w:val="D15AD4C250B74634BB0E7EC35A6C9381"/>
    <w:rsid w:val="00A56CEE"/>
  </w:style>
  <w:style w:type="paragraph" w:customStyle="1" w:styleId="9C63E5882E8E448EA5351273E510A94B">
    <w:name w:val="9C63E5882E8E448EA5351273E510A94B"/>
    <w:rsid w:val="00A56CEE"/>
  </w:style>
  <w:style w:type="paragraph" w:customStyle="1" w:styleId="268DD230CFB94B9EA24E22A85981CDEB">
    <w:name w:val="268DD230CFB94B9EA24E22A85981CDEB"/>
    <w:rsid w:val="00A56CEE"/>
  </w:style>
  <w:style w:type="paragraph" w:customStyle="1" w:styleId="6379EC30B95840D2A48ED451C94CF832">
    <w:name w:val="6379EC30B95840D2A48ED451C94CF832"/>
    <w:rsid w:val="00A56CEE"/>
  </w:style>
  <w:style w:type="paragraph" w:customStyle="1" w:styleId="F6104D6B24B043B69E632450A22E19A3">
    <w:name w:val="F6104D6B24B043B69E632450A22E19A3"/>
    <w:rsid w:val="00A56CEE"/>
  </w:style>
  <w:style w:type="paragraph" w:customStyle="1" w:styleId="99EA807E181E4EC289AE0ECE58584640">
    <w:name w:val="99EA807E181E4EC289AE0ECE58584640"/>
    <w:rsid w:val="00A56CEE"/>
  </w:style>
  <w:style w:type="paragraph" w:customStyle="1" w:styleId="C3EED4E51F8342238D9DA349D7FD87BC">
    <w:name w:val="C3EED4E51F8342238D9DA349D7FD87BC"/>
    <w:rsid w:val="00A56CEE"/>
  </w:style>
  <w:style w:type="paragraph" w:customStyle="1" w:styleId="119BB9E202F748D691A17BE738A90740">
    <w:name w:val="119BB9E202F748D691A17BE738A90740"/>
    <w:rsid w:val="00A56CEE"/>
  </w:style>
  <w:style w:type="paragraph" w:customStyle="1" w:styleId="CF4140077CA44CA4AB9DEDBA820A9174">
    <w:name w:val="CF4140077CA44CA4AB9DEDBA820A9174"/>
    <w:rsid w:val="00A56CEE"/>
  </w:style>
  <w:style w:type="paragraph" w:customStyle="1" w:styleId="B0A8B90C913F4C1F8D3A54A384AC450E">
    <w:name w:val="B0A8B90C913F4C1F8D3A54A384AC450E"/>
    <w:rsid w:val="00A56CEE"/>
  </w:style>
  <w:style w:type="paragraph" w:customStyle="1" w:styleId="3564FF34105A4995A14EE40B73DB7271">
    <w:name w:val="3564FF34105A4995A14EE40B73DB7271"/>
    <w:rsid w:val="00A56CEE"/>
  </w:style>
  <w:style w:type="paragraph" w:customStyle="1" w:styleId="F130B3C9D9DE49DFA940D91B718D295A">
    <w:name w:val="F130B3C9D9DE49DFA940D91B718D295A"/>
    <w:rsid w:val="00A56CEE"/>
  </w:style>
  <w:style w:type="paragraph" w:customStyle="1" w:styleId="E06550E9D2BD44B58AE9DECC2A16757B">
    <w:name w:val="E06550E9D2BD44B58AE9DECC2A16757B"/>
    <w:rsid w:val="00A56CEE"/>
  </w:style>
  <w:style w:type="paragraph" w:customStyle="1" w:styleId="55B8DCAD1FB947BB89FAA47454BC9832">
    <w:name w:val="55B8DCAD1FB947BB89FAA47454BC9832"/>
    <w:rsid w:val="00A56CEE"/>
  </w:style>
  <w:style w:type="paragraph" w:customStyle="1" w:styleId="2F9901F74D6E404DB2BF59BF56EC59D5">
    <w:name w:val="2F9901F74D6E404DB2BF59BF56EC59D5"/>
    <w:rsid w:val="00A56CEE"/>
  </w:style>
  <w:style w:type="paragraph" w:customStyle="1" w:styleId="699B4C8A439048799DFBE9AA320CDF09">
    <w:name w:val="699B4C8A439048799DFBE9AA320CDF09"/>
    <w:rsid w:val="00A56CEE"/>
  </w:style>
  <w:style w:type="paragraph" w:customStyle="1" w:styleId="38D9650D44CB4FE2B6223AC2EC416B34">
    <w:name w:val="38D9650D44CB4FE2B6223AC2EC416B34"/>
    <w:rsid w:val="00A56CEE"/>
  </w:style>
  <w:style w:type="paragraph" w:customStyle="1" w:styleId="F2D7AD21BF0A4B29835A3957B734067C">
    <w:name w:val="F2D7AD21BF0A4B29835A3957B734067C"/>
    <w:rsid w:val="00A56CEE"/>
  </w:style>
  <w:style w:type="paragraph" w:customStyle="1" w:styleId="543E64347E8C4B57A3AC44AB92745910">
    <w:name w:val="543E64347E8C4B57A3AC44AB92745910"/>
    <w:rsid w:val="00A56CEE"/>
  </w:style>
  <w:style w:type="paragraph" w:customStyle="1" w:styleId="B6D73B3F0B494465BAD857066E625B0F">
    <w:name w:val="B6D73B3F0B494465BAD857066E625B0F"/>
    <w:rsid w:val="00A56CEE"/>
  </w:style>
  <w:style w:type="paragraph" w:customStyle="1" w:styleId="BF3EA0C348E246FEB48D026FF480C020">
    <w:name w:val="BF3EA0C348E246FEB48D026FF480C020"/>
    <w:rsid w:val="00A56CEE"/>
  </w:style>
  <w:style w:type="paragraph" w:customStyle="1" w:styleId="55E4A2CC0B0748B6A0080EB2B7D1CD8F">
    <w:name w:val="55E4A2CC0B0748B6A0080EB2B7D1CD8F"/>
    <w:rsid w:val="00A56CEE"/>
  </w:style>
  <w:style w:type="paragraph" w:customStyle="1" w:styleId="5B4FD04B02064E7E84C9F516CCA840E7">
    <w:name w:val="5B4FD04B02064E7E84C9F516CCA840E7"/>
    <w:rsid w:val="00A56CEE"/>
  </w:style>
  <w:style w:type="paragraph" w:customStyle="1" w:styleId="D1492D07CE97407494850140CDED0A70">
    <w:name w:val="D1492D07CE97407494850140CDED0A70"/>
    <w:rsid w:val="00A56CEE"/>
  </w:style>
  <w:style w:type="paragraph" w:customStyle="1" w:styleId="C0CC621B014243A3B04FBBF44A67896A">
    <w:name w:val="C0CC621B014243A3B04FBBF44A67896A"/>
    <w:rsid w:val="00A56CEE"/>
  </w:style>
  <w:style w:type="paragraph" w:customStyle="1" w:styleId="21FA155FA93D47E0BD83BF4F5EEA70F4">
    <w:name w:val="21FA155FA93D47E0BD83BF4F5EEA70F4"/>
    <w:rsid w:val="00A56CEE"/>
  </w:style>
  <w:style w:type="paragraph" w:customStyle="1" w:styleId="8B1AAA65299547D8A7FC5ADCBBE4B6E6">
    <w:name w:val="8B1AAA65299547D8A7FC5ADCBBE4B6E6"/>
    <w:rsid w:val="00A56CEE"/>
  </w:style>
  <w:style w:type="paragraph" w:customStyle="1" w:styleId="9E9F73D689254AA195D4B9B5B3A88568">
    <w:name w:val="9E9F73D689254AA195D4B9B5B3A88568"/>
    <w:rsid w:val="00A56CEE"/>
  </w:style>
  <w:style w:type="paragraph" w:customStyle="1" w:styleId="2AD8430C8D234D6B8D78C50CC36ECAB3">
    <w:name w:val="2AD8430C8D234D6B8D78C50CC36ECAB3"/>
    <w:rsid w:val="00A56CEE"/>
  </w:style>
  <w:style w:type="paragraph" w:customStyle="1" w:styleId="A7954806FDEB495F92CCF763A8E37E7B">
    <w:name w:val="A7954806FDEB495F92CCF763A8E37E7B"/>
    <w:rsid w:val="00A56CEE"/>
  </w:style>
  <w:style w:type="paragraph" w:customStyle="1" w:styleId="6D20A01765254FC98463A29AB5B5367F">
    <w:name w:val="6D20A01765254FC98463A29AB5B5367F"/>
    <w:rsid w:val="00A56CEE"/>
  </w:style>
  <w:style w:type="paragraph" w:customStyle="1" w:styleId="9F3B2EC58CCA4CD59CA0ECB7C8BB391D">
    <w:name w:val="9F3B2EC58CCA4CD59CA0ECB7C8BB391D"/>
    <w:rsid w:val="00A56CEE"/>
  </w:style>
  <w:style w:type="paragraph" w:customStyle="1" w:styleId="9F516C79584044B8B867E79101E6FB72">
    <w:name w:val="9F516C79584044B8B867E79101E6FB72"/>
    <w:rsid w:val="00A56CEE"/>
  </w:style>
  <w:style w:type="paragraph" w:customStyle="1" w:styleId="359E29A9FF5B4845925B78B15F31C981">
    <w:name w:val="359E29A9FF5B4845925B78B15F31C981"/>
    <w:rsid w:val="00A56CEE"/>
  </w:style>
  <w:style w:type="paragraph" w:customStyle="1" w:styleId="675650E9B3514DB090AE86A244577FBD">
    <w:name w:val="675650E9B3514DB090AE86A244577FBD"/>
    <w:rsid w:val="00A56CEE"/>
  </w:style>
  <w:style w:type="paragraph" w:customStyle="1" w:styleId="DF2919D7B6E14FF3B5AE8EDE1B6EB37F">
    <w:name w:val="DF2919D7B6E14FF3B5AE8EDE1B6EB37F"/>
    <w:rsid w:val="00A56CEE"/>
  </w:style>
  <w:style w:type="paragraph" w:customStyle="1" w:styleId="7CCAFAEB36E64A529CB102D4817D87A9">
    <w:name w:val="7CCAFAEB36E64A529CB102D4817D87A9"/>
    <w:rsid w:val="00A56CEE"/>
  </w:style>
  <w:style w:type="paragraph" w:customStyle="1" w:styleId="BDEEDB2D37E340B69ED7F492FA4159C3">
    <w:name w:val="BDEEDB2D37E340B69ED7F492FA4159C3"/>
    <w:rsid w:val="00A56CEE"/>
  </w:style>
  <w:style w:type="paragraph" w:customStyle="1" w:styleId="DE2D5BE285A94BD4BB5D6EE1E5F260E3">
    <w:name w:val="DE2D5BE285A94BD4BB5D6EE1E5F260E3"/>
    <w:rsid w:val="00A56CEE"/>
  </w:style>
  <w:style w:type="paragraph" w:customStyle="1" w:styleId="A7D60E6B58784F78900373B8D2986BC3">
    <w:name w:val="A7D60E6B58784F78900373B8D2986BC3"/>
    <w:rsid w:val="00A56CEE"/>
  </w:style>
  <w:style w:type="paragraph" w:customStyle="1" w:styleId="473A7E59D5FE4E08AF42A796E546BB1B">
    <w:name w:val="473A7E59D5FE4E08AF42A796E546BB1B"/>
    <w:rsid w:val="00A56CEE"/>
  </w:style>
  <w:style w:type="paragraph" w:customStyle="1" w:styleId="914900320051426F9DFEBCC70E655492">
    <w:name w:val="914900320051426F9DFEBCC70E655492"/>
    <w:rsid w:val="00A56CEE"/>
  </w:style>
  <w:style w:type="paragraph" w:customStyle="1" w:styleId="81FCD21F0FEA4620BAF6FA5F44669FD1">
    <w:name w:val="81FCD21F0FEA4620BAF6FA5F44669FD1"/>
    <w:rsid w:val="00A56CEE"/>
  </w:style>
  <w:style w:type="paragraph" w:customStyle="1" w:styleId="F9F5B317754B42D892BB1F5FD39C6198">
    <w:name w:val="F9F5B317754B42D892BB1F5FD39C6198"/>
    <w:rsid w:val="00A56CEE"/>
  </w:style>
  <w:style w:type="paragraph" w:customStyle="1" w:styleId="265651754519408B9ACEB59F1D17B5E0">
    <w:name w:val="265651754519408B9ACEB59F1D17B5E0"/>
    <w:rsid w:val="00A56CEE"/>
  </w:style>
  <w:style w:type="paragraph" w:customStyle="1" w:styleId="00C4E075F24D4610BB88BBAC8EBA571C">
    <w:name w:val="00C4E075F24D4610BB88BBAC8EBA571C"/>
    <w:rsid w:val="00A56CEE"/>
  </w:style>
  <w:style w:type="paragraph" w:customStyle="1" w:styleId="CCE82B6930EE43A3AB4A48BE71758A50">
    <w:name w:val="CCE82B6930EE43A3AB4A48BE71758A50"/>
    <w:rsid w:val="00A56CEE"/>
  </w:style>
  <w:style w:type="paragraph" w:customStyle="1" w:styleId="3745D78C1F924FBB9CB8ADF08EF170E9">
    <w:name w:val="3745D78C1F924FBB9CB8ADF08EF170E9"/>
    <w:rsid w:val="00A56CEE"/>
  </w:style>
  <w:style w:type="paragraph" w:customStyle="1" w:styleId="E11BA05DEFE84EC2A1CF0F7512528B17">
    <w:name w:val="E11BA05DEFE84EC2A1CF0F7512528B17"/>
    <w:rsid w:val="00A56CEE"/>
  </w:style>
  <w:style w:type="paragraph" w:customStyle="1" w:styleId="E59265B26A9641D7886952962B019BB6">
    <w:name w:val="E59265B26A9641D7886952962B019BB6"/>
    <w:rsid w:val="00A56CEE"/>
  </w:style>
  <w:style w:type="paragraph" w:customStyle="1" w:styleId="F96325A9CDCA4F359DE5D615DCD6FB69">
    <w:name w:val="F96325A9CDCA4F359DE5D615DCD6FB69"/>
    <w:rsid w:val="00A56CEE"/>
  </w:style>
  <w:style w:type="paragraph" w:customStyle="1" w:styleId="CFF1106B55024F75926325E8AE3254D3">
    <w:name w:val="CFF1106B55024F75926325E8AE3254D3"/>
    <w:rsid w:val="00A56CEE"/>
  </w:style>
  <w:style w:type="paragraph" w:customStyle="1" w:styleId="9B9E58CF30004AC9A36E3A4449D10B37">
    <w:name w:val="9B9E58CF30004AC9A36E3A4449D10B37"/>
    <w:rsid w:val="00A56CEE"/>
  </w:style>
  <w:style w:type="paragraph" w:customStyle="1" w:styleId="7AE51C3406124F0184F7C653774711F4">
    <w:name w:val="7AE51C3406124F0184F7C653774711F4"/>
    <w:rsid w:val="00A56CEE"/>
  </w:style>
  <w:style w:type="paragraph" w:customStyle="1" w:styleId="F3769590238D4EE098712D71A6483569">
    <w:name w:val="F3769590238D4EE098712D71A6483569"/>
    <w:rsid w:val="00A56CEE"/>
  </w:style>
  <w:style w:type="paragraph" w:customStyle="1" w:styleId="FD508BD2072648A49785034D34BC7BB0">
    <w:name w:val="FD508BD2072648A49785034D34BC7BB0"/>
    <w:rsid w:val="00A56CEE"/>
  </w:style>
  <w:style w:type="paragraph" w:customStyle="1" w:styleId="ED506CD1235F4D3FB1096A75402123C0">
    <w:name w:val="ED506CD1235F4D3FB1096A75402123C0"/>
    <w:rsid w:val="001D2A86"/>
  </w:style>
  <w:style w:type="paragraph" w:customStyle="1" w:styleId="0C52E662E5984A2BB3BC9CDF3B76F9E6">
    <w:name w:val="0C52E662E5984A2BB3BC9CDF3B76F9E6"/>
    <w:rsid w:val="0053155A"/>
  </w:style>
  <w:style w:type="paragraph" w:customStyle="1" w:styleId="C3D6CEEA5BC74CF9BF6AE28C07257816">
    <w:name w:val="C3D6CEEA5BC74CF9BF6AE28C07257816"/>
    <w:rsid w:val="0053155A"/>
  </w:style>
  <w:style w:type="paragraph" w:customStyle="1" w:styleId="86DA6F10CB21492F8EB1AFA85AA95A41">
    <w:name w:val="86DA6F10CB21492F8EB1AFA85AA95A41"/>
    <w:rsid w:val="0053155A"/>
  </w:style>
  <w:style w:type="paragraph" w:customStyle="1" w:styleId="78BF07FA5589443BB5202E15A9D4BE39">
    <w:name w:val="78BF07FA5589443BB5202E15A9D4BE39"/>
    <w:rsid w:val="0053155A"/>
  </w:style>
  <w:style w:type="paragraph" w:customStyle="1" w:styleId="47D3CC2DE03048F9A22AE8201A946118">
    <w:name w:val="47D3CC2DE03048F9A22AE8201A946118"/>
    <w:rsid w:val="00C7790C"/>
  </w:style>
  <w:style w:type="paragraph" w:customStyle="1" w:styleId="EB41188B34C84CCBAF39B064330528A8">
    <w:name w:val="EB41188B34C84CCBAF39B064330528A8"/>
    <w:rsid w:val="00C7790C"/>
  </w:style>
  <w:style w:type="paragraph" w:customStyle="1" w:styleId="EAA1F83DAC3D4CFCB5EED411C342D59C">
    <w:name w:val="EAA1F83DAC3D4CFCB5EED411C342D59C"/>
    <w:rsid w:val="00C7790C"/>
  </w:style>
  <w:style w:type="paragraph" w:customStyle="1" w:styleId="518917EE864D40C39474ED22644BA092">
    <w:name w:val="518917EE864D40C39474ED22644BA092"/>
    <w:rsid w:val="00C7790C"/>
  </w:style>
  <w:style w:type="paragraph" w:customStyle="1" w:styleId="57D9B10D8DB74ED69297D32F617D3B46">
    <w:name w:val="57D9B10D8DB74ED69297D32F617D3B46"/>
    <w:rsid w:val="00C7790C"/>
  </w:style>
  <w:style w:type="paragraph" w:customStyle="1" w:styleId="80D955AE028743EFB11A43E49EEED6F9">
    <w:name w:val="80D955AE028743EFB11A43E49EEED6F9"/>
    <w:rsid w:val="00C7790C"/>
  </w:style>
  <w:style w:type="paragraph" w:customStyle="1" w:styleId="196AB7EC256D44FAA8460298E0C4B20B">
    <w:name w:val="196AB7EC256D44FAA8460298E0C4B20B"/>
    <w:rsid w:val="00C7790C"/>
  </w:style>
  <w:style w:type="paragraph" w:customStyle="1" w:styleId="FC55AE15F60143179C1FDFF114F28B9D">
    <w:name w:val="FC55AE15F60143179C1FDFF114F28B9D"/>
    <w:rsid w:val="00C7790C"/>
  </w:style>
  <w:style w:type="paragraph" w:customStyle="1" w:styleId="7A5BA5C3CC034754860E3033C70073D7">
    <w:name w:val="7A5BA5C3CC034754860E3033C70073D7"/>
    <w:rsid w:val="00C7790C"/>
  </w:style>
  <w:style w:type="paragraph" w:customStyle="1" w:styleId="45800B8121AC4F619594FFC0556B998C">
    <w:name w:val="45800B8121AC4F619594FFC0556B998C"/>
    <w:rsid w:val="00C7790C"/>
  </w:style>
  <w:style w:type="paragraph" w:customStyle="1" w:styleId="85B85295B70540488E3A0B037C14BFC8">
    <w:name w:val="85B85295B70540488E3A0B037C14BFC8"/>
    <w:rsid w:val="00C7790C"/>
  </w:style>
  <w:style w:type="paragraph" w:customStyle="1" w:styleId="AD9DA5F5E1F14B44965808DC3602EB4E">
    <w:name w:val="AD9DA5F5E1F14B44965808DC3602EB4E"/>
    <w:rsid w:val="00C7790C"/>
  </w:style>
  <w:style w:type="paragraph" w:customStyle="1" w:styleId="A5915F4730BD497B88873920295E8875">
    <w:name w:val="A5915F4730BD497B88873920295E8875"/>
    <w:rsid w:val="00C7790C"/>
  </w:style>
  <w:style w:type="paragraph" w:customStyle="1" w:styleId="86F8010DC5A447388AB7DB20DF902CA5">
    <w:name w:val="86F8010DC5A447388AB7DB20DF902CA5"/>
    <w:rsid w:val="00C7790C"/>
  </w:style>
  <w:style w:type="paragraph" w:customStyle="1" w:styleId="B2955DD15FD444F9B6105BB59E30ABC4">
    <w:name w:val="B2955DD15FD444F9B6105BB59E30ABC4"/>
    <w:rsid w:val="00C7790C"/>
  </w:style>
  <w:style w:type="paragraph" w:customStyle="1" w:styleId="E64573FB2C39484EB541EA001368A487">
    <w:name w:val="E64573FB2C39484EB541EA001368A487"/>
    <w:rsid w:val="00C7790C"/>
  </w:style>
  <w:style w:type="paragraph" w:customStyle="1" w:styleId="DB0F08E6550F47D4AE803A8E4F8ED2B3">
    <w:name w:val="DB0F08E6550F47D4AE803A8E4F8ED2B3"/>
    <w:rsid w:val="00C7790C"/>
  </w:style>
  <w:style w:type="paragraph" w:customStyle="1" w:styleId="D98C0048EBB1482BA53A9D33733A4C58">
    <w:name w:val="D98C0048EBB1482BA53A9D33733A4C58"/>
    <w:rsid w:val="00C7790C"/>
  </w:style>
  <w:style w:type="paragraph" w:customStyle="1" w:styleId="EB02D800323149628AB6E7A0124B3C32">
    <w:name w:val="EB02D800323149628AB6E7A0124B3C32"/>
    <w:rsid w:val="00C7790C"/>
  </w:style>
  <w:style w:type="paragraph" w:customStyle="1" w:styleId="BE7F94071C9A42299136D2C3866BF3A4">
    <w:name w:val="BE7F94071C9A42299136D2C3866BF3A4"/>
    <w:rsid w:val="00C7790C"/>
  </w:style>
  <w:style w:type="paragraph" w:customStyle="1" w:styleId="6B2111FE77CE496F93CB36244DA8D4EE">
    <w:name w:val="6B2111FE77CE496F93CB36244DA8D4EE"/>
    <w:rsid w:val="00C7790C"/>
  </w:style>
  <w:style w:type="paragraph" w:customStyle="1" w:styleId="AECE528904B949DB848FBC3926E31E4B">
    <w:name w:val="AECE528904B949DB848FBC3926E31E4B"/>
    <w:rsid w:val="00C7790C"/>
  </w:style>
  <w:style w:type="paragraph" w:customStyle="1" w:styleId="990D92D22BF84F288BC92D0A3DD85549">
    <w:name w:val="990D92D22BF84F288BC92D0A3DD85549"/>
    <w:rsid w:val="00C7790C"/>
  </w:style>
  <w:style w:type="paragraph" w:customStyle="1" w:styleId="96FD8B47E2864426AEB9DE68C7EAB1E4">
    <w:name w:val="96FD8B47E2864426AEB9DE68C7EAB1E4"/>
    <w:rsid w:val="00C7790C"/>
  </w:style>
  <w:style w:type="paragraph" w:customStyle="1" w:styleId="8696679A580A49C9A46FB55E4E57B9B4">
    <w:name w:val="8696679A580A49C9A46FB55E4E57B9B4"/>
    <w:rsid w:val="00C7790C"/>
  </w:style>
  <w:style w:type="paragraph" w:customStyle="1" w:styleId="D74355CCADA0428F8FA8CC20037B6E84">
    <w:name w:val="D74355CCADA0428F8FA8CC20037B6E84"/>
    <w:rsid w:val="00C7790C"/>
  </w:style>
  <w:style w:type="paragraph" w:customStyle="1" w:styleId="E22F5895B8AB4544BFB8CBD4001F2CBE">
    <w:name w:val="E22F5895B8AB4544BFB8CBD4001F2CBE"/>
    <w:rsid w:val="00C7790C"/>
  </w:style>
  <w:style w:type="paragraph" w:customStyle="1" w:styleId="FC6CCB6D92F34E61B017B8EAA88E8E59">
    <w:name w:val="FC6CCB6D92F34E61B017B8EAA88E8E59"/>
    <w:rsid w:val="00C7790C"/>
  </w:style>
  <w:style w:type="paragraph" w:customStyle="1" w:styleId="0900593765384AB287B457529487B411">
    <w:name w:val="0900593765384AB287B457529487B411"/>
    <w:rsid w:val="00C7790C"/>
  </w:style>
  <w:style w:type="paragraph" w:customStyle="1" w:styleId="D1F00A7E2FBD4D8DB3835981EFF99CF8">
    <w:name w:val="D1F00A7E2FBD4D8DB3835981EFF99CF8"/>
    <w:rsid w:val="00C7790C"/>
  </w:style>
  <w:style w:type="paragraph" w:customStyle="1" w:styleId="97AD9EB8E2A9410E929C4EC2BB0EF247">
    <w:name w:val="97AD9EB8E2A9410E929C4EC2BB0EF247"/>
    <w:rsid w:val="00C7790C"/>
  </w:style>
  <w:style w:type="paragraph" w:customStyle="1" w:styleId="B0F75143270F4C229AFB0C00D1118E2D">
    <w:name w:val="B0F75143270F4C229AFB0C00D1118E2D"/>
    <w:rsid w:val="00C7790C"/>
  </w:style>
  <w:style w:type="paragraph" w:customStyle="1" w:styleId="BDE0477C2D6D411BABA4BECDC8E7430C">
    <w:name w:val="BDE0477C2D6D411BABA4BECDC8E7430C"/>
    <w:rsid w:val="00C7790C"/>
  </w:style>
  <w:style w:type="paragraph" w:customStyle="1" w:styleId="C83A6A5AA04B414E9B1FC960FCF2EA9A">
    <w:name w:val="C83A6A5AA04B414E9B1FC960FCF2EA9A"/>
    <w:rsid w:val="00C7790C"/>
  </w:style>
  <w:style w:type="paragraph" w:customStyle="1" w:styleId="B4E960E3A64D43BA8CDE7DAE4F1C6F09">
    <w:name w:val="B4E960E3A64D43BA8CDE7DAE4F1C6F09"/>
    <w:rsid w:val="00C7790C"/>
  </w:style>
  <w:style w:type="paragraph" w:customStyle="1" w:styleId="DE9BD297BE5E4C45AF09FC6E921B8959">
    <w:name w:val="DE9BD297BE5E4C45AF09FC6E921B8959"/>
    <w:rsid w:val="00C7790C"/>
  </w:style>
  <w:style w:type="paragraph" w:customStyle="1" w:styleId="730DB4478ABB44008C31310B7166190A">
    <w:name w:val="730DB4478ABB44008C31310B7166190A"/>
    <w:rsid w:val="00C7790C"/>
  </w:style>
  <w:style w:type="paragraph" w:customStyle="1" w:styleId="008F177874E94C97A0280D724805BDBA">
    <w:name w:val="008F177874E94C97A0280D724805BDBA"/>
    <w:rsid w:val="00C7790C"/>
  </w:style>
  <w:style w:type="paragraph" w:customStyle="1" w:styleId="984FBD936661436F912A1E899C531BFE">
    <w:name w:val="984FBD936661436F912A1E899C531BFE"/>
    <w:rsid w:val="00C7790C"/>
  </w:style>
  <w:style w:type="paragraph" w:customStyle="1" w:styleId="2900A60BD588412490B30A0EBF5F5B17">
    <w:name w:val="2900A60BD588412490B30A0EBF5F5B17"/>
    <w:rsid w:val="00C7790C"/>
  </w:style>
  <w:style w:type="paragraph" w:customStyle="1" w:styleId="76A04C3D25704E88A3750F25B3E1E0ED">
    <w:name w:val="76A04C3D25704E88A3750F25B3E1E0ED"/>
    <w:rsid w:val="00C7790C"/>
  </w:style>
  <w:style w:type="paragraph" w:customStyle="1" w:styleId="5C464143F1CD4BBC9AE0EA1650E5302F">
    <w:name w:val="5C464143F1CD4BBC9AE0EA1650E5302F"/>
    <w:rsid w:val="00C7790C"/>
  </w:style>
  <w:style w:type="paragraph" w:customStyle="1" w:styleId="3A13C3B3476141808D044F28B826334A">
    <w:name w:val="3A13C3B3476141808D044F28B826334A"/>
    <w:rsid w:val="00C7790C"/>
  </w:style>
  <w:style w:type="paragraph" w:customStyle="1" w:styleId="50593FB9ECB34963BC4E5B0D4596C52C">
    <w:name w:val="50593FB9ECB34963BC4E5B0D4596C52C"/>
    <w:rsid w:val="00C7790C"/>
  </w:style>
  <w:style w:type="paragraph" w:customStyle="1" w:styleId="960B93BA4FB84C8EAF2D3B1133FDD8F5">
    <w:name w:val="960B93BA4FB84C8EAF2D3B1133FDD8F5"/>
    <w:rsid w:val="00C7790C"/>
  </w:style>
  <w:style w:type="paragraph" w:customStyle="1" w:styleId="7D436FF1EEDE48009E8453B54ABDB98D">
    <w:name w:val="7D436FF1EEDE48009E8453B54ABDB98D"/>
    <w:rsid w:val="00C7790C"/>
  </w:style>
  <w:style w:type="paragraph" w:customStyle="1" w:styleId="39F49574972148D191B70C870855317B">
    <w:name w:val="39F49574972148D191B70C870855317B"/>
    <w:rsid w:val="00C7790C"/>
  </w:style>
  <w:style w:type="paragraph" w:customStyle="1" w:styleId="194A18DD043A45849F8E8F2A89614512">
    <w:name w:val="194A18DD043A45849F8E8F2A89614512"/>
    <w:rsid w:val="00C7790C"/>
  </w:style>
  <w:style w:type="paragraph" w:customStyle="1" w:styleId="0D3B3D120F434490A3764CE2CF7B3777">
    <w:name w:val="0D3B3D120F434490A3764CE2CF7B3777"/>
    <w:rsid w:val="00C7790C"/>
  </w:style>
  <w:style w:type="paragraph" w:customStyle="1" w:styleId="A0CC6E70B523474783E901D746D7F22E">
    <w:name w:val="A0CC6E70B523474783E901D746D7F22E"/>
    <w:rsid w:val="00C7790C"/>
  </w:style>
  <w:style w:type="paragraph" w:customStyle="1" w:styleId="154E622982EB4537B8D3A36D12E65F51">
    <w:name w:val="154E622982EB4537B8D3A36D12E65F51"/>
    <w:rsid w:val="00C7790C"/>
  </w:style>
  <w:style w:type="paragraph" w:customStyle="1" w:styleId="7FAB6A0C6FE04E62B0A1927A2A37A169">
    <w:name w:val="7FAB6A0C6FE04E62B0A1927A2A37A169"/>
    <w:rsid w:val="00C7790C"/>
  </w:style>
  <w:style w:type="paragraph" w:customStyle="1" w:styleId="3065AB8B94C445238CB18F0564ADA8EE">
    <w:name w:val="3065AB8B94C445238CB18F0564ADA8EE"/>
    <w:rsid w:val="00C7790C"/>
  </w:style>
  <w:style w:type="paragraph" w:customStyle="1" w:styleId="93B9B7C2FF584A90B2FDA864855D0D7C">
    <w:name w:val="93B9B7C2FF584A90B2FDA864855D0D7C"/>
    <w:rsid w:val="00C7790C"/>
  </w:style>
  <w:style w:type="paragraph" w:customStyle="1" w:styleId="BC9E71FDAEB24AB1ACA599BE1E0CC4B1">
    <w:name w:val="BC9E71FDAEB24AB1ACA599BE1E0CC4B1"/>
    <w:rsid w:val="00C7790C"/>
  </w:style>
  <w:style w:type="paragraph" w:customStyle="1" w:styleId="B3E2B3ACBFD14C8BA14FB74F0E921502">
    <w:name w:val="B3E2B3ACBFD14C8BA14FB74F0E921502"/>
    <w:rsid w:val="00C7790C"/>
  </w:style>
  <w:style w:type="paragraph" w:customStyle="1" w:styleId="F1432A44064F4FB5B69EA042D71F73A3">
    <w:name w:val="F1432A44064F4FB5B69EA042D71F73A3"/>
    <w:rsid w:val="00C7790C"/>
  </w:style>
  <w:style w:type="paragraph" w:customStyle="1" w:styleId="F145267E33404220A48E4302D25A3903">
    <w:name w:val="F145267E33404220A48E4302D25A3903"/>
    <w:rsid w:val="00C7790C"/>
  </w:style>
  <w:style w:type="paragraph" w:customStyle="1" w:styleId="C03E036491BC47879F4DA2E492F773D1">
    <w:name w:val="C03E036491BC47879F4DA2E492F773D1"/>
    <w:rsid w:val="00C7790C"/>
  </w:style>
  <w:style w:type="paragraph" w:customStyle="1" w:styleId="6E974D4A1A1A4DAC8BAE479C9310256D">
    <w:name w:val="6E974D4A1A1A4DAC8BAE479C9310256D"/>
    <w:rsid w:val="00C7790C"/>
  </w:style>
  <w:style w:type="paragraph" w:customStyle="1" w:styleId="76321BD479474E5C9A828744A090E124">
    <w:name w:val="76321BD479474E5C9A828744A090E124"/>
    <w:rsid w:val="00C7790C"/>
  </w:style>
  <w:style w:type="paragraph" w:customStyle="1" w:styleId="8828C8E44B8643E296A1902E99B7F6AD">
    <w:name w:val="8828C8E44B8643E296A1902E99B7F6AD"/>
    <w:rsid w:val="00C7790C"/>
  </w:style>
  <w:style w:type="paragraph" w:customStyle="1" w:styleId="CFCE3EE0647E4DBF99B1B56C62E78642">
    <w:name w:val="CFCE3EE0647E4DBF99B1B56C62E78642"/>
    <w:rsid w:val="00C7790C"/>
  </w:style>
  <w:style w:type="paragraph" w:customStyle="1" w:styleId="B378AF4B4C2F4009982337E6469F416E">
    <w:name w:val="B378AF4B4C2F4009982337E6469F416E"/>
    <w:rsid w:val="00C7790C"/>
  </w:style>
  <w:style w:type="paragraph" w:customStyle="1" w:styleId="B989B627A5DA4642BB1E0A82E188E5C6">
    <w:name w:val="B989B627A5DA4642BB1E0A82E188E5C6"/>
    <w:rsid w:val="00C7790C"/>
  </w:style>
  <w:style w:type="paragraph" w:customStyle="1" w:styleId="5AF1D8E61B9C4E009E0B5BF79C013FC6">
    <w:name w:val="5AF1D8E61B9C4E009E0B5BF79C013FC6"/>
    <w:rsid w:val="00C7790C"/>
  </w:style>
  <w:style w:type="paragraph" w:customStyle="1" w:styleId="1A51098A06744E35B99B029EFBB3D4CE">
    <w:name w:val="1A51098A06744E35B99B029EFBB3D4CE"/>
    <w:rsid w:val="00C7790C"/>
  </w:style>
  <w:style w:type="paragraph" w:customStyle="1" w:styleId="948778863D0D467EA85CAE4E001161D3">
    <w:name w:val="948778863D0D467EA85CAE4E001161D3"/>
    <w:rsid w:val="00C7790C"/>
  </w:style>
  <w:style w:type="paragraph" w:customStyle="1" w:styleId="BAFD25E6AEEA4EDFB8CF236822F84AC4">
    <w:name w:val="BAFD25E6AEEA4EDFB8CF236822F84AC4"/>
    <w:rsid w:val="00C7790C"/>
  </w:style>
  <w:style w:type="paragraph" w:customStyle="1" w:styleId="8D6C2DD256DE4DE69A1732A08A8AAE8D">
    <w:name w:val="8D6C2DD256DE4DE69A1732A08A8AAE8D"/>
    <w:rsid w:val="00C7790C"/>
  </w:style>
  <w:style w:type="paragraph" w:customStyle="1" w:styleId="1633F7907AC5487F9EFEE0D2BD32341B">
    <w:name w:val="1633F7907AC5487F9EFEE0D2BD32341B"/>
    <w:rsid w:val="00C7790C"/>
  </w:style>
  <w:style w:type="paragraph" w:customStyle="1" w:styleId="D2F1DE85EA834953BE3C6D530D2BE033">
    <w:name w:val="D2F1DE85EA834953BE3C6D530D2BE033"/>
    <w:rsid w:val="00C7790C"/>
  </w:style>
  <w:style w:type="paragraph" w:customStyle="1" w:styleId="3AB523002E3D4550B6DA8CC799226A13">
    <w:name w:val="3AB523002E3D4550B6DA8CC799226A13"/>
    <w:rsid w:val="00C7790C"/>
  </w:style>
  <w:style w:type="paragraph" w:customStyle="1" w:styleId="69AD717D1B08406E866BC99780E80F4C">
    <w:name w:val="69AD717D1B08406E866BC99780E80F4C"/>
    <w:rsid w:val="00C7790C"/>
  </w:style>
  <w:style w:type="paragraph" w:customStyle="1" w:styleId="F7BA9BAECE0A4AD29D8347B33400EC18">
    <w:name w:val="F7BA9BAECE0A4AD29D8347B33400EC18"/>
    <w:rsid w:val="00C7790C"/>
  </w:style>
  <w:style w:type="paragraph" w:customStyle="1" w:styleId="5B280634F8DF4A518D34FEE0134C459D">
    <w:name w:val="5B280634F8DF4A518D34FEE0134C459D"/>
    <w:rsid w:val="00C7790C"/>
  </w:style>
  <w:style w:type="paragraph" w:customStyle="1" w:styleId="F48AA767260046949B675EAB2A7FF15B">
    <w:name w:val="F48AA767260046949B675EAB2A7FF15B"/>
    <w:rsid w:val="00C7790C"/>
  </w:style>
  <w:style w:type="paragraph" w:customStyle="1" w:styleId="2A807CCF367C4E4FBFFDD643E26B7F84">
    <w:name w:val="2A807CCF367C4E4FBFFDD643E26B7F84"/>
    <w:rsid w:val="00C7790C"/>
  </w:style>
  <w:style w:type="paragraph" w:customStyle="1" w:styleId="728CB6AB4BA748A7ADCACAE0D34A4A2C">
    <w:name w:val="728CB6AB4BA748A7ADCACAE0D34A4A2C"/>
    <w:rsid w:val="00C7790C"/>
  </w:style>
  <w:style w:type="paragraph" w:customStyle="1" w:styleId="DAC36A089D2A42C786684B864DD7E6E4">
    <w:name w:val="DAC36A089D2A42C786684B864DD7E6E4"/>
    <w:rsid w:val="00C7790C"/>
  </w:style>
  <w:style w:type="paragraph" w:customStyle="1" w:styleId="32836003393A4E26A14A80821B4B3582">
    <w:name w:val="32836003393A4E26A14A80821B4B3582"/>
    <w:rsid w:val="00C7790C"/>
  </w:style>
  <w:style w:type="paragraph" w:customStyle="1" w:styleId="D7633699B11247A1A1A2C6C28880B398">
    <w:name w:val="D7633699B11247A1A1A2C6C28880B398"/>
    <w:rsid w:val="00C7790C"/>
  </w:style>
  <w:style w:type="paragraph" w:customStyle="1" w:styleId="920C8EE802CC40DAAE0EBAF4E7B38489">
    <w:name w:val="920C8EE802CC40DAAE0EBAF4E7B38489"/>
    <w:rsid w:val="00C7790C"/>
  </w:style>
  <w:style w:type="paragraph" w:customStyle="1" w:styleId="D5B3F7BD91CB466A8F0461BDE94F5C40">
    <w:name w:val="D5B3F7BD91CB466A8F0461BDE94F5C40"/>
    <w:rsid w:val="00C7790C"/>
  </w:style>
  <w:style w:type="paragraph" w:customStyle="1" w:styleId="2FAB08DE80E942FCB09F98A6C88664ED">
    <w:name w:val="2FAB08DE80E942FCB09F98A6C88664ED"/>
    <w:rsid w:val="00C7790C"/>
  </w:style>
  <w:style w:type="paragraph" w:customStyle="1" w:styleId="ECD6495915B544479FD82C7C52E4E73D">
    <w:name w:val="ECD6495915B544479FD82C7C52E4E73D"/>
    <w:rsid w:val="00C7790C"/>
  </w:style>
  <w:style w:type="paragraph" w:customStyle="1" w:styleId="EF71A9F836BB4757887E36900C7D2C90">
    <w:name w:val="EF71A9F836BB4757887E36900C7D2C90"/>
    <w:rsid w:val="00C7790C"/>
  </w:style>
  <w:style w:type="paragraph" w:customStyle="1" w:styleId="D3EC03AAB1C149C0A76ABB77739C0E7D">
    <w:name w:val="D3EC03AAB1C149C0A76ABB77739C0E7D"/>
    <w:rsid w:val="00C7790C"/>
  </w:style>
  <w:style w:type="paragraph" w:customStyle="1" w:styleId="B7073DE63B354565B6445FED9B4CDDF7">
    <w:name w:val="B7073DE63B354565B6445FED9B4CDDF7"/>
    <w:rsid w:val="00C7790C"/>
  </w:style>
  <w:style w:type="paragraph" w:customStyle="1" w:styleId="6289DFA0AB4E4C4AA9B07E80BE49FB31">
    <w:name w:val="6289DFA0AB4E4C4AA9B07E80BE49FB31"/>
    <w:rsid w:val="00C7790C"/>
  </w:style>
  <w:style w:type="paragraph" w:customStyle="1" w:styleId="39CD0DC112F94951A3E6C1BD922FDD82">
    <w:name w:val="39CD0DC112F94951A3E6C1BD922FDD82"/>
    <w:rsid w:val="00C7790C"/>
  </w:style>
  <w:style w:type="paragraph" w:customStyle="1" w:styleId="DEDACBD562374823B44AEE5318E99362">
    <w:name w:val="DEDACBD562374823B44AEE5318E99362"/>
    <w:rsid w:val="00C7790C"/>
  </w:style>
  <w:style w:type="paragraph" w:customStyle="1" w:styleId="F629D79633044057B9399CDCC27FD328">
    <w:name w:val="F629D79633044057B9399CDCC27FD328"/>
    <w:rsid w:val="00C7790C"/>
  </w:style>
  <w:style w:type="paragraph" w:customStyle="1" w:styleId="210B7C819FBD4DA18A9398B8A87AFDEA">
    <w:name w:val="210B7C819FBD4DA18A9398B8A87AFDEA"/>
    <w:rsid w:val="00C7790C"/>
  </w:style>
  <w:style w:type="paragraph" w:customStyle="1" w:styleId="F917C5FA258945C58820B8B11962A86B">
    <w:name w:val="F917C5FA258945C58820B8B11962A86B"/>
    <w:rsid w:val="00C7790C"/>
  </w:style>
  <w:style w:type="paragraph" w:customStyle="1" w:styleId="A80EF09EDAB947BBA3923302C698999B">
    <w:name w:val="A80EF09EDAB947BBA3923302C698999B"/>
    <w:rsid w:val="00C7790C"/>
  </w:style>
  <w:style w:type="paragraph" w:customStyle="1" w:styleId="CE36D01C5247468D8E4164FF5F681738">
    <w:name w:val="CE36D01C5247468D8E4164FF5F681738"/>
    <w:rsid w:val="00C7790C"/>
  </w:style>
  <w:style w:type="paragraph" w:customStyle="1" w:styleId="559F454A55BB4F9788EC7F7139845FA9">
    <w:name w:val="559F454A55BB4F9788EC7F7139845FA9"/>
    <w:rsid w:val="00C7790C"/>
  </w:style>
  <w:style w:type="paragraph" w:customStyle="1" w:styleId="B7C882BB17414D2EAA6210A83A567A63">
    <w:name w:val="B7C882BB17414D2EAA6210A83A567A63"/>
    <w:rsid w:val="00C7790C"/>
  </w:style>
  <w:style w:type="paragraph" w:customStyle="1" w:styleId="388A0F06FBF641C7AE6DCA182CFE5240">
    <w:name w:val="388A0F06FBF641C7AE6DCA182CFE5240"/>
    <w:rsid w:val="00C7790C"/>
  </w:style>
  <w:style w:type="paragraph" w:customStyle="1" w:styleId="5EDCAC0101C04F9683BA730429E958B8">
    <w:name w:val="5EDCAC0101C04F9683BA730429E958B8"/>
    <w:rsid w:val="00C7790C"/>
  </w:style>
  <w:style w:type="paragraph" w:customStyle="1" w:styleId="C94836F63D9B43DC9135DEE25FC4486A">
    <w:name w:val="C94836F63D9B43DC9135DEE25FC4486A"/>
    <w:rsid w:val="00C7790C"/>
  </w:style>
  <w:style w:type="paragraph" w:customStyle="1" w:styleId="D85F61906FB14BB09895C91AAEAD5215">
    <w:name w:val="D85F61906FB14BB09895C91AAEAD5215"/>
    <w:rsid w:val="00C7790C"/>
  </w:style>
  <w:style w:type="paragraph" w:customStyle="1" w:styleId="B0DB8FCDE37E48698C0E92089D66B506">
    <w:name w:val="B0DB8FCDE37E48698C0E92089D66B506"/>
    <w:rsid w:val="00C7790C"/>
  </w:style>
  <w:style w:type="paragraph" w:customStyle="1" w:styleId="767FF251C2A147EC9081BF2B9E6AAE15">
    <w:name w:val="767FF251C2A147EC9081BF2B9E6AAE15"/>
    <w:rsid w:val="00C7790C"/>
  </w:style>
  <w:style w:type="paragraph" w:customStyle="1" w:styleId="54127421EAF54C70A762347D3FF5D34E">
    <w:name w:val="54127421EAF54C70A762347D3FF5D34E"/>
    <w:rsid w:val="00C7790C"/>
  </w:style>
  <w:style w:type="paragraph" w:customStyle="1" w:styleId="4341CF1CB058460C9D5B54D1413B6C58">
    <w:name w:val="4341CF1CB058460C9D5B54D1413B6C58"/>
    <w:rsid w:val="00C7790C"/>
  </w:style>
  <w:style w:type="paragraph" w:customStyle="1" w:styleId="DD8ECDE3AEEA487C96085A6281803EB8">
    <w:name w:val="DD8ECDE3AEEA487C96085A6281803EB8"/>
    <w:rsid w:val="00C7790C"/>
  </w:style>
  <w:style w:type="paragraph" w:customStyle="1" w:styleId="E19CFC9887BB4CBD821C1F9DAC1DE8CA">
    <w:name w:val="E19CFC9887BB4CBD821C1F9DAC1DE8CA"/>
    <w:rsid w:val="00C7790C"/>
  </w:style>
  <w:style w:type="paragraph" w:customStyle="1" w:styleId="6D8777ECC6C64EDDAF31AB9F030FCC26">
    <w:name w:val="6D8777ECC6C64EDDAF31AB9F030FCC26"/>
    <w:rsid w:val="00C7790C"/>
  </w:style>
  <w:style w:type="paragraph" w:customStyle="1" w:styleId="5DC36C18B07D417288EEC9F776F2E32F">
    <w:name w:val="5DC36C18B07D417288EEC9F776F2E32F"/>
    <w:rsid w:val="00C7790C"/>
  </w:style>
  <w:style w:type="paragraph" w:customStyle="1" w:styleId="EDCC804F02AD4C19A589635260419364">
    <w:name w:val="EDCC804F02AD4C19A589635260419364"/>
    <w:rsid w:val="00C7790C"/>
  </w:style>
  <w:style w:type="paragraph" w:customStyle="1" w:styleId="7AEB0BE481D34C109119018FF072E3BB">
    <w:name w:val="7AEB0BE481D34C109119018FF072E3BB"/>
    <w:rsid w:val="00C7790C"/>
  </w:style>
  <w:style w:type="paragraph" w:customStyle="1" w:styleId="AE842AE9F7F5487AB5435AC89352D38B">
    <w:name w:val="AE842AE9F7F5487AB5435AC89352D38B"/>
    <w:rsid w:val="00C7790C"/>
  </w:style>
  <w:style w:type="paragraph" w:customStyle="1" w:styleId="E65E575501314635AC70A8BCDE474F88">
    <w:name w:val="E65E575501314635AC70A8BCDE474F88"/>
    <w:rsid w:val="00C7790C"/>
  </w:style>
  <w:style w:type="paragraph" w:customStyle="1" w:styleId="9B544308F1444314A777A370CB0F9255">
    <w:name w:val="9B544308F1444314A777A370CB0F9255"/>
    <w:rsid w:val="00C7790C"/>
  </w:style>
  <w:style w:type="paragraph" w:customStyle="1" w:styleId="67BD3EBD3D6348668DFE096EBF3732A7">
    <w:name w:val="67BD3EBD3D6348668DFE096EBF3732A7"/>
    <w:rsid w:val="00C7790C"/>
  </w:style>
  <w:style w:type="paragraph" w:customStyle="1" w:styleId="E8D350D0726247F2923DA2C3BA4D0AB5">
    <w:name w:val="E8D350D0726247F2923DA2C3BA4D0AB5"/>
    <w:rsid w:val="00C7790C"/>
  </w:style>
  <w:style w:type="paragraph" w:customStyle="1" w:styleId="48D98EE83EAD4FFE857D28781BD868D0">
    <w:name w:val="48D98EE83EAD4FFE857D28781BD868D0"/>
    <w:rsid w:val="00C7790C"/>
  </w:style>
  <w:style w:type="paragraph" w:customStyle="1" w:styleId="66CBC62E32D04DCE88321BEA9A01E80A">
    <w:name w:val="66CBC62E32D04DCE88321BEA9A01E80A"/>
    <w:rsid w:val="00C7790C"/>
  </w:style>
  <w:style w:type="paragraph" w:customStyle="1" w:styleId="FD8091DEE31847339E7AE37EB945E1B0">
    <w:name w:val="FD8091DEE31847339E7AE37EB945E1B0"/>
    <w:rsid w:val="00C7790C"/>
  </w:style>
  <w:style w:type="paragraph" w:customStyle="1" w:styleId="31C2BB9143E1410EAD09E20EF48B4514">
    <w:name w:val="31C2BB9143E1410EAD09E20EF48B4514"/>
    <w:rsid w:val="00C7790C"/>
  </w:style>
  <w:style w:type="paragraph" w:customStyle="1" w:styleId="7F3EF8B185D74B4F9F910D6365139E10">
    <w:name w:val="7F3EF8B185D74B4F9F910D6365139E10"/>
    <w:rsid w:val="00C7790C"/>
  </w:style>
  <w:style w:type="paragraph" w:customStyle="1" w:styleId="3849E168F313430994043663E8B7D901">
    <w:name w:val="3849E168F313430994043663E8B7D901"/>
    <w:rsid w:val="00C7790C"/>
  </w:style>
  <w:style w:type="paragraph" w:customStyle="1" w:styleId="260CC0E2F1724820BFA073EE59CFE09B">
    <w:name w:val="260CC0E2F1724820BFA073EE59CFE09B"/>
    <w:rsid w:val="00C7790C"/>
  </w:style>
  <w:style w:type="paragraph" w:customStyle="1" w:styleId="FEA5D39E96304E59A135FBDB0837526B">
    <w:name w:val="FEA5D39E96304E59A135FBDB0837526B"/>
    <w:rsid w:val="00C7790C"/>
  </w:style>
  <w:style w:type="paragraph" w:customStyle="1" w:styleId="B28531061DFB4EF293DB31CE5D269499">
    <w:name w:val="B28531061DFB4EF293DB31CE5D269499"/>
    <w:rsid w:val="00C7790C"/>
  </w:style>
  <w:style w:type="paragraph" w:customStyle="1" w:styleId="DA4235FE577A47AFA43AD9D40D2B6915">
    <w:name w:val="DA4235FE577A47AFA43AD9D40D2B6915"/>
    <w:rsid w:val="00C7790C"/>
  </w:style>
  <w:style w:type="paragraph" w:customStyle="1" w:styleId="2D2B8E2C4C9F471587225E461BEA93E1">
    <w:name w:val="2D2B8E2C4C9F471587225E461BEA93E1"/>
    <w:rsid w:val="00C7790C"/>
  </w:style>
  <w:style w:type="paragraph" w:customStyle="1" w:styleId="57E8C40BFCA04474A7EF00DB9E2AA6D1">
    <w:name w:val="57E8C40BFCA04474A7EF00DB9E2AA6D1"/>
    <w:rsid w:val="00C7790C"/>
  </w:style>
  <w:style w:type="paragraph" w:customStyle="1" w:styleId="FF5ED9745333431BA6A84E2074131E35">
    <w:name w:val="FF5ED9745333431BA6A84E2074131E35"/>
    <w:rsid w:val="00C7790C"/>
  </w:style>
  <w:style w:type="paragraph" w:customStyle="1" w:styleId="72035A4F5CEC4370BDF521C74EBA126E">
    <w:name w:val="72035A4F5CEC4370BDF521C74EBA126E"/>
    <w:rsid w:val="00C7790C"/>
  </w:style>
  <w:style w:type="paragraph" w:customStyle="1" w:styleId="6724CF44891E470DBA34EC15D7624190">
    <w:name w:val="6724CF44891E470DBA34EC15D7624190"/>
    <w:rsid w:val="00C7790C"/>
  </w:style>
  <w:style w:type="paragraph" w:customStyle="1" w:styleId="4E261DC0752C4D0A8FB45E03F3322EE9">
    <w:name w:val="4E261DC0752C4D0A8FB45E03F3322EE9"/>
    <w:rsid w:val="00C7790C"/>
  </w:style>
  <w:style w:type="paragraph" w:customStyle="1" w:styleId="73F9DFFD636747D39A653EB2813FA2C6">
    <w:name w:val="73F9DFFD636747D39A653EB2813FA2C6"/>
    <w:rsid w:val="00C7790C"/>
  </w:style>
  <w:style w:type="paragraph" w:customStyle="1" w:styleId="7AA25A90D2A74688AA8AA4CC3482BAA3">
    <w:name w:val="7AA25A90D2A74688AA8AA4CC3482BAA3"/>
    <w:rsid w:val="00C7790C"/>
  </w:style>
  <w:style w:type="paragraph" w:customStyle="1" w:styleId="EC005C0A27B444429953EB6B8EC53562">
    <w:name w:val="EC005C0A27B444429953EB6B8EC53562"/>
    <w:rsid w:val="00C7790C"/>
  </w:style>
  <w:style w:type="paragraph" w:customStyle="1" w:styleId="D8BD8CB0165D443EA5E1A141AA15EE28">
    <w:name w:val="D8BD8CB0165D443EA5E1A141AA15EE28"/>
    <w:rsid w:val="00C7790C"/>
  </w:style>
  <w:style w:type="paragraph" w:customStyle="1" w:styleId="4AD6B503A3C948A1B970DB47D2802B54">
    <w:name w:val="4AD6B503A3C948A1B970DB47D2802B54"/>
    <w:rsid w:val="00C7790C"/>
  </w:style>
  <w:style w:type="paragraph" w:customStyle="1" w:styleId="9085B23CC8C84F768FB1FA0409E47FED">
    <w:name w:val="9085B23CC8C84F768FB1FA0409E47FED"/>
    <w:rsid w:val="00C7790C"/>
  </w:style>
  <w:style w:type="paragraph" w:customStyle="1" w:styleId="1252F3E0CB70430591F5FFB737EBC2D9">
    <w:name w:val="1252F3E0CB70430591F5FFB737EBC2D9"/>
    <w:rsid w:val="00C7790C"/>
  </w:style>
  <w:style w:type="paragraph" w:customStyle="1" w:styleId="9596E686349749398D2303221991B351">
    <w:name w:val="9596E686349749398D2303221991B351"/>
    <w:rsid w:val="00C7790C"/>
  </w:style>
  <w:style w:type="paragraph" w:customStyle="1" w:styleId="5E1DE8C2D6274DCD97A00745B95E64E3">
    <w:name w:val="5E1DE8C2D6274DCD97A00745B95E64E3"/>
    <w:rsid w:val="00C7790C"/>
  </w:style>
  <w:style w:type="paragraph" w:customStyle="1" w:styleId="711126A77A88465DAAAA6DD7ED1E5B6D">
    <w:name w:val="711126A77A88465DAAAA6DD7ED1E5B6D"/>
    <w:rsid w:val="00C7790C"/>
  </w:style>
  <w:style w:type="paragraph" w:customStyle="1" w:styleId="C4A99BE5B9AA4113B05B3F878AABCD05">
    <w:name w:val="C4A99BE5B9AA4113B05B3F878AABCD05"/>
    <w:rsid w:val="00C7790C"/>
  </w:style>
  <w:style w:type="paragraph" w:customStyle="1" w:styleId="947D5C5FFF39496AAC862D0109EF131D">
    <w:name w:val="947D5C5FFF39496AAC862D0109EF131D"/>
    <w:rsid w:val="00C7790C"/>
  </w:style>
  <w:style w:type="paragraph" w:customStyle="1" w:styleId="CC13DE4A9E1240E694DD150DB3A432A2">
    <w:name w:val="CC13DE4A9E1240E694DD150DB3A432A2"/>
    <w:rsid w:val="00C7790C"/>
  </w:style>
  <w:style w:type="paragraph" w:customStyle="1" w:styleId="05B9DE0DAB594132A764AB7062E08223">
    <w:name w:val="05B9DE0DAB594132A764AB7062E08223"/>
    <w:rsid w:val="00C7790C"/>
  </w:style>
  <w:style w:type="paragraph" w:customStyle="1" w:styleId="C40C3523D8B94335A7AEDAABAB386F85">
    <w:name w:val="C40C3523D8B94335A7AEDAABAB386F85"/>
    <w:rsid w:val="00C7790C"/>
  </w:style>
  <w:style w:type="paragraph" w:customStyle="1" w:styleId="823214F50DD146B491DD9253EC6D342A">
    <w:name w:val="823214F50DD146B491DD9253EC6D342A"/>
    <w:rsid w:val="00C7790C"/>
  </w:style>
  <w:style w:type="paragraph" w:customStyle="1" w:styleId="9240E794A9114ADDA65F7032C34A1C44">
    <w:name w:val="9240E794A9114ADDA65F7032C34A1C44"/>
    <w:rsid w:val="00C7790C"/>
  </w:style>
  <w:style w:type="paragraph" w:customStyle="1" w:styleId="AF851F60B48F41CE9BC39B52B60AA539">
    <w:name w:val="AF851F60B48F41CE9BC39B52B60AA539"/>
    <w:rsid w:val="00C7790C"/>
  </w:style>
  <w:style w:type="paragraph" w:customStyle="1" w:styleId="B8C799DB61584D549E49F031A6CB1B61">
    <w:name w:val="B8C799DB61584D549E49F031A6CB1B61"/>
    <w:rsid w:val="00C7790C"/>
  </w:style>
  <w:style w:type="paragraph" w:customStyle="1" w:styleId="8CB6DF8DAE3F40C281067450B5107BD7">
    <w:name w:val="8CB6DF8DAE3F40C281067450B5107BD7"/>
    <w:rsid w:val="00C7790C"/>
  </w:style>
  <w:style w:type="paragraph" w:customStyle="1" w:styleId="4C21AEA70FC14D859CFA9B52F0CA12E3">
    <w:name w:val="4C21AEA70FC14D859CFA9B52F0CA12E3"/>
    <w:rsid w:val="00C7790C"/>
  </w:style>
  <w:style w:type="paragraph" w:customStyle="1" w:styleId="2F46CEBE916B434FBAFC4A299D2CC667">
    <w:name w:val="2F46CEBE916B434FBAFC4A299D2CC667"/>
    <w:rsid w:val="00C7790C"/>
  </w:style>
  <w:style w:type="paragraph" w:customStyle="1" w:styleId="153CBF40561349F396A02FB3847C7301">
    <w:name w:val="153CBF40561349F396A02FB3847C7301"/>
    <w:rsid w:val="00C7790C"/>
  </w:style>
  <w:style w:type="paragraph" w:customStyle="1" w:styleId="09BCA0383B644A319F2322713D1D9CC7">
    <w:name w:val="09BCA0383B644A319F2322713D1D9CC7"/>
    <w:rsid w:val="00C7790C"/>
  </w:style>
  <w:style w:type="paragraph" w:customStyle="1" w:styleId="B307A53E9811493DB2B327D870DE55E1">
    <w:name w:val="B307A53E9811493DB2B327D870DE55E1"/>
    <w:rsid w:val="00C7790C"/>
  </w:style>
  <w:style w:type="paragraph" w:customStyle="1" w:styleId="2342FDBC2B5F4ABD952C60C63C072D9C">
    <w:name w:val="2342FDBC2B5F4ABD952C60C63C072D9C"/>
    <w:rsid w:val="00C7790C"/>
  </w:style>
  <w:style w:type="paragraph" w:customStyle="1" w:styleId="93348098960E43259E36B0D46071B5AF">
    <w:name w:val="93348098960E43259E36B0D46071B5AF"/>
    <w:rsid w:val="00C77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FE7D-A863-4F8A-B019-6E44B9F7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016Dokument einseitig mit Kopfzeile</Template>
  <TotalTime>0</TotalTime>
  <Pages>5</Pages>
  <Words>1323</Words>
  <Characters>8341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Honegger, Margrit</dc:creator>
  <cp:lastModifiedBy>Beerli Astrid BLD-AVS-SO</cp:lastModifiedBy>
  <cp:revision>242</cp:revision>
  <cp:lastPrinted>2021-02-19T15:19:00Z</cp:lastPrinted>
  <dcterms:created xsi:type="dcterms:W3CDTF">2020-06-11T14:30:00Z</dcterms:created>
  <dcterms:modified xsi:type="dcterms:W3CDTF">2023-06-08T09:07:00Z</dcterms:modified>
</cp:coreProperties>
</file>