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E472E0" w:rsidRPr="00985365" w14:paraId="378E02E4" w14:textId="77777777" w:rsidTr="00237E4D">
        <w:trPr>
          <w:trHeight w:val="567"/>
        </w:trPr>
        <w:tc>
          <w:tcPr>
            <w:tcW w:w="2410" w:type="dxa"/>
            <w:tcBorders>
              <w:top w:val="single" w:sz="4" w:space="0" w:color="003366"/>
              <w:left w:val="nil"/>
              <w:bottom w:val="nil"/>
              <w:right w:val="nil"/>
            </w:tcBorders>
            <w:vAlign w:val="center"/>
          </w:tcPr>
          <w:p w14:paraId="4E78C15E" w14:textId="77777777" w:rsidR="00E472E0" w:rsidRPr="009D7D90" w:rsidRDefault="00E472E0" w:rsidP="00BA00EE">
            <w:pPr>
              <w:pStyle w:val="01Titel"/>
              <w:spacing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 w:rsidRPr="00F83B99">
              <w:rPr>
                <w:sz w:val="18"/>
                <w:szCs w:val="18"/>
              </w:rPr>
              <w:t>Vorname, Name</w:t>
            </w:r>
          </w:p>
        </w:tc>
        <w:tc>
          <w:tcPr>
            <w:tcW w:w="6662" w:type="dxa"/>
            <w:tcBorders>
              <w:top w:val="single" w:sz="4" w:space="0" w:color="003366"/>
              <w:left w:val="nil"/>
              <w:right w:val="nil"/>
            </w:tcBorders>
            <w:vAlign w:val="center"/>
          </w:tcPr>
          <w:bookmarkStart w:id="1" w:name="Vorname_Name" w:displacedByCustomXml="next"/>
          <w:sdt>
            <w:sdtPr>
              <w:alias w:val="Vorname_Name"/>
              <w:tag w:val="Vorname_Name"/>
              <w:id w:val="1508015837"/>
              <w:lock w:val="sdtLocked"/>
              <w:placeholder>
                <w:docPart w:val="763C4BBAF0F34989AE09798299E1A58E"/>
              </w:placeholder>
              <w:showingPlcHdr/>
            </w:sdtPr>
            <w:sdtEndPr/>
            <w:sdtContent>
              <w:p w14:paraId="099F18FB" w14:textId="4A179ED8" w:rsidR="001C08C1" w:rsidRPr="0070010B" w:rsidRDefault="00387064" w:rsidP="00387064">
                <w:pPr>
                  <w:pStyle w:val="01Textklein"/>
                </w:pPr>
                <w:r w:rsidRPr="0051795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bookmarkEnd w:id="1" w:displacedByCustomXml="prev"/>
        </w:tc>
      </w:tr>
      <w:tr w:rsidR="00E472E0" w:rsidRPr="00985365" w14:paraId="740E4F49" w14:textId="77777777" w:rsidTr="00237E4D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1B706" w14:textId="77777777" w:rsidR="00E472E0" w:rsidRPr="00985365" w:rsidRDefault="00E472E0" w:rsidP="00F550AD">
            <w:pPr>
              <w:pStyle w:val="01Textklein"/>
            </w:pPr>
            <w:r w:rsidRPr="00985365">
              <w:t>Geburtsdatum</w:t>
            </w:r>
          </w:p>
        </w:tc>
        <w:sdt>
          <w:sdtPr>
            <w:id w:val="1422922641"/>
            <w:lock w:val="sdtLocked"/>
            <w:placeholder>
              <w:docPart w:val="70080B5AB5314DE59E358EA4CE553C81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  <w:tcBorders>
                  <w:top w:val="single" w:sz="4" w:space="0" w:color="003366"/>
                  <w:left w:val="nil"/>
                  <w:bottom w:val="single" w:sz="4" w:space="0" w:color="003366"/>
                  <w:right w:val="nil"/>
                </w:tcBorders>
                <w:vAlign w:val="center"/>
              </w:tcPr>
              <w:p w14:paraId="68A744FB" w14:textId="0E52338D" w:rsidR="00E472E0" w:rsidRPr="0070010B" w:rsidRDefault="0070010B" w:rsidP="00F550AD">
                <w:pPr>
                  <w:pStyle w:val="01Textklein"/>
                </w:pPr>
                <w:r w:rsidRPr="001C08C1">
                  <w:rPr>
                    <w:rStyle w:val="Platzhaltertext"/>
                    <w:szCs w:val="18"/>
                  </w:rPr>
                  <w:t>Klicken Sie hier, um ein Datum einzugeben.</w:t>
                </w:r>
              </w:p>
            </w:tc>
          </w:sdtContent>
        </w:sdt>
      </w:tr>
      <w:tr w:rsidR="000806E2" w:rsidRPr="00985365" w14:paraId="19076402" w14:textId="77777777" w:rsidTr="00237E4D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137DF" w14:textId="3010ADA8" w:rsidR="000806E2" w:rsidRPr="00985365" w:rsidRDefault="000806E2" w:rsidP="00F550AD">
            <w:pPr>
              <w:pStyle w:val="01Textklein"/>
            </w:pPr>
            <w:r>
              <w:t>Institution, Ort</w:t>
            </w:r>
          </w:p>
        </w:tc>
        <w:sdt>
          <w:sdtPr>
            <w:id w:val="84051070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4" w:space="0" w:color="003366"/>
                  <w:left w:val="nil"/>
                  <w:bottom w:val="single" w:sz="4" w:space="0" w:color="003366"/>
                  <w:right w:val="nil"/>
                </w:tcBorders>
                <w:vAlign w:val="center"/>
              </w:tcPr>
              <w:p w14:paraId="51893D74" w14:textId="366D9A6C" w:rsidR="000806E2" w:rsidRPr="0070010B" w:rsidRDefault="000806E2" w:rsidP="00387064">
                <w:pPr>
                  <w:pStyle w:val="01Textklein"/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72E0" w:rsidRPr="00985365" w14:paraId="26502499" w14:textId="77777777" w:rsidTr="00237E4D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49842" w14:textId="77777777" w:rsidR="00E472E0" w:rsidRPr="00985365" w:rsidRDefault="00E472E0" w:rsidP="00F550AD">
            <w:pPr>
              <w:pStyle w:val="01Textklein"/>
            </w:pPr>
            <w:r w:rsidRPr="00985365">
              <w:t>Klasse</w:t>
            </w:r>
          </w:p>
        </w:tc>
        <w:sdt>
          <w:sdtPr>
            <w:id w:val="-59679145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4" w:space="0" w:color="003366"/>
                  <w:left w:val="nil"/>
                  <w:bottom w:val="single" w:sz="4" w:space="0" w:color="003366"/>
                  <w:right w:val="nil"/>
                </w:tcBorders>
                <w:vAlign w:val="center"/>
              </w:tcPr>
              <w:p w14:paraId="1F51F5D1" w14:textId="32DFAA05" w:rsidR="00E472E0" w:rsidRPr="0070010B" w:rsidRDefault="000806E2" w:rsidP="000806E2">
                <w:pPr>
                  <w:pStyle w:val="01Textklein"/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72E0" w:rsidRPr="00985365" w14:paraId="66C51553" w14:textId="77777777" w:rsidTr="00237E4D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8DAF8" w14:textId="77777777" w:rsidR="00E472E0" w:rsidRPr="00985365" w:rsidRDefault="00E472E0" w:rsidP="00F550AD">
            <w:pPr>
              <w:pStyle w:val="01Textklein"/>
            </w:pPr>
            <w:r w:rsidRPr="00985365">
              <w:t>Schuljahr</w:t>
            </w:r>
          </w:p>
        </w:tc>
        <w:bookmarkStart w:id="2" w:name="Schuljahr" w:displacedByCustomXml="next"/>
        <w:sdt>
          <w:sdtPr>
            <w:alias w:val="Schuljahr"/>
            <w:tag w:val="Schuljahr"/>
            <w:id w:val="768663397"/>
            <w:lock w:val="sdtLocked"/>
            <w:placeholder>
              <w:docPart w:val="739C8827C9374CC8B95B847CC57581B0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4" w:space="0" w:color="003366"/>
                  <w:left w:val="nil"/>
                  <w:bottom w:val="single" w:sz="4" w:space="0" w:color="003366"/>
                  <w:right w:val="nil"/>
                </w:tcBorders>
                <w:vAlign w:val="center"/>
              </w:tcPr>
              <w:p w14:paraId="621550AE" w14:textId="6BEC0299" w:rsidR="00E472E0" w:rsidRPr="0070010B" w:rsidRDefault="00387064" w:rsidP="00387064">
                <w:pPr>
                  <w:pStyle w:val="01Textklein"/>
                </w:pPr>
                <w:r w:rsidRPr="0051795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bookmarkEnd w:id="2" w:displacedByCustomXml="prev"/>
      </w:tr>
      <w:tr w:rsidR="00E472E0" w:rsidRPr="00985365" w14:paraId="1804D68E" w14:textId="77777777" w:rsidTr="00237E4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0037E" w14:textId="77777777" w:rsidR="00E472E0" w:rsidRPr="00985365" w:rsidRDefault="00E472E0" w:rsidP="00F550AD">
            <w:pPr>
              <w:pStyle w:val="01Textklein"/>
            </w:pPr>
            <w:r w:rsidRPr="00985365">
              <w:t>Klassenlehrperson /</w:t>
            </w:r>
            <w:r w:rsidRPr="00985365">
              <w:br/>
              <w:t>Klassenlehrpersonen</w:t>
            </w:r>
          </w:p>
        </w:tc>
        <w:sdt>
          <w:sdtPr>
            <w:alias w:val="Klassenlehrperson/en"/>
            <w:tag w:val="Klassenlehrperson/en"/>
            <w:id w:val="-1156835031"/>
            <w:lock w:val="sdtLocked"/>
            <w:placeholder>
              <w:docPart w:val="92C2D011A54E48F6898D9BC26A666F57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single" w:sz="4" w:space="0" w:color="003366"/>
                  <w:right w:val="nil"/>
                </w:tcBorders>
                <w:vAlign w:val="center"/>
              </w:tcPr>
              <w:p w14:paraId="1422D9A9" w14:textId="51370CFD" w:rsidR="00E472E0" w:rsidRPr="0070010B" w:rsidRDefault="0070010B" w:rsidP="00F550AD">
                <w:pPr>
                  <w:pStyle w:val="01Textklein"/>
                </w:pPr>
                <w:r w:rsidRPr="001C08C1">
                  <w:rPr>
                    <w:rStyle w:val="Platzhaltertext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E472E0" w:rsidRPr="00985365" w14:paraId="5CAE808F" w14:textId="77777777" w:rsidTr="00237E4D">
        <w:trPr>
          <w:trHeight w:val="567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0CA7B4DF" w14:textId="77777777" w:rsidR="00E472E0" w:rsidRPr="00985365" w:rsidRDefault="00E472E0" w:rsidP="00F550AD">
            <w:pPr>
              <w:pStyle w:val="01Textklein"/>
            </w:pPr>
            <w:r w:rsidRPr="00985365">
              <w:t xml:space="preserve">Weitere </w:t>
            </w:r>
            <w:r>
              <w:t>Lehrpersonen</w:t>
            </w:r>
          </w:p>
        </w:tc>
        <w:sdt>
          <w:sdtPr>
            <w:alias w:val="Weitere Lehrpersonen"/>
            <w:tag w:val="Weitere Lehrpersonen"/>
            <w:id w:val="-251358622"/>
            <w:lock w:val="sdtLocked"/>
            <w:placeholder>
              <w:docPart w:val="7CA536103E53410D85C3F0CD33AE43FD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4" w:space="0" w:color="003366"/>
                  <w:left w:val="nil"/>
                  <w:right w:val="nil"/>
                </w:tcBorders>
                <w:vAlign w:val="center"/>
              </w:tcPr>
              <w:p w14:paraId="18D273BB" w14:textId="414EFB30" w:rsidR="00E472E0" w:rsidRPr="0070010B" w:rsidRDefault="0070010B" w:rsidP="00F550AD">
                <w:pPr>
                  <w:pStyle w:val="01Textklein"/>
                </w:pPr>
                <w:r w:rsidRPr="001C08C1">
                  <w:rPr>
                    <w:rStyle w:val="Platzhaltertext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1CB78349" w14:textId="77777777" w:rsidR="00BE7381" w:rsidRDefault="00BE7381" w:rsidP="00FF4F50">
      <w:pPr>
        <w:pStyle w:val="01Text"/>
        <w:sectPr w:rsidR="00BE7381" w:rsidSect="00237E4D">
          <w:footerReference w:type="default" r:id="rId8"/>
          <w:headerReference w:type="first" r:id="rId9"/>
          <w:footerReference w:type="first" r:id="rId10"/>
          <w:pgSz w:w="11906" w:h="16838" w:code="9"/>
          <w:pgMar w:top="2694" w:right="1418" w:bottom="1135" w:left="1418" w:header="567" w:footer="567" w:gutter="0"/>
          <w:cols w:space="708"/>
          <w:formProt w:val="0"/>
          <w:titlePg/>
          <w:docGrid w:linePitch="360"/>
        </w:sectPr>
      </w:pPr>
    </w:p>
    <w:p w14:paraId="4DA0A773" w14:textId="77777777" w:rsidR="00BA00EE" w:rsidRDefault="00BA00EE" w:rsidP="00FF4F50">
      <w:pPr>
        <w:pStyle w:val="01Text"/>
      </w:pPr>
    </w:p>
    <w:p w14:paraId="39E4D904" w14:textId="01555B85" w:rsidR="00BE7381" w:rsidRDefault="001C08C1" w:rsidP="001C08C1">
      <w:pPr>
        <w:pStyle w:val="01Titel"/>
        <w:spacing w:after="120"/>
        <w:sectPr w:rsidR="00BE7381" w:rsidSect="00237E4D">
          <w:type w:val="continuous"/>
          <w:pgSz w:w="11906" w:h="16838" w:code="9"/>
          <w:pgMar w:top="2694" w:right="1418" w:bottom="1135" w:left="1418" w:header="567" w:footer="567" w:gutter="0"/>
          <w:cols w:space="708"/>
          <w:titlePg/>
          <w:docGrid w:linePitch="360"/>
        </w:sectPr>
      </w:pPr>
      <w:r w:rsidRPr="001C08C1">
        <w:t>Förderung</w:t>
      </w:r>
      <w:r w:rsidR="009142F9">
        <w:t xml:space="preserve"> </w:t>
      </w:r>
      <w:r w:rsidRPr="001C08C1">
        <w:t>/</w:t>
      </w:r>
      <w:r w:rsidR="009142F9">
        <w:t xml:space="preserve"> </w:t>
      </w:r>
      <w:r w:rsidRPr="00F83B99">
        <w:t>Therapie</w:t>
      </w:r>
    </w:p>
    <w:tbl>
      <w:tblPr>
        <w:tblStyle w:val="01Tabelleklein"/>
        <w:tblW w:w="9072" w:type="dxa"/>
        <w:tblLook w:val="04A0" w:firstRow="1" w:lastRow="0" w:firstColumn="1" w:lastColumn="0" w:noHBand="0" w:noVBand="1"/>
      </w:tblPr>
      <w:tblGrid>
        <w:gridCol w:w="2410"/>
        <w:gridCol w:w="5245"/>
        <w:gridCol w:w="1417"/>
      </w:tblGrid>
      <w:tr w:rsidR="002C312F" w:rsidRPr="00EE43AA" w14:paraId="6E66B60C" w14:textId="77777777" w:rsidTr="00237E4D">
        <w:trPr>
          <w:trHeight w:val="340"/>
        </w:trPr>
        <w:tc>
          <w:tcPr>
            <w:tcW w:w="2410" w:type="dxa"/>
            <w:tcBorders>
              <w:bottom w:val="nil"/>
            </w:tcBorders>
          </w:tcPr>
          <w:p w14:paraId="2F41158B" w14:textId="77777777" w:rsidR="002C312F" w:rsidRPr="00EE43AA" w:rsidRDefault="002C312F" w:rsidP="001C08C1">
            <w:pPr>
              <w:pStyle w:val="01Titel"/>
            </w:pPr>
          </w:p>
        </w:tc>
        <w:tc>
          <w:tcPr>
            <w:tcW w:w="5245" w:type="dxa"/>
            <w:tcBorders>
              <w:bottom w:val="nil"/>
            </w:tcBorders>
          </w:tcPr>
          <w:p w14:paraId="6EE4504F" w14:textId="0F092B40" w:rsidR="002C312F" w:rsidRPr="00EE43AA" w:rsidRDefault="001C08C1" w:rsidP="00FF4F50">
            <w:pPr>
              <w:pStyle w:val="01Tabellenberschrift"/>
            </w:pPr>
            <w:r w:rsidRPr="00F83B99">
              <w:t>Erteilt durch</w:t>
            </w:r>
          </w:p>
        </w:tc>
        <w:tc>
          <w:tcPr>
            <w:tcW w:w="1417" w:type="dxa"/>
            <w:tcBorders>
              <w:bottom w:val="nil"/>
            </w:tcBorders>
          </w:tcPr>
          <w:p w14:paraId="47E9C63C" w14:textId="09136F42" w:rsidR="002C312F" w:rsidRPr="00EE43AA" w:rsidRDefault="00DD3939" w:rsidP="00DD3939">
            <w:pPr>
              <w:pStyle w:val="01Tabellenberschrift"/>
              <w:jc w:val="center"/>
            </w:pPr>
            <w:proofErr w:type="spellStart"/>
            <w:r>
              <w:t>Lekt</w:t>
            </w:r>
            <w:proofErr w:type="spellEnd"/>
            <w:r>
              <w:t>.</w:t>
            </w:r>
            <w:r w:rsidR="00D2516A">
              <w:t xml:space="preserve"> </w:t>
            </w:r>
            <w:r>
              <w:t>/</w:t>
            </w:r>
            <w:r w:rsidR="001C08C1" w:rsidRPr="00F83B99">
              <w:t xml:space="preserve"> Woche</w:t>
            </w:r>
          </w:p>
        </w:tc>
      </w:tr>
      <w:tr w:rsidR="00587C13" w14:paraId="7FCF7C92" w14:textId="77777777" w:rsidTr="00237E4D">
        <w:trPr>
          <w:trHeight w:val="340"/>
        </w:trPr>
        <w:tc>
          <w:tcPr>
            <w:tcW w:w="2410" w:type="dxa"/>
          </w:tcPr>
          <w:p w14:paraId="653A2E88" w14:textId="77777777" w:rsidR="00587C13" w:rsidRDefault="00587C13" w:rsidP="00587C13">
            <w:pPr>
              <w:pStyle w:val="01Textklein"/>
            </w:pPr>
            <w:r>
              <w:t>Logopädie</w:t>
            </w:r>
          </w:p>
        </w:tc>
        <w:sdt>
          <w:sdtPr>
            <w:id w:val="-18307489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04180DDF" w14:textId="219B77A8" w:rsidR="00587C13" w:rsidRDefault="00237E4D" w:rsidP="00587C13">
                <w:pPr>
                  <w:pStyle w:val="01Textklein"/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 w14:paraId="29D8DE28" w14:textId="77777777" w:rsidR="00587C13" w:rsidRDefault="00587C13" w:rsidP="001C08C1">
            <w:pPr>
              <w:pStyle w:val="01Textklein"/>
              <w:jc w:val="center"/>
            </w:pPr>
          </w:p>
        </w:tc>
      </w:tr>
      <w:tr w:rsidR="00DD3939" w14:paraId="0BB02B2F" w14:textId="77777777" w:rsidTr="00237E4D">
        <w:trPr>
          <w:trHeight w:val="340"/>
        </w:trPr>
        <w:tc>
          <w:tcPr>
            <w:tcW w:w="2410" w:type="dxa"/>
          </w:tcPr>
          <w:p w14:paraId="15594BFE" w14:textId="5AA0D1FA" w:rsidR="00DD3939" w:rsidRDefault="00DD3939" w:rsidP="00587C13">
            <w:pPr>
              <w:pStyle w:val="01Textklein"/>
            </w:pPr>
            <w:r>
              <w:t>Psychomotorik</w:t>
            </w:r>
          </w:p>
        </w:tc>
        <w:sdt>
          <w:sdtPr>
            <w:id w:val="-4823876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1DC4F976" w14:textId="2736C54D" w:rsidR="00DD3939" w:rsidRDefault="00237E4D" w:rsidP="00587C13">
                <w:pPr>
                  <w:pStyle w:val="01Textklein"/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 w14:paraId="28A2E176" w14:textId="77777777" w:rsidR="00DD3939" w:rsidRDefault="00DD3939" w:rsidP="001C08C1">
            <w:pPr>
              <w:pStyle w:val="01Textklein"/>
              <w:jc w:val="center"/>
            </w:pPr>
          </w:p>
        </w:tc>
      </w:tr>
      <w:tr w:rsidR="00DD3939" w14:paraId="405747D7" w14:textId="77777777" w:rsidTr="00237E4D">
        <w:trPr>
          <w:trHeight w:val="340"/>
        </w:trPr>
        <w:tc>
          <w:tcPr>
            <w:tcW w:w="2410" w:type="dxa"/>
          </w:tcPr>
          <w:p w14:paraId="5A977813" w14:textId="35B3FAB0" w:rsidR="00DD3939" w:rsidRDefault="00DD3939" w:rsidP="00587C13">
            <w:pPr>
              <w:pStyle w:val="01Textklein"/>
            </w:pPr>
            <w:r>
              <w:t>Legasthenie</w:t>
            </w:r>
          </w:p>
        </w:tc>
        <w:sdt>
          <w:sdtPr>
            <w:id w:val="1112947829"/>
            <w:placeholder>
              <w:docPart w:val="DB096975649542AF884E9A88F97B1A45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7FE6547A" w14:textId="56CCE67B" w:rsidR="00DD3939" w:rsidRDefault="00237E4D" w:rsidP="00587C13">
                <w:pPr>
                  <w:pStyle w:val="01Textklein"/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 w14:paraId="4243DBE2" w14:textId="77777777" w:rsidR="00DD3939" w:rsidRDefault="00DD3939" w:rsidP="001C08C1">
            <w:pPr>
              <w:pStyle w:val="01Textklein"/>
              <w:jc w:val="center"/>
            </w:pPr>
          </w:p>
        </w:tc>
      </w:tr>
      <w:tr w:rsidR="00DD3939" w14:paraId="5057EBE4" w14:textId="77777777" w:rsidTr="00237E4D">
        <w:trPr>
          <w:trHeight w:val="340"/>
        </w:trPr>
        <w:tc>
          <w:tcPr>
            <w:tcW w:w="2410" w:type="dxa"/>
          </w:tcPr>
          <w:p w14:paraId="75241ACC" w14:textId="4BB48F57" w:rsidR="00DD3939" w:rsidRDefault="00DD3939" w:rsidP="00587C13">
            <w:pPr>
              <w:pStyle w:val="01Textklein"/>
            </w:pPr>
            <w:r>
              <w:t>Dyskalkulie</w:t>
            </w:r>
          </w:p>
        </w:tc>
        <w:sdt>
          <w:sdtPr>
            <w:id w:val="-1867131306"/>
            <w:placeholder>
              <w:docPart w:val="5DD656CB9D2E4865875A0C8D627FD251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05250849" w14:textId="0AEF2ADF" w:rsidR="00DD3939" w:rsidRDefault="00237E4D" w:rsidP="00587C13">
                <w:pPr>
                  <w:pStyle w:val="01Textklein"/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 w14:paraId="78BB9BE0" w14:textId="77777777" w:rsidR="00DD3939" w:rsidRDefault="00DD3939" w:rsidP="001C08C1">
            <w:pPr>
              <w:pStyle w:val="01Textklein"/>
              <w:jc w:val="center"/>
            </w:pPr>
          </w:p>
        </w:tc>
      </w:tr>
      <w:tr w:rsidR="00587C13" w14:paraId="156B562F" w14:textId="77777777" w:rsidTr="00237E4D">
        <w:trPr>
          <w:trHeight w:val="340"/>
        </w:trPr>
        <w:tc>
          <w:tcPr>
            <w:tcW w:w="2410" w:type="dxa"/>
          </w:tcPr>
          <w:p w14:paraId="55EAD749" w14:textId="77777777" w:rsidR="00587C13" w:rsidRDefault="00587C13" w:rsidP="00587C13">
            <w:pPr>
              <w:pStyle w:val="01Textklein"/>
            </w:pPr>
            <w:r>
              <w:t>Rhythmik</w:t>
            </w:r>
          </w:p>
        </w:tc>
        <w:sdt>
          <w:sdtPr>
            <w:id w:val="1890612918"/>
            <w:placeholder>
              <w:docPart w:val="6B2493E2AF94402D9E62CEFF752E24F9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2D51FB3D" w14:textId="485AEFB0" w:rsidR="00587C13" w:rsidRDefault="00237E4D" w:rsidP="00587C13">
                <w:pPr>
                  <w:pStyle w:val="01Textklein"/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 w14:paraId="3D202655" w14:textId="77777777" w:rsidR="00587C13" w:rsidRDefault="00587C13" w:rsidP="001C08C1">
            <w:pPr>
              <w:pStyle w:val="01Textklein"/>
              <w:jc w:val="center"/>
            </w:pPr>
          </w:p>
        </w:tc>
      </w:tr>
      <w:tr w:rsidR="00587C13" w14:paraId="7FA45B54" w14:textId="77777777" w:rsidTr="00237E4D">
        <w:trPr>
          <w:trHeight w:val="340"/>
        </w:trPr>
        <w:tc>
          <w:tcPr>
            <w:tcW w:w="2410" w:type="dxa"/>
          </w:tcPr>
          <w:p w14:paraId="51D6119B" w14:textId="77777777" w:rsidR="00587C13" w:rsidRDefault="00587C13" w:rsidP="00587C13">
            <w:pPr>
              <w:pStyle w:val="01Textklein"/>
            </w:pPr>
            <w:r>
              <w:t>Turnen</w:t>
            </w:r>
          </w:p>
        </w:tc>
        <w:sdt>
          <w:sdtPr>
            <w:id w:val="464704147"/>
            <w:placeholder>
              <w:docPart w:val="858CF14110BC46C4984EA372E8EC4469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1C6E3A8E" w14:textId="590076EB" w:rsidR="00587C13" w:rsidRDefault="00237E4D" w:rsidP="00587C13">
                <w:pPr>
                  <w:pStyle w:val="01Textklein"/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 w14:paraId="4BC92BDB" w14:textId="77777777" w:rsidR="00587C13" w:rsidRDefault="00587C13" w:rsidP="001C08C1">
            <w:pPr>
              <w:pStyle w:val="01Textklein"/>
              <w:jc w:val="center"/>
            </w:pPr>
          </w:p>
        </w:tc>
      </w:tr>
      <w:tr w:rsidR="00587C13" w14:paraId="5922375D" w14:textId="77777777" w:rsidTr="00237E4D">
        <w:trPr>
          <w:trHeight w:val="340"/>
        </w:trPr>
        <w:tc>
          <w:tcPr>
            <w:tcW w:w="2410" w:type="dxa"/>
          </w:tcPr>
          <w:p w14:paraId="5F509F7F" w14:textId="77777777" w:rsidR="00587C13" w:rsidRDefault="00587C13" w:rsidP="00587C13">
            <w:pPr>
              <w:pStyle w:val="01Textklein"/>
            </w:pPr>
            <w:r>
              <w:t>Schwimmen</w:t>
            </w:r>
          </w:p>
        </w:tc>
        <w:sdt>
          <w:sdtPr>
            <w:id w:val="-1598638253"/>
            <w:placeholder>
              <w:docPart w:val="BCF23DEF622D49FAB7C4D6CEF4CDE6F9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3303C040" w14:textId="30BFB3B5" w:rsidR="00587C13" w:rsidRDefault="00237E4D" w:rsidP="00587C13">
                <w:pPr>
                  <w:pStyle w:val="01Textklein"/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 w14:paraId="31F32D6B" w14:textId="77777777" w:rsidR="00587C13" w:rsidRDefault="00587C13" w:rsidP="001C08C1">
            <w:pPr>
              <w:pStyle w:val="01Textklein"/>
              <w:jc w:val="center"/>
            </w:pPr>
          </w:p>
        </w:tc>
      </w:tr>
      <w:tr w:rsidR="00587C13" w14:paraId="23E43B3D" w14:textId="77777777" w:rsidTr="00237E4D">
        <w:trPr>
          <w:trHeight w:val="340"/>
        </w:trPr>
        <w:tc>
          <w:tcPr>
            <w:tcW w:w="2410" w:type="dxa"/>
          </w:tcPr>
          <w:p w14:paraId="4A9D4A9F" w14:textId="18BAB704" w:rsidR="00587C13" w:rsidRDefault="00DD3939" w:rsidP="00587C13">
            <w:pPr>
              <w:pStyle w:val="01Textklein"/>
            </w:pPr>
            <w:r>
              <w:t>Werken</w:t>
            </w:r>
          </w:p>
        </w:tc>
        <w:sdt>
          <w:sdtPr>
            <w:id w:val="1324930043"/>
            <w:placeholder>
              <w:docPart w:val="4DA6CCCDA8D54BDEB3AD584FED108525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0F44A27C" w14:textId="5148D97D" w:rsidR="00587C13" w:rsidRDefault="00237E4D" w:rsidP="00587C13">
                <w:pPr>
                  <w:pStyle w:val="01Textklein"/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 w14:paraId="571A3807" w14:textId="77777777" w:rsidR="00587C13" w:rsidRDefault="00587C13" w:rsidP="001C08C1">
            <w:pPr>
              <w:pStyle w:val="01Textklein"/>
              <w:jc w:val="center"/>
            </w:pPr>
          </w:p>
        </w:tc>
      </w:tr>
    </w:tbl>
    <w:p w14:paraId="421FC172" w14:textId="77777777" w:rsidR="001C08C1" w:rsidRDefault="001C08C1" w:rsidP="001C6542">
      <w:pPr>
        <w:pStyle w:val="01Text"/>
      </w:pPr>
    </w:p>
    <w:p w14:paraId="163E47A0" w14:textId="77777777" w:rsidR="00961EF9" w:rsidRDefault="00961EF9" w:rsidP="001C6542">
      <w:pPr>
        <w:pStyle w:val="01Text"/>
        <w:sectPr w:rsidR="00961EF9" w:rsidSect="00237E4D">
          <w:type w:val="continuous"/>
          <w:pgSz w:w="11906" w:h="16838" w:code="9"/>
          <w:pgMar w:top="2694" w:right="1418" w:bottom="1135" w:left="1418" w:header="567" w:footer="567" w:gutter="0"/>
          <w:cols w:space="708"/>
          <w:formProt w:val="0"/>
          <w:titlePg/>
          <w:docGrid w:linePitch="360"/>
        </w:sectPr>
      </w:pPr>
    </w:p>
    <w:p w14:paraId="2290DE18" w14:textId="66B82992" w:rsidR="004B40B4" w:rsidRDefault="004B40B4" w:rsidP="001C6542">
      <w:pPr>
        <w:pStyle w:val="01Text"/>
      </w:pPr>
    </w:p>
    <w:p w14:paraId="739241B2" w14:textId="4FAC1A02" w:rsidR="001C08C1" w:rsidRPr="00F83B99" w:rsidRDefault="001C08C1" w:rsidP="001C08C1">
      <w:pPr>
        <w:pStyle w:val="01Titel"/>
        <w:spacing w:after="120"/>
        <w:sectPr w:rsidR="001C08C1" w:rsidRPr="00F83B99" w:rsidSect="00237E4D">
          <w:type w:val="continuous"/>
          <w:pgSz w:w="11906" w:h="16838" w:code="9"/>
          <w:pgMar w:top="2694" w:right="1418" w:bottom="1135" w:left="1418" w:header="567" w:footer="567" w:gutter="0"/>
          <w:cols w:space="708"/>
          <w:titlePg/>
          <w:docGrid w:linePitch="360"/>
        </w:sectPr>
      </w:pPr>
      <w:r w:rsidRPr="00F83B99">
        <w:t>Ressource</w:t>
      </w:r>
      <w:r w:rsidR="000B7D1B" w:rsidRPr="00F83B99">
        <w:t>n und Entwicklungsmöglichkeiten</w:t>
      </w: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4925" w:rsidRPr="001C08C1" w14:paraId="01E1934E" w14:textId="77777777" w:rsidTr="00587C13">
        <w:sdt>
          <w:sdtPr>
            <w:id w:val="-1198849226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54" w:type="dxa"/>
                <w:tcBorders>
                  <w:top w:val="single" w:sz="4" w:space="0" w:color="003074"/>
                  <w:bottom w:val="single" w:sz="4" w:space="0" w:color="003074"/>
                </w:tcBorders>
              </w:tcPr>
              <w:p w14:paraId="6CB1F3C4" w14:textId="6AB150D5" w:rsidR="00E76E39" w:rsidRPr="001C08C1" w:rsidRDefault="00387064" w:rsidP="00A74B8F">
                <w:pPr>
                  <w:pStyle w:val="01Textklein"/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00E3ECA" w14:textId="77777777" w:rsidR="001C08C1" w:rsidRDefault="001C08C1" w:rsidP="00DC793D"/>
    <w:p w14:paraId="5438F4D2" w14:textId="77777777" w:rsidR="00961EF9" w:rsidRDefault="00961EF9" w:rsidP="00DC793D">
      <w:pPr>
        <w:sectPr w:rsidR="00961EF9" w:rsidSect="00237E4D">
          <w:type w:val="continuous"/>
          <w:pgSz w:w="11906" w:h="16838" w:code="9"/>
          <w:pgMar w:top="2694" w:right="1418" w:bottom="1135" w:left="1418" w:header="567" w:footer="567" w:gutter="0"/>
          <w:cols w:space="708"/>
          <w:formProt w:val="0"/>
          <w:titlePg/>
          <w:docGrid w:linePitch="360"/>
        </w:sectPr>
      </w:pPr>
    </w:p>
    <w:p w14:paraId="45DCB66E" w14:textId="332225BB" w:rsidR="00B95736" w:rsidRDefault="00B95736" w:rsidP="00DC793D"/>
    <w:p w14:paraId="726AE093" w14:textId="77777777" w:rsidR="001C08C1" w:rsidRDefault="001C08C1" w:rsidP="001C08C1">
      <w:pPr>
        <w:pStyle w:val="01Titel"/>
        <w:spacing w:after="120"/>
        <w:sectPr w:rsidR="001C08C1" w:rsidSect="00237E4D">
          <w:type w:val="continuous"/>
          <w:pgSz w:w="11906" w:h="16838" w:code="9"/>
          <w:pgMar w:top="2694" w:right="1418" w:bottom="1135" w:left="1418" w:header="567" w:footer="567" w:gutter="0"/>
          <w:cols w:space="708"/>
          <w:titlePg/>
          <w:docGrid w:linePitch="360"/>
        </w:sectPr>
      </w:pPr>
      <w:r w:rsidRPr="001C08C1">
        <w:t>Lernziele</w:t>
      </w:r>
    </w:p>
    <w:tbl>
      <w:tblPr>
        <w:tblStyle w:val="01Tabelleklein"/>
        <w:tblW w:w="9072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2C312F" w:rsidRPr="00EE43AA" w14:paraId="60F18F43" w14:textId="77777777" w:rsidTr="00237E4D">
        <w:trPr>
          <w:trHeight w:val="340"/>
        </w:trPr>
        <w:tc>
          <w:tcPr>
            <w:tcW w:w="2410" w:type="dxa"/>
          </w:tcPr>
          <w:p w14:paraId="684AEEED" w14:textId="77777777" w:rsidR="002C312F" w:rsidRPr="00EE43AA" w:rsidRDefault="002C312F" w:rsidP="008B7216">
            <w:pPr>
              <w:pStyle w:val="01Textklein"/>
            </w:pPr>
          </w:p>
        </w:tc>
        <w:tc>
          <w:tcPr>
            <w:tcW w:w="6662" w:type="dxa"/>
          </w:tcPr>
          <w:p w14:paraId="74BBBA93" w14:textId="29B4EB75" w:rsidR="002C312F" w:rsidRPr="008B7216" w:rsidRDefault="002C312F" w:rsidP="003E3B75">
            <w:pPr>
              <w:pStyle w:val="01Tabellenberschrift"/>
            </w:pPr>
            <w:r w:rsidRPr="00F83B99">
              <w:t xml:space="preserve">Erreichte </w:t>
            </w:r>
            <w:r w:rsidR="003E3B75" w:rsidRPr="00F83B99">
              <w:t>Lernziele</w:t>
            </w:r>
          </w:p>
        </w:tc>
      </w:tr>
      <w:tr w:rsidR="002C312F" w14:paraId="1D119ABF" w14:textId="77777777" w:rsidTr="00237E4D">
        <w:trPr>
          <w:trHeight w:val="340"/>
        </w:trPr>
        <w:tc>
          <w:tcPr>
            <w:tcW w:w="2410" w:type="dxa"/>
          </w:tcPr>
          <w:p w14:paraId="4BAFCF48" w14:textId="7D683010" w:rsidR="002C312F" w:rsidRDefault="002C312F" w:rsidP="008B7216">
            <w:pPr>
              <w:pStyle w:val="01Textklein"/>
            </w:pPr>
            <w:r>
              <w:t>Allgemeines Lernen</w:t>
            </w:r>
          </w:p>
        </w:tc>
        <w:sdt>
          <w:sdtPr>
            <w:id w:val="-202714665"/>
            <w:placeholder>
              <w:docPart w:val="EFFF959F84BD4A28955625F3FCC160AA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32AFCB28" w14:textId="4B41E351" w:rsidR="002C312F" w:rsidRPr="001C08C1" w:rsidRDefault="00237E4D" w:rsidP="008B7216">
                <w:pPr>
                  <w:pStyle w:val="01Textklein"/>
                  <w:rPr>
                    <w:szCs w:val="18"/>
                  </w:rPr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C312F" w14:paraId="6D5A9EBE" w14:textId="77777777" w:rsidTr="00237E4D">
        <w:trPr>
          <w:trHeight w:val="340"/>
        </w:trPr>
        <w:tc>
          <w:tcPr>
            <w:tcW w:w="2410" w:type="dxa"/>
          </w:tcPr>
          <w:p w14:paraId="717E8194" w14:textId="16AA447C" w:rsidR="002C312F" w:rsidRDefault="002C312F" w:rsidP="008B7216">
            <w:pPr>
              <w:pStyle w:val="01Textklein"/>
            </w:pPr>
            <w:r>
              <w:t>Spracherwerb und</w:t>
            </w:r>
            <w:r w:rsidR="008B7216">
              <w:t xml:space="preserve"> </w:t>
            </w:r>
            <w:r w:rsidR="00F550AD">
              <w:br/>
            </w:r>
            <w:r>
              <w:t>Begriffsbildung</w:t>
            </w:r>
          </w:p>
        </w:tc>
        <w:sdt>
          <w:sdtPr>
            <w:id w:val="885759220"/>
            <w:placeholder>
              <w:docPart w:val="C1891E6FD9A64F4B89FC9C7499BE3A8E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1D3DF7DD" w14:textId="4AE0B1B2" w:rsidR="002C312F" w:rsidRPr="001C08C1" w:rsidRDefault="00237E4D" w:rsidP="008B7216">
                <w:pPr>
                  <w:pStyle w:val="01Textklein"/>
                  <w:rPr>
                    <w:szCs w:val="18"/>
                  </w:rPr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C312F" w14:paraId="2B1A6B3D" w14:textId="77777777" w:rsidTr="00237E4D">
        <w:trPr>
          <w:trHeight w:val="340"/>
        </w:trPr>
        <w:tc>
          <w:tcPr>
            <w:tcW w:w="2410" w:type="dxa"/>
          </w:tcPr>
          <w:p w14:paraId="42594EE3" w14:textId="6C7FB855" w:rsidR="002C312F" w:rsidRDefault="002C312F" w:rsidP="008B7216">
            <w:pPr>
              <w:pStyle w:val="01Textklein"/>
            </w:pPr>
            <w:r>
              <w:t>Lesen und Schreiben</w:t>
            </w:r>
          </w:p>
        </w:tc>
        <w:sdt>
          <w:sdtPr>
            <w:id w:val="1811366830"/>
            <w:placeholder>
              <w:docPart w:val="0FC1ABFD6E5849A58DC06A0E890C6CFC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773443D0" w14:textId="649A98BD" w:rsidR="002C312F" w:rsidRPr="001C08C1" w:rsidRDefault="00237E4D" w:rsidP="008B7216">
                <w:pPr>
                  <w:pStyle w:val="01Textklein"/>
                  <w:rPr>
                    <w:szCs w:val="18"/>
                  </w:rPr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C312F" w14:paraId="1B59BB35" w14:textId="77777777" w:rsidTr="00237E4D">
        <w:trPr>
          <w:trHeight w:val="340"/>
        </w:trPr>
        <w:tc>
          <w:tcPr>
            <w:tcW w:w="2410" w:type="dxa"/>
          </w:tcPr>
          <w:p w14:paraId="3E12F3A7" w14:textId="169D551A" w:rsidR="002C312F" w:rsidRDefault="002C312F" w:rsidP="008B7216">
            <w:pPr>
              <w:pStyle w:val="01Textklein"/>
            </w:pPr>
            <w:r>
              <w:t>Mathematisches</w:t>
            </w:r>
            <w:r w:rsidR="008B7216">
              <w:t xml:space="preserve"> </w:t>
            </w:r>
            <w:r>
              <w:t>Lernen</w:t>
            </w:r>
          </w:p>
        </w:tc>
        <w:sdt>
          <w:sdtPr>
            <w:id w:val="286629111"/>
            <w:placeholder>
              <w:docPart w:val="A95F161936234D598BD569293FDF772A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781A130C" w14:textId="073C9EED" w:rsidR="002C312F" w:rsidRPr="001C08C1" w:rsidRDefault="00237E4D" w:rsidP="008B7216">
                <w:pPr>
                  <w:pStyle w:val="01Textklein"/>
                  <w:rPr>
                    <w:szCs w:val="18"/>
                  </w:rPr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C312F" w14:paraId="6D30F719" w14:textId="77777777" w:rsidTr="00237E4D">
        <w:trPr>
          <w:trHeight w:val="340"/>
        </w:trPr>
        <w:tc>
          <w:tcPr>
            <w:tcW w:w="2410" w:type="dxa"/>
          </w:tcPr>
          <w:p w14:paraId="4154E9A8" w14:textId="1A1E4784" w:rsidR="002C312F" w:rsidRDefault="002C312F" w:rsidP="008B7216">
            <w:pPr>
              <w:pStyle w:val="01Textklein"/>
            </w:pPr>
            <w:r>
              <w:t>Umgang mit</w:t>
            </w:r>
            <w:r w:rsidR="008B7216">
              <w:t xml:space="preserve"> </w:t>
            </w:r>
            <w:r w:rsidR="00F550AD">
              <w:br/>
            </w:r>
            <w:r>
              <w:t>Anforderungen</w:t>
            </w:r>
          </w:p>
        </w:tc>
        <w:sdt>
          <w:sdtPr>
            <w:id w:val="-465200539"/>
            <w:placeholder>
              <w:docPart w:val="895F0B9BBD5843BBA716971C23DEDD6C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71949BFC" w14:textId="3B2B77C9" w:rsidR="002C312F" w:rsidRPr="001C08C1" w:rsidRDefault="00237E4D" w:rsidP="008B7216">
                <w:pPr>
                  <w:pStyle w:val="01Textklein"/>
                  <w:rPr>
                    <w:szCs w:val="18"/>
                  </w:rPr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C312F" w14:paraId="22F87896" w14:textId="77777777" w:rsidTr="00237E4D">
        <w:trPr>
          <w:trHeight w:val="340"/>
        </w:trPr>
        <w:tc>
          <w:tcPr>
            <w:tcW w:w="2410" w:type="dxa"/>
          </w:tcPr>
          <w:p w14:paraId="15FB23CA" w14:textId="0472682D" w:rsidR="002C312F" w:rsidRDefault="002C312F" w:rsidP="008B7216">
            <w:pPr>
              <w:pStyle w:val="01Textklein"/>
            </w:pPr>
            <w:r>
              <w:t>Kommunikation</w:t>
            </w:r>
          </w:p>
        </w:tc>
        <w:sdt>
          <w:sdtPr>
            <w:id w:val="-545371266"/>
            <w:placeholder>
              <w:docPart w:val="ED2A2610328B4D1CBFB8B85682FDC3DB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5E98B22E" w14:textId="3AD12D7E" w:rsidR="002C312F" w:rsidRPr="001C08C1" w:rsidRDefault="00237E4D" w:rsidP="008B7216">
                <w:pPr>
                  <w:pStyle w:val="01Textklein"/>
                  <w:rPr>
                    <w:szCs w:val="18"/>
                  </w:rPr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C312F" w14:paraId="0C6E3986" w14:textId="77777777" w:rsidTr="00237E4D">
        <w:trPr>
          <w:trHeight w:val="340"/>
        </w:trPr>
        <w:tc>
          <w:tcPr>
            <w:tcW w:w="2410" w:type="dxa"/>
          </w:tcPr>
          <w:p w14:paraId="20B779C0" w14:textId="19D039F3" w:rsidR="002C312F" w:rsidRDefault="002C312F" w:rsidP="008B7216">
            <w:pPr>
              <w:pStyle w:val="01Textklein"/>
            </w:pPr>
            <w:r>
              <w:t>Bewegung und</w:t>
            </w:r>
            <w:r w:rsidR="008B7216">
              <w:t xml:space="preserve"> </w:t>
            </w:r>
            <w:r>
              <w:t>Mobilität</w:t>
            </w:r>
          </w:p>
        </w:tc>
        <w:sdt>
          <w:sdtPr>
            <w:id w:val="1385833994"/>
            <w:placeholder>
              <w:docPart w:val="D1BFE3BA9A8941F08B7D4907B8ACE4A4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39C66DC7" w14:textId="523D28BC" w:rsidR="002C312F" w:rsidRPr="001C08C1" w:rsidRDefault="00237E4D" w:rsidP="008B7216">
                <w:pPr>
                  <w:pStyle w:val="01Textklein"/>
                  <w:rPr>
                    <w:szCs w:val="18"/>
                  </w:rPr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C312F" w14:paraId="060EC715" w14:textId="77777777" w:rsidTr="00237E4D">
        <w:trPr>
          <w:trHeight w:val="340"/>
        </w:trPr>
        <w:tc>
          <w:tcPr>
            <w:tcW w:w="2410" w:type="dxa"/>
          </w:tcPr>
          <w:p w14:paraId="7B2ED183" w14:textId="6092A5D7" w:rsidR="002C312F" w:rsidRDefault="002C312F" w:rsidP="008B7216">
            <w:pPr>
              <w:pStyle w:val="01Textklein"/>
            </w:pPr>
            <w:r>
              <w:lastRenderedPageBreak/>
              <w:t>Für sich selbst sorgen</w:t>
            </w:r>
          </w:p>
        </w:tc>
        <w:sdt>
          <w:sdtPr>
            <w:id w:val="724876470"/>
            <w:placeholder>
              <w:docPart w:val="29B79F9012294891A3D04D69E2F219E2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4E2895FC" w14:textId="7D50AF59" w:rsidR="002C312F" w:rsidRPr="001C08C1" w:rsidRDefault="00237E4D" w:rsidP="008B7216">
                <w:pPr>
                  <w:pStyle w:val="01Textklein"/>
                  <w:rPr>
                    <w:szCs w:val="18"/>
                  </w:rPr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C312F" w14:paraId="47BC0945" w14:textId="77777777" w:rsidTr="00237E4D">
        <w:trPr>
          <w:trHeight w:val="340"/>
        </w:trPr>
        <w:tc>
          <w:tcPr>
            <w:tcW w:w="2410" w:type="dxa"/>
          </w:tcPr>
          <w:p w14:paraId="6CBC1AEB" w14:textId="74F112FA" w:rsidR="002C312F" w:rsidRDefault="002C312F" w:rsidP="008B7216">
            <w:pPr>
              <w:pStyle w:val="01Textklein"/>
            </w:pPr>
            <w:r>
              <w:t>Umgang mit Menschen</w:t>
            </w:r>
          </w:p>
        </w:tc>
        <w:sdt>
          <w:sdtPr>
            <w:id w:val="-976379227"/>
            <w:placeholder>
              <w:docPart w:val="1423EC2B0EF2456589951A3F62C07FED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0761A322" w14:textId="00BDBF71" w:rsidR="002C312F" w:rsidRPr="001C08C1" w:rsidRDefault="00237E4D" w:rsidP="008B7216">
                <w:pPr>
                  <w:pStyle w:val="01Textklein"/>
                  <w:rPr>
                    <w:szCs w:val="18"/>
                  </w:rPr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C312F" w14:paraId="6AF0BD4C" w14:textId="77777777" w:rsidTr="00237E4D">
        <w:trPr>
          <w:trHeight w:val="567"/>
        </w:trPr>
        <w:tc>
          <w:tcPr>
            <w:tcW w:w="2410" w:type="dxa"/>
          </w:tcPr>
          <w:p w14:paraId="7F6DDB2D" w14:textId="0ABD619F" w:rsidR="002C312F" w:rsidRDefault="002C312F" w:rsidP="008B7216">
            <w:pPr>
              <w:pStyle w:val="01Textklein"/>
            </w:pPr>
            <w:r>
              <w:t>Freizeit, Erholung</w:t>
            </w:r>
            <w:r w:rsidR="008B7216">
              <w:t xml:space="preserve"> </w:t>
            </w:r>
            <w:r>
              <w:t xml:space="preserve">und </w:t>
            </w:r>
            <w:r w:rsidR="008B7216">
              <w:br/>
            </w:r>
            <w:r>
              <w:t>Gemeinschaft</w:t>
            </w:r>
          </w:p>
        </w:tc>
        <w:sdt>
          <w:sdtPr>
            <w:id w:val="1383677272"/>
            <w:placeholder>
              <w:docPart w:val="42315AF20FA64E66AE641C69C46C0E0C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347E4383" w14:textId="596BE501" w:rsidR="002C312F" w:rsidRDefault="00237E4D" w:rsidP="008B7216">
                <w:pPr>
                  <w:pStyle w:val="01Textklein"/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63C8E40" w14:textId="77777777" w:rsidR="001C08C1" w:rsidRDefault="001C08C1" w:rsidP="001C08C1">
      <w:pPr>
        <w:pStyle w:val="01Text"/>
      </w:pPr>
    </w:p>
    <w:p w14:paraId="28151081" w14:textId="77777777" w:rsidR="00961EF9" w:rsidRDefault="00961EF9" w:rsidP="001C08C1">
      <w:pPr>
        <w:pStyle w:val="01Text"/>
        <w:sectPr w:rsidR="00961EF9" w:rsidSect="00237E4D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694" w:right="1418" w:bottom="1135" w:left="1418" w:header="567" w:footer="567" w:gutter="0"/>
          <w:cols w:space="708"/>
          <w:formProt w:val="0"/>
          <w:titlePg/>
          <w:docGrid w:linePitch="360"/>
        </w:sectPr>
      </w:pPr>
    </w:p>
    <w:p w14:paraId="0C2A2630" w14:textId="77777777" w:rsidR="001C08C1" w:rsidRDefault="001C08C1" w:rsidP="001C08C1">
      <w:pPr>
        <w:pStyle w:val="01Text"/>
      </w:pPr>
    </w:p>
    <w:p w14:paraId="4807B982" w14:textId="79948514" w:rsidR="001C08C1" w:rsidRDefault="001C08C1" w:rsidP="001C08C1">
      <w:pPr>
        <w:pStyle w:val="01Titel"/>
        <w:spacing w:after="120"/>
        <w:sectPr w:rsidR="001C08C1" w:rsidSect="00237E4D">
          <w:type w:val="continuous"/>
          <w:pgSz w:w="11906" w:h="16838" w:code="9"/>
          <w:pgMar w:top="2694" w:right="1418" w:bottom="1135" w:left="1418" w:header="567" w:footer="567" w:gutter="0"/>
          <w:cols w:space="708"/>
          <w:titlePg/>
          <w:docGrid w:linePitch="360"/>
        </w:sectPr>
      </w:pPr>
      <w:r>
        <w:t>Bemerkungen</w:t>
      </w: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070"/>
      </w:tblGrid>
      <w:tr w:rsidR="00EE43AA" w:rsidRPr="001C08C1" w14:paraId="165CE631" w14:textId="77777777" w:rsidTr="001C08C1">
        <w:sdt>
          <w:sdtPr>
            <w:id w:val="-1690746382"/>
            <w:lock w:val="sdtLocked"/>
            <w:placeholder>
              <w:docPart w:val="FBC795299FE34AFDB883A07A2A6853AD"/>
            </w:placeholder>
            <w:showingPlcHdr/>
          </w:sdtPr>
          <w:sdtEndPr/>
          <w:sdtContent>
            <w:tc>
              <w:tcPr>
                <w:tcW w:w="9214" w:type="dxa"/>
              </w:tcPr>
              <w:p w14:paraId="2E9B496F" w14:textId="7EC8373C" w:rsidR="00EE43AA" w:rsidRPr="001C08C1" w:rsidRDefault="00387064" w:rsidP="00387064">
                <w:pPr>
                  <w:pStyle w:val="01Textklein"/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0ADBEB3" w14:textId="77777777" w:rsidR="001C08C1" w:rsidRDefault="001C08C1" w:rsidP="00EE43AA"/>
    <w:p w14:paraId="6666B037" w14:textId="77777777" w:rsidR="00961EF9" w:rsidRDefault="00961EF9" w:rsidP="00EE43AA">
      <w:pPr>
        <w:sectPr w:rsidR="00961EF9" w:rsidSect="00237E4D">
          <w:type w:val="continuous"/>
          <w:pgSz w:w="11906" w:h="16838" w:code="9"/>
          <w:pgMar w:top="2694" w:right="1418" w:bottom="1135" w:left="1418" w:header="567" w:footer="567" w:gutter="0"/>
          <w:cols w:space="708"/>
          <w:formProt w:val="0"/>
          <w:titlePg/>
          <w:docGrid w:linePitch="360"/>
        </w:sectPr>
      </w:pPr>
    </w:p>
    <w:p w14:paraId="04F7A87E" w14:textId="01A2E166" w:rsidR="00EE43AA" w:rsidRDefault="00EE43AA" w:rsidP="00EE43AA"/>
    <w:p w14:paraId="5A3DD476" w14:textId="46D599AB" w:rsidR="001C08C1" w:rsidRDefault="007D7868" w:rsidP="001C08C1">
      <w:pPr>
        <w:pStyle w:val="01Titel"/>
        <w:spacing w:after="120"/>
        <w:sectPr w:rsidR="001C08C1" w:rsidSect="00237E4D">
          <w:type w:val="continuous"/>
          <w:pgSz w:w="11906" w:h="16838" w:code="9"/>
          <w:pgMar w:top="2694" w:right="1418" w:bottom="1135" w:left="1418" w:header="567" w:footer="567" w:gutter="0"/>
          <w:cols w:space="708"/>
          <w:titlePg/>
          <w:docGrid w:linePitch="360"/>
        </w:sectPr>
      </w:pPr>
      <w:r>
        <w:t>Ausblick auf das</w:t>
      </w:r>
      <w:r w:rsidR="001C08C1" w:rsidRPr="001C08C1">
        <w:t xml:space="preserve"> nächste Schuljahr, weiteres Vorgehen</w:t>
      </w: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070"/>
      </w:tblGrid>
      <w:tr w:rsidR="00EE43AA" w:rsidRPr="001C08C1" w14:paraId="23E20F8A" w14:textId="77777777" w:rsidTr="008B7216">
        <w:tc>
          <w:tcPr>
            <w:tcW w:w="9354" w:type="dxa"/>
          </w:tcPr>
          <w:sdt>
            <w:sdtPr>
              <w:rPr>
                <w:szCs w:val="18"/>
              </w:rPr>
              <w:id w:val="1577864594"/>
              <w:lock w:val="sdtLocked"/>
              <w:placeholder>
                <w:docPart w:val="FD686238BF584274B92C994C79645052"/>
              </w:placeholder>
              <w:showingPlcHdr/>
            </w:sdtPr>
            <w:sdtEndPr/>
            <w:sdtContent>
              <w:p w14:paraId="697E0DBE" w14:textId="47AF0C28" w:rsidR="00EE43AA" w:rsidRPr="001C08C1" w:rsidRDefault="00387064" w:rsidP="00387064">
                <w:pPr>
                  <w:pStyle w:val="01Textklein"/>
                  <w:rPr>
                    <w:szCs w:val="18"/>
                  </w:rPr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0FCB2C88" w14:textId="77777777" w:rsidR="00BA00EE" w:rsidRDefault="00BA00EE" w:rsidP="00EE43AA">
      <w:pPr>
        <w:rPr>
          <w:b/>
          <w:lang w:val="de-DE"/>
        </w:rPr>
      </w:pPr>
    </w:p>
    <w:p w14:paraId="0C831982" w14:textId="77777777" w:rsidR="00961EF9" w:rsidRDefault="00961EF9" w:rsidP="00EE43AA">
      <w:pPr>
        <w:rPr>
          <w:b/>
          <w:lang w:val="de-DE"/>
        </w:rPr>
        <w:sectPr w:rsidR="00961EF9" w:rsidSect="00237E4D">
          <w:type w:val="continuous"/>
          <w:pgSz w:w="11906" w:h="16838" w:code="9"/>
          <w:pgMar w:top="2694" w:right="1418" w:bottom="1135" w:left="1418" w:header="567" w:footer="567" w:gutter="0"/>
          <w:cols w:space="708"/>
          <w:formProt w:val="0"/>
          <w:titlePg/>
          <w:docGrid w:linePitch="360"/>
        </w:sectPr>
      </w:pPr>
    </w:p>
    <w:p w14:paraId="63049235" w14:textId="77777777" w:rsidR="001C08C1" w:rsidRPr="00985365" w:rsidRDefault="001C08C1" w:rsidP="001C08C1">
      <w:pPr>
        <w:pBdr>
          <w:bottom w:val="single" w:sz="4" w:space="1" w:color="003366"/>
        </w:pBdr>
      </w:pPr>
    </w:p>
    <w:p w14:paraId="4169DB89" w14:textId="77777777" w:rsidR="001C08C1" w:rsidRPr="009D7D90" w:rsidRDefault="001C08C1" w:rsidP="001C08C1">
      <w:pPr>
        <w:pStyle w:val="01Titel"/>
        <w:spacing w:before="80" w:after="80" w:line="240" w:lineRule="auto"/>
        <w:ind w:left="142"/>
        <w:rPr>
          <w:sz w:val="18"/>
          <w:szCs w:val="18"/>
        </w:rPr>
      </w:pPr>
      <w:r w:rsidRPr="009D7D90">
        <w:rPr>
          <w:sz w:val="18"/>
          <w:szCs w:val="18"/>
        </w:rPr>
        <w:t>Klassenlehrperson / Klassenlehrpersonen</w:t>
      </w:r>
    </w:p>
    <w:tbl>
      <w:tblPr>
        <w:tblStyle w:val="Tabellenraster"/>
        <w:tblW w:w="8930" w:type="dxa"/>
        <w:tblInd w:w="142" w:type="dxa"/>
        <w:tblBorders>
          <w:top w:val="single" w:sz="4" w:space="0" w:color="003074"/>
          <w:left w:val="none" w:sz="0" w:space="0" w:color="auto"/>
          <w:bottom w:val="single" w:sz="4" w:space="0" w:color="003074"/>
          <w:right w:val="none" w:sz="0" w:space="0" w:color="auto"/>
          <w:insideH w:val="single" w:sz="4" w:space="0" w:color="003074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6662"/>
      </w:tblGrid>
      <w:tr w:rsidR="001C08C1" w:rsidRPr="00985365" w14:paraId="2A241682" w14:textId="77777777" w:rsidTr="00237E4D">
        <w:trPr>
          <w:trHeight w:val="340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5180046" w14:textId="77777777" w:rsidR="001C08C1" w:rsidRPr="009D7D90" w:rsidRDefault="001C08C1" w:rsidP="00F550AD">
            <w:pPr>
              <w:pStyle w:val="01Textklein"/>
            </w:pPr>
            <w:r w:rsidRPr="009D7D90">
              <w:t>Datum</w:t>
            </w:r>
          </w:p>
        </w:tc>
        <w:sdt>
          <w:sdtPr>
            <w:id w:val="1032079145"/>
            <w:lock w:val="sdtLocked"/>
            <w:placeholder>
              <w:docPart w:val="57238F29647E416F8B5EF929A3C2A35F"/>
            </w:placeholder>
            <w:showingPlcHdr/>
            <w:date w:fullDate="2017-06-28T00:00:00Z"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  <w:tcBorders>
                  <w:top w:val="nil"/>
                  <w:bottom w:val="single" w:sz="4" w:space="0" w:color="003074"/>
                </w:tcBorders>
                <w:vAlign w:val="center"/>
              </w:tcPr>
              <w:p w14:paraId="54CF2750" w14:textId="77777777" w:rsidR="001C08C1" w:rsidRPr="009D7D90" w:rsidRDefault="001C08C1" w:rsidP="003314AC">
                <w:pPr>
                  <w:pStyle w:val="01Textklein"/>
                  <w:ind w:left="108"/>
                </w:pPr>
                <w:r w:rsidRPr="002A00E6">
                  <w:rPr>
                    <w:rStyle w:val="Platzhaltertext"/>
                    <w:szCs w:val="18"/>
                  </w:rPr>
                  <w:t>Klicken Sie hier, um ein Datum einzugeben.</w:t>
                </w:r>
              </w:p>
            </w:tc>
          </w:sdtContent>
        </w:sdt>
      </w:tr>
      <w:tr w:rsidR="001C08C1" w:rsidRPr="00985365" w14:paraId="3ABCE4E0" w14:textId="77777777" w:rsidTr="00237E4D">
        <w:trPr>
          <w:trHeight w:hRule="exact" w:val="586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5804906" w14:textId="77777777" w:rsidR="001C08C1" w:rsidRPr="009D7D90" w:rsidRDefault="001C08C1" w:rsidP="00F550AD">
            <w:pPr>
              <w:pStyle w:val="01Textklein"/>
            </w:pPr>
            <w:r w:rsidRPr="009D7D90">
              <w:t>Unterschrift</w:t>
            </w:r>
          </w:p>
        </w:tc>
        <w:tc>
          <w:tcPr>
            <w:tcW w:w="6662" w:type="dxa"/>
            <w:tcBorders>
              <w:bottom w:val="single" w:sz="4" w:space="0" w:color="003366"/>
            </w:tcBorders>
          </w:tcPr>
          <w:p w14:paraId="657E562D" w14:textId="77777777" w:rsidR="001C08C1" w:rsidRPr="009D7D90" w:rsidRDefault="001C08C1" w:rsidP="004B48B2">
            <w:pPr>
              <w:pStyle w:val="01Text"/>
              <w:spacing w:before="40" w:line="240" w:lineRule="auto"/>
              <w:rPr>
                <w:sz w:val="18"/>
                <w:szCs w:val="18"/>
              </w:rPr>
            </w:pPr>
          </w:p>
        </w:tc>
      </w:tr>
    </w:tbl>
    <w:p w14:paraId="7BA527C2" w14:textId="77777777" w:rsidR="001C08C1" w:rsidRDefault="001C08C1" w:rsidP="001C08C1"/>
    <w:p w14:paraId="09F33B23" w14:textId="4444603A" w:rsidR="001C08C1" w:rsidRPr="009D7D90" w:rsidRDefault="001C08C1" w:rsidP="00F550AD">
      <w:pPr>
        <w:pStyle w:val="01Titel"/>
        <w:spacing w:after="80"/>
        <w:ind w:left="142"/>
        <w:rPr>
          <w:sz w:val="18"/>
          <w:szCs w:val="18"/>
        </w:rPr>
      </w:pPr>
      <w:r w:rsidRPr="009D7D90">
        <w:rPr>
          <w:sz w:val="18"/>
          <w:szCs w:val="18"/>
        </w:rPr>
        <w:t>Schülerin</w:t>
      </w:r>
      <w:r w:rsidR="009142F9">
        <w:rPr>
          <w:sz w:val="18"/>
          <w:szCs w:val="18"/>
        </w:rPr>
        <w:t xml:space="preserve"> </w:t>
      </w:r>
      <w:r w:rsidRPr="009D7D90">
        <w:rPr>
          <w:sz w:val="18"/>
          <w:szCs w:val="18"/>
        </w:rPr>
        <w:t>/</w:t>
      </w:r>
      <w:r w:rsidR="009142F9">
        <w:rPr>
          <w:sz w:val="18"/>
          <w:szCs w:val="18"/>
        </w:rPr>
        <w:t xml:space="preserve"> </w:t>
      </w:r>
      <w:r w:rsidRPr="009D7D90">
        <w:rPr>
          <w:sz w:val="18"/>
          <w:szCs w:val="18"/>
        </w:rPr>
        <w:t>Schüler</w:t>
      </w:r>
    </w:p>
    <w:tbl>
      <w:tblPr>
        <w:tblStyle w:val="Tabellenraster"/>
        <w:tblW w:w="8930" w:type="dxa"/>
        <w:tblInd w:w="142" w:type="dxa"/>
        <w:tblBorders>
          <w:top w:val="single" w:sz="4" w:space="0" w:color="003074"/>
          <w:left w:val="none" w:sz="0" w:space="0" w:color="auto"/>
          <w:bottom w:val="single" w:sz="4" w:space="0" w:color="003074"/>
          <w:right w:val="none" w:sz="0" w:space="0" w:color="auto"/>
          <w:insideH w:val="single" w:sz="4" w:space="0" w:color="003074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6662"/>
      </w:tblGrid>
      <w:tr w:rsidR="001C08C1" w:rsidRPr="00985365" w14:paraId="0CAB2300" w14:textId="77777777" w:rsidTr="00237E4D">
        <w:trPr>
          <w:trHeight w:hRule="exact" w:val="340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330525B" w14:textId="77777777" w:rsidR="001C08C1" w:rsidRPr="009D7D90" w:rsidRDefault="001C08C1" w:rsidP="00F550AD">
            <w:pPr>
              <w:pStyle w:val="01Textklein"/>
            </w:pPr>
            <w:r w:rsidRPr="009D7D90">
              <w:t>Datum</w:t>
            </w:r>
          </w:p>
        </w:tc>
        <w:tc>
          <w:tcPr>
            <w:tcW w:w="6662" w:type="dxa"/>
            <w:tcBorders>
              <w:top w:val="nil"/>
              <w:bottom w:val="single" w:sz="4" w:space="0" w:color="003074"/>
            </w:tcBorders>
            <w:vAlign w:val="center"/>
          </w:tcPr>
          <w:p w14:paraId="7FD44013" w14:textId="042AFFD2" w:rsidR="001C08C1" w:rsidRPr="009D7D90" w:rsidRDefault="001C08C1" w:rsidP="003314AC">
            <w:pPr>
              <w:pStyle w:val="01Textklein"/>
              <w:ind w:left="108"/>
            </w:pPr>
          </w:p>
        </w:tc>
      </w:tr>
      <w:tr w:rsidR="001C08C1" w:rsidRPr="00985365" w14:paraId="580295C8" w14:textId="77777777" w:rsidTr="00237E4D">
        <w:trPr>
          <w:trHeight w:hRule="exact" w:val="567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C6A617D" w14:textId="77777777" w:rsidR="001C08C1" w:rsidRPr="009D7D90" w:rsidRDefault="001C08C1" w:rsidP="00F550AD">
            <w:pPr>
              <w:pStyle w:val="01Textklein"/>
            </w:pPr>
            <w:r w:rsidRPr="009D7D90">
              <w:t>Unterschrift</w:t>
            </w:r>
          </w:p>
        </w:tc>
        <w:tc>
          <w:tcPr>
            <w:tcW w:w="6662" w:type="dxa"/>
            <w:tcBorders>
              <w:bottom w:val="single" w:sz="4" w:space="0" w:color="003366"/>
            </w:tcBorders>
          </w:tcPr>
          <w:p w14:paraId="382AAB83" w14:textId="77777777" w:rsidR="001C08C1" w:rsidRPr="009D7D90" w:rsidRDefault="001C08C1" w:rsidP="00DD3939">
            <w:pPr>
              <w:pStyle w:val="01Text"/>
              <w:spacing w:before="40" w:line="240" w:lineRule="auto"/>
              <w:rPr>
                <w:sz w:val="18"/>
                <w:szCs w:val="18"/>
              </w:rPr>
            </w:pPr>
          </w:p>
        </w:tc>
      </w:tr>
    </w:tbl>
    <w:p w14:paraId="763907A6" w14:textId="77777777" w:rsidR="001C08C1" w:rsidRDefault="001C08C1" w:rsidP="001C08C1"/>
    <w:p w14:paraId="04E75E06" w14:textId="66DE256B" w:rsidR="001C08C1" w:rsidRPr="009D7D90" w:rsidRDefault="001C08C1" w:rsidP="00F550AD">
      <w:pPr>
        <w:pStyle w:val="01Titel"/>
        <w:spacing w:after="80"/>
        <w:ind w:left="142"/>
        <w:rPr>
          <w:sz w:val="18"/>
          <w:szCs w:val="18"/>
        </w:rPr>
      </w:pPr>
      <w:r w:rsidRPr="009D7D90">
        <w:rPr>
          <w:sz w:val="18"/>
          <w:szCs w:val="18"/>
        </w:rPr>
        <w:t>Erziehungsberechtig</w:t>
      </w:r>
      <w:r w:rsidR="00DD3939">
        <w:rPr>
          <w:sz w:val="18"/>
          <w:szCs w:val="18"/>
        </w:rPr>
        <w:t>t</w:t>
      </w:r>
      <w:r w:rsidRPr="009D7D90">
        <w:rPr>
          <w:sz w:val="18"/>
          <w:szCs w:val="18"/>
        </w:rPr>
        <w:t>e</w:t>
      </w:r>
    </w:p>
    <w:tbl>
      <w:tblPr>
        <w:tblStyle w:val="Tabellenraster"/>
        <w:tblW w:w="8930" w:type="dxa"/>
        <w:tblInd w:w="142" w:type="dxa"/>
        <w:tblBorders>
          <w:top w:val="single" w:sz="4" w:space="0" w:color="003074"/>
          <w:left w:val="none" w:sz="0" w:space="0" w:color="auto"/>
          <w:bottom w:val="single" w:sz="4" w:space="0" w:color="003074"/>
          <w:right w:val="none" w:sz="0" w:space="0" w:color="auto"/>
          <w:insideH w:val="single" w:sz="4" w:space="0" w:color="003074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6662"/>
      </w:tblGrid>
      <w:tr w:rsidR="001C08C1" w:rsidRPr="00985365" w14:paraId="0B73EA89" w14:textId="77777777" w:rsidTr="00237E4D">
        <w:trPr>
          <w:trHeight w:val="340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B0EC341" w14:textId="77777777" w:rsidR="001C08C1" w:rsidRPr="009D7D90" w:rsidRDefault="001C08C1" w:rsidP="00F550AD">
            <w:pPr>
              <w:pStyle w:val="01Textklein"/>
            </w:pPr>
            <w:r w:rsidRPr="009D7D90">
              <w:t>Name</w:t>
            </w:r>
          </w:p>
        </w:tc>
        <w:tc>
          <w:tcPr>
            <w:tcW w:w="6662" w:type="dxa"/>
            <w:tcBorders>
              <w:top w:val="nil"/>
              <w:bottom w:val="single" w:sz="4" w:space="0" w:color="003074"/>
            </w:tcBorders>
            <w:vAlign w:val="center"/>
          </w:tcPr>
          <w:p w14:paraId="40655B7F" w14:textId="714F3B46" w:rsidR="001C08C1" w:rsidRPr="009D7D90" w:rsidRDefault="001C08C1" w:rsidP="00DD3939">
            <w:pPr>
              <w:pStyle w:val="01Textklein"/>
            </w:pPr>
          </w:p>
        </w:tc>
      </w:tr>
      <w:tr w:rsidR="001C08C1" w:rsidRPr="00985365" w14:paraId="5E1F4F1E" w14:textId="77777777" w:rsidTr="00237E4D">
        <w:trPr>
          <w:trHeight w:hRule="exact" w:val="340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8F9439C" w14:textId="77777777" w:rsidR="001C08C1" w:rsidRPr="009D7D90" w:rsidRDefault="001C08C1" w:rsidP="00F550AD">
            <w:pPr>
              <w:pStyle w:val="01Textklein"/>
            </w:pPr>
            <w:r w:rsidRPr="009D7D90">
              <w:t>Datum</w:t>
            </w:r>
          </w:p>
        </w:tc>
        <w:tc>
          <w:tcPr>
            <w:tcW w:w="6662" w:type="dxa"/>
            <w:tcBorders>
              <w:top w:val="nil"/>
              <w:bottom w:val="single" w:sz="4" w:space="0" w:color="003074"/>
            </w:tcBorders>
            <w:vAlign w:val="center"/>
          </w:tcPr>
          <w:p w14:paraId="0DA3C092" w14:textId="342E14BB" w:rsidR="001C08C1" w:rsidRPr="009D7D90" w:rsidRDefault="001C08C1" w:rsidP="00DD3939">
            <w:pPr>
              <w:pStyle w:val="01Textklein"/>
            </w:pPr>
          </w:p>
        </w:tc>
      </w:tr>
      <w:tr w:rsidR="001C08C1" w:rsidRPr="00985365" w14:paraId="122673A8" w14:textId="77777777" w:rsidTr="00237E4D">
        <w:trPr>
          <w:trHeight w:hRule="exact" w:val="567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22B26EF" w14:textId="77777777" w:rsidR="001C08C1" w:rsidRPr="009D7D90" w:rsidRDefault="001C08C1" w:rsidP="00F550AD">
            <w:pPr>
              <w:pStyle w:val="01Textklein"/>
            </w:pPr>
            <w:r w:rsidRPr="009D7D90">
              <w:t>Unterschrift</w:t>
            </w:r>
          </w:p>
        </w:tc>
        <w:tc>
          <w:tcPr>
            <w:tcW w:w="6662" w:type="dxa"/>
            <w:tcBorders>
              <w:bottom w:val="single" w:sz="4" w:space="0" w:color="003366"/>
            </w:tcBorders>
          </w:tcPr>
          <w:p w14:paraId="7C819462" w14:textId="77777777" w:rsidR="001C08C1" w:rsidRPr="009D7D90" w:rsidRDefault="001C08C1" w:rsidP="00DD3939">
            <w:pPr>
              <w:pStyle w:val="01Text"/>
              <w:spacing w:before="40" w:line="240" w:lineRule="auto"/>
              <w:rPr>
                <w:sz w:val="18"/>
                <w:szCs w:val="18"/>
              </w:rPr>
            </w:pPr>
          </w:p>
        </w:tc>
      </w:tr>
    </w:tbl>
    <w:p w14:paraId="682FB7D7" w14:textId="77777777" w:rsidR="001C08C1" w:rsidRPr="00985365" w:rsidRDefault="001C08C1" w:rsidP="001C08C1">
      <w:pPr>
        <w:pBdr>
          <w:bottom w:val="single" w:sz="4" w:space="1" w:color="003366"/>
        </w:pBdr>
      </w:pPr>
    </w:p>
    <w:p w14:paraId="09AC9BB6" w14:textId="77777777" w:rsidR="001C08C1" w:rsidRPr="00FF11D1" w:rsidRDefault="001C08C1" w:rsidP="001C08C1">
      <w:pPr>
        <w:pStyle w:val="01Text"/>
      </w:pPr>
    </w:p>
    <w:p w14:paraId="0DFCBF6A" w14:textId="77777777" w:rsidR="00D402E8" w:rsidRPr="00FF11D1" w:rsidRDefault="00D402E8" w:rsidP="00D402E8">
      <w:pPr>
        <w:rPr>
          <w:lang w:val="de-DE"/>
        </w:rPr>
      </w:pPr>
    </w:p>
    <w:p w14:paraId="34480B91" w14:textId="77777777" w:rsidR="00D402E8" w:rsidRPr="009A75C0" w:rsidRDefault="00D402E8" w:rsidP="00D402E8">
      <w:pPr>
        <w:rPr>
          <w:sz w:val="18"/>
          <w:szCs w:val="18"/>
          <w:lang w:val="de-DE"/>
        </w:rPr>
      </w:pPr>
      <w:r w:rsidRPr="009A75C0">
        <w:rPr>
          <w:b/>
          <w:sz w:val="18"/>
          <w:szCs w:val="18"/>
          <w:lang w:val="de-DE"/>
        </w:rPr>
        <w:t>Verteiler</w:t>
      </w:r>
      <w:r w:rsidRPr="009A75C0">
        <w:rPr>
          <w:sz w:val="18"/>
          <w:szCs w:val="18"/>
          <w:lang w:val="de-DE"/>
        </w:rPr>
        <w:t>:</w:t>
      </w:r>
    </w:p>
    <w:p w14:paraId="4AF08D25" w14:textId="48FCD9AA" w:rsidR="00D402E8" w:rsidRDefault="00F553A7" w:rsidP="00D402E8">
      <w:pPr>
        <w:tabs>
          <w:tab w:val="left" w:pos="426"/>
          <w:tab w:val="left" w:pos="567"/>
        </w:tabs>
        <w:rPr>
          <w:sz w:val="18"/>
          <w:szCs w:val="18"/>
          <w:lang w:val="de-DE"/>
        </w:rPr>
      </w:pPr>
      <w:sdt>
        <w:sdtPr>
          <w:rPr>
            <w:sz w:val="18"/>
            <w:szCs w:val="18"/>
            <w:lang w:val="de-DE"/>
          </w:rPr>
          <w:id w:val="45907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E9F">
            <w:rPr>
              <w:rFonts w:ascii="MS Gothic" w:eastAsia="MS Gothic" w:hAnsi="MS Gothic" w:hint="eastAsia"/>
              <w:sz w:val="18"/>
              <w:szCs w:val="18"/>
              <w:lang w:val="de-DE"/>
            </w:rPr>
            <w:t>☐</w:t>
          </w:r>
        </w:sdtContent>
      </w:sdt>
      <w:r w:rsidR="00D402E8" w:rsidRPr="009A75C0">
        <w:rPr>
          <w:sz w:val="18"/>
          <w:szCs w:val="18"/>
          <w:lang w:val="de-DE"/>
        </w:rPr>
        <w:tab/>
        <w:t>Erziehungsberechtigte</w:t>
      </w:r>
    </w:p>
    <w:p w14:paraId="400AF477" w14:textId="12B1C1E5" w:rsidR="003B0E9F" w:rsidRDefault="00F553A7" w:rsidP="003B0E9F">
      <w:pPr>
        <w:pStyle w:val="01Textklein"/>
        <w:tabs>
          <w:tab w:val="left" w:pos="426"/>
          <w:tab w:val="left" w:pos="1560"/>
        </w:tabs>
        <w:ind w:left="1560" w:hanging="1560"/>
        <w:rPr>
          <w:szCs w:val="18"/>
          <w:lang w:val="de-DE"/>
        </w:rPr>
      </w:pPr>
      <w:sdt>
        <w:sdtPr>
          <w:rPr>
            <w:szCs w:val="18"/>
            <w:lang w:val="de-DE"/>
          </w:rPr>
          <w:id w:val="-141901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E9F">
            <w:rPr>
              <w:rFonts w:ascii="MS Gothic" w:eastAsia="MS Gothic" w:hAnsi="MS Gothic" w:hint="eastAsia"/>
              <w:szCs w:val="18"/>
              <w:lang w:val="de-DE"/>
            </w:rPr>
            <w:t>☐</w:t>
          </w:r>
        </w:sdtContent>
      </w:sdt>
      <w:r w:rsidR="003B0E9F" w:rsidRPr="009A75C0">
        <w:rPr>
          <w:szCs w:val="18"/>
          <w:lang w:val="de-DE"/>
        </w:rPr>
        <w:tab/>
      </w:r>
      <w:r w:rsidR="003B0E9F">
        <w:rPr>
          <w:szCs w:val="18"/>
          <w:lang w:val="de-DE"/>
        </w:rPr>
        <w:t>Schulträger:</w:t>
      </w:r>
      <w:r w:rsidR="003B0E9F">
        <w:rPr>
          <w:szCs w:val="18"/>
          <w:lang w:val="de-DE"/>
        </w:rPr>
        <w:tab/>
      </w:r>
      <w:sdt>
        <w:sdtPr>
          <w:rPr>
            <w:szCs w:val="18"/>
            <w:lang w:val="de-DE"/>
          </w:rPr>
          <w:id w:val="-700711325"/>
          <w:placeholder>
            <w:docPart w:val="DefaultPlaceholder_1081868574"/>
          </w:placeholder>
          <w:showingPlcHdr/>
        </w:sdtPr>
        <w:sdtEndPr/>
        <w:sdtContent>
          <w:r w:rsidR="003B0E9F" w:rsidRPr="00042B4E">
            <w:rPr>
              <w:rStyle w:val="Platzhaltertext"/>
            </w:rPr>
            <w:t>Klicken Sie hier, um Text einzugeben.</w:t>
          </w:r>
        </w:sdtContent>
      </w:sdt>
    </w:p>
    <w:p w14:paraId="0963AB9F" w14:textId="24E077F0" w:rsidR="00D402E8" w:rsidRPr="009A75C0" w:rsidRDefault="00F553A7" w:rsidP="00D402E8">
      <w:pPr>
        <w:tabs>
          <w:tab w:val="left" w:pos="426"/>
        </w:tabs>
        <w:rPr>
          <w:sz w:val="18"/>
          <w:szCs w:val="18"/>
          <w:lang w:val="de-DE"/>
        </w:rPr>
      </w:pPr>
      <w:sdt>
        <w:sdtPr>
          <w:rPr>
            <w:sz w:val="18"/>
            <w:szCs w:val="18"/>
            <w:lang w:val="de-DE"/>
          </w:rPr>
          <w:id w:val="-12177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2E8" w:rsidRPr="009A75C0">
            <w:rPr>
              <w:rFonts w:ascii="MS Gothic" w:eastAsia="MS Gothic" w:hAnsi="MS Gothic" w:hint="eastAsia"/>
              <w:sz w:val="18"/>
              <w:szCs w:val="18"/>
              <w:lang w:val="de-DE"/>
            </w:rPr>
            <w:t>☐</w:t>
          </w:r>
        </w:sdtContent>
      </w:sdt>
      <w:r w:rsidR="00D402E8" w:rsidRPr="009A75C0">
        <w:rPr>
          <w:sz w:val="18"/>
          <w:szCs w:val="18"/>
          <w:lang w:val="de-DE"/>
        </w:rPr>
        <w:tab/>
        <w:t xml:space="preserve">Bildungsdepartement </w:t>
      </w:r>
    </w:p>
    <w:p w14:paraId="04089F9E" w14:textId="7F6E003F" w:rsidR="00D402E8" w:rsidRPr="009A75C0" w:rsidRDefault="00F553A7" w:rsidP="003B0E9F">
      <w:pPr>
        <w:pStyle w:val="01Textklein"/>
        <w:tabs>
          <w:tab w:val="left" w:pos="426"/>
        </w:tabs>
        <w:rPr>
          <w:szCs w:val="18"/>
          <w:lang w:val="de-DE"/>
        </w:rPr>
      </w:pPr>
      <w:sdt>
        <w:sdtPr>
          <w:rPr>
            <w:szCs w:val="18"/>
            <w:lang w:val="de-DE"/>
          </w:rPr>
          <w:id w:val="-161906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2E8" w:rsidRPr="009A75C0">
            <w:rPr>
              <w:rFonts w:ascii="MS Gothic" w:eastAsia="MS Gothic" w:hAnsi="MS Gothic" w:hint="eastAsia"/>
              <w:szCs w:val="18"/>
              <w:lang w:val="de-DE"/>
            </w:rPr>
            <w:t>☐</w:t>
          </w:r>
        </w:sdtContent>
      </w:sdt>
      <w:r w:rsidR="00D402E8" w:rsidRPr="009A75C0">
        <w:rPr>
          <w:szCs w:val="18"/>
          <w:lang w:val="de-DE"/>
        </w:rPr>
        <w:tab/>
      </w:r>
      <w:r w:rsidR="00D402E8">
        <w:rPr>
          <w:szCs w:val="18"/>
          <w:lang w:val="de-DE"/>
        </w:rPr>
        <w:t>Schulpsychologischer Dienst (SPD)</w:t>
      </w:r>
      <w:r w:rsidR="003B0E9F">
        <w:rPr>
          <w:szCs w:val="18"/>
          <w:lang w:val="de-DE"/>
        </w:rPr>
        <w:t xml:space="preserve">, Regionalstelle </w:t>
      </w:r>
      <w:sdt>
        <w:sdtPr>
          <w:rPr>
            <w:szCs w:val="18"/>
            <w:lang w:val="de-DE"/>
          </w:rPr>
          <w:id w:val="2140997315"/>
          <w:placeholder>
            <w:docPart w:val="DefaultPlaceholder_1081868574"/>
          </w:placeholder>
          <w:showingPlcHdr/>
        </w:sdtPr>
        <w:sdtEndPr/>
        <w:sdtContent>
          <w:r w:rsidR="003B0E9F" w:rsidRPr="00042B4E">
            <w:rPr>
              <w:rStyle w:val="Platzhaltertext"/>
            </w:rPr>
            <w:t>Klicken Sie hier, um Text einzugeben.</w:t>
          </w:r>
        </w:sdtContent>
      </w:sdt>
    </w:p>
    <w:p w14:paraId="4FBBAACF" w14:textId="7D944FFB" w:rsidR="00D402E8" w:rsidRPr="00D402E8" w:rsidRDefault="00F553A7" w:rsidP="003B0E9F">
      <w:pPr>
        <w:pStyle w:val="01Textklein"/>
        <w:tabs>
          <w:tab w:val="left" w:pos="426"/>
          <w:tab w:val="left" w:pos="3261"/>
        </w:tabs>
        <w:ind w:left="3261" w:hanging="3261"/>
        <w:rPr>
          <w:lang w:val="de-DE"/>
        </w:rPr>
      </w:pPr>
      <w:sdt>
        <w:sdtPr>
          <w:rPr>
            <w:lang w:val="de-DE"/>
          </w:rPr>
          <w:id w:val="22218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2E8" w:rsidRPr="009A75C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402E8">
        <w:rPr>
          <w:lang w:val="de-DE"/>
        </w:rPr>
        <w:tab/>
        <w:t>weitere</w:t>
      </w:r>
      <w:r w:rsidR="003B0E9F">
        <w:rPr>
          <w:lang w:val="de-DE"/>
        </w:rPr>
        <w:t xml:space="preserve"> (z.B. Beistand, Vormund):</w:t>
      </w:r>
      <w:r w:rsidR="003B0E9F">
        <w:rPr>
          <w:lang w:val="de-DE"/>
        </w:rPr>
        <w:tab/>
      </w:r>
      <w:sdt>
        <w:sdtPr>
          <w:id w:val="-1315481659"/>
          <w:placeholder>
            <w:docPart w:val="DBE91620B8D8421C84FEF2BB4C72B721"/>
          </w:placeholder>
          <w:showingPlcHdr/>
        </w:sdtPr>
        <w:sdtEndPr/>
        <w:sdtContent>
          <w:r w:rsidR="003B0E9F" w:rsidRPr="00193DEC">
            <w:rPr>
              <w:rStyle w:val="Platzhaltertext"/>
            </w:rPr>
            <w:t>Klicken Sie hier, um Text einzugeben.</w:t>
          </w:r>
        </w:sdtContent>
      </w:sdt>
    </w:p>
    <w:sectPr w:rsidR="00D402E8" w:rsidRPr="00D402E8" w:rsidSect="00237E4D">
      <w:type w:val="continuous"/>
      <w:pgSz w:w="11906" w:h="16838" w:code="9"/>
      <w:pgMar w:top="2693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E577A" w14:textId="77777777" w:rsidR="008B7216" w:rsidRDefault="008B7216" w:rsidP="00A546D6">
      <w:pPr>
        <w:spacing w:line="240" w:lineRule="auto"/>
      </w:pPr>
      <w:r>
        <w:separator/>
      </w:r>
    </w:p>
  </w:endnote>
  <w:endnote w:type="continuationSeparator" w:id="0">
    <w:p w14:paraId="22B470D7" w14:textId="77777777" w:rsidR="008B7216" w:rsidRDefault="008B7216" w:rsidP="00A54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69826" w14:textId="6959B44D" w:rsidR="008B7216" w:rsidRDefault="007C27F0">
    <w:pPr>
      <w:pStyle w:val="Fuzeile"/>
    </w:pPr>
    <w:r>
      <w:t>364-01.1 – Lernbericht Sonderschule ICF</w:t>
    </w:r>
    <w:r>
      <w:rPr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3D8DB41" wp14:editId="1443A3D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5715" r="1905" b="254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32D02" w14:textId="77777777" w:rsidR="007C27F0" w:rsidRDefault="007C27F0" w:rsidP="007C27F0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5717B1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387064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F553A7">
                            <w:rPr>
                              <w:noProof/>
                            </w:rPr>
                            <w:fldChar w:fldCharType="begin"/>
                          </w:r>
                          <w:r w:rsidR="00F553A7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F553A7">
                            <w:rPr>
                              <w:noProof/>
                            </w:rPr>
                            <w:fldChar w:fldCharType="separate"/>
                          </w:r>
                          <w:r w:rsidR="005717B1">
                            <w:rPr>
                              <w:noProof/>
                            </w:rPr>
                            <w:instrText>2</w:instrText>
                          </w:r>
                          <w:r w:rsidR="00F553A7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717B1">
                            <w:rPr>
                              <w:noProof/>
                            </w:rPr>
                            <w:t>2</w:t>
                          </w:r>
                          <w:r w:rsidR="005717B1" w:rsidRPr="008E2142">
                            <w:rPr>
                              <w:noProof/>
                            </w:rPr>
                            <w:t>/</w:t>
                          </w:r>
                          <w:r w:rsidR="005717B1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8DB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3pt;margin-top:799.45pt;width:59.5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" filled="f" stroked="f">
              <o:lock v:ext="edit" aspectratio="t"/>
              <v:textbox inset="1mm,1mm,1mm,1mm">
                <w:txbxContent>
                  <w:p w14:paraId="2C932D02" w14:textId="77777777" w:rsidR="007C27F0" w:rsidRDefault="007C27F0" w:rsidP="007C27F0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B21FAA">
                      <w:fldChar w:fldCharType="begin"/>
                    </w:r>
                    <w:r w:rsidR="00B21FAA">
                      <w:instrText xml:space="preserve"> NUMPAGES  \* Arabic </w:instrText>
                    </w:r>
                    <w:r w:rsidR="00B21FAA">
                      <w:fldChar w:fldCharType="separate"/>
                    </w:r>
                    <w:r w:rsidR="005717B1">
                      <w:rPr>
                        <w:noProof/>
                      </w:rPr>
                      <w:instrText>2</w:instrText>
                    </w:r>
                    <w:r w:rsidR="00B21FAA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387064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5717B1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5717B1">
                      <w:rPr>
                        <w:noProof/>
                      </w:rPr>
                      <w:t>2</w:t>
                    </w:r>
                    <w:r w:rsidR="005717B1" w:rsidRPr="008E2142">
                      <w:rPr>
                        <w:noProof/>
                      </w:rPr>
                      <w:t>/</w:t>
                    </w:r>
                    <w:r w:rsidR="005717B1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– </w:t>
    </w:r>
    <w:r>
      <w:fldChar w:fldCharType="begin"/>
    </w:r>
    <w:r>
      <w:instrText xml:space="preserve"> REF Vorname_Name \h </w:instrText>
    </w:r>
    <w:r>
      <w:fldChar w:fldCharType="separate"/>
    </w:r>
    <w:sdt>
      <w:sdtPr>
        <w:alias w:val="Vorname_Name"/>
        <w:tag w:val="Vorname_Name"/>
        <w:id w:val="-1323582754"/>
        <w:lock w:val="sdtLocked"/>
        <w:placeholder>
          <w:docPart w:val="DC5170497AC944F7A58C03075E75A6A2"/>
        </w:placeholder>
        <w:showingPlcHdr/>
      </w:sdtPr>
      <w:sdtEndPr/>
      <w:sdtContent>
        <w:r w:rsidR="005717B1" w:rsidRPr="00517958">
          <w:rPr>
            <w:rStyle w:val="Platzhaltertext"/>
          </w:rPr>
          <w:t>Klicken Sie hier, um Text einzugeben.</w:t>
        </w:r>
      </w:sdtContent>
    </w:sdt>
    <w:r>
      <w:fldChar w:fldCharType="end"/>
    </w:r>
    <w:r>
      <w:t xml:space="preserve"> – </w:t>
    </w:r>
    <w:r>
      <w:fldChar w:fldCharType="begin"/>
    </w:r>
    <w:r>
      <w:instrText xml:space="preserve"> REF Schuljahr \h </w:instrText>
    </w:r>
    <w:r>
      <w:fldChar w:fldCharType="separate"/>
    </w:r>
    <w:sdt>
      <w:sdtPr>
        <w:alias w:val="Schuljahr"/>
        <w:tag w:val="Schuljahr"/>
        <w:id w:val="-1285268390"/>
        <w:lock w:val="sdtLocked"/>
        <w:placeholder>
          <w:docPart w:val="AFAB0E52CACF438781D6B09498916B86"/>
        </w:placeholder>
        <w:showingPlcHdr/>
      </w:sdtPr>
      <w:sdtEndPr/>
      <w:sdtContent>
        <w:r w:rsidR="005717B1" w:rsidRPr="00517958">
          <w:rPr>
            <w:rStyle w:val="Platzhaltertext"/>
          </w:rPr>
          <w:t>Klicken Sie hier, um Text einzugeben.</w:t>
        </w:r>
      </w:sdtContent>
    </w:sdt>
    <w:r>
      <w:fldChar w:fldCharType="end"/>
    </w:r>
    <w:r w:rsidR="008B7216">
      <w:rPr>
        <w:lang w:eastAsia="de-CH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F02BC8" wp14:editId="20F32363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5715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D6015" w14:textId="77777777" w:rsidR="008B7216" w:rsidRDefault="008B7216" w:rsidP="0017581B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5717B1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387064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5717B1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717B1">
                            <w:rPr>
                              <w:noProof/>
                            </w:rPr>
                            <w:t>2</w:t>
                          </w:r>
                          <w:r w:rsidR="005717B1" w:rsidRPr="008E2142">
                            <w:rPr>
                              <w:noProof/>
                            </w:rPr>
                            <w:t>/</w:t>
                          </w:r>
                          <w:r w:rsidR="005717B1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02BC8" id="Text Box 6" o:spid="_x0000_s1027" type="#_x0000_t202" style="position:absolute;margin-left:510.3pt;margin-top:799.45pt;width:59.5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" filled="f" stroked="f">
              <o:lock v:ext="edit" aspectratio="t"/>
              <v:textbox inset="1mm,1mm,1mm,1mm">
                <w:txbxContent>
                  <w:p w14:paraId="160D6015" w14:textId="77777777" w:rsidR="008B7216" w:rsidRDefault="008B7216" w:rsidP="0017581B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B21FAA">
                      <w:fldChar w:fldCharType="begin"/>
                    </w:r>
                    <w:r w:rsidR="00B21FAA">
                      <w:instrText xml:space="preserve"> NUMPAGES  \* Arabic </w:instrText>
                    </w:r>
                    <w:r w:rsidR="00B21FAA">
                      <w:fldChar w:fldCharType="separate"/>
                    </w:r>
                    <w:r w:rsidR="005717B1">
                      <w:rPr>
                        <w:noProof/>
                      </w:rPr>
                      <w:instrText>2</w:instrText>
                    </w:r>
                    <w:r w:rsidR="00B21FAA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387064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B21FAA">
                      <w:fldChar w:fldCharType="begin"/>
                    </w:r>
                    <w:r w:rsidR="00B21FAA">
                      <w:instrText xml:space="preserve"> NUMPAGES  \* Arabic \* MERGEFORMAT </w:instrText>
                    </w:r>
                    <w:r w:rsidR="00B21FAA">
                      <w:fldChar w:fldCharType="separate"/>
                    </w:r>
                    <w:r w:rsidR="005717B1">
                      <w:rPr>
                        <w:noProof/>
                      </w:rPr>
                      <w:instrText>2</w:instrText>
                    </w:r>
                    <w:r w:rsidR="00B21FAA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5717B1">
                      <w:rPr>
                        <w:noProof/>
                      </w:rPr>
                      <w:t>2</w:t>
                    </w:r>
                    <w:r w:rsidR="005717B1" w:rsidRPr="008E2142">
                      <w:rPr>
                        <w:noProof/>
                      </w:rPr>
                      <w:t>/</w:t>
                    </w:r>
                    <w:r w:rsidR="005717B1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B7216">
      <w:rPr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3CC728B" wp14:editId="4E0D79B2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5715" r="1905" b="2540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D3194" w14:textId="77777777" w:rsidR="008B7216" w:rsidRDefault="008B7216" w:rsidP="00AE39C2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5717B1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387064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5717B1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717B1">
                            <w:rPr>
                              <w:noProof/>
                            </w:rPr>
                            <w:t>2</w:t>
                          </w:r>
                          <w:r w:rsidR="005717B1" w:rsidRPr="008E2142">
                            <w:rPr>
                              <w:noProof/>
                            </w:rPr>
                            <w:t>/</w:t>
                          </w:r>
                          <w:r w:rsidR="005717B1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C728B" id="Text Box 3" o:spid="_x0000_s1028" type="#_x0000_t202" style="position:absolute;margin-left:510.3pt;margin-top:799.4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" filled="f" stroked="f">
              <o:lock v:ext="edit" aspectratio="t"/>
              <v:textbox inset="1mm,1mm,1mm,1mm">
                <w:txbxContent>
                  <w:p w14:paraId="1A7D3194" w14:textId="77777777" w:rsidR="008B7216" w:rsidRDefault="008B7216" w:rsidP="00AE39C2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B21FAA">
                      <w:fldChar w:fldCharType="begin"/>
                    </w:r>
                    <w:r w:rsidR="00B21FAA">
                      <w:instrText xml:space="preserve"> NUMPAGES  \* Arabic </w:instrText>
                    </w:r>
                    <w:r w:rsidR="00B21FAA">
                      <w:fldChar w:fldCharType="separate"/>
                    </w:r>
                    <w:r w:rsidR="005717B1">
                      <w:rPr>
                        <w:noProof/>
                      </w:rPr>
                      <w:instrText>2</w:instrText>
                    </w:r>
                    <w:r w:rsidR="00B21FAA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387064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B21FAA">
                      <w:fldChar w:fldCharType="begin"/>
                    </w:r>
                    <w:r w:rsidR="00B21FAA">
                      <w:instrText xml:space="preserve"> NUMPAGES  \* Arabic \* MERGEFORMAT </w:instrText>
                    </w:r>
                    <w:r w:rsidR="00B21FAA">
                      <w:fldChar w:fldCharType="separate"/>
                    </w:r>
                    <w:r w:rsidR="005717B1">
                      <w:rPr>
                        <w:noProof/>
                      </w:rPr>
                      <w:instrText>2</w:instrText>
                    </w:r>
                    <w:r w:rsidR="00B21FAA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5717B1">
                      <w:rPr>
                        <w:noProof/>
                      </w:rPr>
                      <w:t>2</w:t>
                    </w:r>
                    <w:r w:rsidR="005717B1" w:rsidRPr="008E2142">
                      <w:rPr>
                        <w:noProof/>
                      </w:rPr>
                      <w:t>/</w:t>
                    </w:r>
                    <w:r w:rsidR="005717B1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78E8B" w14:textId="664AC1BD" w:rsidR="008B7216" w:rsidRDefault="007278C6">
    <w:pPr>
      <w:pStyle w:val="Fu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AEBD3A" wp14:editId="17BFA0EB">
              <wp:simplePos x="0" y="0"/>
              <wp:positionH relativeFrom="column">
                <wp:posOffset>-1370879</wp:posOffset>
              </wp:positionH>
              <wp:positionV relativeFrom="paragraph">
                <wp:posOffset>-820952</wp:posOffset>
              </wp:positionV>
              <wp:extent cx="903767" cy="305681"/>
              <wp:effectExtent l="0" t="5715" r="5080" b="508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903767" cy="3056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6760A7" w14:textId="77777777" w:rsidR="007278C6" w:rsidRPr="006A57A1" w:rsidRDefault="007278C6" w:rsidP="007278C6">
                          <w:pPr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</w:pPr>
                          <w:r w:rsidRPr="006A57A1"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  <w:t>364-01.1 – Juli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EBD3A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9" type="#_x0000_t202" style="position:absolute;margin-left:-107.95pt;margin-top:-64.65pt;width:71.15pt;height:24.0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" fillcolor="white [3201]" stroked="f" strokeweight=".5pt">
              <v:textbox inset="0,3mm,0,0">
                <w:txbxContent>
                  <w:p w14:paraId="4E6760A7" w14:textId="77777777" w:rsidR="007278C6" w:rsidRPr="006A57A1" w:rsidRDefault="007278C6" w:rsidP="007278C6">
                    <w:pPr>
                      <w:rPr>
                        <w:color w:val="A6A6A6" w:themeColor="background1" w:themeShade="A6"/>
                        <w:sz w:val="12"/>
                        <w:szCs w:val="12"/>
                      </w:rPr>
                    </w:pPr>
                    <w:r w:rsidRPr="006A57A1">
                      <w:rPr>
                        <w:color w:val="A6A6A6" w:themeColor="background1" w:themeShade="A6"/>
                        <w:sz w:val="12"/>
                        <w:szCs w:val="12"/>
                      </w:rPr>
                      <w:t>364-01.1 – Juli 2017</w:t>
                    </w:r>
                  </w:p>
                </w:txbxContent>
              </v:textbox>
            </v:shape>
          </w:pict>
        </mc:Fallback>
      </mc:AlternateContent>
    </w:r>
    <w:r w:rsidR="007C27F0">
      <w:t>Lernbericht Sonderschule</w:t>
    </w:r>
    <w:r w:rsidR="00587C13">
      <w:t xml:space="preserve"> ICF</w:t>
    </w:r>
    <w:r w:rsidR="008B7216">
      <w:rPr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BF370F" wp14:editId="6E405A68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5715" r="1905" b="254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BFB7F" w14:textId="63CE2F36" w:rsidR="008B7216" w:rsidRDefault="008B7216" w:rsidP="00AE39C2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F553A7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F553A7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F553A7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="00F553A7">
                            <w:fldChar w:fldCharType="separate"/>
                          </w:r>
                          <w:r w:rsidR="00F553A7">
                            <w:rPr>
                              <w:noProof/>
                            </w:rPr>
                            <w:t>1</w:t>
                          </w:r>
                          <w:r w:rsidR="00F553A7" w:rsidRPr="008E2142">
                            <w:rPr>
                              <w:noProof/>
                            </w:rPr>
                            <w:t>/</w:t>
                          </w:r>
                          <w:r w:rsidR="00F553A7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F370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" filled="f" stroked="f">
              <o:lock v:ext="edit" aspectratio="t"/>
              <v:textbox inset="1mm,1mm,1mm,1mm">
                <w:txbxContent>
                  <w:p w14:paraId="59EBFB7F" w14:textId="63CE2F36" w:rsidR="008B7216" w:rsidRDefault="008B7216" w:rsidP="00AE39C2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F553A7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F553A7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F553A7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 w:rsidR="00F553A7">
                      <w:fldChar w:fldCharType="separate"/>
                    </w:r>
                    <w:r w:rsidR="00F553A7">
                      <w:rPr>
                        <w:noProof/>
                      </w:rPr>
                      <w:t>1</w:t>
                    </w:r>
                    <w:r w:rsidR="00F553A7" w:rsidRPr="008E2142">
                      <w:rPr>
                        <w:noProof/>
                      </w:rPr>
                      <w:t>/</w:t>
                    </w:r>
                    <w:r w:rsidR="00F553A7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87C13">
      <w:t xml:space="preserve"> – </w:t>
    </w:r>
    <w:r w:rsidR="00587C13" w:rsidRPr="00961EF9">
      <w:rPr>
        <w:color w:val="000000" w:themeColor="text1"/>
      </w:rPr>
      <w:fldChar w:fldCharType="begin"/>
    </w:r>
    <w:r w:rsidR="00587C13" w:rsidRPr="00961EF9">
      <w:rPr>
        <w:color w:val="000000" w:themeColor="text1"/>
      </w:rPr>
      <w:instrText xml:space="preserve"> REF Vorname_Name \h </w:instrText>
    </w:r>
    <w:r w:rsidR="000B7D1B" w:rsidRPr="00961EF9">
      <w:rPr>
        <w:color w:val="000000" w:themeColor="text1"/>
      </w:rPr>
      <w:instrText xml:space="preserve"> \* MERGEFORMAT </w:instrText>
    </w:r>
    <w:r w:rsidR="00587C13" w:rsidRPr="00961EF9">
      <w:rPr>
        <w:color w:val="000000" w:themeColor="text1"/>
      </w:rPr>
    </w:r>
    <w:r w:rsidR="00587C13" w:rsidRPr="00961EF9">
      <w:rPr>
        <w:color w:val="000000" w:themeColor="text1"/>
      </w:rPr>
      <w:fldChar w:fldCharType="separate"/>
    </w:r>
    <w:sdt>
      <w:sdtPr>
        <w:rPr>
          <w:color w:val="000000" w:themeColor="text1"/>
        </w:rPr>
        <w:alias w:val="Vorname_Name"/>
        <w:tag w:val="Vorname_Name"/>
        <w:id w:val="-1403359996"/>
        <w:lock w:val="sdtLocked"/>
        <w:placeholder>
          <w:docPart w:val="3DAA67BFFA254B3DAFE02CCF198FB90E"/>
        </w:placeholder>
        <w:showingPlcHdr/>
      </w:sdtPr>
      <w:sdtEndPr>
        <w:rPr>
          <w:color w:val="auto"/>
        </w:rPr>
      </w:sdtEndPr>
      <w:sdtContent>
        <w:r w:rsidR="005717B1" w:rsidRPr="00517958">
          <w:rPr>
            <w:rStyle w:val="Platzhaltertext"/>
          </w:rPr>
          <w:t>Klicken Sie hier, um Text einzugeben.</w:t>
        </w:r>
      </w:sdtContent>
    </w:sdt>
    <w:r w:rsidR="00587C13" w:rsidRPr="00961EF9">
      <w:rPr>
        <w:color w:val="000000" w:themeColor="text1"/>
      </w:rPr>
      <w:fldChar w:fldCharType="end"/>
    </w:r>
    <w:r w:rsidR="00587C13" w:rsidRPr="00961EF9">
      <w:rPr>
        <w:color w:val="000000" w:themeColor="text1"/>
      </w:rPr>
      <w:t xml:space="preserve"> </w:t>
    </w:r>
    <w:r w:rsidR="00587C13" w:rsidRPr="00961EF9">
      <w:rPr>
        <w:color w:val="000000" w:themeColor="text1"/>
        <w:szCs w:val="12"/>
      </w:rPr>
      <w:t>–</w:t>
    </w:r>
    <w:r w:rsidRPr="00961EF9">
      <w:rPr>
        <w:color w:val="000000" w:themeColor="text1"/>
        <w:szCs w:val="12"/>
      </w:rPr>
      <w:t xml:space="preserve"> </w:t>
    </w:r>
    <w:r w:rsidRPr="00961EF9">
      <w:rPr>
        <w:color w:val="000000" w:themeColor="text1"/>
        <w:szCs w:val="12"/>
      </w:rPr>
      <w:fldChar w:fldCharType="begin"/>
    </w:r>
    <w:r w:rsidRPr="00961EF9">
      <w:rPr>
        <w:color w:val="000000" w:themeColor="text1"/>
        <w:szCs w:val="12"/>
      </w:rPr>
      <w:instrText xml:space="preserve"> REF Klasse \h  \* MERGEFORMAT </w:instrText>
    </w:r>
    <w:r w:rsidRPr="00961EF9">
      <w:rPr>
        <w:color w:val="000000" w:themeColor="text1"/>
        <w:szCs w:val="12"/>
      </w:rPr>
    </w:r>
    <w:r w:rsidRPr="00961EF9">
      <w:rPr>
        <w:color w:val="000000" w:themeColor="text1"/>
        <w:szCs w:val="12"/>
      </w:rPr>
      <w:fldChar w:fldCharType="separate"/>
    </w:r>
    <w:sdt>
      <w:sdtPr>
        <w:rPr>
          <w:bCs/>
          <w:color w:val="000000" w:themeColor="text1"/>
          <w:szCs w:val="12"/>
          <w:lang w:val="de-DE"/>
        </w:rPr>
        <w:alias w:val="Klasse"/>
        <w:tag w:val="Klasse"/>
        <w:id w:val="1005866599"/>
        <w:lock w:val="sdtLocked"/>
        <w:placeholder>
          <w:docPart w:val="8D64EA3145794127BF874B5D955C2496"/>
        </w:placeholder>
        <w:showingPlcHdr/>
      </w:sdtPr>
      <w:sdtEndPr>
        <w:rPr>
          <w:bCs w:val="0"/>
          <w:color w:val="auto"/>
          <w:szCs w:val="22"/>
          <w:lang w:val="de-CH"/>
        </w:rPr>
      </w:sdtEndPr>
      <w:sdtContent>
        <w:r w:rsidR="005717B1" w:rsidRPr="00193DEC">
          <w:rPr>
            <w:rStyle w:val="Platzhaltertext"/>
          </w:rPr>
          <w:t>Klicken Sie hier, um Text einzugeben.</w:t>
        </w:r>
      </w:sdtContent>
    </w:sdt>
    <w:r w:rsidRPr="00961EF9">
      <w:rPr>
        <w:color w:val="000000" w:themeColor="text1"/>
        <w:szCs w:val="12"/>
      </w:rPr>
      <w:fldChar w:fldCharType="end"/>
    </w:r>
    <w:r w:rsidRPr="00961EF9">
      <w:rPr>
        <w:color w:val="000000" w:themeColor="text1"/>
      </w:rPr>
      <w:t xml:space="preserve"> – </w:t>
    </w:r>
    <w:r w:rsidR="00587C13" w:rsidRPr="00961EF9">
      <w:rPr>
        <w:color w:val="000000" w:themeColor="text1"/>
      </w:rPr>
      <w:fldChar w:fldCharType="begin"/>
    </w:r>
    <w:r w:rsidR="00587C13" w:rsidRPr="00961EF9">
      <w:rPr>
        <w:color w:val="000000" w:themeColor="text1"/>
      </w:rPr>
      <w:instrText xml:space="preserve"> REF Schuljahr \h </w:instrText>
    </w:r>
    <w:r w:rsidR="000B7D1B" w:rsidRPr="00961EF9">
      <w:rPr>
        <w:color w:val="000000" w:themeColor="text1"/>
      </w:rPr>
      <w:instrText xml:space="preserve"> \* MERGEFORMAT </w:instrText>
    </w:r>
    <w:r w:rsidR="00587C13" w:rsidRPr="00961EF9">
      <w:rPr>
        <w:color w:val="000000" w:themeColor="text1"/>
      </w:rPr>
    </w:r>
    <w:r w:rsidR="00587C13" w:rsidRPr="00961EF9">
      <w:rPr>
        <w:color w:val="000000" w:themeColor="text1"/>
      </w:rPr>
      <w:fldChar w:fldCharType="separate"/>
    </w:r>
    <w:sdt>
      <w:sdtPr>
        <w:rPr>
          <w:color w:val="000000" w:themeColor="text1"/>
        </w:rPr>
        <w:alias w:val="Schuljahr"/>
        <w:tag w:val="Schuljahr"/>
        <w:id w:val="1218698694"/>
        <w:lock w:val="sdtLocked"/>
        <w:placeholder>
          <w:docPart w:val="9E9EBC97BC304871814D431E441A03E4"/>
        </w:placeholder>
        <w:showingPlcHdr/>
      </w:sdtPr>
      <w:sdtEndPr>
        <w:rPr>
          <w:color w:val="auto"/>
        </w:rPr>
      </w:sdtEndPr>
      <w:sdtContent>
        <w:r w:rsidR="005717B1" w:rsidRPr="00517958">
          <w:rPr>
            <w:rStyle w:val="Platzhaltertext"/>
          </w:rPr>
          <w:t>Klicken Sie hier, um Text einzugeben.</w:t>
        </w:r>
      </w:sdtContent>
    </w:sdt>
    <w:r w:rsidR="00587C13" w:rsidRPr="00961EF9">
      <w:rPr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4BCB" w14:textId="36C5B8B8" w:rsidR="001C08C1" w:rsidRPr="00961EF9" w:rsidRDefault="001C08C1">
    <w:pPr>
      <w:pStyle w:val="Fuzeile"/>
      <w:rPr>
        <w:color w:val="000000" w:themeColor="text1"/>
      </w:rPr>
    </w:pPr>
    <w:r w:rsidRPr="00961EF9">
      <w:rPr>
        <w:color w:val="000000" w:themeColor="text1"/>
      </w:rPr>
      <w:t xml:space="preserve">Lernbericht Sonderschule ICF </w:t>
    </w:r>
    <w:r w:rsidR="007278C6" w:rsidRPr="00961EF9">
      <w:rPr>
        <w:color w:val="000000" w:themeColor="text1"/>
      </w:rPr>
      <w:t xml:space="preserve">– </w:t>
    </w:r>
    <w:r w:rsidR="007278C6" w:rsidRPr="00961EF9">
      <w:rPr>
        <w:color w:val="000000" w:themeColor="text1"/>
      </w:rPr>
      <w:fldChar w:fldCharType="begin"/>
    </w:r>
    <w:r w:rsidR="007278C6" w:rsidRPr="00961EF9">
      <w:rPr>
        <w:color w:val="000000" w:themeColor="text1"/>
      </w:rPr>
      <w:instrText xml:space="preserve"> REF Vorname_Name \h </w:instrText>
    </w:r>
    <w:r w:rsidR="000B7D1B" w:rsidRPr="00961EF9">
      <w:rPr>
        <w:color w:val="000000" w:themeColor="text1"/>
      </w:rPr>
      <w:instrText xml:space="preserve"> \* MERGEFORMAT </w:instrText>
    </w:r>
    <w:r w:rsidR="007278C6" w:rsidRPr="00961EF9">
      <w:rPr>
        <w:color w:val="000000" w:themeColor="text1"/>
      </w:rPr>
    </w:r>
    <w:r w:rsidR="007278C6" w:rsidRPr="00961EF9">
      <w:rPr>
        <w:color w:val="000000" w:themeColor="text1"/>
      </w:rPr>
      <w:fldChar w:fldCharType="separate"/>
    </w:r>
    <w:sdt>
      <w:sdtPr>
        <w:rPr>
          <w:color w:val="000000" w:themeColor="text1"/>
        </w:rPr>
        <w:alias w:val="Vorname_Name"/>
        <w:tag w:val="Vorname_Name"/>
        <w:id w:val="1508256207"/>
        <w:lock w:val="sdtLocked"/>
        <w:placeholder>
          <w:docPart w:val="4BA75B82F49A432F9561359061E380CC"/>
        </w:placeholder>
        <w:showingPlcHdr/>
      </w:sdtPr>
      <w:sdtEndPr>
        <w:rPr>
          <w:color w:val="auto"/>
        </w:rPr>
      </w:sdtEndPr>
      <w:sdtContent>
        <w:r w:rsidR="005717B1" w:rsidRPr="00517958">
          <w:rPr>
            <w:rStyle w:val="Platzhaltertext"/>
          </w:rPr>
          <w:t>Klicken Sie hier, um Text einzugeben.</w:t>
        </w:r>
      </w:sdtContent>
    </w:sdt>
    <w:r w:rsidR="007278C6" w:rsidRPr="00961EF9">
      <w:rPr>
        <w:color w:val="000000" w:themeColor="text1"/>
      </w:rPr>
      <w:fldChar w:fldCharType="end"/>
    </w:r>
    <w:r w:rsidR="007278C6" w:rsidRPr="00961EF9">
      <w:rPr>
        <w:color w:val="000000" w:themeColor="text1"/>
      </w:rPr>
      <w:t xml:space="preserve"> </w:t>
    </w:r>
    <w:r w:rsidR="007278C6" w:rsidRPr="00961EF9">
      <w:rPr>
        <w:color w:val="000000" w:themeColor="text1"/>
        <w:szCs w:val="12"/>
      </w:rPr>
      <w:t xml:space="preserve">– </w:t>
    </w:r>
    <w:r w:rsidR="007278C6" w:rsidRPr="00961EF9">
      <w:rPr>
        <w:color w:val="000000" w:themeColor="text1"/>
        <w:szCs w:val="12"/>
      </w:rPr>
      <w:fldChar w:fldCharType="begin"/>
    </w:r>
    <w:r w:rsidR="007278C6" w:rsidRPr="00961EF9">
      <w:rPr>
        <w:color w:val="000000" w:themeColor="text1"/>
        <w:szCs w:val="12"/>
      </w:rPr>
      <w:instrText xml:space="preserve"> REF Klasse \h  \* MERGEFORMAT </w:instrText>
    </w:r>
    <w:r w:rsidR="007278C6" w:rsidRPr="00961EF9">
      <w:rPr>
        <w:color w:val="000000" w:themeColor="text1"/>
        <w:szCs w:val="12"/>
      </w:rPr>
    </w:r>
    <w:r w:rsidR="007278C6" w:rsidRPr="00961EF9">
      <w:rPr>
        <w:color w:val="000000" w:themeColor="text1"/>
        <w:szCs w:val="12"/>
      </w:rPr>
      <w:fldChar w:fldCharType="separate"/>
    </w:r>
    <w:sdt>
      <w:sdtPr>
        <w:rPr>
          <w:bCs/>
          <w:color w:val="000000" w:themeColor="text1"/>
          <w:szCs w:val="12"/>
          <w:lang w:val="de-DE"/>
        </w:rPr>
        <w:alias w:val="Klasse"/>
        <w:tag w:val="Klasse"/>
        <w:id w:val="1834480108"/>
        <w:lock w:val="sdtLocked"/>
        <w:placeholder>
          <w:docPart w:val="B834E9EB1BCA49D8A8C5B745C145E280"/>
        </w:placeholder>
        <w:showingPlcHdr/>
      </w:sdtPr>
      <w:sdtEndPr>
        <w:rPr>
          <w:bCs w:val="0"/>
          <w:color w:val="auto"/>
          <w:szCs w:val="22"/>
          <w:lang w:val="de-CH"/>
        </w:rPr>
      </w:sdtEndPr>
      <w:sdtContent>
        <w:r w:rsidR="005717B1" w:rsidRPr="00193DEC">
          <w:rPr>
            <w:rStyle w:val="Platzhaltertext"/>
          </w:rPr>
          <w:t>Klicken Sie hier, um Text einzugeben.</w:t>
        </w:r>
      </w:sdtContent>
    </w:sdt>
    <w:r w:rsidR="007278C6" w:rsidRPr="00961EF9">
      <w:rPr>
        <w:color w:val="000000" w:themeColor="text1"/>
        <w:szCs w:val="12"/>
      </w:rPr>
      <w:fldChar w:fldCharType="end"/>
    </w:r>
    <w:r w:rsidR="007278C6" w:rsidRPr="00961EF9">
      <w:rPr>
        <w:color w:val="000000" w:themeColor="text1"/>
      </w:rPr>
      <w:t xml:space="preserve"> – </w:t>
    </w:r>
    <w:r w:rsidR="007278C6" w:rsidRPr="00961EF9">
      <w:rPr>
        <w:color w:val="000000" w:themeColor="text1"/>
      </w:rPr>
      <w:fldChar w:fldCharType="begin"/>
    </w:r>
    <w:r w:rsidR="007278C6" w:rsidRPr="00961EF9">
      <w:rPr>
        <w:color w:val="000000" w:themeColor="text1"/>
      </w:rPr>
      <w:instrText xml:space="preserve"> REF Schuljahr \h </w:instrText>
    </w:r>
    <w:r w:rsidR="000B7D1B" w:rsidRPr="00961EF9">
      <w:rPr>
        <w:color w:val="000000" w:themeColor="text1"/>
      </w:rPr>
      <w:instrText xml:space="preserve"> \* MERGEFORMAT </w:instrText>
    </w:r>
    <w:r w:rsidR="007278C6" w:rsidRPr="00961EF9">
      <w:rPr>
        <w:color w:val="000000" w:themeColor="text1"/>
      </w:rPr>
    </w:r>
    <w:r w:rsidR="007278C6" w:rsidRPr="00961EF9">
      <w:rPr>
        <w:color w:val="000000" w:themeColor="text1"/>
      </w:rPr>
      <w:fldChar w:fldCharType="separate"/>
    </w:r>
    <w:sdt>
      <w:sdtPr>
        <w:rPr>
          <w:color w:val="000000" w:themeColor="text1"/>
        </w:rPr>
        <w:alias w:val="Schuljahr"/>
        <w:tag w:val="Schuljahr"/>
        <w:id w:val="-1141419491"/>
        <w:lock w:val="sdtLocked"/>
        <w:placeholder>
          <w:docPart w:val="5C476D8827614E8D9DA52F3DAE4D6C2A"/>
        </w:placeholder>
        <w:showingPlcHdr/>
      </w:sdtPr>
      <w:sdtEndPr>
        <w:rPr>
          <w:color w:val="auto"/>
        </w:rPr>
      </w:sdtEndPr>
      <w:sdtContent>
        <w:r w:rsidR="005717B1" w:rsidRPr="00517958">
          <w:rPr>
            <w:rStyle w:val="Platzhaltertext"/>
          </w:rPr>
          <w:t>Klicken Sie hier, um Text einzugeben.</w:t>
        </w:r>
      </w:sdtContent>
    </w:sdt>
    <w:r w:rsidR="007278C6" w:rsidRPr="00961EF9">
      <w:rPr>
        <w:color w:val="000000" w:themeColor="text1"/>
      </w:rPr>
      <w:fldChar w:fldCharType="end"/>
    </w:r>
    <w:r w:rsidRPr="00961EF9">
      <w:rPr>
        <w:color w:val="000000" w:themeColor="text1"/>
        <w:lang w:eastAsia="de-CH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43E41189" wp14:editId="4647A583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5715" r="1905" b="2540"/>
              <wp:wrapNone/>
              <wp:docPr id="7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3F0DA" w14:textId="66EF9B44" w:rsidR="001C08C1" w:rsidRDefault="001C08C1" w:rsidP="00AE39C2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F553A7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F553A7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F553A7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F553A7">
                            <w:rPr>
                              <w:noProof/>
                            </w:rPr>
                            <w:t>2</w:t>
                          </w:r>
                          <w:r w:rsidR="00F553A7" w:rsidRPr="008E2142">
                            <w:rPr>
                              <w:noProof/>
                            </w:rPr>
                            <w:t>/</w:t>
                          </w:r>
                          <w:r w:rsidR="00F553A7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4118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10.3pt;margin-top:799.45pt;width:59.5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" filled="f" stroked="f">
              <o:lock v:ext="edit" aspectratio="t"/>
              <v:textbox inset="1mm,1mm,1mm,1mm">
                <w:txbxContent>
                  <w:p w14:paraId="7153F0DA" w14:textId="66EF9B44" w:rsidR="001C08C1" w:rsidRDefault="001C08C1" w:rsidP="00AE39C2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F553A7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F553A7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F553A7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F553A7">
                      <w:rPr>
                        <w:noProof/>
                      </w:rPr>
                      <w:t>2</w:t>
                    </w:r>
                    <w:r w:rsidR="00F553A7" w:rsidRPr="008E2142">
                      <w:rPr>
                        <w:noProof/>
                      </w:rPr>
                      <w:t>/</w:t>
                    </w:r>
                    <w:r w:rsidR="00F553A7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1309" w14:textId="77777777" w:rsidR="001C08C1" w:rsidRDefault="001C08C1">
    <w:pPr>
      <w:pStyle w:val="Fuzeile"/>
    </w:pPr>
    <w:r>
      <w:t>364-01.1 – Lernbericht Sonderschule ICF</w:t>
    </w:r>
    <w:r>
      <w:rPr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496B1B48" wp14:editId="2D02785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5715" r="1905" b="2540"/>
              <wp:wrapNone/>
              <wp:docPr id="8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E0A22" w14:textId="77777777" w:rsidR="001C08C1" w:rsidRDefault="001C08C1" w:rsidP="00AE39C2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5717B1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387064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5717B1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717B1">
                            <w:rPr>
                              <w:noProof/>
                            </w:rPr>
                            <w:t>2</w:t>
                          </w:r>
                          <w:r w:rsidR="005717B1" w:rsidRPr="008E2142">
                            <w:rPr>
                              <w:noProof/>
                            </w:rPr>
                            <w:t>/</w:t>
                          </w:r>
                          <w:r w:rsidR="005717B1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B1B4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10.3pt;margin-top:799.45pt;width:59.5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" filled="f" stroked="f">
              <o:lock v:ext="edit" aspectratio="t"/>
              <v:textbox inset="1mm,1mm,1mm,1mm">
                <w:txbxContent>
                  <w:p w14:paraId="425E0A22" w14:textId="77777777" w:rsidR="001C08C1" w:rsidRDefault="001C08C1" w:rsidP="00AE39C2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B21FAA">
                      <w:fldChar w:fldCharType="begin"/>
                    </w:r>
                    <w:r w:rsidR="00B21FAA">
                      <w:instrText xml:space="preserve"> NUMPAGES  \* Arabic </w:instrText>
                    </w:r>
                    <w:r w:rsidR="00B21FAA">
                      <w:fldChar w:fldCharType="separate"/>
                    </w:r>
                    <w:r w:rsidR="005717B1">
                      <w:rPr>
                        <w:noProof/>
                      </w:rPr>
                      <w:instrText>2</w:instrText>
                    </w:r>
                    <w:r w:rsidR="00B21FAA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387064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B21FAA">
                      <w:fldChar w:fldCharType="begin"/>
                    </w:r>
                    <w:r w:rsidR="00B21FAA">
                      <w:instrText xml:space="preserve"> NUMPAGES  \* Arab</w:instrText>
                    </w:r>
                    <w:r w:rsidR="00B21FAA">
                      <w:instrText xml:space="preserve">ic \* MERGEFORMAT </w:instrText>
                    </w:r>
                    <w:r w:rsidR="00B21FAA">
                      <w:fldChar w:fldCharType="separate"/>
                    </w:r>
                    <w:r w:rsidR="005717B1">
                      <w:rPr>
                        <w:noProof/>
                      </w:rPr>
                      <w:instrText>2</w:instrText>
                    </w:r>
                    <w:r w:rsidR="00B21FAA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5717B1">
                      <w:rPr>
                        <w:noProof/>
                      </w:rPr>
                      <w:t>2</w:t>
                    </w:r>
                    <w:r w:rsidR="005717B1" w:rsidRPr="008E2142">
                      <w:rPr>
                        <w:noProof/>
                      </w:rPr>
                      <w:t>/</w:t>
                    </w:r>
                    <w:r w:rsidR="005717B1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– </w:t>
    </w:r>
    <w:r>
      <w:fldChar w:fldCharType="begin"/>
    </w:r>
    <w:r>
      <w:instrText xml:space="preserve"> REF Vorname_Name \h </w:instrText>
    </w:r>
    <w:r>
      <w:fldChar w:fldCharType="separate"/>
    </w:r>
    <w:sdt>
      <w:sdtPr>
        <w:alias w:val="Vorname_Name"/>
        <w:tag w:val="Vorname_Name"/>
        <w:id w:val="735666430"/>
        <w:lock w:val="sdtLocked"/>
        <w:placeholder>
          <w:docPart w:val="23BD3A12AA284C8CA97C9EDCF4EA1A37"/>
        </w:placeholder>
        <w:showingPlcHdr/>
      </w:sdtPr>
      <w:sdtEndPr/>
      <w:sdtContent>
        <w:r w:rsidR="005717B1" w:rsidRPr="00517958">
          <w:rPr>
            <w:rStyle w:val="Platzhaltertext"/>
          </w:rPr>
          <w:t>Klicken Sie hier, um Text einzugeben.</w:t>
        </w:r>
      </w:sdtContent>
    </w:sdt>
    <w:r>
      <w:fldChar w:fldCharType="end"/>
    </w:r>
    <w:r>
      <w:t xml:space="preserve"> – </w:t>
    </w:r>
    <w:r>
      <w:fldChar w:fldCharType="begin"/>
    </w:r>
    <w:r>
      <w:instrText xml:space="preserve"> REF Schuljahr \h </w:instrText>
    </w:r>
    <w:r>
      <w:fldChar w:fldCharType="separate"/>
    </w:r>
    <w:sdt>
      <w:sdtPr>
        <w:alias w:val="Schuljahr"/>
        <w:tag w:val="Schuljahr"/>
        <w:id w:val="-1891099437"/>
        <w:lock w:val="sdtLocked"/>
        <w:placeholder>
          <w:docPart w:val="182D962132284E3DA419F13EF235B24E"/>
        </w:placeholder>
        <w:showingPlcHdr/>
      </w:sdtPr>
      <w:sdtEndPr/>
      <w:sdtContent>
        <w:r w:rsidR="005717B1" w:rsidRPr="00517958">
          <w:rPr>
            <w:rStyle w:val="Platzhaltertext"/>
          </w:rPr>
          <w:t>Klicken Sie hier, um Text einzugeben.</w:t>
        </w:r>
      </w:sdtContent>
    </w:sdt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63F21" w14:textId="77777777" w:rsidR="008B7216" w:rsidRDefault="008B7216" w:rsidP="00A546D6">
      <w:pPr>
        <w:spacing w:line="240" w:lineRule="auto"/>
      </w:pPr>
      <w:r>
        <w:separator/>
      </w:r>
    </w:p>
  </w:footnote>
  <w:footnote w:type="continuationSeparator" w:id="0">
    <w:p w14:paraId="75BDE779" w14:textId="77777777" w:rsidR="008B7216" w:rsidRDefault="008B7216" w:rsidP="00A54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90396" w14:textId="1BC8154C" w:rsidR="006C4E0B" w:rsidRPr="00F83B99" w:rsidRDefault="008B7216" w:rsidP="006C4E0B">
    <w:pPr>
      <w:pStyle w:val="01Dokumenttitel"/>
      <w:rPr>
        <w:szCs w:val="56"/>
      </w:rPr>
    </w:pPr>
    <w:r w:rsidRPr="00F83B99">
      <w:rPr>
        <w:szCs w:val="56"/>
      </w:rPr>
      <w:t>Lernbericht</w:t>
    </w:r>
    <w:r w:rsidR="00A707E6" w:rsidRPr="00F83B99">
      <w:rPr>
        <w:szCs w:val="56"/>
      </w:rPr>
      <w:t xml:space="preserve"> Sonderschulung</w:t>
    </w:r>
  </w:p>
  <w:p w14:paraId="498C96FD" w14:textId="21BF869B" w:rsidR="008B7216" w:rsidRDefault="00E472E0">
    <w:pPr>
      <w:pStyle w:val="Kopfzeile"/>
    </w:pPr>
    <w:r>
      <w:t>ICF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C7B32" w14:textId="77777777" w:rsidR="001C08C1" w:rsidRDefault="001C08C1" w:rsidP="006C4E0B">
    <w:pPr>
      <w:pStyle w:val="01Dokumenttitel"/>
    </w:pPr>
    <w:r>
      <w:t>Lernbericht Sonderschulung</w:t>
    </w:r>
  </w:p>
  <w:p w14:paraId="0B9EF181" w14:textId="77777777" w:rsidR="001C08C1" w:rsidRDefault="001C08C1">
    <w:pPr>
      <w:pStyle w:val="Kopfzeile"/>
    </w:pPr>
    <w:r>
      <w:t>ICF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DBC"/>
    <w:multiLevelType w:val="singleLevel"/>
    <w:tmpl w:val="AA6CA00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323754"/>
    <w:multiLevelType w:val="hybridMultilevel"/>
    <w:tmpl w:val="67467416"/>
    <w:lvl w:ilvl="0" w:tplc="E7B6BF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10A8"/>
    <w:multiLevelType w:val="hybridMultilevel"/>
    <w:tmpl w:val="4F3E620C"/>
    <w:lvl w:ilvl="0" w:tplc="F33A9F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F77B3"/>
    <w:multiLevelType w:val="hybridMultilevel"/>
    <w:tmpl w:val="BD586FC8"/>
    <w:lvl w:ilvl="0" w:tplc="E1D8A1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6E81"/>
    <w:multiLevelType w:val="hybridMultilevel"/>
    <w:tmpl w:val="7D3E15E8"/>
    <w:lvl w:ilvl="0" w:tplc="F33A9F0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603A"/>
    <w:multiLevelType w:val="hybridMultilevel"/>
    <w:tmpl w:val="ACCA5BF8"/>
    <w:lvl w:ilvl="0" w:tplc="8B0A88E4">
      <w:start w:val="3"/>
      <w:numFmt w:val="bullet"/>
      <w:lvlText w:val="-"/>
      <w:lvlJc w:val="left"/>
      <w:pPr>
        <w:ind w:left="720" w:hanging="360"/>
      </w:pPr>
      <w:rPr>
        <w:rFonts w:ascii="Verdana-Bold" w:eastAsia="Times New Roman" w:hAnsi="Verdana-Bold" w:cs="Verdana-Bold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83453"/>
    <w:multiLevelType w:val="hybridMultilevel"/>
    <w:tmpl w:val="DAA23C10"/>
    <w:lvl w:ilvl="0" w:tplc="D9EA9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8" w15:restartNumberingAfterBreak="0">
    <w:nsid w:val="298040FA"/>
    <w:multiLevelType w:val="hybridMultilevel"/>
    <w:tmpl w:val="D2BAE8AC"/>
    <w:lvl w:ilvl="0" w:tplc="AA6CA00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83812"/>
    <w:multiLevelType w:val="hybridMultilevel"/>
    <w:tmpl w:val="776619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F5AFB"/>
    <w:multiLevelType w:val="hybridMultilevel"/>
    <w:tmpl w:val="3F5C15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CF5D7B"/>
    <w:multiLevelType w:val="hybridMultilevel"/>
    <w:tmpl w:val="2A160CDC"/>
    <w:lvl w:ilvl="0" w:tplc="0A50EC3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3534"/>
    <w:multiLevelType w:val="hybridMultilevel"/>
    <w:tmpl w:val="A8623D2E"/>
    <w:lvl w:ilvl="0" w:tplc="F60CC23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B6589"/>
    <w:multiLevelType w:val="hybridMultilevel"/>
    <w:tmpl w:val="15D6363C"/>
    <w:lvl w:ilvl="0" w:tplc="F33A9F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24CAA"/>
    <w:multiLevelType w:val="hybridMultilevel"/>
    <w:tmpl w:val="BF84E1D0"/>
    <w:lvl w:ilvl="0" w:tplc="862259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F311D"/>
    <w:multiLevelType w:val="hybridMultilevel"/>
    <w:tmpl w:val="A482A362"/>
    <w:lvl w:ilvl="0" w:tplc="7B96C8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454C2"/>
    <w:multiLevelType w:val="hybridMultilevel"/>
    <w:tmpl w:val="78B2C7FC"/>
    <w:lvl w:ilvl="0" w:tplc="38C67DB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9"/>
  </w:num>
  <w:num w:numId="8">
    <w:abstractNumId w:val="12"/>
  </w:num>
  <w:num w:numId="9">
    <w:abstractNumId w:val="13"/>
  </w:num>
  <w:num w:numId="10">
    <w:abstractNumId w:val="15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10"/>
  </w:num>
  <w:num w:numId="16">
    <w:abstractNumId w:val="5"/>
  </w:num>
  <w:num w:numId="17">
    <w:abstractNumId w:val="14"/>
  </w:num>
  <w:num w:numId="18">
    <w:abstractNumId w:val="0"/>
  </w:num>
  <w:num w:numId="19">
    <w:abstractNumId w:val="8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autoHyphenation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C2"/>
    <w:rsid w:val="0002777B"/>
    <w:rsid w:val="00044440"/>
    <w:rsid w:val="00054E9F"/>
    <w:rsid w:val="00056D63"/>
    <w:rsid w:val="00061130"/>
    <w:rsid w:val="00073F89"/>
    <w:rsid w:val="000806E2"/>
    <w:rsid w:val="00080FBE"/>
    <w:rsid w:val="0009252C"/>
    <w:rsid w:val="00094136"/>
    <w:rsid w:val="00096628"/>
    <w:rsid w:val="00097576"/>
    <w:rsid w:val="000A60C6"/>
    <w:rsid w:val="000A6EDB"/>
    <w:rsid w:val="000B00C9"/>
    <w:rsid w:val="000B5545"/>
    <w:rsid w:val="000B7D1B"/>
    <w:rsid w:val="000C490E"/>
    <w:rsid w:val="000E05DD"/>
    <w:rsid w:val="000E4259"/>
    <w:rsid w:val="000F3A74"/>
    <w:rsid w:val="000F5BC1"/>
    <w:rsid w:val="001019C3"/>
    <w:rsid w:val="00124CD8"/>
    <w:rsid w:val="00126582"/>
    <w:rsid w:val="00132A37"/>
    <w:rsid w:val="00135166"/>
    <w:rsid w:val="00143055"/>
    <w:rsid w:val="00152159"/>
    <w:rsid w:val="001522AC"/>
    <w:rsid w:val="0015763E"/>
    <w:rsid w:val="001746D1"/>
    <w:rsid w:val="001754CC"/>
    <w:rsid w:val="0017581B"/>
    <w:rsid w:val="0018416D"/>
    <w:rsid w:val="00184A43"/>
    <w:rsid w:val="00185D71"/>
    <w:rsid w:val="001C08C1"/>
    <w:rsid w:val="001C0FBF"/>
    <w:rsid w:val="001C6542"/>
    <w:rsid w:val="001D1DC3"/>
    <w:rsid w:val="001F68C7"/>
    <w:rsid w:val="00214598"/>
    <w:rsid w:val="002258C2"/>
    <w:rsid w:val="00236368"/>
    <w:rsid w:val="00236ECE"/>
    <w:rsid w:val="00237E4D"/>
    <w:rsid w:val="00255EBF"/>
    <w:rsid w:val="00260C17"/>
    <w:rsid w:val="00262F73"/>
    <w:rsid w:val="0026733B"/>
    <w:rsid w:val="00270542"/>
    <w:rsid w:val="00271613"/>
    <w:rsid w:val="00271C88"/>
    <w:rsid w:val="00276964"/>
    <w:rsid w:val="00287665"/>
    <w:rsid w:val="00293A10"/>
    <w:rsid w:val="00294925"/>
    <w:rsid w:val="002B6A38"/>
    <w:rsid w:val="002C312F"/>
    <w:rsid w:val="002E56D4"/>
    <w:rsid w:val="002E61B3"/>
    <w:rsid w:val="002F7228"/>
    <w:rsid w:val="00306E62"/>
    <w:rsid w:val="003136B1"/>
    <w:rsid w:val="00320CA5"/>
    <w:rsid w:val="003314AC"/>
    <w:rsid w:val="00332CAA"/>
    <w:rsid w:val="00342EB4"/>
    <w:rsid w:val="00344679"/>
    <w:rsid w:val="00346CCB"/>
    <w:rsid w:val="00347B2A"/>
    <w:rsid w:val="0036000F"/>
    <w:rsid w:val="00370FFA"/>
    <w:rsid w:val="003727E6"/>
    <w:rsid w:val="00380DD1"/>
    <w:rsid w:val="00387064"/>
    <w:rsid w:val="00392FC0"/>
    <w:rsid w:val="0039656D"/>
    <w:rsid w:val="003A5412"/>
    <w:rsid w:val="003A653B"/>
    <w:rsid w:val="003B0D37"/>
    <w:rsid w:val="003B0E9F"/>
    <w:rsid w:val="003B535D"/>
    <w:rsid w:val="003D1326"/>
    <w:rsid w:val="003D14C0"/>
    <w:rsid w:val="003D3F8A"/>
    <w:rsid w:val="003E3B75"/>
    <w:rsid w:val="0041538C"/>
    <w:rsid w:val="004308B0"/>
    <w:rsid w:val="004470E7"/>
    <w:rsid w:val="004530CE"/>
    <w:rsid w:val="00465E66"/>
    <w:rsid w:val="00482A34"/>
    <w:rsid w:val="0049670C"/>
    <w:rsid w:val="004A0167"/>
    <w:rsid w:val="004A0307"/>
    <w:rsid w:val="004A5A31"/>
    <w:rsid w:val="004A6293"/>
    <w:rsid w:val="004B40B4"/>
    <w:rsid w:val="004C0083"/>
    <w:rsid w:val="004C5722"/>
    <w:rsid w:val="004D0FB3"/>
    <w:rsid w:val="004D124F"/>
    <w:rsid w:val="004D217E"/>
    <w:rsid w:val="004E03C5"/>
    <w:rsid w:val="004E677D"/>
    <w:rsid w:val="005059E9"/>
    <w:rsid w:val="00516FE3"/>
    <w:rsid w:val="00521F85"/>
    <w:rsid w:val="00526642"/>
    <w:rsid w:val="00531EB9"/>
    <w:rsid w:val="00534301"/>
    <w:rsid w:val="00534B97"/>
    <w:rsid w:val="00545548"/>
    <w:rsid w:val="00555A1A"/>
    <w:rsid w:val="00563F10"/>
    <w:rsid w:val="00566E60"/>
    <w:rsid w:val="00570AB7"/>
    <w:rsid w:val="005717B1"/>
    <w:rsid w:val="0058175E"/>
    <w:rsid w:val="00587C13"/>
    <w:rsid w:val="005929A5"/>
    <w:rsid w:val="00593333"/>
    <w:rsid w:val="005C1165"/>
    <w:rsid w:val="005C6698"/>
    <w:rsid w:val="005C7109"/>
    <w:rsid w:val="005C74FA"/>
    <w:rsid w:val="005D7E3E"/>
    <w:rsid w:val="005E3684"/>
    <w:rsid w:val="005E4F0F"/>
    <w:rsid w:val="006236D6"/>
    <w:rsid w:val="00625A8B"/>
    <w:rsid w:val="00631801"/>
    <w:rsid w:val="006427B6"/>
    <w:rsid w:val="00644981"/>
    <w:rsid w:val="00651E11"/>
    <w:rsid w:val="00655ACA"/>
    <w:rsid w:val="00665CE8"/>
    <w:rsid w:val="00671D38"/>
    <w:rsid w:val="006763E2"/>
    <w:rsid w:val="0068569A"/>
    <w:rsid w:val="006873D0"/>
    <w:rsid w:val="006876EC"/>
    <w:rsid w:val="00694A86"/>
    <w:rsid w:val="006A40F6"/>
    <w:rsid w:val="006A57A1"/>
    <w:rsid w:val="006A6C73"/>
    <w:rsid w:val="006B5A26"/>
    <w:rsid w:val="006C1F86"/>
    <w:rsid w:val="006C2779"/>
    <w:rsid w:val="006C4E0B"/>
    <w:rsid w:val="006C63E5"/>
    <w:rsid w:val="006D6AC4"/>
    <w:rsid w:val="006F75EF"/>
    <w:rsid w:val="0070010B"/>
    <w:rsid w:val="00703750"/>
    <w:rsid w:val="007107CA"/>
    <w:rsid w:val="007278C6"/>
    <w:rsid w:val="00731468"/>
    <w:rsid w:val="00733303"/>
    <w:rsid w:val="00742DA4"/>
    <w:rsid w:val="007435E0"/>
    <w:rsid w:val="00776923"/>
    <w:rsid w:val="007778E6"/>
    <w:rsid w:val="00777EB5"/>
    <w:rsid w:val="00782EEC"/>
    <w:rsid w:val="00783F5F"/>
    <w:rsid w:val="00787F5E"/>
    <w:rsid w:val="00790234"/>
    <w:rsid w:val="007B7EEE"/>
    <w:rsid w:val="007C12FE"/>
    <w:rsid w:val="007C27F0"/>
    <w:rsid w:val="007D372E"/>
    <w:rsid w:val="007D5909"/>
    <w:rsid w:val="007D7868"/>
    <w:rsid w:val="007E7047"/>
    <w:rsid w:val="007F7351"/>
    <w:rsid w:val="00806187"/>
    <w:rsid w:val="00827ABC"/>
    <w:rsid w:val="00831B0D"/>
    <w:rsid w:val="008325AA"/>
    <w:rsid w:val="00836657"/>
    <w:rsid w:val="00840804"/>
    <w:rsid w:val="00840F21"/>
    <w:rsid w:val="00844184"/>
    <w:rsid w:val="00861DC3"/>
    <w:rsid w:val="00870282"/>
    <w:rsid w:val="0087100D"/>
    <w:rsid w:val="0088656D"/>
    <w:rsid w:val="008909EA"/>
    <w:rsid w:val="0089255D"/>
    <w:rsid w:val="008957A1"/>
    <w:rsid w:val="00895D03"/>
    <w:rsid w:val="008B4048"/>
    <w:rsid w:val="008B51AC"/>
    <w:rsid w:val="008B544F"/>
    <w:rsid w:val="008B7216"/>
    <w:rsid w:val="008C1E50"/>
    <w:rsid w:val="008C6E14"/>
    <w:rsid w:val="008C6E8F"/>
    <w:rsid w:val="008C7775"/>
    <w:rsid w:val="008D2D05"/>
    <w:rsid w:val="008E3299"/>
    <w:rsid w:val="008E53D7"/>
    <w:rsid w:val="008F0EB0"/>
    <w:rsid w:val="008F57CF"/>
    <w:rsid w:val="008F7A67"/>
    <w:rsid w:val="00902CA2"/>
    <w:rsid w:val="00911F47"/>
    <w:rsid w:val="009142F9"/>
    <w:rsid w:val="00923D8B"/>
    <w:rsid w:val="00927821"/>
    <w:rsid w:val="00931337"/>
    <w:rsid w:val="00933536"/>
    <w:rsid w:val="009452A3"/>
    <w:rsid w:val="0095200E"/>
    <w:rsid w:val="009618BD"/>
    <w:rsid w:val="00961EF9"/>
    <w:rsid w:val="0096387A"/>
    <w:rsid w:val="009762BE"/>
    <w:rsid w:val="00983D63"/>
    <w:rsid w:val="00992BC9"/>
    <w:rsid w:val="009B5A59"/>
    <w:rsid w:val="009D3B58"/>
    <w:rsid w:val="009D4DC0"/>
    <w:rsid w:val="009F3717"/>
    <w:rsid w:val="00A20C8D"/>
    <w:rsid w:val="00A31CE2"/>
    <w:rsid w:val="00A41156"/>
    <w:rsid w:val="00A546D6"/>
    <w:rsid w:val="00A707E6"/>
    <w:rsid w:val="00A72D95"/>
    <w:rsid w:val="00A74B8F"/>
    <w:rsid w:val="00A902D3"/>
    <w:rsid w:val="00A90CE7"/>
    <w:rsid w:val="00A952D9"/>
    <w:rsid w:val="00AA545A"/>
    <w:rsid w:val="00AA6F24"/>
    <w:rsid w:val="00AC39EB"/>
    <w:rsid w:val="00AD0819"/>
    <w:rsid w:val="00AD0DEC"/>
    <w:rsid w:val="00AD640E"/>
    <w:rsid w:val="00AE39C2"/>
    <w:rsid w:val="00AF79AD"/>
    <w:rsid w:val="00B00A3E"/>
    <w:rsid w:val="00B06C1A"/>
    <w:rsid w:val="00B157F7"/>
    <w:rsid w:val="00B16EF1"/>
    <w:rsid w:val="00B203CA"/>
    <w:rsid w:val="00B21FAA"/>
    <w:rsid w:val="00B23DEF"/>
    <w:rsid w:val="00B34A1F"/>
    <w:rsid w:val="00B3641F"/>
    <w:rsid w:val="00B36D98"/>
    <w:rsid w:val="00B37E66"/>
    <w:rsid w:val="00B538A0"/>
    <w:rsid w:val="00B56C24"/>
    <w:rsid w:val="00B70263"/>
    <w:rsid w:val="00B711BA"/>
    <w:rsid w:val="00B806F1"/>
    <w:rsid w:val="00B91764"/>
    <w:rsid w:val="00B95736"/>
    <w:rsid w:val="00BA00EE"/>
    <w:rsid w:val="00BA345B"/>
    <w:rsid w:val="00BB2892"/>
    <w:rsid w:val="00BB3064"/>
    <w:rsid w:val="00BC3288"/>
    <w:rsid w:val="00BC41FF"/>
    <w:rsid w:val="00BE6443"/>
    <w:rsid w:val="00BE7381"/>
    <w:rsid w:val="00BF78FC"/>
    <w:rsid w:val="00C06906"/>
    <w:rsid w:val="00C1073D"/>
    <w:rsid w:val="00C13A2C"/>
    <w:rsid w:val="00C356FA"/>
    <w:rsid w:val="00C4323C"/>
    <w:rsid w:val="00C4608E"/>
    <w:rsid w:val="00C55E8F"/>
    <w:rsid w:val="00C56E73"/>
    <w:rsid w:val="00C72FE7"/>
    <w:rsid w:val="00C74B55"/>
    <w:rsid w:val="00C851DB"/>
    <w:rsid w:val="00CA06B6"/>
    <w:rsid w:val="00CA0E7B"/>
    <w:rsid w:val="00CD338C"/>
    <w:rsid w:val="00CE1AEF"/>
    <w:rsid w:val="00CE2254"/>
    <w:rsid w:val="00CF1069"/>
    <w:rsid w:val="00CF5DBE"/>
    <w:rsid w:val="00D03F29"/>
    <w:rsid w:val="00D21AC9"/>
    <w:rsid w:val="00D225BA"/>
    <w:rsid w:val="00D22A27"/>
    <w:rsid w:val="00D2516A"/>
    <w:rsid w:val="00D402E8"/>
    <w:rsid w:val="00D408E9"/>
    <w:rsid w:val="00D409BD"/>
    <w:rsid w:val="00D40A98"/>
    <w:rsid w:val="00D4220C"/>
    <w:rsid w:val="00D4484C"/>
    <w:rsid w:val="00D45DA6"/>
    <w:rsid w:val="00D556C3"/>
    <w:rsid w:val="00D5642B"/>
    <w:rsid w:val="00D62D34"/>
    <w:rsid w:val="00D6764F"/>
    <w:rsid w:val="00D75F2C"/>
    <w:rsid w:val="00D7705E"/>
    <w:rsid w:val="00D91C61"/>
    <w:rsid w:val="00D93688"/>
    <w:rsid w:val="00D9501A"/>
    <w:rsid w:val="00DB4523"/>
    <w:rsid w:val="00DC793D"/>
    <w:rsid w:val="00DD2825"/>
    <w:rsid w:val="00DD3939"/>
    <w:rsid w:val="00DD4AD2"/>
    <w:rsid w:val="00DE34C8"/>
    <w:rsid w:val="00DF07F9"/>
    <w:rsid w:val="00DF16BC"/>
    <w:rsid w:val="00DF6883"/>
    <w:rsid w:val="00E31303"/>
    <w:rsid w:val="00E34202"/>
    <w:rsid w:val="00E47131"/>
    <w:rsid w:val="00E472E0"/>
    <w:rsid w:val="00E51311"/>
    <w:rsid w:val="00E63849"/>
    <w:rsid w:val="00E6433C"/>
    <w:rsid w:val="00E71336"/>
    <w:rsid w:val="00E76E39"/>
    <w:rsid w:val="00E77B2C"/>
    <w:rsid w:val="00E90A28"/>
    <w:rsid w:val="00EB611C"/>
    <w:rsid w:val="00ED482B"/>
    <w:rsid w:val="00EE43AA"/>
    <w:rsid w:val="00F10B86"/>
    <w:rsid w:val="00F444D9"/>
    <w:rsid w:val="00F46116"/>
    <w:rsid w:val="00F46EF0"/>
    <w:rsid w:val="00F50A8E"/>
    <w:rsid w:val="00F5125E"/>
    <w:rsid w:val="00F550AD"/>
    <w:rsid w:val="00F553A7"/>
    <w:rsid w:val="00F654FC"/>
    <w:rsid w:val="00F729E2"/>
    <w:rsid w:val="00F74E2B"/>
    <w:rsid w:val="00F76FA9"/>
    <w:rsid w:val="00F77013"/>
    <w:rsid w:val="00F8317F"/>
    <w:rsid w:val="00F83B99"/>
    <w:rsid w:val="00F920B6"/>
    <w:rsid w:val="00F9641D"/>
    <w:rsid w:val="00F97254"/>
    <w:rsid w:val="00FA4728"/>
    <w:rsid w:val="00FB5C06"/>
    <w:rsid w:val="00FB63A4"/>
    <w:rsid w:val="00FC0E3C"/>
    <w:rsid w:val="00FC2C9A"/>
    <w:rsid w:val="00FE1644"/>
    <w:rsid w:val="00FF11D1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;"/>
  <w14:docId w14:val="0A5CA1B1"/>
  <w15:docId w15:val="{58746112-B5DA-4862-BF38-42BE8385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0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064"/>
    <w:pPr>
      <w:spacing w:line="260" w:lineRule="atLeast"/>
    </w:pPr>
    <w:rPr>
      <w:rFonts w:eastAsiaTheme="minorEastAsia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spacing w:after="120"/>
      <w:outlineLvl w:val="0"/>
    </w:pPr>
    <w:rPr>
      <w:rFonts w:eastAsiaTheme="majorEastAsia" w:cstheme="majorBidi"/>
      <w:b/>
      <w:bCs/>
      <w:kern w:val="32"/>
      <w:sz w:val="2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spacing w:after="120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tabs>
        <w:tab w:val="left" w:pos="425"/>
        <w:tab w:val="left" w:pos="5245"/>
      </w:tabs>
      <w:outlineLvl w:val="3"/>
    </w:pPr>
    <w:rPr>
      <w:rFonts w:eastAsiaTheme="minorHAnsi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left" w:pos="2268"/>
      </w:tabs>
    </w:pPr>
    <w:rPr>
      <w:rFonts w:eastAsiaTheme="minorHAnsi"/>
      <w:szCs w:val="22"/>
      <w:lang w:eastAsia="en-US"/>
    </w:r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  <w:rPr>
      <w:rFonts w:eastAsiaTheme="minorHAnsi"/>
      <w:szCs w:val="22"/>
      <w:lang w:eastAsia="en-US"/>
    </w:r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  <w:rPr>
      <w:rFonts w:eastAsiaTheme="minorHAnsi"/>
      <w:szCs w:val="22"/>
      <w:lang w:eastAsia="en-US"/>
    </w:r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  <w:rPr>
      <w:rFonts w:eastAsiaTheme="minorHAnsi"/>
      <w:szCs w:val="22"/>
      <w:lang w:eastAsia="en-US"/>
    </w:r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tabs>
        <w:tab w:val="left" w:pos="425"/>
        <w:tab w:val="left" w:pos="5245"/>
      </w:tabs>
      <w:spacing w:line="360" w:lineRule="atLeast"/>
      <w:ind w:right="1134"/>
    </w:pPr>
    <w:rPr>
      <w:rFonts w:eastAsiaTheme="minorHAnsi"/>
      <w:szCs w:val="22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nhideWhenUsed/>
    <w:rsid w:val="00F9641D"/>
    <w:pPr>
      <w:tabs>
        <w:tab w:val="left" w:pos="425"/>
        <w:tab w:val="left" w:pos="5245"/>
      </w:tabs>
      <w:ind w:left="425" w:hanging="425"/>
    </w:pPr>
    <w:rPr>
      <w:rFonts w:eastAsiaTheme="minorHAnsi"/>
      <w:sz w:val="1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tabs>
        <w:tab w:val="left" w:pos="425"/>
        <w:tab w:val="left" w:pos="5245"/>
      </w:tabs>
      <w:ind w:left="425" w:hanging="425"/>
    </w:pPr>
    <w:rPr>
      <w:rFonts w:eastAsiaTheme="minorHAnsi"/>
      <w:sz w:val="18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pPr>
      <w:tabs>
        <w:tab w:val="left" w:pos="425"/>
        <w:tab w:val="left" w:pos="5245"/>
      </w:tabs>
    </w:pPr>
    <w:rPr>
      <w:rFonts w:eastAsiaTheme="minorHAnsi"/>
      <w:noProof/>
      <w:sz w:val="1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rPr>
      <w:rFonts w:eastAsiaTheme="minorHAns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spacing w:after="120"/>
    </w:pPr>
    <w:rPr>
      <w:rFonts w:eastAsiaTheme="minorHAnsi"/>
      <w:i/>
      <w:sz w:val="20"/>
      <w:szCs w:val="22"/>
      <w:lang w:eastAsia="en-US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tabs>
        <w:tab w:val="left" w:pos="425"/>
        <w:tab w:val="left" w:pos="5245"/>
      </w:tabs>
      <w:ind w:left="425" w:hanging="425"/>
    </w:pPr>
    <w:rPr>
      <w:rFonts w:eastAsiaTheme="minorHAnsi"/>
      <w:szCs w:val="22"/>
      <w:lang w:eastAsia="en-US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tabs>
        <w:tab w:val="left" w:pos="425"/>
        <w:tab w:val="left" w:pos="5245"/>
      </w:tabs>
      <w:ind w:left="425" w:hanging="425"/>
    </w:pPr>
    <w:rPr>
      <w:rFonts w:eastAsiaTheme="minorHAnsi"/>
      <w:szCs w:val="22"/>
      <w:lang w:eastAsia="en-US"/>
    </w:r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tabs>
        <w:tab w:val="left" w:pos="425"/>
        <w:tab w:val="left" w:pos="5245"/>
      </w:tabs>
      <w:ind w:left="850" w:hanging="425"/>
    </w:pPr>
    <w:rPr>
      <w:rFonts w:eastAsiaTheme="minorHAnsi"/>
      <w:szCs w:val="22"/>
      <w:lang w:eastAsia="en-US"/>
    </w:r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tabs>
        <w:tab w:val="left" w:pos="425"/>
        <w:tab w:val="left" w:pos="5245"/>
      </w:tabs>
      <w:ind w:left="1276" w:hanging="425"/>
    </w:pPr>
    <w:rPr>
      <w:rFonts w:eastAsiaTheme="minorHAnsi"/>
      <w:szCs w:val="22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Volksschule">
    <w:name w:val="Volksschule"/>
    <w:basedOn w:val="Standard"/>
    <w:rsid w:val="00B203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C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C17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BB3064"/>
    <w:pPr>
      <w:ind w:left="227" w:hanging="227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67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7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70C"/>
    <w:rPr>
      <w:rFonts w:eastAsiaTheme="minorEastAsia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7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70C"/>
    <w:rPr>
      <w:rFonts w:eastAsiaTheme="minorEastAsia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49670C"/>
    <w:rPr>
      <w:rFonts w:eastAsiaTheme="minorEastAsia"/>
      <w:sz w:val="21"/>
      <w:szCs w:val="21"/>
      <w:lang w:eastAsia="de-CH"/>
    </w:rPr>
  </w:style>
  <w:style w:type="table" w:styleId="Tabellenraster">
    <w:name w:val="Table Grid"/>
    <w:basedOn w:val="NormaleTabelle"/>
    <w:uiPriority w:val="59"/>
    <w:rsid w:val="003D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1">
    <w:name w:val="Standa1"/>
    <w:uiPriority w:val="99"/>
    <w:rsid w:val="00CE1AEF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80FBE"/>
    <w:rPr>
      <w:rFonts w:eastAsiaTheme="minorEastAsia"/>
      <w:sz w:val="21"/>
      <w:szCs w:val="21"/>
      <w:lang w:eastAsia="de-CH"/>
    </w:rPr>
  </w:style>
  <w:style w:type="paragraph" w:customStyle="1" w:styleId="01Dokumenttitel">
    <w:name w:val="01_Dokumenttitel"/>
    <w:basedOn w:val="Standard"/>
    <w:qFormat/>
    <w:rsid w:val="00F50A8E"/>
    <w:pPr>
      <w:widowControl w:val="0"/>
      <w:autoSpaceDE w:val="0"/>
      <w:autoSpaceDN w:val="0"/>
      <w:adjustRightInd w:val="0"/>
      <w:spacing w:line="700" w:lineRule="atLeast"/>
      <w:textAlignment w:val="center"/>
    </w:pPr>
    <w:rPr>
      <w:rFonts w:eastAsia="Times New Roman" w:cs="Arial"/>
      <w:color w:val="003366"/>
      <w:spacing w:val="4"/>
      <w:sz w:val="56"/>
      <w:szCs w:val="60"/>
      <w:lang w:eastAsia="en-US"/>
    </w:rPr>
  </w:style>
  <w:style w:type="table" w:customStyle="1" w:styleId="01Eingabefeld">
    <w:name w:val="01_Eingabefeld"/>
    <w:basedOn w:val="NormaleTabelle"/>
    <w:uiPriority w:val="99"/>
    <w:rsid w:val="0089255D"/>
    <w:tblPr>
      <w:tblBorders>
        <w:top w:val="single" w:sz="4" w:space="0" w:color="003074"/>
        <w:bottom w:val="single" w:sz="4" w:space="0" w:color="003074"/>
      </w:tblBorders>
      <w:tblCellMar>
        <w:top w:w="108" w:type="dxa"/>
        <w:bottom w:w="108" w:type="dxa"/>
      </w:tblCellMar>
    </w:tblPr>
  </w:style>
  <w:style w:type="table" w:customStyle="1" w:styleId="01Tabelleklein">
    <w:name w:val="01_Tabelle_klein"/>
    <w:basedOn w:val="NormaleTabelle"/>
    <w:uiPriority w:val="99"/>
    <w:rsid w:val="0089255D"/>
    <w:tblPr>
      <w:tblBorders>
        <w:top w:val="single" w:sz="4" w:space="0" w:color="003074"/>
        <w:bottom w:val="single" w:sz="4" w:space="0" w:color="003074"/>
        <w:insideH w:val="single" w:sz="4" w:space="0" w:color="003074"/>
        <w:insideV w:val="single" w:sz="48" w:space="0" w:color="FFFFFF" w:themeColor="background1"/>
      </w:tblBorders>
    </w:tblPr>
  </w:style>
  <w:style w:type="paragraph" w:customStyle="1" w:styleId="01Tabellenberschrift">
    <w:name w:val="01_Tabellenüberschrift"/>
    <w:basedOn w:val="Standard"/>
    <w:qFormat/>
    <w:rsid w:val="00F50A8E"/>
    <w:rPr>
      <w:b/>
      <w:color w:val="003366"/>
      <w:sz w:val="18"/>
      <w:szCs w:val="18"/>
    </w:rPr>
  </w:style>
  <w:style w:type="paragraph" w:customStyle="1" w:styleId="01Text">
    <w:name w:val="01_Text"/>
    <w:basedOn w:val="Standard"/>
    <w:qFormat/>
    <w:rsid w:val="0089255D"/>
  </w:style>
  <w:style w:type="paragraph" w:customStyle="1" w:styleId="01Textklein">
    <w:name w:val="01_Text_klein"/>
    <w:basedOn w:val="Standard"/>
    <w:qFormat/>
    <w:rsid w:val="0089255D"/>
    <w:rPr>
      <w:sz w:val="18"/>
      <w:szCs w:val="16"/>
    </w:rPr>
  </w:style>
  <w:style w:type="paragraph" w:customStyle="1" w:styleId="01Titel">
    <w:name w:val="01_Titel"/>
    <w:basedOn w:val="Standard"/>
    <w:qFormat/>
    <w:rsid w:val="00F50A8E"/>
    <w:rPr>
      <w:b/>
      <w:color w:val="003366"/>
    </w:rPr>
  </w:style>
  <w:style w:type="character" w:styleId="Platzhaltertext">
    <w:name w:val="Placeholder Text"/>
    <w:basedOn w:val="Absatz-Standardschriftart"/>
    <w:uiPriority w:val="99"/>
    <w:semiHidden/>
    <w:rsid w:val="00587C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3C4BBAF0F34989AE09798299E1A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4D56D-8596-459B-9C3F-031963F3680E}"/>
      </w:docPartPr>
      <w:docPartBody>
        <w:p w:rsidR="005B520F" w:rsidRDefault="00182F74" w:rsidP="00182F74">
          <w:pPr>
            <w:pStyle w:val="763C4BBAF0F34989AE09798299E1A58E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080B5AB5314DE59E358EA4CE553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AD326-57E9-4AC0-A822-DF5AD57C53B6}"/>
      </w:docPartPr>
      <w:docPartBody>
        <w:p w:rsidR="005B520F" w:rsidRDefault="00182F74" w:rsidP="00182F74">
          <w:pPr>
            <w:pStyle w:val="70080B5AB5314DE59E358EA4CE553C81"/>
          </w:pPr>
          <w:r w:rsidRPr="00193DE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2C2D011A54E48F6898D9BC26A666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DB951-245B-4782-BD9B-2B6867C59D6A}"/>
      </w:docPartPr>
      <w:docPartBody>
        <w:p w:rsidR="005B520F" w:rsidRDefault="00182F74" w:rsidP="00182F74">
          <w:pPr>
            <w:pStyle w:val="92C2D011A54E48F6898D9BC26A666F57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9C8827C9374CC8B95B847CC5758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8A91B-5F8F-4DA5-8B40-8C1F862B9821}"/>
      </w:docPartPr>
      <w:docPartBody>
        <w:p w:rsidR="005B520F" w:rsidRDefault="00182F74" w:rsidP="00182F74">
          <w:pPr>
            <w:pStyle w:val="739C8827C9374CC8B95B847CC57581B0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A536103E53410D85C3F0CD33AE4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B91D6-5FC0-455F-9180-298C7BD15B75}"/>
      </w:docPartPr>
      <w:docPartBody>
        <w:p w:rsidR="005B520F" w:rsidRDefault="00182F74" w:rsidP="00182F74">
          <w:pPr>
            <w:pStyle w:val="7CA536103E53410D85C3F0CD33AE43FD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26EFF-0501-4814-B9C9-2F3E0A161F6E}"/>
      </w:docPartPr>
      <w:docPartBody>
        <w:p w:rsidR="00E77226" w:rsidRDefault="005B520F">
          <w:r w:rsidRPr="00042B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C795299FE34AFDB883A07A2A685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DBE04-F902-4E65-B18A-8DF27FC1EA9F}"/>
      </w:docPartPr>
      <w:docPartBody>
        <w:p w:rsidR="00E77226" w:rsidRDefault="005B520F" w:rsidP="005B520F">
          <w:pPr>
            <w:pStyle w:val="FBC795299FE34AFDB883A07A2A6853AD"/>
          </w:pPr>
          <w:r w:rsidRPr="00042B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686238BF584274B92C994C79645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17C8A-745D-4A54-A6BF-B628263B2099}"/>
      </w:docPartPr>
      <w:docPartBody>
        <w:p w:rsidR="00E77226" w:rsidRDefault="005B520F" w:rsidP="005B520F">
          <w:pPr>
            <w:pStyle w:val="FD686238BF584274B92C994C79645052"/>
          </w:pPr>
          <w:r w:rsidRPr="00042B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238F29647E416F8B5EF929A3C2A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49031-F593-4156-9678-72FF2C02F5D9}"/>
      </w:docPartPr>
      <w:docPartBody>
        <w:p w:rsidR="00E77226" w:rsidRDefault="005B520F" w:rsidP="005B520F">
          <w:pPr>
            <w:pStyle w:val="57238F29647E416F8B5EF929A3C2A35F"/>
          </w:pPr>
          <w:r w:rsidRPr="00193DE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C5170497AC944F7A58C03075E75A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31079-875F-4AED-BAAD-365C89C557F8}"/>
      </w:docPartPr>
      <w:docPartBody>
        <w:p w:rsidR="00017E8E" w:rsidRDefault="008005CC" w:rsidP="008005CC">
          <w:pPr>
            <w:pStyle w:val="DC5170497AC944F7A58C03075E75A6A2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AB0E52CACF438781D6B09498916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1BF7C-7CC2-4CB2-BB91-11D7D27F119C}"/>
      </w:docPartPr>
      <w:docPartBody>
        <w:p w:rsidR="00017E8E" w:rsidRDefault="008005CC" w:rsidP="008005CC">
          <w:pPr>
            <w:pStyle w:val="AFAB0E52CACF438781D6B09498916B86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AA67BFFA254B3DAFE02CCF198FB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2608A-D30F-4640-9452-03DB159691BC}"/>
      </w:docPartPr>
      <w:docPartBody>
        <w:p w:rsidR="00017E8E" w:rsidRDefault="008005CC" w:rsidP="008005CC">
          <w:pPr>
            <w:pStyle w:val="3DAA67BFFA254B3DAFE02CCF198FB90E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64EA3145794127BF874B5D955C2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4E2CC-CE52-420F-B393-AA751605DF10}"/>
      </w:docPartPr>
      <w:docPartBody>
        <w:p w:rsidR="00017E8E" w:rsidRDefault="008005CC" w:rsidP="008005CC">
          <w:pPr>
            <w:pStyle w:val="8D64EA3145794127BF874B5D955C2496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9EBC97BC304871814D431E441A0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30B21-77B7-4DF6-B394-F83E3D3A140F}"/>
      </w:docPartPr>
      <w:docPartBody>
        <w:p w:rsidR="00017E8E" w:rsidRDefault="008005CC" w:rsidP="008005CC">
          <w:pPr>
            <w:pStyle w:val="9E9EBC97BC304871814D431E441A03E4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A75B82F49A432F9561359061E38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22D9E-8AB0-4CA1-B14A-CDA457A85E93}"/>
      </w:docPartPr>
      <w:docPartBody>
        <w:p w:rsidR="00017E8E" w:rsidRDefault="008005CC" w:rsidP="008005CC">
          <w:pPr>
            <w:pStyle w:val="4BA75B82F49A432F9561359061E380CC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34E9EB1BCA49D8A8C5B745C145E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CE6D8-8FE3-490B-8F1B-CA0528EF5DD2}"/>
      </w:docPartPr>
      <w:docPartBody>
        <w:p w:rsidR="00017E8E" w:rsidRDefault="008005CC" w:rsidP="008005CC">
          <w:pPr>
            <w:pStyle w:val="B834E9EB1BCA49D8A8C5B745C145E280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476D8827614E8D9DA52F3DAE4D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8CC8B-E6F9-4C3F-A574-A7FB28D37849}"/>
      </w:docPartPr>
      <w:docPartBody>
        <w:p w:rsidR="00017E8E" w:rsidRDefault="008005CC" w:rsidP="008005CC">
          <w:pPr>
            <w:pStyle w:val="5C476D8827614E8D9DA52F3DAE4D6C2A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BD3A12AA284C8CA97C9EDCF4EA1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6E009-DC2B-4861-8A62-49AFC8DBE6F3}"/>
      </w:docPartPr>
      <w:docPartBody>
        <w:p w:rsidR="00017E8E" w:rsidRDefault="008005CC" w:rsidP="008005CC">
          <w:pPr>
            <w:pStyle w:val="23BD3A12AA284C8CA97C9EDCF4EA1A37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2D962132284E3DA419F13EF235B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95452-25E8-481C-827A-92913945EE19}"/>
      </w:docPartPr>
      <w:docPartBody>
        <w:p w:rsidR="00017E8E" w:rsidRDefault="008005CC" w:rsidP="008005CC">
          <w:pPr>
            <w:pStyle w:val="182D962132284E3DA419F13EF235B24E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096975649542AF884E9A88F97B1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35060-06B9-4D10-AB9D-72952C3882C0}"/>
      </w:docPartPr>
      <w:docPartBody>
        <w:p w:rsidR="007A3D4D" w:rsidRDefault="00017E8E" w:rsidP="00017E8E">
          <w:pPr>
            <w:pStyle w:val="DB096975649542AF884E9A88F97B1A45"/>
          </w:pPr>
          <w:r w:rsidRPr="00042B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D656CB9D2E4865875A0C8D627FD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00230-38D7-4EF2-8563-4512441730CF}"/>
      </w:docPartPr>
      <w:docPartBody>
        <w:p w:rsidR="007A3D4D" w:rsidRDefault="00017E8E" w:rsidP="00017E8E">
          <w:pPr>
            <w:pStyle w:val="5DD656CB9D2E4865875A0C8D627FD251"/>
          </w:pPr>
          <w:r w:rsidRPr="00042B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2493E2AF94402D9E62CEFF752E2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6DBCD-A2F8-4723-8F88-727A407EC117}"/>
      </w:docPartPr>
      <w:docPartBody>
        <w:p w:rsidR="007A3D4D" w:rsidRDefault="00017E8E" w:rsidP="00017E8E">
          <w:pPr>
            <w:pStyle w:val="6B2493E2AF94402D9E62CEFF752E24F9"/>
          </w:pPr>
          <w:r w:rsidRPr="00042B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8CF14110BC46C4984EA372E8EC4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825B7-96C5-440B-AF37-A52D6C768DDD}"/>
      </w:docPartPr>
      <w:docPartBody>
        <w:p w:rsidR="007A3D4D" w:rsidRDefault="00017E8E" w:rsidP="00017E8E">
          <w:pPr>
            <w:pStyle w:val="858CF14110BC46C4984EA372E8EC4469"/>
          </w:pPr>
          <w:r w:rsidRPr="00042B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F23DEF622D49FAB7C4D6CEF4CDE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C1A4C-4E59-4569-BE99-04B38C918BB5}"/>
      </w:docPartPr>
      <w:docPartBody>
        <w:p w:rsidR="007A3D4D" w:rsidRDefault="00017E8E" w:rsidP="00017E8E">
          <w:pPr>
            <w:pStyle w:val="BCF23DEF622D49FAB7C4D6CEF4CDE6F9"/>
          </w:pPr>
          <w:r w:rsidRPr="00042B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A6CCCDA8D54BDEB3AD584FED108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E47A9-3458-4873-8B84-DF8498DBC337}"/>
      </w:docPartPr>
      <w:docPartBody>
        <w:p w:rsidR="007A3D4D" w:rsidRDefault="00017E8E" w:rsidP="00017E8E">
          <w:pPr>
            <w:pStyle w:val="4DA6CCCDA8D54BDEB3AD584FED108525"/>
          </w:pPr>
          <w:r w:rsidRPr="00042B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FF959F84BD4A28955625F3FCC16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A2BD0-24B9-408D-A788-E5327A63DEE4}"/>
      </w:docPartPr>
      <w:docPartBody>
        <w:p w:rsidR="007A3D4D" w:rsidRDefault="00017E8E" w:rsidP="00017E8E">
          <w:pPr>
            <w:pStyle w:val="EFFF959F84BD4A28955625F3FCC160AA"/>
          </w:pPr>
          <w:r w:rsidRPr="00042B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891E6FD9A64F4B89FC9C7499BE3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4B691-CD2E-4810-9EAE-4513534F51D8}"/>
      </w:docPartPr>
      <w:docPartBody>
        <w:p w:rsidR="007A3D4D" w:rsidRDefault="00017E8E" w:rsidP="00017E8E">
          <w:pPr>
            <w:pStyle w:val="C1891E6FD9A64F4B89FC9C7499BE3A8E"/>
          </w:pPr>
          <w:r w:rsidRPr="00042B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C1ABFD6E5849A58DC06A0E890C6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D6E5C-AB75-4E47-A71D-7ADFA2262C65}"/>
      </w:docPartPr>
      <w:docPartBody>
        <w:p w:rsidR="007A3D4D" w:rsidRDefault="00017E8E" w:rsidP="00017E8E">
          <w:pPr>
            <w:pStyle w:val="0FC1ABFD6E5849A58DC06A0E890C6CFC"/>
          </w:pPr>
          <w:r w:rsidRPr="00042B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5F161936234D598BD569293FDF7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62E9E-4D98-4610-8824-8766C3AC029F}"/>
      </w:docPartPr>
      <w:docPartBody>
        <w:p w:rsidR="007A3D4D" w:rsidRDefault="00017E8E" w:rsidP="00017E8E">
          <w:pPr>
            <w:pStyle w:val="A95F161936234D598BD569293FDF772A"/>
          </w:pPr>
          <w:r w:rsidRPr="00042B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5F0B9BBD5843BBA716971C23DED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B13CE-FA9D-42A8-B46E-0EA66AABB6E2}"/>
      </w:docPartPr>
      <w:docPartBody>
        <w:p w:rsidR="007A3D4D" w:rsidRDefault="00017E8E" w:rsidP="00017E8E">
          <w:pPr>
            <w:pStyle w:val="895F0B9BBD5843BBA716971C23DEDD6C"/>
          </w:pPr>
          <w:r w:rsidRPr="00042B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2A2610328B4D1CBFB8B85682FDC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27C54-DEBE-47CD-AD4A-D0AC826A9717}"/>
      </w:docPartPr>
      <w:docPartBody>
        <w:p w:rsidR="007A3D4D" w:rsidRDefault="00017E8E" w:rsidP="00017E8E">
          <w:pPr>
            <w:pStyle w:val="ED2A2610328B4D1CBFB8B85682FDC3DB"/>
          </w:pPr>
          <w:r w:rsidRPr="00042B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BFE3BA9A8941F08B7D4907B8ACE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6659C-03EA-4FFC-8670-B4084D72AECA}"/>
      </w:docPartPr>
      <w:docPartBody>
        <w:p w:rsidR="007A3D4D" w:rsidRDefault="00017E8E" w:rsidP="00017E8E">
          <w:pPr>
            <w:pStyle w:val="D1BFE3BA9A8941F08B7D4907B8ACE4A4"/>
          </w:pPr>
          <w:r w:rsidRPr="00042B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B79F9012294891A3D04D69E2F21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7DBD9-F806-4B6A-A91A-AD8F72731FC3}"/>
      </w:docPartPr>
      <w:docPartBody>
        <w:p w:rsidR="007A3D4D" w:rsidRDefault="00017E8E" w:rsidP="00017E8E">
          <w:pPr>
            <w:pStyle w:val="29B79F9012294891A3D04D69E2F219E2"/>
          </w:pPr>
          <w:r w:rsidRPr="00042B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23EC2B0EF2456589951A3F62C07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298F5-5EEA-405F-8790-76B14B9A410E}"/>
      </w:docPartPr>
      <w:docPartBody>
        <w:p w:rsidR="007A3D4D" w:rsidRDefault="00017E8E" w:rsidP="00017E8E">
          <w:pPr>
            <w:pStyle w:val="1423EC2B0EF2456589951A3F62C07FED"/>
          </w:pPr>
          <w:r w:rsidRPr="00042B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315AF20FA64E66AE641C69C46C0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2ACAB-6614-4ADD-96FD-53AFCD43ECE4}"/>
      </w:docPartPr>
      <w:docPartBody>
        <w:p w:rsidR="007A3D4D" w:rsidRDefault="00017E8E" w:rsidP="00017E8E">
          <w:pPr>
            <w:pStyle w:val="42315AF20FA64E66AE641C69C46C0E0C"/>
          </w:pPr>
          <w:r w:rsidRPr="00042B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E91620B8D8421C84FEF2BB4C72B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D7847-0D91-41B7-922A-F67B1A8626D5}"/>
      </w:docPartPr>
      <w:docPartBody>
        <w:p w:rsidR="00144C81" w:rsidRDefault="00B92371" w:rsidP="00B92371">
          <w:pPr>
            <w:pStyle w:val="DBE91620B8D8421C84FEF2BB4C72B721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72"/>
    <w:rsid w:val="00017E8E"/>
    <w:rsid w:val="000D2193"/>
    <w:rsid w:val="00144C81"/>
    <w:rsid w:val="00182F74"/>
    <w:rsid w:val="005B520F"/>
    <w:rsid w:val="005D514E"/>
    <w:rsid w:val="00640FFE"/>
    <w:rsid w:val="007A3D4D"/>
    <w:rsid w:val="008005CC"/>
    <w:rsid w:val="008F08F2"/>
    <w:rsid w:val="008F0FB5"/>
    <w:rsid w:val="00975C72"/>
    <w:rsid w:val="00B26B54"/>
    <w:rsid w:val="00B92371"/>
    <w:rsid w:val="00CF2597"/>
    <w:rsid w:val="00E7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2371"/>
    <w:rPr>
      <w:color w:val="808080"/>
    </w:rPr>
  </w:style>
  <w:style w:type="paragraph" w:customStyle="1" w:styleId="A2B4589C194945E595E50CE1E04BF22D">
    <w:name w:val="A2B4589C194945E595E50CE1E04BF22D"/>
    <w:rsid w:val="00975C72"/>
  </w:style>
  <w:style w:type="paragraph" w:customStyle="1" w:styleId="C599104965F94D38A09E5B5E2CC881B3">
    <w:name w:val="C599104965F94D38A09E5B5E2CC881B3"/>
    <w:rsid w:val="00975C72"/>
  </w:style>
  <w:style w:type="paragraph" w:customStyle="1" w:styleId="0753BE4D80FC4470A9CBE2B745735881">
    <w:name w:val="0753BE4D80FC4470A9CBE2B745735881"/>
    <w:rsid w:val="00975C72"/>
  </w:style>
  <w:style w:type="paragraph" w:customStyle="1" w:styleId="46B6460B9B6F4C8AB9D1B9B86DC24590">
    <w:name w:val="46B6460B9B6F4C8AB9D1B9B86DC24590"/>
    <w:rsid w:val="00975C72"/>
  </w:style>
  <w:style w:type="paragraph" w:customStyle="1" w:styleId="7A2358A013E74D00BE7164486482656A">
    <w:name w:val="7A2358A013E74D00BE7164486482656A"/>
    <w:rsid w:val="00975C72"/>
  </w:style>
  <w:style w:type="paragraph" w:customStyle="1" w:styleId="6F74F7A6282C415AB526D53A1FCB19BD">
    <w:name w:val="6F74F7A6282C415AB526D53A1FCB19BD"/>
    <w:rsid w:val="00975C72"/>
  </w:style>
  <w:style w:type="paragraph" w:customStyle="1" w:styleId="348EEEC079344D69A939E361D6B082F1">
    <w:name w:val="348EEEC079344D69A939E361D6B082F1"/>
    <w:rsid w:val="000D2193"/>
  </w:style>
  <w:style w:type="paragraph" w:customStyle="1" w:styleId="D064C898E8A2440C9FA9E0BB0CAE0C1F">
    <w:name w:val="D064C898E8A2440C9FA9E0BB0CAE0C1F"/>
    <w:rsid w:val="000D2193"/>
  </w:style>
  <w:style w:type="paragraph" w:customStyle="1" w:styleId="269122751D8543FA977FC04E4DF6F088">
    <w:name w:val="269122751D8543FA977FC04E4DF6F088"/>
    <w:rsid w:val="000D2193"/>
  </w:style>
  <w:style w:type="paragraph" w:customStyle="1" w:styleId="441641A983CC48F5AA55E25F29DA54A2">
    <w:name w:val="441641A983CC48F5AA55E25F29DA54A2"/>
    <w:rsid w:val="000D2193"/>
  </w:style>
  <w:style w:type="paragraph" w:customStyle="1" w:styleId="26AD2B9718EC49B99FEF4401CC186981">
    <w:name w:val="26AD2B9718EC49B99FEF4401CC186981"/>
    <w:rsid w:val="000D2193"/>
  </w:style>
  <w:style w:type="paragraph" w:customStyle="1" w:styleId="FC5E6502171949FF923D8128FB72163A">
    <w:name w:val="FC5E6502171949FF923D8128FB72163A"/>
    <w:rsid w:val="000D2193"/>
  </w:style>
  <w:style w:type="paragraph" w:customStyle="1" w:styleId="BA02AE46CD5A4B15A2C8CAD2978EAB83">
    <w:name w:val="BA02AE46CD5A4B15A2C8CAD2978EAB83"/>
    <w:rsid w:val="000D2193"/>
  </w:style>
  <w:style w:type="paragraph" w:customStyle="1" w:styleId="91D178EC737A406C93B14481D9C60891">
    <w:name w:val="91D178EC737A406C93B14481D9C60891"/>
    <w:rsid w:val="000D2193"/>
  </w:style>
  <w:style w:type="paragraph" w:customStyle="1" w:styleId="8E9398F782654F599B7D33155160D4A4">
    <w:name w:val="8E9398F782654F599B7D33155160D4A4"/>
    <w:rsid w:val="000D2193"/>
  </w:style>
  <w:style w:type="paragraph" w:customStyle="1" w:styleId="284822786A094DE28098886CBA37C3FD">
    <w:name w:val="284822786A094DE28098886CBA37C3FD"/>
    <w:rsid w:val="000D2193"/>
  </w:style>
  <w:style w:type="paragraph" w:customStyle="1" w:styleId="A4E0470122BB48E2A3738031DBFC1841">
    <w:name w:val="A4E0470122BB48E2A3738031DBFC1841"/>
    <w:rsid w:val="000D2193"/>
  </w:style>
  <w:style w:type="paragraph" w:customStyle="1" w:styleId="C04EBAB0628D497E96EDE6C6EDC920A1">
    <w:name w:val="C04EBAB0628D497E96EDE6C6EDC920A1"/>
    <w:rsid w:val="000D2193"/>
  </w:style>
  <w:style w:type="paragraph" w:customStyle="1" w:styleId="65D00EDFD73445C8AC379E87B8E56F0C">
    <w:name w:val="65D00EDFD73445C8AC379E87B8E56F0C"/>
    <w:rsid w:val="008F0FB5"/>
  </w:style>
  <w:style w:type="paragraph" w:customStyle="1" w:styleId="88285783484C4AE099EDF20F43E1AFFB">
    <w:name w:val="88285783484C4AE099EDF20F43E1AFFB"/>
    <w:rsid w:val="008F0FB5"/>
  </w:style>
  <w:style w:type="paragraph" w:customStyle="1" w:styleId="A5E9B1F47DCA4CA89EBD0960F35ACDA2">
    <w:name w:val="A5E9B1F47DCA4CA89EBD0960F35ACDA2"/>
    <w:rsid w:val="008F0FB5"/>
  </w:style>
  <w:style w:type="paragraph" w:customStyle="1" w:styleId="88CD721B967E49F490B9B643DD772680">
    <w:name w:val="88CD721B967E49F490B9B643DD772680"/>
    <w:rsid w:val="008F0FB5"/>
  </w:style>
  <w:style w:type="paragraph" w:customStyle="1" w:styleId="7E49F68618624EE1B0CDC4FD0DD1DF22">
    <w:name w:val="7E49F68618624EE1B0CDC4FD0DD1DF22"/>
    <w:rsid w:val="008F0FB5"/>
  </w:style>
  <w:style w:type="paragraph" w:customStyle="1" w:styleId="93DE71D3DC224E5CB08B4E237CCBFA3E">
    <w:name w:val="93DE71D3DC224E5CB08B4E237CCBFA3E"/>
    <w:rsid w:val="008F0FB5"/>
  </w:style>
  <w:style w:type="paragraph" w:customStyle="1" w:styleId="362D63B0E5FB4DD9927F8DABC9E1E324">
    <w:name w:val="362D63B0E5FB4DD9927F8DABC9E1E324"/>
    <w:rsid w:val="008F0FB5"/>
  </w:style>
  <w:style w:type="paragraph" w:customStyle="1" w:styleId="DCB701F212F84B71AEEBE6E4B38BD06A">
    <w:name w:val="DCB701F212F84B71AEEBE6E4B38BD06A"/>
    <w:rsid w:val="008F0FB5"/>
  </w:style>
  <w:style w:type="paragraph" w:customStyle="1" w:styleId="A3E65700CDFA4F4DB5E0D4E381ED981D">
    <w:name w:val="A3E65700CDFA4F4DB5E0D4E381ED981D"/>
    <w:rsid w:val="00182F74"/>
  </w:style>
  <w:style w:type="paragraph" w:customStyle="1" w:styleId="98DCD4FAB50B49EBB2E44865D2049ED2">
    <w:name w:val="98DCD4FAB50B49EBB2E44865D2049ED2"/>
    <w:rsid w:val="00182F74"/>
  </w:style>
  <w:style w:type="paragraph" w:customStyle="1" w:styleId="01E22348B4CF44CA878EB4A08D188FC3">
    <w:name w:val="01E22348B4CF44CA878EB4A08D188FC3"/>
    <w:rsid w:val="00182F74"/>
  </w:style>
  <w:style w:type="paragraph" w:customStyle="1" w:styleId="1E8C632966224CD5B6E055C4AFEBD12B">
    <w:name w:val="1E8C632966224CD5B6E055C4AFEBD12B"/>
    <w:rsid w:val="00182F74"/>
  </w:style>
  <w:style w:type="paragraph" w:customStyle="1" w:styleId="26B0E44C6B5D47FDB9F34E7B9DC77FF0">
    <w:name w:val="26B0E44C6B5D47FDB9F34E7B9DC77FF0"/>
    <w:rsid w:val="00182F74"/>
  </w:style>
  <w:style w:type="paragraph" w:customStyle="1" w:styleId="763C4BBAF0F34989AE09798299E1A58E">
    <w:name w:val="763C4BBAF0F34989AE09798299E1A58E"/>
    <w:rsid w:val="00182F74"/>
  </w:style>
  <w:style w:type="paragraph" w:customStyle="1" w:styleId="70080B5AB5314DE59E358EA4CE553C81">
    <w:name w:val="70080B5AB5314DE59E358EA4CE553C81"/>
    <w:rsid w:val="00182F74"/>
  </w:style>
  <w:style w:type="paragraph" w:customStyle="1" w:styleId="92C2D011A54E48F6898D9BC26A666F57">
    <w:name w:val="92C2D011A54E48F6898D9BC26A666F57"/>
    <w:rsid w:val="00182F74"/>
  </w:style>
  <w:style w:type="paragraph" w:customStyle="1" w:styleId="739C8827C9374CC8B95B847CC57581B0">
    <w:name w:val="739C8827C9374CC8B95B847CC57581B0"/>
    <w:rsid w:val="00182F74"/>
  </w:style>
  <w:style w:type="paragraph" w:customStyle="1" w:styleId="7CA536103E53410D85C3F0CD33AE43FD">
    <w:name w:val="7CA536103E53410D85C3F0CD33AE43FD"/>
    <w:rsid w:val="00182F74"/>
  </w:style>
  <w:style w:type="paragraph" w:customStyle="1" w:styleId="FBC795299FE34AFDB883A07A2A6853AD">
    <w:name w:val="FBC795299FE34AFDB883A07A2A6853AD"/>
    <w:rsid w:val="005B520F"/>
  </w:style>
  <w:style w:type="paragraph" w:customStyle="1" w:styleId="FD686238BF584274B92C994C79645052">
    <w:name w:val="FD686238BF584274B92C994C79645052"/>
    <w:rsid w:val="005B520F"/>
  </w:style>
  <w:style w:type="paragraph" w:customStyle="1" w:styleId="57238F29647E416F8B5EF929A3C2A35F">
    <w:name w:val="57238F29647E416F8B5EF929A3C2A35F"/>
    <w:rsid w:val="005B520F"/>
  </w:style>
  <w:style w:type="paragraph" w:customStyle="1" w:styleId="AF6A519E72C543EAB30385B43E6F46CB">
    <w:name w:val="AF6A519E72C543EAB30385B43E6F46CB"/>
    <w:rsid w:val="005B520F"/>
  </w:style>
  <w:style w:type="paragraph" w:customStyle="1" w:styleId="1A9DE2A234074CCB9B2B63A276332FB2">
    <w:name w:val="1A9DE2A234074CCB9B2B63A276332FB2"/>
    <w:rsid w:val="005B520F"/>
  </w:style>
  <w:style w:type="paragraph" w:customStyle="1" w:styleId="9DBE01B6D07A4E47B6A7C1DE608EC730">
    <w:name w:val="9DBE01B6D07A4E47B6A7C1DE608EC730"/>
    <w:rsid w:val="005B520F"/>
  </w:style>
  <w:style w:type="paragraph" w:customStyle="1" w:styleId="FEE169EF0A89471B998E549C1DF07773">
    <w:name w:val="FEE169EF0A89471B998E549C1DF07773"/>
    <w:rsid w:val="005B520F"/>
  </w:style>
  <w:style w:type="paragraph" w:customStyle="1" w:styleId="62C9CBE4287C4DD4816C419BB8D10103">
    <w:name w:val="62C9CBE4287C4DD4816C419BB8D10103"/>
    <w:rsid w:val="005B520F"/>
  </w:style>
  <w:style w:type="paragraph" w:customStyle="1" w:styleId="59B2D43F20284E96990AAFB4B57451A1">
    <w:name w:val="59B2D43F20284E96990AAFB4B57451A1"/>
    <w:rsid w:val="005B520F"/>
  </w:style>
  <w:style w:type="paragraph" w:customStyle="1" w:styleId="2B94DE7DB0214BB7B363640D4396D701">
    <w:name w:val="2B94DE7DB0214BB7B363640D4396D701"/>
    <w:rsid w:val="005B520F"/>
  </w:style>
  <w:style w:type="paragraph" w:customStyle="1" w:styleId="ADAC7B5FC6A946988E224046C1853CB9">
    <w:name w:val="ADAC7B5FC6A946988E224046C1853CB9"/>
    <w:rsid w:val="005B520F"/>
  </w:style>
  <w:style w:type="paragraph" w:customStyle="1" w:styleId="C8BE0E3E329B44C2B53CAA708E03AB10">
    <w:name w:val="C8BE0E3E329B44C2B53CAA708E03AB10"/>
    <w:rsid w:val="005B520F"/>
  </w:style>
  <w:style w:type="paragraph" w:customStyle="1" w:styleId="640FE830222A455390F04316A8E74275">
    <w:name w:val="640FE830222A455390F04316A8E74275"/>
    <w:rsid w:val="005B520F"/>
  </w:style>
  <w:style w:type="paragraph" w:customStyle="1" w:styleId="431D4E2D5FC644EBAA2DF623541BABA9">
    <w:name w:val="431D4E2D5FC644EBAA2DF623541BABA9"/>
    <w:rsid w:val="005B520F"/>
  </w:style>
  <w:style w:type="paragraph" w:customStyle="1" w:styleId="4AE725AF12FF4F4F81E0A90857174BDA">
    <w:name w:val="4AE725AF12FF4F4F81E0A90857174BDA"/>
    <w:rsid w:val="005B520F"/>
  </w:style>
  <w:style w:type="paragraph" w:customStyle="1" w:styleId="3EF7ACBC0C8A448FAD3C1E2893056DEA">
    <w:name w:val="3EF7ACBC0C8A448FAD3C1E2893056DEA"/>
    <w:rsid w:val="005B520F"/>
  </w:style>
  <w:style w:type="paragraph" w:customStyle="1" w:styleId="8763A02949CF48589747847B02C0F3F1">
    <w:name w:val="8763A02949CF48589747847B02C0F3F1"/>
    <w:rsid w:val="005B520F"/>
  </w:style>
  <w:style w:type="paragraph" w:customStyle="1" w:styleId="0E53B415BAEA44ECBA96E9D6F65ADC1D">
    <w:name w:val="0E53B415BAEA44ECBA96E9D6F65ADC1D"/>
    <w:rsid w:val="005B520F"/>
  </w:style>
  <w:style w:type="paragraph" w:customStyle="1" w:styleId="CA484172D3ED4EE393E1A14A1C57EC50">
    <w:name w:val="CA484172D3ED4EE393E1A14A1C57EC50"/>
    <w:rsid w:val="005B520F"/>
  </w:style>
  <w:style w:type="paragraph" w:customStyle="1" w:styleId="218AEFFB7FE146BABD834D218F642EB4">
    <w:name w:val="218AEFFB7FE146BABD834D218F642EB4"/>
    <w:rsid w:val="00E77226"/>
  </w:style>
  <w:style w:type="paragraph" w:customStyle="1" w:styleId="71F3AB552A404DC5BBB918D5618F2466">
    <w:name w:val="71F3AB552A404DC5BBB918D5618F2466"/>
    <w:rsid w:val="00E77226"/>
  </w:style>
  <w:style w:type="paragraph" w:customStyle="1" w:styleId="F5B597F3CE7247A780C95306C6DFB304">
    <w:name w:val="F5B597F3CE7247A780C95306C6DFB304"/>
    <w:rsid w:val="005D514E"/>
  </w:style>
  <w:style w:type="paragraph" w:customStyle="1" w:styleId="D7502B0BC70744139C9AA9E50B306BB3">
    <w:name w:val="D7502B0BC70744139C9AA9E50B306BB3"/>
    <w:rsid w:val="005D514E"/>
  </w:style>
  <w:style w:type="paragraph" w:customStyle="1" w:styleId="E5FF251DB7394F6886E6C8521BCC6B3D">
    <w:name w:val="E5FF251DB7394F6886E6C8521BCC6B3D"/>
    <w:rsid w:val="005D514E"/>
  </w:style>
  <w:style w:type="paragraph" w:customStyle="1" w:styleId="ACE62E804D9944B6AB0E46CBAC821BB0">
    <w:name w:val="ACE62E804D9944B6AB0E46CBAC821BB0"/>
    <w:rsid w:val="005D514E"/>
  </w:style>
  <w:style w:type="paragraph" w:customStyle="1" w:styleId="6353623E43B84B26BA3319D1FB994C50">
    <w:name w:val="6353623E43B84B26BA3319D1FB994C50"/>
    <w:rsid w:val="005D514E"/>
  </w:style>
  <w:style w:type="paragraph" w:customStyle="1" w:styleId="428AD615762D440AA0C718E795AE62A9">
    <w:name w:val="428AD615762D440AA0C718E795AE62A9"/>
    <w:rsid w:val="005D514E"/>
  </w:style>
  <w:style w:type="paragraph" w:customStyle="1" w:styleId="CF2A9723B7CC4D71952330DC14CB67DD">
    <w:name w:val="CF2A9723B7CC4D71952330DC14CB67DD"/>
    <w:rsid w:val="005D514E"/>
  </w:style>
  <w:style w:type="paragraph" w:customStyle="1" w:styleId="C443BBE28BAC483B9A34B5B0E41FD9CA">
    <w:name w:val="C443BBE28BAC483B9A34B5B0E41FD9CA"/>
    <w:rsid w:val="005D514E"/>
  </w:style>
  <w:style w:type="paragraph" w:customStyle="1" w:styleId="88CF05F2A5CA45D39485D09639E6E2C5">
    <w:name w:val="88CF05F2A5CA45D39485D09639E6E2C5"/>
    <w:rsid w:val="005D514E"/>
  </w:style>
  <w:style w:type="paragraph" w:customStyle="1" w:styleId="C73362D2A4244C69AFAC974CE693CF59">
    <w:name w:val="C73362D2A4244C69AFAC974CE693CF59"/>
    <w:rsid w:val="005D514E"/>
  </w:style>
  <w:style w:type="paragraph" w:customStyle="1" w:styleId="2209F715F3584D21A553313891168D7B">
    <w:name w:val="2209F715F3584D21A553313891168D7B"/>
    <w:rsid w:val="005D514E"/>
  </w:style>
  <w:style w:type="paragraph" w:customStyle="1" w:styleId="75AEFD9BB2764479B5460BA7866E77E4">
    <w:name w:val="75AEFD9BB2764479B5460BA7866E77E4"/>
    <w:rsid w:val="005D514E"/>
  </w:style>
  <w:style w:type="paragraph" w:customStyle="1" w:styleId="AA152D0532384F159CB587E4449A57BC">
    <w:name w:val="AA152D0532384F159CB587E4449A57BC"/>
    <w:rsid w:val="005D514E"/>
  </w:style>
  <w:style w:type="paragraph" w:customStyle="1" w:styleId="D4CAFF424D934FF294628CC029C0D00C">
    <w:name w:val="D4CAFF424D934FF294628CC029C0D00C"/>
    <w:rsid w:val="005D514E"/>
  </w:style>
  <w:style w:type="paragraph" w:customStyle="1" w:styleId="78E32F27722F4F009AD1E56D4F71E058">
    <w:name w:val="78E32F27722F4F009AD1E56D4F71E058"/>
    <w:rsid w:val="005D514E"/>
  </w:style>
  <w:style w:type="paragraph" w:customStyle="1" w:styleId="C9D530B8057745FA9F0D4AA34FA323EB">
    <w:name w:val="C9D530B8057745FA9F0D4AA34FA323EB"/>
    <w:rsid w:val="005D514E"/>
  </w:style>
  <w:style w:type="paragraph" w:customStyle="1" w:styleId="1BFAC01723F64A89870E53FFFFC80A6B">
    <w:name w:val="1BFAC01723F64A89870E53FFFFC80A6B"/>
    <w:rsid w:val="005D514E"/>
  </w:style>
  <w:style w:type="paragraph" w:customStyle="1" w:styleId="E936E4A31B684DF386BFDC2612F3A978">
    <w:name w:val="E936E4A31B684DF386BFDC2612F3A978"/>
    <w:rsid w:val="005D514E"/>
  </w:style>
  <w:style w:type="paragraph" w:customStyle="1" w:styleId="72F8F614D0D14A34AD893B53DA6DF8C7">
    <w:name w:val="72F8F614D0D14A34AD893B53DA6DF8C7"/>
    <w:rsid w:val="005D514E"/>
  </w:style>
  <w:style w:type="paragraph" w:customStyle="1" w:styleId="ED197452832B4D0686D15F65283DD9F1">
    <w:name w:val="ED197452832B4D0686D15F65283DD9F1"/>
    <w:rsid w:val="005D514E"/>
  </w:style>
  <w:style w:type="paragraph" w:customStyle="1" w:styleId="1AF5335B591B4C618AC729FB06794C17">
    <w:name w:val="1AF5335B591B4C618AC729FB06794C17"/>
    <w:rsid w:val="005D514E"/>
  </w:style>
  <w:style w:type="paragraph" w:customStyle="1" w:styleId="8025C8FF36A245E884112347BF7DDEB5">
    <w:name w:val="8025C8FF36A245E884112347BF7DDEB5"/>
    <w:rsid w:val="005D514E"/>
  </w:style>
  <w:style w:type="paragraph" w:customStyle="1" w:styleId="8891763DB18346DFB1221B2E54147305">
    <w:name w:val="8891763DB18346DFB1221B2E54147305"/>
    <w:rsid w:val="005D514E"/>
  </w:style>
  <w:style w:type="paragraph" w:customStyle="1" w:styleId="AACA42D74422451E98CC859BA1E57617">
    <w:name w:val="AACA42D74422451E98CC859BA1E57617"/>
    <w:rsid w:val="005D514E"/>
  </w:style>
  <w:style w:type="paragraph" w:customStyle="1" w:styleId="3E4D02C6D6F444CD919D47A1CC1015E1">
    <w:name w:val="3E4D02C6D6F444CD919D47A1CC1015E1"/>
    <w:rsid w:val="005D514E"/>
  </w:style>
  <w:style w:type="paragraph" w:customStyle="1" w:styleId="F28C39CF090C4355A7349ACA4E099E0F">
    <w:name w:val="F28C39CF090C4355A7349ACA4E099E0F"/>
    <w:rsid w:val="005D514E"/>
  </w:style>
  <w:style w:type="paragraph" w:customStyle="1" w:styleId="DC22DAFC7DC44CA0924BDFCA56F9D4BC">
    <w:name w:val="DC22DAFC7DC44CA0924BDFCA56F9D4BC"/>
    <w:rsid w:val="005D514E"/>
  </w:style>
  <w:style w:type="paragraph" w:customStyle="1" w:styleId="F4CB3C4EFE4E42BD9DEBDD15EB0D484D">
    <w:name w:val="F4CB3C4EFE4E42BD9DEBDD15EB0D484D"/>
    <w:rsid w:val="005D514E"/>
  </w:style>
  <w:style w:type="paragraph" w:customStyle="1" w:styleId="D946ECC5E45244769E3645F7F983B4B7">
    <w:name w:val="D946ECC5E45244769E3645F7F983B4B7"/>
    <w:rsid w:val="005D514E"/>
  </w:style>
  <w:style w:type="paragraph" w:customStyle="1" w:styleId="6C255558568D4347BBDA63A7CF793248">
    <w:name w:val="6C255558568D4347BBDA63A7CF793248"/>
    <w:rsid w:val="005D514E"/>
  </w:style>
  <w:style w:type="paragraph" w:customStyle="1" w:styleId="9BA6CECE99BE4D61A0F91FAA84ED3551">
    <w:name w:val="9BA6CECE99BE4D61A0F91FAA84ED3551"/>
    <w:rsid w:val="005D514E"/>
  </w:style>
  <w:style w:type="paragraph" w:customStyle="1" w:styleId="26D4C52907F44D0ABD40E2D9717D3EEC">
    <w:name w:val="26D4C52907F44D0ABD40E2D9717D3EEC"/>
    <w:rsid w:val="005D514E"/>
  </w:style>
  <w:style w:type="paragraph" w:customStyle="1" w:styleId="B3BB1E2350EE4A60B5A3DA719FB239E8">
    <w:name w:val="B3BB1E2350EE4A60B5A3DA719FB239E8"/>
    <w:rsid w:val="005D514E"/>
  </w:style>
  <w:style w:type="paragraph" w:customStyle="1" w:styleId="BCA35E4E085045D4A1B705C53D8B87F8">
    <w:name w:val="BCA35E4E085045D4A1B705C53D8B87F8"/>
    <w:rsid w:val="005D514E"/>
  </w:style>
  <w:style w:type="paragraph" w:customStyle="1" w:styleId="81D3116182534FF6912F4C0C88A1DA19">
    <w:name w:val="81D3116182534FF6912F4C0C88A1DA19"/>
    <w:rsid w:val="005D514E"/>
  </w:style>
  <w:style w:type="paragraph" w:customStyle="1" w:styleId="327B693C5C424B62BCDBA1E0120C1BFC">
    <w:name w:val="327B693C5C424B62BCDBA1E0120C1BFC"/>
    <w:rsid w:val="005D514E"/>
  </w:style>
  <w:style w:type="paragraph" w:customStyle="1" w:styleId="506AF9119213489C836DC5250D1719D0">
    <w:name w:val="506AF9119213489C836DC5250D1719D0"/>
    <w:rsid w:val="005D514E"/>
  </w:style>
  <w:style w:type="paragraph" w:customStyle="1" w:styleId="44F0FFBD813F4BB683A93C9DC3EC0E35">
    <w:name w:val="44F0FFBD813F4BB683A93C9DC3EC0E35"/>
    <w:rsid w:val="005D514E"/>
  </w:style>
  <w:style w:type="paragraph" w:customStyle="1" w:styleId="87D552E5DA2146B2ACB71983EEE3F5D8">
    <w:name w:val="87D552E5DA2146B2ACB71983EEE3F5D8"/>
    <w:rsid w:val="005D514E"/>
  </w:style>
  <w:style w:type="paragraph" w:customStyle="1" w:styleId="347238383835481A826D3E999ABD1569">
    <w:name w:val="347238383835481A826D3E999ABD1569"/>
    <w:rsid w:val="005D514E"/>
  </w:style>
  <w:style w:type="paragraph" w:customStyle="1" w:styleId="DA978D691737486688C37DECDDCFEF3E">
    <w:name w:val="DA978D691737486688C37DECDDCFEF3E"/>
    <w:rsid w:val="008F08F2"/>
  </w:style>
  <w:style w:type="paragraph" w:customStyle="1" w:styleId="35B6CC82353E425E8B34564ABE3E3443">
    <w:name w:val="35B6CC82353E425E8B34564ABE3E3443"/>
    <w:rsid w:val="008F08F2"/>
  </w:style>
  <w:style w:type="paragraph" w:customStyle="1" w:styleId="3E8C9D6D0725458DA4EA5B75BDED42D6">
    <w:name w:val="3E8C9D6D0725458DA4EA5B75BDED42D6"/>
    <w:rsid w:val="008F08F2"/>
  </w:style>
  <w:style w:type="paragraph" w:customStyle="1" w:styleId="F5B55CC0E376416DBA91C76DDB4A59A9">
    <w:name w:val="F5B55CC0E376416DBA91C76DDB4A59A9"/>
    <w:rsid w:val="008F08F2"/>
  </w:style>
  <w:style w:type="paragraph" w:customStyle="1" w:styleId="BCFF25A3C269460DB75B0450478E1A8D">
    <w:name w:val="BCFF25A3C269460DB75B0450478E1A8D"/>
    <w:rsid w:val="008F08F2"/>
  </w:style>
  <w:style w:type="paragraph" w:customStyle="1" w:styleId="F332C4A56C6D4CE9ABD8D12EA92506C1">
    <w:name w:val="F332C4A56C6D4CE9ABD8D12EA92506C1"/>
    <w:rsid w:val="008F08F2"/>
  </w:style>
  <w:style w:type="paragraph" w:customStyle="1" w:styleId="56CE06B73ACA4F20B358D14EAE0B5AAD">
    <w:name w:val="56CE06B73ACA4F20B358D14EAE0B5AAD"/>
    <w:rsid w:val="008F08F2"/>
  </w:style>
  <w:style w:type="paragraph" w:customStyle="1" w:styleId="0768EF2133A54A40B18EDDEB88BDFA71">
    <w:name w:val="0768EF2133A54A40B18EDDEB88BDFA71"/>
    <w:rsid w:val="008F08F2"/>
  </w:style>
  <w:style w:type="paragraph" w:customStyle="1" w:styleId="1BF80052A6FB491F83722E7A6A128EA0">
    <w:name w:val="1BF80052A6FB491F83722E7A6A128EA0"/>
    <w:rsid w:val="008F08F2"/>
  </w:style>
  <w:style w:type="paragraph" w:customStyle="1" w:styleId="DB747DA265A04D8FAD1317D09B1A53F4">
    <w:name w:val="DB747DA265A04D8FAD1317D09B1A53F4"/>
    <w:rsid w:val="008F08F2"/>
  </w:style>
  <w:style w:type="paragraph" w:customStyle="1" w:styleId="DC5170497AC944F7A58C03075E75A6A2">
    <w:name w:val="DC5170497AC944F7A58C03075E75A6A2"/>
    <w:rsid w:val="008005CC"/>
  </w:style>
  <w:style w:type="paragraph" w:customStyle="1" w:styleId="AFAB0E52CACF438781D6B09498916B86">
    <w:name w:val="AFAB0E52CACF438781D6B09498916B86"/>
    <w:rsid w:val="008005CC"/>
  </w:style>
  <w:style w:type="paragraph" w:customStyle="1" w:styleId="3DAA67BFFA254B3DAFE02CCF198FB90E">
    <w:name w:val="3DAA67BFFA254B3DAFE02CCF198FB90E"/>
    <w:rsid w:val="008005CC"/>
  </w:style>
  <w:style w:type="paragraph" w:customStyle="1" w:styleId="8D64EA3145794127BF874B5D955C2496">
    <w:name w:val="8D64EA3145794127BF874B5D955C2496"/>
    <w:rsid w:val="008005CC"/>
  </w:style>
  <w:style w:type="paragraph" w:customStyle="1" w:styleId="9E9EBC97BC304871814D431E441A03E4">
    <w:name w:val="9E9EBC97BC304871814D431E441A03E4"/>
    <w:rsid w:val="008005CC"/>
  </w:style>
  <w:style w:type="paragraph" w:customStyle="1" w:styleId="4BA75B82F49A432F9561359061E380CC">
    <w:name w:val="4BA75B82F49A432F9561359061E380CC"/>
    <w:rsid w:val="008005CC"/>
  </w:style>
  <w:style w:type="paragraph" w:customStyle="1" w:styleId="B834E9EB1BCA49D8A8C5B745C145E280">
    <w:name w:val="B834E9EB1BCA49D8A8C5B745C145E280"/>
    <w:rsid w:val="008005CC"/>
  </w:style>
  <w:style w:type="paragraph" w:customStyle="1" w:styleId="5C476D8827614E8D9DA52F3DAE4D6C2A">
    <w:name w:val="5C476D8827614E8D9DA52F3DAE4D6C2A"/>
    <w:rsid w:val="008005CC"/>
  </w:style>
  <w:style w:type="paragraph" w:customStyle="1" w:styleId="23BD3A12AA284C8CA97C9EDCF4EA1A37">
    <w:name w:val="23BD3A12AA284C8CA97C9EDCF4EA1A37"/>
    <w:rsid w:val="008005CC"/>
  </w:style>
  <w:style w:type="paragraph" w:customStyle="1" w:styleId="182D962132284E3DA419F13EF235B24E">
    <w:name w:val="182D962132284E3DA419F13EF235B24E"/>
    <w:rsid w:val="008005CC"/>
  </w:style>
  <w:style w:type="paragraph" w:customStyle="1" w:styleId="DB096975649542AF884E9A88F97B1A45">
    <w:name w:val="DB096975649542AF884E9A88F97B1A45"/>
    <w:rsid w:val="00017E8E"/>
  </w:style>
  <w:style w:type="paragraph" w:customStyle="1" w:styleId="5DD656CB9D2E4865875A0C8D627FD251">
    <w:name w:val="5DD656CB9D2E4865875A0C8D627FD251"/>
    <w:rsid w:val="00017E8E"/>
  </w:style>
  <w:style w:type="paragraph" w:customStyle="1" w:styleId="6B2493E2AF94402D9E62CEFF752E24F9">
    <w:name w:val="6B2493E2AF94402D9E62CEFF752E24F9"/>
    <w:rsid w:val="00017E8E"/>
  </w:style>
  <w:style w:type="paragraph" w:customStyle="1" w:styleId="858CF14110BC46C4984EA372E8EC4469">
    <w:name w:val="858CF14110BC46C4984EA372E8EC4469"/>
    <w:rsid w:val="00017E8E"/>
  </w:style>
  <w:style w:type="paragraph" w:customStyle="1" w:styleId="BCF23DEF622D49FAB7C4D6CEF4CDE6F9">
    <w:name w:val="BCF23DEF622D49FAB7C4D6CEF4CDE6F9"/>
    <w:rsid w:val="00017E8E"/>
  </w:style>
  <w:style w:type="paragraph" w:customStyle="1" w:styleId="4DA6CCCDA8D54BDEB3AD584FED108525">
    <w:name w:val="4DA6CCCDA8D54BDEB3AD584FED108525"/>
    <w:rsid w:val="00017E8E"/>
  </w:style>
  <w:style w:type="paragraph" w:customStyle="1" w:styleId="EFFF959F84BD4A28955625F3FCC160AA">
    <w:name w:val="EFFF959F84BD4A28955625F3FCC160AA"/>
    <w:rsid w:val="00017E8E"/>
  </w:style>
  <w:style w:type="paragraph" w:customStyle="1" w:styleId="C1891E6FD9A64F4B89FC9C7499BE3A8E">
    <w:name w:val="C1891E6FD9A64F4B89FC9C7499BE3A8E"/>
    <w:rsid w:val="00017E8E"/>
  </w:style>
  <w:style w:type="paragraph" w:customStyle="1" w:styleId="0FC1ABFD6E5849A58DC06A0E890C6CFC">
    <w:name w:val="0FC1ABFD6E5849A58DC06A0E890C6CFC"/>
    <w:rsid w:val="00017E8E"/>
  </w:style>
  <w:style w:type="paragraph" w:customStyle="1" w:styleId="A95F161936234D598BD569293FDF772A">
    <w:name w:val="A95F161936234D598BD569293FDF772A"/>
    <w:rsid w:val="00017E8E"/>
  </w:style>
  <w:style w:type="paragraph" w:customStyle="1" w:styleId="895F0B9BBD5843BBA716971C23DEDD6C">
    <w:name w:val="895F0B9BBD5843BBA716971C23DEDD6C"/>
    <w:rsid w:val="00017E8E"/>
  </w:style>
  <w:style w:type="paragraph" w:customStyle="1" w:styleId="ED2A2610328B4D1CBFB8B85682FDC3DB">
    <w:name w:val="ED2A2610328B4D1CBFB8B85682FDC3DB"/>
    <w:rsid w:val="00017E8E"/>
  </w:style>
  <w:style w:type="paragraph" w:customStyle="1" w:styleId="D1BFE3BA9A8941F08B7D4907B8ACE4A4">
    <w:name w:val="D1BFE3BA9A8941F08B7D4907B8ACE4A4"/>
    <w:rsid w:val="00017E8E"/>
  </w:style>
  <w:style w:type="paragraph" w:customStyle="1" w:styleId="29B79F9012294891A3D04D69E2F219E2">
    <w:name w:val="29B79F9012294891A3D04D69E2F219E2"/>
    <w:rsid w:val="00017E8E"/>
  </w:style>
  <w:style w:type="paragraph" w:customStyle="1" w:styleId="1423EC2B0EF2456589951A3F62C07FED">
    <w:name w:val="1423EC2B0EF2456589951A3F62C07FED"/>
    <w:rsid w:val="00017E8E"/>
  </w:style>
  <w:style w:type="paragraph" w:customStyle="1" w:styleId="42315AF20FA64E66AE641C69C46C0E0C">
    <w:name w:val="42315AF20FA64E66AE641C69C46C0E0C"/>
    <w:rsid w:val="00017E8E"/>
  </w:style>
  <w:style w:type="paragraph" w:customStyle="1" w:styleId="DBE91620B8D8421C84FEF2BB4C72B721">
    <w:name w:val="DBE91620B8D8421C84FEF2BB4C72B721"/>
    <w:rsid w:val="00B92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82EE-D8FF-4053-9012-545D9E58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simon.appenzeller@sg.ch</dc:creator>
  <cp:lastModifiedBy>Wepfer Alexandra BLD-AVS-UN</cp:lastModifiedBy>
  <cp:revision>2</cp:revision>
  <cp:lastPrinted>2017-07-12T15:07:00Z</cp:lastPrinted>
  <dcterms:created xsi:type="dcterms:W3CDTF">2019-04-24T08:52:00Z</dcterms:created>
  <dcterms:modified xsi:type="dcterms:W3CDTF">2019-04-24T08:52:00Z</dcterms:modified>
</cp:coreProperties>
</file>