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DE" w:rsidRDefault="00C254DE" w:rsidP="00C254DE">
      <w:pPr>
        <w:pStyle w:val="Kopfzeile"/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-133350</wp:posOffset>
            </wp:positionV>
            <wp:extent cx="467995" cy="590550"/>
            <wp:effectExtent l="19050" t="0" r="8255" b="0"/>
            <wp:wrapTight wrapText="bothSides">
              <wp:wrapPolygon edited="0">
                <wp:start x="-879" y="0"/>
                <wp:lineTo x="-879" y="20903"/>
                <wp:lineTo x="21981" y="20903"/>
                <wp:lineTo x="21981" y="0"/>
                <wp:lineTo x="-879" y="0"/>
              </wp:wrapPolygon>
            </wp:wrapTight>
            <wp:docPr id="1" name="Grafik 1" descr="sg_wappen_1c_13mm(6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wappen_1c_13mm(600dpi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47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6588760</wp:posOffset>
                </wp:positionH>
                <wp:positionV relativeFrom="page">
                  <wp:posOffset>323850</wp:posOffset>
                </wp:positionV>
                <wp:extent cx="647700" cy="79184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3D3" w:rsidRDefault="007B03D3" w:rsidP="00C254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6Y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0Dj+mLYC&#10;AADLBQAADgAAAAAAAAAAAAAAAAAuAgAAZHJzL2Uyb0RvYy54bWxQSwECLQAUAAYACAAAACEAHrvJ&#10;Z+EAAAAMAQAADwAAAAAAAAAAAAAAAAAQBQAAZHJzL2Rvd25yZXYueG1sUEsFBgAAAAAEAAQA8wAA&#10;AB4GAAAAAA==&#10;" filled="f" stroked="f">
                <o:lock v:ext="edit" aspectratio="t"/>
                <v:textbox inset="1mm,1mm,1mm,1mm">
                  <w:txbxContent>
                    <w:p w:rsidR="007B03D3" w:rsidRDefault="007B03D3" w:rsidP="00C254DE">
                      <w:pPr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>Kanton St.Gallen</w:t>
      </w:r>
    </w:p>
    <w:p w:rsidR="00C254DE" w:rsidRPr="00A02C08" w:rsidRDefault="00C254DE" w:rsidP="00C254DE">
      <w:pPr>
        <w:pStyle w:val="Kopfzeile"/>
      </w:pPr>
      <w:r>
        <w:t>Amt für Mittelschulen</w:t>
      </w:r>
    </w:p>
    <w:p w:rsidR="00C254DE" w:rsidRDefault="00C254DE" w:rsidP="005629B3">
      <w:pPr>
        <w:rPr>
          <w:b/>
          <w:sz w:val="24"/>
          <w:szCs w:val="24"/>
        </w:rPr>
      </w:pPr>
    </w:p>
    <w:p w:rsidR="001138B4" w:rsidRDefault="00244514" w:rsidP="00562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Zeit- und Abgabeplan Sem</w:t>
      </w:r>
    </w:p>
    <w:p w:rsidR="008E312B" w:rsidRDefault="008E312B" w:rsidP="005629B3">
      <w:pPr>
        <w:rPr>
          <w:b/>
          <w:szCs w:val="21"/>
        </w:rPr>
      </w:pPr>
    </w:p>
    <w:p w:rsidR="00CC1604" w:rsidRPr="00AD3427" w:rsidRDefault="00CC1604" w:rsidP="005629B3">
      <w:pPr>
        <w:rPr>
          <w:b/>
          <w:szCs w:val="21"/>
        </w:rPr>
      </w:pPr>
    </w:p>
    <w:tbl>
      <w:tblPr>
        <w:tblStyle w:val="Tabellenraster"/>
        <w:tblW w:w="0" w:type="auto"/>
        <w:tblInd w:w="-96" w:type="dxa"/>
        <w:tblLook w:val="04A0" w:firstRow="1" w:lastRow="0" w:firstColumn="1" w:lastColumn="0" w:noHBand="0" w:noVBand="1"/>
      </w:tblPr>
      <w:tblGrid>
        <w:gridCol w:w="7655"/>
        <w:gridCol w:w="7796"/>
      </w:tblGrid>
      <w:tr w:rsidR="008E312B" w:rsidRPr="00AD3427" w:rsidTr="00E86476">
        <w:tc>
          <w:tcPr>
            <w:tcW w:w="7655" w:type="dxa"/>
          </w:tcPr>
          <w:p w:rsidR="008E312B" w:rsidRPr="003F34C5" w:rsidRDefault="008E312B" w:rsidP="005E4134">
            <w:pPr>
              <w:spacing w:before="60" w:after="60"/>
              <w:rPr>
                <w:szCs w:val="21"/>
              </w:rPr>
            </w:pPr>
            <w:r w:rsidRPr="00AD3427">
              <w:rPr>
                <w:b/>
                <w:szCs w:val="21"/>
              </w:rPr>
              <w:t xml:space="preserve">Schule: </w:t>
            </w:r>
            <w:r w:rsidR="00E70B2C" w:rsidRPr="00E70B2C">
              <w:rPr>
                <w:vanish/>
                <w:color w:val="FF0000"/>
                <w:sz w:val="21"/>
                <w:szCs w:val="21"/>
              </w:rPr>
              <w:t>S</w:t>
            </w:r>
            <w:r w:rsidR="006D15F5">
              <w:rPr>
                <w:vanish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8E312B" w:rsidRPr="003F34C5" w:rsidRDefault="008E312B" w:rsidP="005E4134">
            <w:pPr>
              <w:spacing w:before="60" w:after="60"/>
              <w:rPr>
                <w:szCs w:val="21"/>
              </w:rPr>
            </w:pPr>
            <w:r w:rsidRPr="00AD3427">
              <w:rPr>
                <w:b/>
                <w:szCs w:val="21"/>
              </w:rPr>
              <w:t>Zweierdelegation:</w:t>
            </w:r>
            <w:r w:rsidR="0028240D">
              <w:rPr>
                <w:b/>
                <w:szCs w:val="21"/>
              </w:rPr>
              <w:t xml:space="preserve"> </w:t>
            </w:r>
            <w:r w:rsidR="00E70B2C" w:rsidRPr="00A3392D">
              <w:rPr>
                <w:vanish/>
                <w:color w:val="FF0000"/>
                <w:sz w:val="21"/>
                <w:szCs w:val="21"/>
              </w:rPr>
              <w:t>S</w:t>
            </w:r>
            <w:r w:rsidR="001C14F2">
              <w:rPr>
                <w:vanish/>
                <w:color w:val="FF0000"/>
                <w:sz w:val="21"/>
                <w:szCs w:val="21"/>
              </w:rPr>
              <w:t xml:space="preserve"> </w:t>
            </w:r>
          </w:p>
        </w:tc>
      </w:tr>
      <w:tr w:rsidR="008E312B" w:rsidRPr="00AD3427" w:rsidTr="00E86476">
        <w:tc>
          <w:tcPr>
            <w:tcW w:w="7655" w:type="dxa"/>
          </w:tcPr>
          <w:p w:rsidR="008E312B" w:rsidRPr="003F34C5" w:rsidRDefault="004C0841" w:rsidP="008E312B">
            <w:pPr>
              <w:spacing w:before="60" w:after="60"/>
              <w:rPr>
                <w:szCs w:val="21"/>
              </w:rPr>
            </w:pPr>
            <w:r>
              <w:rPr>
                <w:b/>
                <w:szCs w:val="21"/>
              </w:rPr>
              <w:t>Fokusthema</w:t>
            </w:r>
            <w:r w:rsidR="00CC1604" w:rsidRPr="00391D5E">
              <w:rPr>
                <w:b/>
                <w:szCs w:val="21"/>
              </w:rPr>
              <w:t xml:space="preserve"> Schuljahr </w:t>
            </w:r>
            <w:r w:rsidR="00CC1604" w:rsidRPr="00E70B2C">
              <w:rPr>
                <w:vanish/>
                <w:color w:val="FF0000"/>
                <w:sz w:val="21"/>
                <w:szCs w:val="21"/>
              </w:rPr>
              <w:t>S</w:t>
            </w:r>
            <w:r w:rsidR="00CC1604" w:rsidRPr="00391D5E">
              <w:rPr>
                <w:b/>
                <w:szCs w:val="21"/>
              </w:rPr>
              <w:t>:</w:t>
            </w:r>
            <w:r w:rsidR="00CC1604">
              <w:rPr>
                <w:b/>
                <w:szCs w:val="21"/>
              </w:rPr>
              <w:t xml:space="preserve"> </w:t>
            </w:r>
            <w:r w:rsidR="00CC1604" w:rsidRPr="00E70B2C">
              <w:rPr>
                <w:vanish/>
                <w:color w:val="FF0000"/>
                <w:sz w:val="21"/>
                <w:szCs w:val="21"/>
              </w:rPr>
              <w:t>S</w:t>
            </w:r>
          </w:p>
        </w:tc>
        <w:tc>
          <w:tcPr>
            <w:tcW w:w="7796" w:type="dxa"/>
          </w:tcPr>
          <w:p w:rsidR="008E312B" w:rsidRPr="003F34C5" w:rsidRDefault="00CC1604" w:rsidP="00A3392D">
            <w:pPr>
              <w:spacing w:before="60" w:after="60"/>
              <w:rPr>
                <w:szCs w:val="21"/>
              </w:rPr>
            </w:pPr>
            <w:r w:rsidRPr="00AD3427">
              <w:rPr>
                <w:b/>
                <w:szCs w:val="21"/>
              </w:rPr>
              <w:t>Sem-Zyklus:</w:t>
            </w:r>
            <w:r>
              <w:rPr>
                <w:b/>
                <w:szCs w:val="21"/>
              </w:rPr>
              <w:t xml:space="preserve"> </w:t>
            </w:r>
            <w:r w:rsidR="0028240D" w:rsidRPr="0028240D">
              <w:rPr>
                <w:szCs w:val="21"/>
              </w:rPr>
              <w:t xml:space="preserve"> </w:t>
            </w:r>
            <w:r w:rsidRPr="0028240D">
              <w:rPr>
                <w:vanish/>
                <w:color w:val="FF0000"/>
                <w:sz w:val="21"/>
                <w:szCs w:val="21"/>
              </w:rPr>
              <w:t>S</w:t>
            </w:r>
          </w:p>
        </w:tc>
      </w:tr>
      <w:tr w:rsidR="00391D5E" w:rsidRPr="00AD3427" w:rsidTr="00E86476">
        <w:tc>
          <w:tcPr>
            <w:tcW w:w="7655" w:type="dxa"/>
          </w:tcPr>
          <w:p w:rsidR="00391D5E" w:rsidRPr="00391D5E" w:rsidRDefault="00CC1604" w:rsidP="00A3392D">
            <w:pPr>
              <w:spacing w:before="60" w:after="60"/>
              <w:rPr>
                <w:b/>
                <w:szCs w:val="21"/>
              </w:rPr>
            </w:pPr>
            <w:r w:rsidRPr="00AD3427">
              <w:rPr>
                <w:b/>
                <w:szCs w:val="21"/>
              </w:rPr>
              <w:t xml:space="preserve">Sem-Themen: </w:t>
            </w:r>
          </w:p>
        </w:tc>
        <w:tc>
          <w:tcPr>
            <w:tcW w:w="7796" w:type="dxa"/>
          </w:tcPr>
          <w:p w:rsidR="00391D5E" w:rsidRPr="003F34C5" w:rsidRDefault="00391D5E" w:rsidP="008E312B">
            <w:pPr>
              <w:spacing w:before="60" w:after="60"/>
              <w:rPr>
                <w:szCs w:val="21"/>
              </w:rPr>
            </w:pPr>
            <w:r w:rsidRPr="00AD3427">
              <w:rPr>
                <w:b/>
                <w:szCs w:val="21"/>
              </w:rPr>
              <w:t>Bemerkungen zum Arbeitsstand</w:t>
            </w:r>
            <w:r>
              <w:rPr>
                <w:b/>
                <w:szCs w:val="21"/>
              </w:rPr>
              <w:t xml:space="preserve"> Sem</w:t>
            </w:r>
            <w:r w:rsidRPr="00AD3427">
              <w:rPr>
                <w:b/>
                <w:szCs w:val="21"/>
              </w:rPr>
              <w:t>:</w:t>
            </w:r>
            <w:r>
              <w:rPr>
                <w:b/>
                <w:szCs w:val="21"/>
              </w:rPr>
              <w:t xml:space="preserve"> </w:t>
            </w:r>
            <w:r w:rsidRPr="00E70B2C">
              <w:rPr>
                <w:vanish/>
                <w:color w:val="FF0000"/>
                <w:sz w:val="21"/>
                <w:szCs w:val="21"/>
              </w:rPr>
              <w:t>S</w:t>
            </w:r>
          </w:p>
        </w:tc>
      </w:tr>
      <w:tr w:rsidR="00EB4809" w:rsidRPr="00AD3427" w:rsidTr="00741EB1">
        <w:tc>
          <w:tcPr>
            <w:tcW w:w="15451" w:type="dxa"/>
            <w:gridSpan w:val="2"/>
          </w:tcPr>
          <w:p w:rsidR="00EB4809" w:rsidRPr="00AD3427" w:rsidRDefault="00EB4809" w:rsidP="008E312B">
            <w:pPr>
              <w:spacing w:before="60" w:after="60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Mitglieder der KGSem: </w:t>
            </w:r>
          </w:p>
        </w:tc>
      </w:tr>
    </w:tbl>
    <w:p w:rsidR="00131226" w:rsidRDefault="00131226" w:rsidP="005629B3">
      <w:pPr>
        <w:rPr>
          <w:b/>
          <w:szCs w:val="21"/>
        </w:rPr>
      </w:pPr>
    </w:p>
    <w:p w:rsidR="00391D5E" w:rsidRDefault="00391D5E" w:rsidP="00AD342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autoSpaceDE w:val="0"/>
        <w:autoSpaceDN w:val="0"/>
        <w:adjustRightInd w:val="0"/>
        <w:rPr>
          <w:rFonts w:cs="Arial"/>
          <w:b/>
          <w:sz w:val="24"/>
          <w:szCs w:val="24"/>
          <w:lang w:eastAsia="en-US"/>
        </w:rPr>
      </w:pPr>
      <w:r w:rsidRPr="00B07397">
        <w:rPr>
          <w:b/>
          <w:sz w:val="24"/>
          <w:szCs w:val="24"/>
        </w:rPr>
        <w:t>Zeit- und Abgabe</w:t>
      </w:r>
      <w:r>
        <w:rPr>
          <w:b/>
          <w:sz w:val="24"/>
          <w:szCs w:val="24"/>
        </w:rPr>
        <w:t>plan Sem</w:t>
      </w:r>
      <w:bookmarkStart w:id="0" w:name="_GoBack"/>
      <w:bookmarkEnd w:id="0"/>
    </w:p>
    <w:tbl>
      <w:tblPr>
        <w:tblStyle w:val="Tabellenraster"/>
        <w:tblW w:w="0" w:type="auto"/>
        <w:tblInd w:w="-96" w:type="dxa"/>
        <w:tblLook w:val="04A0" w:firstRow="1" w:lastRow="0" w:firstColumn="1" w:lastColumn="0" w:noHBand="0" w:noVBand="1"/>
      </w:tblPr>
      <w:tblGrid>
        <w:gridCol w:w="592"/>
        <w:gridCol w:w="2829"/>
        <w:gridCol w:w="3516"/>
        <w:gridCol w:w="1556"/>
        <w:gridCol w:w="2125"/>
        <w:gridCol w:w="2264"/>
        <w:gridCol w:w="1273"/>
        <w:gridCol w:w="1329"/>
      </w:tblGrid>
      <w:tr w:rsidR="00450634" w:rsidRPr="00B05DB2" w:rsidTr="00043DF8">
        <w:trPr>
          <w:tblHeader/>
        </w:trPr>
        <w:tc>
          <w:tcPr>
            <w:tcW w:w="592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2834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  <w:r w:rsidRPr="00B05DB2">
              <w:rPr>
                <w:b/>
                <w:sz w:val="21"/>
                <w:szCs w:val="21"/>
              </w:rPr>
              <w:t>Wann</w:t>
            </w:r>
          </w:p>
        </w:tc>
        <w:tc>
          <w:tcPr>
            <w:tcW w:w="3520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  <w:r w:rsidRPr="00B05DB2">
              <w:rPr>
                <w:b/>
                <w:sz w:val="21"/>
                <w:szCs w:val="21"/>
              </w:rPr>
              <w:t>Was</w:t>
            </w:r>
          </w:p>
        </w:tc>
        <w:tc>
          <w:tcPr>
            <w:tcW w:w="1559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Versand durch</w:t>
            </w:r>
          </w:p>
        </w:tc>
        <w:tc>
          <w:tcPr>
            <w:tcW w:w="2127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Adressat</w:t>
            </w:r>
          </w:p>
        </w:tc>
        <w:tc>
          <w:tcPr>
            <w:tcW w:w="2268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  <w:r w:rsidRPr="00B05DB2">
              <w:rPr>
                <w:b/>
                <w:sz w:val="21"/>
                <w:szCs w:val="21"/>
              </w:rPr>
              <w:t>Einreichung</w:t>
            </w:r>
            <w:r w:rsidR="00043DF8">
              <w:rPr>
                <w:b/>
                <w:sz w:val="21"/>
                <w:szCs w:val="21"/>
              </w:rPr>
              <w:t xml:space="preserve"> an</w:t>
            </w:r>
          </w:p>
        </w:tc>
        <w:tc>
          <w:tcPr>
            <w:tcW w:w="1275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Geplant auf</w:t>
            </w:r>
          </w:p>
        </w:tc>
        <w:tc>
          <w:tcPr>
            <w:tcW w:w="1331" w:type="dxa"/>
          </w:tcPr>
          <w:p w:rsidR="00450634" w:rsidRPr="00B05DB2" w:rsidRDefault="00450634" w:rsidP="001A7DC5">
            <w:pPr>
              <w:spacing w:before="60" w:after="60"/>
              <w:rPr>
                <w:b/>
                <w:sz w:val="21"/>
                <w:szCs w:val="21"/>
              </w:rPr>
            </w:pPr>
            <w:r w:rsidRPr="00B05DB2">
              <w:rPr>
                <w:b/>
                <w:sz w:val="21"/>
                <w:szCs w:val="21"/>
              </w:rPr>
              <w:t>Erledigt am</w:t>
            </w:r>
          </w:p>
        </w:tc>
      </w:tr>
      <w:tr w:rsidR="00450634" w:rsidRPr="00B05DB2" w:rsidTr="00E86476">
        <w:tc>
          <w:tcPr>
            <w:tcW w:w="592" w:type="dxa"/>
            <w:vMerge w:val="restart"/>
            <w:shd w:val="clear" w:color="auto" w:fill="EAF1DD" w:themeFill="accent3" w:themeFillTint="33"/>
            <w:textDirection w:val="btLr"/>
          </w:tcPr>
          <w:p w:rsidR="00450634" w:rsidRPr="00F2113D" w:rsidRDefault="00450634" w:rsidP="001A7DC5">
            <w:pPr>
              <w:spacing w:before="60" w:after="60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2113D">
              <w:rPr>
                <w:b/>
                <w:sz w:val="21"/>
                <w:szCs w:val="21"/>
              </w:rPr>
              <w:t>Projektplan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Nach Wahl KGSem und Themenwahl</w:t>
            </w:r>
            <w:r w:rsidRPr="00E70B2C">
              <w:rPr>
                <w:sz w:val="21"/>
                <w:szCs w:val="21"/>
              </w:rPr>
              <w:t xml:space="preserve"> Zyklus</w:t>
            </w:r>
            <w:r>
              <w:rPr>
                <w:sz w:val="21"/>
                <w:szCs w:val="21"/>
              </w:rPr>
              <w:t xml:space="preserve"> xy, Monat und Jahr</w:t>
            </w:r>
            <w:r w:rsidRPr="00E70B2C">
              <w:rPr>
                <w:sz w:val="21"/>
                <w:szCs w:val="21"/>
              </w:rPr>
              <w:t xml:space="preserve"> </w:t>
            </w:r>
            <w:r w:rsidR="00E86476">
              <w:fldChar w:fldCharType="begin"/>
            </w:r>
            <w:r w:rsidR="00E86476">
              <w:fldChar w:fldCharType="separate"/>
            </w:r>
            <w:r w:rsidRPr="00E70B2C">
              <w:rPr>
                <w:noProof/>
                <w:sz w:val="21"/>
                <w:szCs w:val="21"/>
              </w:rPr>
              <w:t>Stop</w:t>
            </w:r>
            <w:r w:rsidR="00E86476">
              <w:rPr>
                <w:noProof/>
                <w:sz w:val="21"/>
                <w:szCs w:val="21"/>
              </w:rPr>
              <w:fldChar w:fldCharType="end"/>
            </w:r>
            <w:r w:rsidRPr="00E70B2C">
              <w:rPr>
                <w:vanish/>
                <w:color w:val="FF0000"/>
                <w:sz w:val="21"/>
                <w:szCs w:val="21"/>
              </w:rPr>
              <w:t>S</w:t>
            </w:r>
          </w:p>
        </w:tc>
        <w:tc>
          <w:tcPr>
            <w:tcW w:w="3520" w:type="dxa"/>
            <w:shd w:val="clear" w:color="auto" w:fill="EAF1DD" w:themeFill="accent3" w:themeFillTint="33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- Projektplan (inkl. Projektblätter aller Sem-Gruppen)</w:t>
            </w:r>
            <w:r>
              <w:rPr>
                <w:sz w:val="21"/>
                <w:szCs w:val="21"/>
              </w:rPr>
              <w:t xml:space="preserve"> zur Stellungnahme</w:t>
            </w:r>
            <w:r>
              <w:rPr>
                <w:sz w:val="21"/>
                <w:szCs w:val="21"/>
              </w:rPr>
              <w:br/>
            </w:r>
            <w:r w:rsidRPr="00B05DB2">
              <w:rPr>
                <w:sz w:val="21"/>
                <w:szCs w:val="21"/>
              </w:rPr>
              <w:t>- Schulprogramm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0634" w:rsidRDefault="00450634" w:rsidP="001A7DC5">
            <w:r w:rsidRPr="00410667">
              <w:rPr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Zweierdelegation</w:t>
            </w:r>
            <w:r>
              <w:rPr>
                <w:sz w:val="21"/>
                <w:szCs w:val="21"/>
              </w:rPr>
              <w:t xml:space="preserve"> 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Versand direkt durch Schule an Zweier</w:t>
            </w:r>
            <w:r>
              <w:rPr>
                <w:sz w:val="21"/>
                <w:szCs w:val="21"/>
              </w:rPr>
              <w:t>-</w:t>
            </w:r>
            <w:r w:rsidRPr="00E70B2C">
              <w:rPr>
                <w:sz w:val="21"/>
                <w:szCs w:val="21"/>
              </w:rPr>
              <w:t>delegation und AMS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50634" w:rsidRPr="00B05DB2" w:rsidTr="00E86476">
        <w:tc>
          <w:tcPr>
            <w:tcW w:w="592" w:type="dxa"/>
            <w:vMerge/>
            <w:shd w:val="clear" w:color="auto" w:fill="EAF1DD" w:themeFill="accent3" w:themeFillTint="33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 w:rsidR="00450634" w:rsidRDefault="00450634" w:rsidP="001A7DC5">
            <w:pPr>
              <w:spacing w:before="60" w:after="60"/>
              <w:rPr>
                <w:i/>
                <w:sz w:val="21"/>
                <w:szCs w:val="21"/>
              </w:rPr>
            </w:pPr>
            <w:r w:rsidRPr="00450634">
              <w:rPr>
                <w:i/>
                <w:sz w:val="21"/>
                <w:szCs w:val="21"/>
              </w:rPr>
              <w:t>Optional</w:t>
            </w:r>
          </w:p>
          <w:p w:rsidR="00450634" w:rsidRPr="00450634" w:rsidRDefault="00450634" w:rsidP="00450634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(anschliessend Vorgehen wie unten)</w:t>
            </w:r>
          </w:p>
        </w:tc>
        <w:tc>
          <w:tcPr>
            <w:tcW w:w="3520" w:type="dxa"/>
            <w:shd w:val="clear" w:color="auto" w:fill="EAF1DD" w:themeFill="accent3" w:themeFillTint="33"/>
          </w:tcPr>
          <w:p w:rsidR="00450634" w:rsidRPr="00450634" w:rsidRDefault="00450634" w:rsidP="001A7DC5">
            <w:pPr>
              <w:spacing w:before="60" w:after="60"/>
              <w:ind w:left="127" w:hanging="127"/>
              <w:rPr>
                <w:i/>
                <w:sz w:val="21"/>
                <w:szCs w:val="21"/>
              </w:rPr>
            </w:pPr>
            <w:r w:rsidRPr="00450634">
              <w:rPr>
                <w:i/>
                <w:sz w:val="21"/>
                <w:szCs w:val="21"/>
              </w:rPr>
              <w:t xml:space="preserve">- Nachreichung der Projektblätter </w:t>
            </w:r>
          </w:p>
          <w:p w:rsidR="00450634" w:rsidRPr="00450634" w:rsidRDefault="00450634" w:rsidP="001A7DC5">
            <w:pPr>
              <w:spacing w:before="60" w:after="60"/>
              <w:ind w:left="127" w:hanging="127"/>
              <w:rPr>
                <w:i/>
                <w:sz w:val="21"/>
                <w:szCs w:val="21"/>
              </w:rPr>
            </w:pPr>
            <w:r w:rsidRPr="00450634">
              <w:rPr>
                <w:i/>
                <w:sz w:val="21"/>
                <w:szCs w:val="21"/>
              </w:rPr>
              <w:t>- Schulprogramm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0634" w:rsidRPr="00450634" w:rsidRDefault="00450634" w:rsidP="001A7DC5">
            <w:pPr>
              <w:rPr>
                <w:i/>
                <w:sz w:val="21"/>
                <w:szCs w:val="21"/>
              </w:rPr>
            </w:pPr>
            <w:r w:rsidRPr="00450634">
              <w:rPr>
                <w:i/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50634" w:rsidRPr="00450634" w:rsidRDefault="00450634" w:rsidP="001A7DC5">
            <w:pPr>
              <w:spacing w:before="60" w:after="60"/>
              <w:rPr>
                <w:i/>
                <w:sz w:val="21"/>
                <w:szCs w:val="21"/>
              </w:rPr>
            </w:pPr>
            <w:r w:rsidRPr="00450634">
              <w:rPr>
                <w:i/>
                <w:sz w:val="21"/>
                <w:szCs w:val="21"/>
              </w:rPr>
              <w:t>Zweierdelegation 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50634" w:rsidRPr="00450634" w:rsidRDefault="00450634" w:rsidP="001A7DC5">
            <w:pPr>
              <w:spacing w:before="60" w:after="60"/>
              <w:rPr>
                <w:i/>
                <w:sz w:val="21"/>
                <w:szCs w:val="21"/>
              </w:rPr>
            </w:pPr>
            <w:r w:rsidRPr="00450634">
              <w:rPr>
                <w:i/>
                <w:sz w:val="21"/>
                <w:szCs w:val="21"/>
              </w:rPr>
              <w:t>Versand direkt durch Schule an Zweier-delegation und AMS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50634" w:rsidRPr="00450634" w:rsidRDefault="00450634" w:rsidP="001A7DC5">
            <w:pPr>
              <w:spacing w:before="60" w:after="60"/>
              <w:rPr>
                <w:i/>
                <w:sz w:val="21"/>
                <w:szCs w:val="21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:rsidR="00450634" w:rsidRPr="00450634" w:rsidRDefault="00450634" w:rsidP="001A7DC5">
            <w:pPr>
              <w:spacing w:before="60" w:after="60"/>
              <w:rPr>
                <w:i/>
                <w:sz w:val="21"/>
                <w:szCs w:val="21"/>
              </w:rPr>
            </w:pPr>
          </w:p>
        </w:tc>
      </w:tr>
      <w:tr w:rsidR="00450634" w:rsidRPr="00B05DB2" w:rsidTr="00E86476">
        <w:tc>
          <w:tcPr>
            <w:tcW w:w="592" w:type="dxa"/>
            <w:vMerge/>
            <w:shd w:val="clear" w:color="auto" w:fill="EAF1DD" w:themeFill="accent3" w:themeFillTint="33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Nach Sitzung Zweierdelegation</w:t>
            </w:r>
          </w:p>
        </w:tc>
        <w:tc>
          <w:tcPr>
            <w:tcW w:w="3520" w:type="dxa"/>
            <w:shd w:val="clear" w:color="auto" w:fill="EAF1DD" w:themeFill="accent3" w:themeFillTint="33"/>
          </w:tcPr>
          <w:p w:rsidR="00450634" w:rsidRDefault="00450634" w:rsidP="001A7DC5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- Projektplan</w:t>
            </w:r>
            <w:r>
              <w:rPr>
                <w:sz w:val="21"/>
                <w:szCs w:val="21"/>
              </w:rPr>
              <w:t xml:space="preserve"> inkl. Stellungnahme im Protokoll der Zweierdelegationssitzung</w:t>
            </w:r>
          </w:p>
          <w:p w:rsidR="00450634" w:rsidRPr="00B05DB2" w:rsidRDefault="00450634" w:rsidP="001A7DC5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Schulprogramm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0634" w:rsidRDefault="00450634" w:rsidP="001A7DC5">
            <w:r w:rsidRPr="00410667">
              <w:rPr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Erziehungsrat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18 Exemplare an AMS (Weiterleitung an ER)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50634" w:rsidRPr="00B05DB2" w:rsidTr="00E86476">
        <w:tc>
          <w:tcPr>
            <w:tcW w:w="592" w:type="dxa"/>
            <w:vMerge w:val="restart"/>
            <w:textDirection w:val="btLr"/>
          </w:tcPr>
          <w:p w:rsidR="00450634" w:rsidRPr="00F2113D" w:rsidRDefault="00450634" w:rsidP="001A7DC5">
            <w:pPr>
              <w:spacing w:before="60" w:after="60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2113D">
              <w:rPr>
                <w:b/>
                <w:sz w:val="21"/>
                <w:szCs w:val="21"/>
              </w:rPr>
              <w:t>Arbeitsphase</w:t>
            </w:r>
          </w:p>
        </w:tc>
        <w:tc>
          <w:tcPr>
            <w:tcW w:w="2834" w:type="dxa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Sitzungen Zweierdelegation</w:t>
            </w:r>
            <w:r>
              <w:rPr>
                <w:sz w:val="21"/>
                <w:szCs w:val="21"/>
              </w:rPr>
              <w:t>, 2mal jährlich</w:t>
            </w:r>
          </w:p>
        </w:tc>
        <w:tc>
          <w:tcPr>
            <w:tcW w:w="3520" w:type="dxa"/>
          </w:tcPr>
          <w:p w:rsidR="00450634" w:rsidRDefault="00450634" w:rsidP="001A7DC5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- Besprechung Sem</w:t>
            </w:r>
          </w:p>
          <w:p w:rsidR="00450634" w:rsidRPr="00B05DB2" w:rsidRDefault="00450634" w:rsidP="001A7DC5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Besprechung Fokusthemen</w:t>
            </w:r>
          </w:p>
        </w:tc>
        <w:tc>
          <w:tcPr>
            <w:tcW w:w="1559" w:type="dxa"/>
          </w:tcPr>
          <w:p w:rsidR="00450634" w:rsidRDefault="00450634" w:rsidP="001A7DC5">
            <w:r w:rsidRPr="00410667">
              <w:rPr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Zweierdelegation</w:t>
            </w:r>
            <w:r>
              <w:rPr>
                <w:sz w:val="21"/>
                <w:szCs w:val="21"/>
              </w:rPr>
              <w:t xml:space="preserve"> ER</w:t>
            </w:r>
          </w:p>
        </w:tc>
        <w:tc>
          <w:tcPr>
            <w:tcW w:w="2268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331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50634" w:rsidRPr="00B05DB2" w:rsidTr="00E86476">
        <w:tc>
          <w:tcPr>
            <w:tcW w:w="592" w:type="dxa"/>
            <w:vMerge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34" w:type="dxa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Sitzung Zweierdelegation Herbst</w:t>
            </w:r>
          </w:p>
        </w:tc>
        <w:tc>
          <w:tcPr>
            <w:tcW w:w="3520" w:type="dxa"/>
          </w:tcPr>
          <w:p w:rsidR="00450634" w:rsidRPr="00B05DB2" w:rsidRDefault="00450634" w:rsidP="001A7DC5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- Berichterstattung über Sem im Amtsbericht</w:t>
            </w:r>
          </w:p>
        </w:tc>
        <w:tc>
          <w:tcPr>
            <w:tcW w:w="1559" w:type="dxa"/>
          </w:tcPr>
          <w:p w:rsidR="00450634" w:rsidRDefault="00450634" w:rsidP="001A7DC5">
            <w:r w:rsidRPr="00410667">
              <w:rPr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Zweierdelegation</w:t>
            </w:r>
            <w:r>
              <w:rPr>
                <w:sz w:val="21"/>
                <w:szCs w:val="21"/>
              </w:rPr>
              <w:t xml:space="preserve"> ER</w:t>
            </w:r>
          </w:p>
        </w:tc>
        <w:tc>
          <w:tcPr>
            <w:tcW w:w="2268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Versand direkt durch Schule an Zweier</w:t>
            </w:r>
            <w:r>
              <w:rPr>
                <w:sz w:val="21"/>
                <w:szCs w:val="21"/>
              </w:rPr>
              <w:t>-</w:t>
            </w:r>
            <w:r w:rsidRPr="00E70B2C">
              <w:rPr>
                <w:sz w:val="21"/>
                <w:szCs w:val="21"/>
              </w:rPr>
              <w:t>delegation und AMS</w:t>
            </w:r>
          </w:p>
        </w:tc>
        <w:tc>
          <w:tcPr>
            <w:tcW w:w="1275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331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50634" w:rsidRPr="00B05DB2" w:rsidTr="00E86476">
        <w:tc>
          <w:tcPr>
            <w:tcW w:w="592" w:type="dxa"/>
            <w:vMerge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34" w:type="dxa"/>
          </w:tcPr>
          <w:p w:rsidR="0009089F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Nach Sitzung Zweierdelegation</w:t>
            </w:r>
            <w:r w:rsidRPr="00B05D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Herbst</w:t>
            </w:r>
          </w:p>
          <w:p w:rsidR="0009089F" w:rsidRPr="00B05DB2" w:rsidRDefault="0009089F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520" w:type="dxa"/>
          </w:tcPr>
          <w:p w:rsidR="00450634" w:rsidRPr="00B05DB2" w:rsidRDefault="00450634" w:rsidP="001A7DC5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- Berichterstattung über Sem im Amtsbericht</w:t>
            </w:r>
          </w:p>
        </w:tc>
        <w:tc>
          <w:tcPr>
            <w:tcW w:w="1559" w:type="dxa"/>
          </w:tcPr>
          <w:p w:rsidR="00450634" w:rsidRDefault="00450634" w:rsidP="001A7DC5">
            <w:r w:rsidRPr="00410667">
              <w:rPr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Erziehungsrat</w:t>
            </w:r>
            <w:r w:rsidRPr="00B05DB2">
              <w:rPr>
                <w:sz w:val="21"/>
                <w:szCs w:val="21"/>
              </w:rPr>
              <w:t xml:space="preserve"> i</w:t>
            </w:r>
            <w:r>
              <w:rPr>
                <w:sz w:val="21"/>
                <w:szCs w:val="21"/>
              </w:rPr>
              <w:t>n</w:t>
            </w:r>
            <w:r w:rsidRPr="00B05DB2">
              <w:rPr>
                <w:sz w:val="21"/>
                <w:szCs w:val="21"/>
              </w:rPr>
              <w:t xml:space="preserve"> Form des Amtsberichts</w:t>
            </w:r>
          </w:p>
        </w:tc>
        <w:tc>
          <w:tcPr>
            <w:tcW w:w="2268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18 Exemplare an AMS (Weiterleitung an ER)</w:t>
            </w:r>
          </w:p>
        </w:tc>
        <w:tc>
          <w:tcPr>
            <w:tcW w:w="1275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331" w:type="dxa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50634" w:rsidRPr="00B05DB2" w:rsidTr="00E86476">
        <w:tc>
          <w:tcPr>
            <w:tcW w:w="592" w:type="dxa"/>
            <w:vMerge w:val="restart"/>
            <w:shd w:val="clear" w:color="auto" w:fill="BFBFBF" w:themeFill="background1" w:themeFillShade="BF"/>
            <w:textDirection w:val="btLr"/>
          </w:tcPr>
          <w:p w:rsidR="00450634" w:rsidRPr="00F2113D" w:rsidRDefault="00450634" w:rsidP="001A7DC5">
            <w:pPr>
              <w:spacing w:before="60" w:after="60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2113D">
              <w:rPr>
                <w:b/>
                <w:sz w:val="21"/>
                <w:szCs w:val="21"/>
              </w:rPr>
              <w:lastRenderedPageBreak/>
              <w:t>Statusbericht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Nach Abschluss der Projektphase</w:t>
            </w:r>
            <w:r w:rsidRPr="00E70B2C">
              <w:rPr>
                <w:sz w:val="21"/>
                <w:szCs w:val="21"/>
              </w:rPr>
              <w:t xml:space="preserve"> Zyklus </w:t>
            </w:r>
            <w:r w:rsidR="00043DF8" w:rsidRPr="00E70B2C">
              <w:rPr>
                <w:vanish/>
                <w:color w:val="FF0000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xy, Monat und Jahr</w:t>
            </w:r>
            <w:r w:rsidRPr="00E70B2C">
              <w:rPr>
                <w:vanish/>
                <w:color w:val="FF0000"/>
                <w:sz w:val="21"/>
                <w:szCs w:val="21"/>
              </w:rPr>
              <w:t xml:space="preserve"> S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:rsidR="00043DF8" w:rsidRDefault="00450634" w:rsidP="001A7DC5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- Statusbericht</w:t>
            </w:r>
            <w:r>
              <w:rPr>
                <w:sz w:val="21"/>
                <w:szCs w:val="21"/>
              </w:rPr>
              <w:t xml:space="preserve"> zur Stellungnahme</w:t>
            </w:r>
          </w:p>
          <w:p w:rsidR="00450634" w:rsidRPr="00B05DB2" w:rsidRDefault="00043DF8" w:rsidP="007D5943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 w:rsidRPr="00043DF8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Der Bericht muss an der </w:t>
            </w:r>
            <w:r w:rsidR="007D5943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itzung der Zweierdelegation ER besprochen werden.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Zweierdelegation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Versand direkt durch Schule an Zweier</w:t>
            </w:r>
            <w:r>
              <w:rPr>
                <w:sz w:val="21"/>
                <w:szCs w:val="21"/>
              </w:rPr>
              <w:t>-</w:t>
            </w:r>
            <w:r w:rsidRPr="00E70B2C">
              <w:rPr>
                <w:sz w:val="21"/>
                <w:szCs w:val="21"/>
              </w:rPr>
              <w:t>delegation und AMS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450634" w:rsidRPr="00B05DB2" w:rsidTr="00E86476">
        <w:trPr>
          <w:trHeight w:val="1243"/>
        </w:trPr>
        <w:tc>
          <w:tcPr>
            <w:tcW w:w="592" w:type="dxa"/>
            <w:vMerge/>
            <w:shd w:val="clear" w:color="auto" w:fill="BFBFBF" w:themeFill="background1" w:themeFillShade="BF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</w:tcPr>
          <w:p w:rsidR="00450634" w:rsidRPr="00B05DB2" w:rsidRDefault="00450634" w:rsidP="007D5943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 xml:space="preserve">Nach </w:t>
            </w:r>
            <w:r w:rsidR="007D5943">
              <w:rPr>
                <w:sz w:val="21"/>
                <w:szCs w:val="21"/>
              </w:rPr>
              <w:t>S</w:t>
            </w:r>
            <w:r w:rsidRPr="00B05DB2">
              <w:rPr>
                <w:sz w:val="21"/>
                <w:szCs w:val="21"/>
              </w:rPr>
              <w:t>itzung Zweierdelegation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:rsidR="00043DF8" w:rsidRPr="00B05DB2" w:rsidRDefault="00450634" w:rsidP="00EA1C7D">
            <w:pPr>
              <w:spacing w:before="60" w:after="60"/>
              <w:ind w:left="127" w:hanging="127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- Statusbericht</w:t>
            </w:r>
            <w:r>
              <w:rPr>
                <w:sz w:val="21"/>
                <w:szCs w:val="21"/>
              </w:rPr>
              <w:t xml:space="preserve"> inkl. Stellungnahme im Protokoll der Zweierdelega</w:t>
            </w:r>
            <w:r w:rsidR="00043DF8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tionssitzung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B05DB2">
              <w:rPr>
                <w:sz w:val="21"/>
                <w:szCs w:val="21"/>
              </w:rPr>
              <w:t>Rektorin oder Rektor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50634" w:rsidRPr="00B05DB2" w:rsidRDefault="00450634" w:rsidP="001A7DC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Erziehungsrat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  <w:r w:rsidRPr="00E70B2C">
              <w:rPr>
                <w:sz w:val="21"/>
                <w:szCs w:val="21"/>
              </w:rPr>
              <w:t>18 Exemplare an AMS (Weiterleitung an ER)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</w:tcPr>
          <w:p w:rsidR="00450634" w:rsidRPr="00E70B2C" w:rsidRDefault="00450634" w:rsidP="001A7DC5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391D5E" w:rsidRPr="00E86476" w:rsidRDefault="00391D5E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 w:val="21"/>
          <w:szCs w:val="21"/>
          <w:lang w:eastAsia="en-US"/>
        </w:rPr>
      </w:pPr>
    </w:p>
    <w:p w:rsidR="00E86476" w:rsidRPr="00E86476" w:rsidRDefault="00E8647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 w:val="21"/>
          <w:szCs w:val="21"/>
          <w:lang w:eastAsia="en-US"/>
        </w:rPr>
      </w:pPr>
    </w:p>
    <w:p w:rsidR="00E86476" w:rsidRPr="00E86476" w:rsidRDefault="00E8647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 w:val="21"/>
          <w:szCs w:val="21"/>
          <w:lang w:eastAsia="en-US"/>
        </w:rPr>
      </w:pPr>
      <w:r w:rsidRPr="00E86476">
        <w:rPr>
          <w:rFonts w:cs="Arial"/>
          <w:sz w:val="21"/>
          <w:szCs w:val="21"/>
          <w:lang w:eastAsia="en-US"/>
        </w:rPr>
        <w:t xml:space="preserve">Stand: </w:t>
      </w:r>
      <w:r>
        <w:rPr>
          <w:rFonts w:cs="Arial"/>
          <w:sz w:val="21"/>
          <w:szCs w:val="21"/>
          <w:lang w:eastAsia="en-US"/>
        </w:rPr>
        <w:fldChar w:fldCharType="begin"/>
      </w:r>
      <w:r>
        <w:rPr>
          <w:rFonts w:cs="Arial"/>
          <w:sz w:val="21"/>
          <w:szCs w:val="21"/>
          <w:lang w:eastAsia="en-US"/>
        </w:rPr>
        <w:instrText xml:space="preserve"> DATE  \@ "d. MMMM yyyy"  \* MERGEFORMAT </w:instrText>
      </w:r>
      <w:r>
        <w:rPr>
          <w:rFonts w:cs="Arial"/>
          <w:sz w:val="21"/>
          <w:szCs w:val="21"/>
          <w:lang w:eastAsia="en-US"/>
        </w:rPr>
        <w:fldChar w:fldCharType="separate"/>
      </w:r>
      <w:r w:rsidR="00EB4809">
        <w:rPr>
          <w:rFonts w:cs="Arial"/>
          <w:noProof/>
          <w:sz w:val="21"/>
          <w:szCs w:val="21"/>
          <w:lang w:eastAsia="en-US"/>
        </w:rPr>
        <w:t>4. April 2019</w:t>
      </w:r>
      <w:r>
        <w:rPr>
          <w:rFonts w:cs="Arial"/>
          <w:sz w:val="21"/>
          <w:szCs w:val="21"/>
          <w:lang w:eastAsia="en-US"/>
        </w:rPr>
        <w:fldChar w:fldCharType="end"/>
      </w:r>
    </w:p>
    <w:sectPr w:rsidR="00E86476" w:rsidRPr="00E86476" w:rsidSect="00206FCC"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D3" w:rsidRDefault="007B03D3" w:rsidP="00A55D21">
      <w:r>
        <w:separator/>
      </w:r>
    </w:p>
  </w:endnote>
  <w:endnote w:type="continuationSeparator" w:id="0">
    <w:p w:rsidR="007B03D3" w:rsidRDefault="007B03D3" w:rsidP="00A5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D3" w:rsidRDefault="007B03D3" w:rsidP="00A55D21">
      <w:r>
        <w:separator/>
      </w:r>
    </w:p>
  </w:footnote>
  <w:footnote w:type="continuationSeparator" w:id="0">
    <w:p w:rsidR="007B03D3" w:rsidRDefault="007B03D3" w:rsidP="00A5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25B70642"/>
    <w:multiLevelType w:val="hybridMultilevel"/>
    <w:tmpl w:val="6958BABC"/>
    <w:lvl w:ilvl="0" w:tplc="08070011">
      <w:start w:val="1"/>
      <w:numFmt w:val="decimal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6A2"/>
    <w:multiLevelType w:val="hybridMultilevel"/>
    <w:tmpl w:val="E0327F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1DE6"/>
    <w:multiLevelType w:val="hybridMultilevel"/>
    <w:tmpl w:val="87A8D3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58EB"/>
    <w:multiLevelType w:val="hybridMultilevel"/>
    <w:tmpl w:val="12C8C7FA"/>
    <w:lvl w:ilvl="0" w:tplc="18CCC0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140C1"/>
    <w:multiLevelType w:val="hybridMultilevel"/>
    <w:tmpl w:val="C512FE94"/>
    <w:lvl w:ilvl="0" w:tplc="18CCC0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EC"/>
    <w:rsid w:val="00004CF1"/>
    <w:rsid w:val="00015262"/>
    <w:rsid w:val="00015908"/>
    <w:rsid w:val="00016B25"/>
    <w:rsid w:val="00017466"/>
    <w:rsid w:val="000357E0"/>
    <w:rsid w:val="00043747"/>
    <w:rsid w:val="00043DF8"/>
    <w:rsid w:val="00050464"/>
    <w:rsid w:val="00051693"/>
    <w:rsid w:val="00054E9F"/>
    <w:rsid w:val="00056D63"/>
    <w:rsid w:val="00061A8B"/>
    <w:rsid w:val="00062D2D"/>
    <w:rsid w:val="000655C3"/>
    <w:rsid w:val="00073F89"/>
    <w:rsid w:val="00075905"/>
    <w:rsid w:val="00086548"/>
    <w:rsid w:val="0009089F"/>
    <w:rsid w:val="000B6333"/>
    <w:rsid w:val="000B7600"/>
    <w:rsid w:val="000C490E"/>
    <w:rsid w:val="000C6934"/>
    <w:rsid w:val="000D09D5"/>
    <w:rsid w:val="000D2351"/>
    <w:rsid w:val="000D5613"/>
    <w:rsid w:val="000E162A"/>
    <w:rsid w:val="000E53CD"/>
    <w:rsid w:val="000F45D4"/>
    <w:rsid w:val="001138B4"/>
    <w:rsid w:val="00131226"/>
    <w:rsid w:val="00132A37"/>
    <w:rsid w:val="00137E75"/>
    <w:rsid w:val="00160882"/>
    <w:rsid w:val="001643C9"/>
    <w:rsid w:val="001A7DC5"/>
    <w:rsid w:val="001C14F2"/>
    <w:rsid w:val="001C6D4A"/>
    <w:rsid w:val="001D1DC3"/>
    <w:rsid w:val="001D4EC4"/>
    <w:rsid w:val="001E156F"/>
    <w:rsid w:val="00204EA6"/>
    <w:rsid w:val="00206955"/>
    <w:rsid w:val="00206C09"/>
    <w:rsid w:val="00206FCC"/>
    <w:rsid w:val="00214598"/>
    <w:rsid w:val="00222B23"/>
    <w:rsid w:val="00244514"/>
    <w:rsid w:val="00255EBF"/>
    <w:rsid w:val="00263988"/>
    <w:rsid w:val="0027321D"/>
    <w:rsid w:val="002733C8"/>
    <w:rsid w:val="00276964"/>
    <w:rsid w:val="00280B18"/>
    <w:rsid w:val="0028167A"/>
    <w:rsid w:val="0028240D"/>
    <w:rsid w:val="00287F1D"/>
    <w:rsid w:val="002E2CA0"/>
    <w:rsid w:val="002E4737"/>
    <w:rsid w:val="002F0EAD"/>
    <w:rsid w:val="00306E62"/>
    <w:rsid w:val="00321C7B"/>
    <w:rsid w:val="00321D72"/>
    <w:rsid w:val="0032371B"/>
    <w:rsid w:val="00332198"/>
    <w:rsid w:val="00332CAA"/>
    <w:rsid w:val="00337076"/>
    <w:rsid w:val="003727E6"/>
    <w:rsid w:val="00391D5E"/>
    <w:rsid w:val="00397218"/>
    <w:rsid w:val="003A3D8D"/>
    <w:rsid w:val="003B535D"/>
    <w:rsid w:val="003C77A5"/>
    <w:rsid w:val="003E2459"/>
    <w:rsid w:val="003F34C5"/>
    <w:rsid w:val="003F539D"/>
    <w:rsid w:val="004228DC"/>
    <w:rsid w:val="00435568"/>
    <w:rsid w:val="004477C0"/>
    <w:rsid w:val="00450558"/>
    <w:rsid w:val="00450634"/>
    <w:rsid w:val="004522C8"/>
    <w:rsid w:val="00473F0C"/>
    <w:rsid w:val="004769C2"/>
    <w:rsid w:val="00481F9A"/>
    <w:rsid w:val="0049193A"/>
    <w:rsid w:val="00497CA3"/>
    <w:rsid w:val="004A5A31"/>
    <w:rsid w:val="004C0841"/>
    <w:rsid w:val="004D124F"/>
    <w:rsid w:val="004F266D"/>
    <w:rsid w:val="004F7E55"/>
    <w:rsid w:val="00505330"/>
    <w:rsid w:val="00521F85"/>
    <w:rsid w:val="00551409"/>
    <w:rsid w:val="00554B1F"/>
    <w:rsid w:val="00561994"/>
    <w:rsid w:val="005629B3"/>
    <w:rsid w:val="0058185D"/>
    <w:rsid w:val="00585AE1"/>
    <w:rsid w:val="005914DC"/>
    <w:rsid w:val="005C12ED"/>
    <w:rsid w:val="005C3763"/>
    <w:rsid w:val="005D78DB"/>
    <w:rsid w:val="005E4134"/>
    <w:rsid w:val="005E7F68"/>
    <w:rsid w:val="005F2F34"/>
    <w:rsid w:val="005F3DFC"/>
    <w:rsid w:val="005F4B29"/>
    <w:rsid w:val="006035D7"/>
    <w:rsid w:val="00620734"/>
    <w:rsid w:val="0063671F"/>
    <w:rsid w:val="006375EA"/>
    <w:rsid w:val="00644981"/>
    <w:rsid w:val="00646702"/>
    <w:rsid w:val="00651E11"/>
    <w:rsid w:val="00652C6A"/>
    <w:rsid w:val="00655ACA"/>
    <w:rsid w:val="006655E0"/>
    <w:rsid w:val="00671D38"/>
    <w:rsid w:val="00672410"/>
    <w:rsid w:val="00672D9F"/>
    <w:rsid w:val="006772B7"/>
    <w:rsid w:val="00677E32"/>
    <w:rsid w:val="00683279"/>
    <w:rsid w:val="00686387"/>
    <w:rsid w:val="00687F82"/>
    <w:rsid w:val="00697EFE"/>
    <w:rsid w:val="006A6C73"/>
    <w:rsid w:val="006B0C18"/>
    <w:rsid w:val="006B4231"/>
    <w:rsid w:val="006C1F86"/>
    <w:rsid w:val="006C6845"/>
    <w:rsid w:val="006D15F5"/>
    <w:rsid w:val="006E04E1"/>
    <w:rsid w:val="006E43D2"/>
    <w:rsid w:val="006E6A21"/>
    <w:rsid w:val="006F02D1"/>
    <w:rsid w:val="006F56E2"/>
    <w:rsid w:val="0070508D"/>
    <w:rsid w:val="0070590C"/>
    <w:rsid w:val="0070755B"/>
    <w:rsid w:val="00742DA4"/>
    <w:rsid w:val="007435E0"/>
    <w:rsid w:val="007739BB"/>
    <w:rsid w:val="0078136B"/>
    <w:rsid w:val="00782EEC"/>
    <w:rsid w:val="007929C0"/>
    <w:rsid w:val="007962AE"/>
    <w:rsid w:val="007B03D3"/>
    <w:rsid w:val="007D5943"/>
    <w:rsid w:val="007D5B8C"/>
    <w:rsid w:val="007E4002"/>
    <w:rsid w:val="007E6392"/>
    <w:rsid w:val="007F1A8A"/>
    <w:rsid w:val="007F212E"/>
    <w:rsid w:val="007F6AC6"/>
    <w:rsid w:val="00803368"/>
    <w:rsid w:val="00811322"/>
    <w:rsid w:val="0081155B"/>
    <w:rsid w:val="00821CEC"/>
    <w:rsid w:val="00825473"/>
    <w:rsid w:val="00836657"/>
    <w:rsid w:val="00841453"/>
    <w:rsid w:val="00854061"/>
    <w:rsid w:val="00857A3E"/>
    <w:rsid w:val="00861DCB"/>
    <w:rsid w:val="0089214C"/>
    <w:rsid w:val="008A7CDE"/>
    <w:rsid w:val="008B544F"/>
    <w:rsid w:val="008B5D54"/>
    <w:rsid w:val="008C1506"/>
    <w:rsid w:val="008E312B"/>
    <w:rsid w:val="008F0EB0"/>
    <w:rsid w:val="008F2E15"/>
    <w:rsid w:val="008F2EC7"/>
    <w:rsid w:val="008F6A23"/>
    <w:rsid w:val="009061C0"/>
    <w:rsid w:val="0092374F"/>
    <w:rsid w:val="00923D8B"/>
    <w:rsid w:val="00931337"/>
    <w:rsid w:val="0097061E"/>
    <w:rsid w:val="00974496"/>
    <w:rsid w:val="009A5B91"/>
    <w:rsid w:val="009A6454"/>
    <w:rsid w:val="009A6E26"/>
    <w:rsid w:val="009A703B"/>
    <w:rsid w:val="009B6725"/>
    <w:rsid w:val="009D3B58"/>
    <w:rsid w:val="009E1D1C"/>
    <w:rsid w:val="009F05BF"/>
    <w:rsid w:val="00A02D7A"/>
    <w:rsid w:val="00A26FF8"/>
    <w:rsid w:val="00A3392D"/>
    <w:rsid w:val="00A36C2E"/>
    <w:rsid w:val="00A479A1"/>
    <w:rsid w:val="00A53186"/>
    <w:rsid w:val="00A55D21"/>
    <w:rsid w:val="00A57124"/>
    <w:rsid w:val="00A5789C"/>
    <w:rsid w:val="00A67C9C"/>
    <w:rsid w:val="00A743F8"/>
    <w:rsid w:val="00A7729C"/>
    <w:rsid w:val="00A777E9"/>
    <w:rsid w:val="00A81802"/>
    <w:rsid w:val="00A90CE7"/>
    <w:rsid w:val="00A90E4F"/>
    <w:rsid w:val="00AB4C36"/>
    <w:rsid w:val="00AB4D76"/>
    <w:rsid w:val="00AC4E27"/>
    <w:rsid w:val="00AC6FFD"/>
    <w:rsid w:val="00AD3427"/>
    <w:rsid w:val="00AF6782"/>
    <w:rsid w:val="00AF79AD"/>
    <w:rsid w:val="00B05DB2"/>
    <w:rsid w:val="00B07397"/>
    <w:rsid w:val="00B12CB1"/>
    <w:rsid w:val="00B262E8"/>
    <w:rsid w:val="00B34A1F"/>
    <w:rsid w:val="00B36D98"/>
    <w:rsid w:val="00B54484"/>
    <w:rsid w:val="00B70263"/>
    <w:rsid w:val="00B75A73"/>
    <w:rsid w:val="00B80F4B"/>
    <w:rsid w:val="00BA1A6F"/>
    <w:rsid w:val="00BB50A3"/>
    <w:rsid w:val="00BE06AD"/>
    <w:rsid w:val="00BE1A6E"/>
    <w:rsid w:val="00BE67A6"/>
    <w:rsid w:val="00BF22E5"/>
    <w:rsid w:val="00BF2F7A"/>
    <w:rsid w:val="00BF4E55"/>
    <w:rsid w:val="00BF78FC"/>
    <w:rsid w:val="00C02B2F"/>
    <w:rsid w:val="00C06906"/>
    <w:rsid w:val="00C1730D"/>
    <w:rsid w:val="00C254DE"/>
    <w:rsid w:val="00C31F78"/>
    <w:rsid w:val="00C4323C"/>
    <w:rsid w:val="00C44018"/>
    <w:rsid w:val="00C44EA1"/>
    <w:rsid w:val="00C517E3"/>
    <w:rsid w:val="00C54328"/>
    <w:rsid w:val="00C603BC"/>
    <w:rsid w:val="00C604FD"/>
    <w:rsid w:val="00C613CB"/>
    <w:rsid w:val="00C677C1"/>
    <w:rsid w:val="00C67CE0"/>
    <w:rsid w:val="00C74677"/>
    <w:rsid w:val="00C74B55"/>
    <w:rsid w:val="00CB35CC"/>
    <w:rsid w:val="00CB6E05"/>
    <w:rsid w:val="00CC0E41"/>
    <w:rsid w:val="00CC1604"/>
    <w:rsid w:val="00CC5D68"/>
    <w:rsid w:val="00D13858"/>
    <w:rsid w:val="00D138DD"/>
    <w:rsid w:val="00D333C1"/>
    <w:rsid w:val="00D47870"/>
    <w:rsid w:val="00D65CEE"/>
    <w:rsid w:val="00D6764F"/>
    <w:rsid w:val="00D86404"/>
    <w:rsid w:val="00D91C61"/>
    <w:rsid w:val="00DA0409"/>
    <w:rsid w:val="00DA5182"/>
    <w:rsid w:val="00DB4A20"/>
    <w:rsid w:val="00DC6073"/>
    <w:rsid w:val="00DD1C48"/>
    <w:rsid w:val="00DD2B85"/>
    <w:rsid w:val="00DE161A"/>
    <w:rsid w:val="00E102EF"/>
    <w:rsid w:val="00E3631C"/>
    <w:rsid w:val="00E4467E"/>
    <w:rsid w:val="00E61EE9"/>
    <w:rsid w:val="00E6433C"/>
    <w:rsid w:val="00E70B2C"/>
    <w:rsid w:val="00E751E0"/>
    <w:rsid w:val="00E86476"/>
    <w:rsid w:val="00EA1C7D"/>
    <w:rsid w:val="00EB4809"/>
    <w:rsid w:val="00ED482B"/>
    <w:rsid w:val="00ED6E2F"/>
    <w:rsid w:val="00EE4E60"/>
    <w:rsid w:val="00F020A2"/>
    <w:rsid w:val="00F10B86"/>
    <w:rsid w:val="00F11E8E"/>
    <w:rsid w:val="00F2113D"/>
    <w:rsid w:val="00F311D1"/>
    <w:rsid w:val="00F35BFE"/>
    <w:rsid w:val="00F444D9"/>
    <w:rsid w:val="00F5125E"/>
    <w:rsid w:val="00F5134D"/>
    <w:rsid w:val="00F54366"/>
    <w:rsid w:val="00F7307C"/>
    <w:rsid w:val="00F74E2B"/>
    <w:rsid w:val="00F76E81"/>
    <w:rsid w:val="00F9641D"/>
    <w:rsid w:val="00FA0583"/>
    <w:rsid w:val="00FA7EC1"/>
    <w:rsid w:val="00FC5D8B"/>
    <w:rsid w:val="00FD0123"/>
    <w:rsid w:val="00FE4788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5A6183D6"/>
  <w15:docId w15:val="{0D6E2CC4-F717-48D8-BF13-158F75F7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5E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">
    <w:name w:val="ER"/>
    <w:basedOn w:val="Standard"/>
    <w:rsid w:val="00652C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AE1"/>
    <w:pPr>
      <w:tabs>
        <w:tab w:val="clear" w:pos="426"/>
        <w:tab w:val="left" w:pos="425"/>
        <w:tab w:val="left" w:pos="5245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AE1"/>
    <w:rPr>
      <w:rFonts w:ascii="Tahoma" w:hAnsi="Tahoma" w:cs="Tahoma"/>
      <w:sz w:val="16"/>
      <w:szCs w:val="16"/>
    </w:rPr>
  </w:style>
  <w:style w:type="paragraph" w:customStyle="1" w:styleId="MSRektorat">
    <w:name w:val="MS Rektorat"/>
    <w:basedOn w:val="Standard"/>
    <w:rsid w:val="007962AE"/>
  </w:style>
  <w:style w:type="paragraph" w:customStyle="1" w:styleId="MSGruss">
    <w:name w:val="MS Gruss"/>
    <w:basedOn w:val="Standard"/>
    <w:rsid w:val="00AB4D76"/>
  </w:style>
  <w:style w:type="paragraph" w:customStyle="1" w:styleId="Gruss">
    <w:name w:val="Gruss"/>
    <w:basedOn w:val="Standard"/>
    <w:rsid w:val="00AB4D76"/>
  </w:style>
  <w:style w:type="paragraph" w:customStyle="1" w:styleId="MSVerwaltung">
    <w:name w:val="MS Verwaltung"/>
    <w:basedOn w:val="Standard"/>
    <w:rsid w:val="00015908"/>
  </w:style>
  <w:style w:type="paragraph" w:customStyle="1" w:styleId="Kopf">
    <w:name w:val="Kopf"/>
    <w:basedOn w:val="Standard"/>
    <w:rsid w:val="00BE1A6E"/>
    <w:pPr>
      <w:tabs>
        <w:tab w:val="clear" w:pos="851"/>
        <w:tab w:val="clear" w:pos="1276"/>
        <w:tab w:val="clear" w:pos="5216"/>
        <w:tab w:val="clear" w:pos="7938"/>
        <w:tab w:val="clear" w:pos="9299"/>
        <w:tab w:val="left" w:pos="2268"/>
        <w:tab w:val="left" w:pos="5103"/>
        <w:tab w:val="left" w:pos="5670"/>
        <w:tab w:val="left" w:pos="8505"/>
        <w:tab w:val="right" w:pos="9072"/>
      </w:tabs>
    </w:pPr>
  </w:style>
  <w:style w:type="paragraph" w:customStyle="1" w:styleId="MSAllgemein">
    <w:name w:val="MS Allgemein"/>
    <w:basedOn w:val="Standard"/>
    <w:rsid w:val="00337076"/>
    <w:rPr>
      <w:b/>
    </w:rPr>
  </w:style>
  <w:style w:type="table" w:styleId="Tabellenraster">
    <w:name w:val="Table Grid"/>
    <w:basedOn w:val="NormaleTabelle"/>
    <w:uiPriority w:val="59"/>
    <w:rsid w:val="00B0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7F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B364-D4A7-403F-8E31-25D928BE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Odoni Sabrina BLD-AMS</cp:lastModifiedBy>
  <cp:revision>8</cp:revision>
  <cp:lastPrinted>2016-06-29T09:36:00Z</cp:lastPrinted>
  <dcterms:created xsi:type="dcterms:W3CDTF">2014-10-24T08:19:00Z</dcterms:created>
  <dcterms:modified xsi:type="dcterms:W3CDTF">2019-04-04T14:59:00Z</dcterms:modified>
</cp:coreProperties>
</file>