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97" w:rsidRDefault="00867A97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B06CC5" w:rsidRPr="00696354" w:rsidRDefault="00B06CC5" w:rsidP="00B06CC5">
      <w:pPr>
        <w:rPr>
          <w:i/>
          <w:sz w:val="20"/>
          <w:szCs w:val="20"/>
        </w:rPr>
      </w:pPr>
      <w:r w:rsidRPr="00696354">
        <w:rPr>
          <w:i/>
          <w:sz w:val="20"/>
          <w:szCs w:val="20"/>
        </w:rPr>
        <w:t>Absender:</w:t>
      </w:r>
    </w:p>
    <w:p w:rsidR="00B06CC5" w:rsidRDefault="00B06CC5" w:rsidP="00B06CC5">
      <w:pPr>
        <w:rPr>
          <w:szCs w:val="21"/>
        </w:rPr>
      </w:pPr>
      <w:r>
        <w:rPr>
          <w:szCs w:val="21"/>
        </w:rPr>
        <w:t>Vorname Name</w:t>
      </w:r>
    </w:p>
    <w:p w:rsidR="00B06CC5" w:rsidRDefault="00B06CC5" w:rsidP="00B06CC5">
      <w:pPr>
        <w:rPr>
          <w:szCs w:val="21"/>
        </w:rPr>
      </w:pPr>
      <w:r>
        <w:rPr>
          <w:szCs w:val="21"/>
        </w:rPr>
        <w:t>Strasse Nr.</w:t>
      </w:r>
    </w:p>
    <w:p w:rsidR="00696354" w:rsidRDefault="005B13FF" w:rsidP="00B44DFB">
      <w:pPr>
        <w:rPr>
          <w:szCs w:val="21"/>
        </w:rPr>
      </w:pPr>
      <w:r>
        <w:rPr>
          <w:szCs w:val="21"/>
        </w:rPr>
        <w:t>PLZ Ort</w:t>
      </w: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B06CC5" w:rsidRDefault="00B06CC5" w:rsidP="00B06CC5">
      <w:pPr>
        <w:rPr>
          <w:i/>
          <w:szCs w:val="21"/>
        </w:rPr>
      </w:pPr>
      <w:r>
        <w:rPr>
          <w:i/>
          <w:szCs w:val="21"/>
        </w:rPr>
        <w:t>Bezeichnung und Adresse</w:t>
      </w:r>
    </w:p>
    <w:p w:rsidR="00B06CC5" w:rsidRDefault="00B06CC5" w:rsidP="00B06CC5">
      <w:pPr>
        <w:rPr>
          <w:szCs w:val="21"/>
        </w:rPr>
      </w:pPr>
      <w:r>
        <w:rPr>
          <w:i/>
          <w:szCs w:val="21"/>
        </w:rPr>
        <w:t>des öffentlichen Organs</w:t>
      </w:r>
    </w:p>
    <w:p w:rsidR="00696354" w:rsidRDefault="00696354" w:rsidP="00B44DFB">
      <w:pPr>
        <w:rPr>
          <w:szCs w:val="21"/>
        </w:rPr>
      </w:pPr>
    </w:p>
    <w:p w:rsidR="00B85889" w:rsidRDefault="00B85889" w:rsidP="00B44DFB">
      <w:pPr>
        <w:rPr>
          <w:szCs w:val="21"/>
        </w:rPr>
      </w:pPr>
    </w:p>
    <w:p w:rsidR="00B85889" w:rsidRDefault="00B85889" w:rsidP="00B44DFB">
      <w:pPr>
        <w:rPr>
          <w:szCs w:val="21"/>
        </w:rPr>
      </w:pPr>
    </w:p>
    <w:p w:rsidR="00B85889" w:rsidRDefault="00B85889" w:rsidP="00B44DFB">
      <w:pPr>
        <w:rPr>
          <w:szCs w:val="21"/>
        </w:rPr>
      </w:pPr>
    </w:p>
    <w:p w:rsidR="00B85889" w:rsidRDefault="00B85889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  <w:r>
        <w:rPr>
          <w:szCs w:val="21"/>
        </w:rPr>
        <w:t>Ort, Datum</w:t>
      </w: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Pr="00696354" w:rsidRDefault="00B06CC5" w:rsidP="00B44DFB">
      <w:pPr>
        <w:rPr>
          <w:b/>
          <w:szCs w:val="21"/>
        </w:rPr>
      </w:pPr>
      <w:r>
        <w:rPr>
          <w:b/>
          <w:szCs w:val="21"/>
        </w:rPr>
        <w:t xml:space="preserve">Gesuch um </w:t>
      </w:r>
      <w:r w:rsidR="00301547">
        <w:rPr>
          <w:b/>
          <w:szCs w:val="21"/>
        </w:rPr>
        <w:t>Berichtigung meiner e</w:t>
      </w:r>
      <w:r>
        <w:rPr>
          <w:b/>
          <w:szCs w:val="21"/>
        </w:rPr>
        <w:t>igenen Daten</w:t>
      </w:r>
    </w:p>
    <w:p w:rsidR="00696354" w:rsidRPr="00696354" w:rsidRDefault="00696354" w:rsidP="00B44DFB">
      <w:pPr>
        <w:rPr>
          <w:szCs w:val="21"/>
        </w:rPr>
      </w:pPr>
    </w:p>
    <w:p w:rsidR="00696354" w:rsidRPr="00696354" w:rsidRDefault="00696354" w:rsidP="00B44DFB">
      <w:pPr>
        <w:rPr>
          <w:szCs w:val="21"/>
        </w:rPr>
      </w:pPr>
      <w:r w:rsidRPr="00696354">
        <w:rPr>
          <w:szCs w:val="21"/>
        </w:rPr>
        <w:t>Sehr geehrte Damen und Herren</w:t>
      </w:r>
    </w:p>
    <w:p w:rsidR="00696354" w:rsidRPr="00696354" w:rsidRDefault="00696354" w:rsidP="00B44DFB">
      <w:pPr>
        <w:rPr>
          <w:szCs w:val="21"/>
        </w:rPr>
      </w:pPr>
    </w:p>
    <w:p w:rsidR="00E971EC" w:rsidRDefault="00696354" w:rsidP="00B44DFB">
      <w:pPr>
        <w:rPr>
          <w:szCs w:val="21"/>
        </w:rPr>
      </w:pPr>
      <w:r w:rsidRPr="00696354">
        <w:rPr>
          <w:szCs w:val="21"/>
        </w:rPr>
        <w:t xml:space="preserve">Gestützt auf Art. </w:t>
      </w:r>
      <w:r w:rsidR="007A72BE">
        <w:rPr>
          <w:szCs w:val="21"/>
        </w:rPr>
        <w:t xml:space="preserve">20 </w:t>
      </w:r>
      <w:r w:rsidRPr="00696354">
        <w:rPr>
          <w:szCs w:val="21"/>
        </w:rPr>
        <w:t xml:space="preserve">des kantonalen Datenschutzgesetzes </w:t>
      </w:r>
      <w:r w:rsidR="00756FED">
        <w:rPr>
          <w:szCs w:val="21"/>
        </w:rPr>
        <w:t>(sGS</w:t>
      </w:r>
      <w:bookmarkStart w:id="0" w:name="_GoBack"/>
      <w:bookmarkEnd w:id="0"/>
      <w:r w:rsidR="00301547">
        <w:rPr>
          <w:szCs w:val="21"/>
        </w:rPr>
        <w:t xml:space="preserve"> 142.1)</w:t>
      </w:r>
      <w:r w:rsidR="00756FED">
        <w:rPr>
          <w:szCs w:val="21"/>
        </w:rPr>
        <w:t xml:space="preserve"> </w:t>
      </w:r>
      <w:r w:rsidR="00E971EC">
        <w:rPr>
          <w:szCs w:val="21"/>
        </w:rPr>
        <w:t xml:space="preserve">bitte ich Sie, </w:t>
      </w:r>
      <w:r w:rsidR="007A72BE">
        <w:rPr>
          <w:szCs w:val="21"/>
        </w:rPr>
        <w:t>folgende Korrekturen in Ihrer Datensammlung vorzunehmen:</w:t>
      </w:r>
    </w:p>
    <w:p w:rsidR="00D20FF8" w:rsidRDefault="00D20FF8" w:rsidP="00B44DFB">
      <w:pPr>
        <w:rPr>
          <w:szCs w:val="21"/>
        </w:rPr>
      </w:pPr>
    </w:p>
    <w:p w:rsidR="007A72BE" w:rsidRPr="007A72BE" w:rsidRDefault="007A72BE" w:rsidP="007A72BE">
      <w:pPr>
        <w:rPr>
          <w:szCs w:val="21"/>
        </w:rPr>
      </w:pPr>
      <w:r w:rsidRPr="007A72BE">
        <w:rPr>
          <w:szCs w:val="21"/>
        </w:rPr>
        <w:t>Falsch ist:</w:t>
      </w:r>
    </w:p>
    <w:p w:rsidR="007A72BE" w:rsidRPr="007A72BE" w:rsidRDefault="007A72BE" w:rsidP="007A72BE">
      <w:pPr>
        <w:rPr>
          <w:szCs w:val="21"/>
        </w:rPr>
      </w:pPr>
    </w:p>
    <w:p w:rsidR="007A72BE" w:rsidRPr="007A72BE" w:rsidRDefault="007A72BE" w:rsidP="007A72BE">
      <w:pPr>
        <w:rPr>
          <w:szCs w:val="21"/>
        </w:rPr>
      </w:pPr>
      <w:r w:rsidRPr="007A72BE">
        <w:rPr>
          <w:szCs w:val="21"/>
        </w:rPr>
        <w:t>............................................................ (einfügen der falschen Angaben)</w:t>
      </w:r>
    </w:p>
    <w:p w:rsidR="007A72BE" w:rsidRPr="007A72BE" w:rsidRDefault="007A72BE" w:rsidP="007A72BE">
      <w:pPr>
        <w:rPr>
          <w:szCs w:val="21"/>
        </w:rPr>
      </w:pPr>
    </w:p>
    <w:p w:rsidR="007A72BE" w:rsidRPr="007A72BE" w:rsidRDefault="007A72BE" w:rsidP="007A72BE">
      <w:pPr>
        <w:rPr>
          <w:szCs w:val="21"/>
        </w:rPr>
      </w:pPr>
      <w:r w:rsidRPr="007A72BE">
        <w:rPr>
          <w:szCs w:val="21"/>
        </w:rPr>
        <w:t>............................................................</w:t>
      </w:r>
    </w:p>
    <w:p w:rsidR="007A72BE" w:rsidRPr="007A72BE" w:rsidRDefault="007A72BE" w:rsidP="007A72BE">
      <w:pPr>
        <w:rPr>
          <w:szCs w:val="21"/>
        </w:rPr>
      </w:pPr>
    </w:p>
    <w:p w:rsidR="007A72BE" w:rsidRPr="007A72BE" w:rsidRDefault="007A72BE" w:rsidP="007A72BE">
      <w:pPr>
        <w:rPr>
          <w:szCs w:val="21"/>
        </w:rPr>
      </w:pPr>
      <w:r w:rsidRPr="007A72BE">
        <w:rPr>
          <w:szCs w:val="21"/>
        </w:rPr>
        <w:t>Richtig sind folgende Angaben:</w:t>
      </w:r>
    </w:p>
    <w:p w:rsidR="007A72BE" w:rsidRPr="007A72BE" w:rsidRDefault="007A72BE" w:rsidP="007A72BE">
      <w:pPr>
        <w:rPr>
          <w:szCs w:val="21"/>
        </w:rPr>
      </w:pPr>
    </w:p>
    <w:p w:rsidR="007A72BE" w:rsidRPr="007A72BE" w:rsidRDefault="007A72BE" w:rsidP="007A72BE">
      <w:pPr>
        <w:rPr>
          <w:szCs w:val="21"/>
        </w:rPr>
      </w:pPr>
      <w:r w:rsidRPr="007A72BE">
        <w:rPr>
          <w:szCs w:val="21"/>
        </w:rPr>
        <w:t>............................................................ (einfügen der richtigen Angaben)</w:t>
      </w:r>
    </w:p>
    <w:p w:rsidR="007A72BE" w:rsidRPr="007A72BE" w:rsidRDefault="007A72BE" w:rsidP="007A72BE">
      <w:pPr>
        <w:rPr>
          <w:szCs w:val="21"/>
        </w:rPr>
      </w:pPr>
    </w:p>
    <w:p w:rsidR="007A72BE" w:rsidRDefault="007A72BE" w:rsidP="007A72BE">
      <w:pPr>
        <w:rPr>
          <w:szCs w:val="21"/>
        </w:rPr>
      </w:pPr>
      <w:r w:rsidRPr="007A72BE">
        <w:rPr>
          <w:szCs w:val="21"/>
        </w:rPr>
        <w:t>............................................................</w:t>
      </w:r>
    </w:p>
    <w:p w:rsidR="007A72BE" w:rsidRDefault="007A72BE" w:rsidP="00B44DFB">
      <w:pPr>
        <w:rPr>
          <w:szCs w:val="21"/>
        </w:rPr>
      </w:pPr>
    </w:p>
    <w:p w:rsidR="007A72BE" w:rsidRDefault="007A72BE" w:rsidP="00B44DFB">
      <w:pPr>
        <w:rPr>
          <w:szCs w:val="21"/>
        </w:rPr>
      </w:pPr>
      <w:r>
        <w:rPr>
          <w:szCs w:val="21"/>
        </w:rPr>
        <w:t>Ich bitte Sie, diese Korrektur vorzunehmen und mir schriftlich zu bestätigen oder in einem begründeten Entscheid mitzuteilen, falls Sie diesem Gesuch nicht nachkommen können.</w:t>
      </w:r>
    </w:p>
    <w:p w:rsidR="00D20FF8" w:rsidRDefault="00D20FF8" w:rsidP="00B44DFB">
      <w:pPr>
        <w:rPr>
          <w:szCs w:val="21"/>
        </w:rPr>
      </w:pPr>
    </w:p>
    <w:p w:rsidR="00D20FF8" w:rsidRDefault="00D20FF8" w:rsidP="00B44DFB">
      <w:pPr>
        <w:rPr>
          <w:szCs w:val="21"/>
        </w:rPr>
      </w:pPr>
      <w:r>
        <w:rPr>
          <w:szCs w:val="21"/>
        </w:rPr>
        <w:t>Für Fragen stehe ich Ihnen gerne zur Verfügung.</w:t>
      </w:r>
    </w:p>
    <w:p w:rsidR="00D20FF8" w:rsidRDefault="00D20FF8" w:rsidP="00B44DFB">
      <w:pPr>
        <w:rPr>
          <w:szCs w:val="21"/>
        </w:rPr>
      </w:pPr>
    </w:p>
    <w:p w:rsidR="00696354" w:rsidRDefault="00D20FF8" w:rsidP="00B44DFB">
      <w:pPr>
        <w:rPr>
          <w:szCs w:val="21"/>
        </w:rPr>
      </w:pPr>
      <w:r>
        <w:rPr>
          <w:szCs w:val="21"/>
        </w:rPr>
        <w:t>Besten Dank für Ihre Bemühungen.</w:t>
      </w:r>
    </w:p>
    <w:p w:rsidR="00F46728" w:rsidRDefault="00F46728" w:rsidP="00B44DFB">
      <w:pPr>
        <w:rPr>
          <w:szCs w:val="21"/>
        </w:rPr>
      </w:pPr>
    </w:p>
    <w:p w:rsidR="00F46728" w:rsidRPr="00696354" w:rsidRDefault="00F46728" w:rsidP="00B44DFB">
      <w:pPr>
        <w:rPr>
          <w:szCs w:val="21"/>
        </w:rPr>
      </w:pPr>
      <w:r>
        <w:rPr>
          <w:szCs w:val="21"/>
        </w:rPr>
        <w:t>Freundliche Grüsse</w:t>
      </w:r>
    </w:p>
    <w:p w:rsidR="00877FAF" w:rsidRDefault="00877FAF" w:rsidP="00B44DFB">
      <w:pPr>
        <w:rPr>
          <w:szCs w:val="21"/>
        </w:rPr>
      </w:pPr>
    </w:p>
    <w:p w:rsidR="00877FAF" w:rsidRDefault="00877FAF" w:rsidP="00B44DFB">
      <w:pPr>
        <w:rPr>
          <w:szCs w:val="21"/>
        </w:rPr>
      </w:pPr>
    </w:p>
    <w:p w:rsidR="00877FAF" w:rsidRPr="00696354" w:rsidRDefault="00877FAF" w:rsidP="00B44DFB">
      <w:pPr>
        <w:rPr>
          <w:szCs w:val="21"/>
        </w:rPr>
      </w:pPr>
    </w:p>
    <w:p w:rsidR="00696354" w:rsidRPr="00696354" w:rsidRDefault="00696354" w:rsidP="00B44DFB">
      <w:pPr>
        <w:rPr>
          <w:i/>
          <w:szCs w:val="21"/>
        </w:rPr>
      </w:pPr>
      <w:r w:rsidRPr="00696354">
        <w:rPr>
          <w:i/>
          <w:szCs w:val="21"/>
        </w:rPr>
        <w:t xml:space="preserve">Unterschrift </w:t>
      </w:r>
    </w:p>
    <w:p w:rsidR="00696354" w:rsidRDefault="00696354" w:rsidP="00B44DFB">
      <w:pPr>
        <w:rPr>
          <w:szCs w:val="21"/>
        </w:rPr>
      </w:pPr>
    </w:p>
    <w:p w:rsidR="00F46728" w:rsidRDefault="00F46728" w:rsidP="00B44DFB">
      <w:pPr>
        <w:rPr>
          <w:szCs w:val="21"/>
        </w:rPr>
      </w:pPr>
    </w:p>
    <w:p w:rsidR="00F46728" w:rsidRDefault="00F46728" w:rsidP="00B44DFB">
      <w:pPr>
        <w:rPr>
          <w:szCs w:val="21"/>
        </w:rPr>
      </w:pPr>
    </w:p>
    <w:p w:rsidR="00696354" w:rsidRDefault="00696354" w:rsidP="00B44DFB">
      <w:pPr>
        <w:rPr>
          <w:szCs w:val="21"/>
        </w:rPr>
      </w:pPr>
    </w:p>
    <w:p w:rsidR="00696354" w:rsidRPr="00696354" w:rsidRDefault="00696354" w:rsidP="00B44DFB">
      <w:pPr>
        <w:rPr>
          <w:i/>
          <w:szCs w:val="21"/>
        </w:rPr>
      </w:pPr>
      <w:r>
        <w:rPr>
          <w:szCs w:val="21"/>
        </w:rPr>
        <w:t xml:space="preserve">Beilage: </w:t>
      </w:r>
      <w:r w:rsidRPr="00696354">
        <w:rPr>
          <w:i/>
          <w:szCs w:val="21"/>
        </w:rPr>
        <w:t>Kopie eines amtlichen Dokuments zwecks Identifikation (z.B. Identitätskarte)</w:t>
      </w:r>
    </w:p>
    <w:sectPr w:rsidR="00696354" w:rsidRPr="00696354" w:rsidSect="00632BD6">
      <w:pgSz w:w="11906" w:h="16838" w:code="9"/>
      <w:pgMar w:top="567" w:right="567" w:bottom="12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doNotHyphenateCaps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54"/>
    <w:rsid w:val="00054E9F"/>
    <w:rsid w:val="00056D63"/>
    <w:rsid w:val="00073F89"/>
    <w:rsid w:val="000950A2"/>
    <w:rsid w:val="000C490E"/>
    <w:rsid w:val="000D1BB3"/>
    <w:rsid w:val="00100FC2"/>
    <w:rsid w:val="00132A37"/>
    <w:rsid w:val="0013713F"/>
    <w:rsid w:val="0014205D"/>
    <w:rsid w:val="0015247B"/>
    <w:rsid w:val="00163D32"/>
    <w:rsid w:val="00196ED8"/>
    <w:rsid w:val="001B3C16"/>
    <w:rsid w:val="001D1DC3"/>
    <w:rsid w:val="001D78ED"/>
    <w:rsid w:val="001D7CBD"/>
    <w:rsid w:val="001F5BA1"/>
    <w:rsid w:val="00207362"/>
    <w:rsid w:val="00214598"/>
    <w:rsid w:val="002157E8"/>
    <w:rsid w:val="00224C74"/>
    <w:rsid w:val="00244426"/>
    <w:rsid w:val="00251B1E"/>
    <w:rsid w:val="00255EBF"/>
    <w:rsid w:val="0026069F"/>
    <w:rsid w:val="0027355B"/>
    <w:rsid w:val="00273C99"/>
    <w:rsid w:val="00276964"/>
    <w:rsid w:val="002A0264"/>
    <w:rsid w:val="002B2B86"/>
    <w:rsid w:val="002E6240"/>
    <w:rsid w:val="002F0040"/>
    <w:rsid w:val="00301547"/>
    <w:rsid w:val="00306E62"/>
    <w:rsid w:val="00332CAA"/>
    <w:rsid w:val="003519B1"/>
    <w:rsid w:val="003727E6"/>
    <w:rsid w:val="003B535D"/>
    <w:rsid w:val="003B58C2"/>
    <w:rsid w:val="003E0D75"/>
    <w:rsid w:val="003F2C0B"/>
    <w:rsid w:val="003F5AD0"/>
    <w:rsid w:val="0043069F"/>
    <w:rsid w:val="00441134"/>
    <w:rsid w:val="0047025C"/>
    <w:rsid w:val="0047029A"/>
    <w:rsid w:val="004A5A31"/>
    <w:rsid w:val="004D124F"/>
    <w:rsid w:val="005126F2"/>
    <w:rsid w:val="00512E8A"/>
    <w:rsid w:val="00514854"/>
    <w:rsid w:val="00517CF0"/>
    <w:rsid w:val="00521F85"/>
    <w:rsid w:val="00545F0A"/>
    <w:rsid w:val="0056403C"/>
    <w:rsid w:val="0057396E"/>
    <w:rsid w:val="005879EB"/>
    <w:rsid w:val="00595C19"/>
    <w:rsid w:val="005A60B6"/>
    <w:rsid w:val="005B13FF"/>
    <w:rsid w:val="00617886"/>
    <w:rsid w:val="0062258C"/>
    <w:rsid w:val="00625F48"/>
    <w:rsid w:val="00632BD6"/>
    <w:rsid w:val="00644981"/>
    <w:rsid w:val="006476D8"/>
    <w:rsid w:val="00651E11"/>
    <w:rsid w:val="00653E37"/>
    <w:rsid w:val="00655ACA"/>
    <w:rsid w:val="00671D38"/>
    <w:rsid w:val="00696354"/>
    <w:rsid w:val="006A6C73"/>
    <w:rsid w:val="006C1F86"/>
    <w:rsid w:val="006D1A8C"/>
    <w:rsid w:val="006E13D3"/>
    <w:rsid w:val="006E3609"/>
    <w:rsid w:val="00703B0F"/>
    <w:rsid w:val="00731300"/>
    <w:rsid w:val="00742DA4"/>
    <w:rsid w:val="007435E0"/>
    <w:rsid w:val="00756FED"/>
    <w:rsid w:val="007664CC"/>
    <w:rsid w:val="007735A5"/>
    <w:rsid w:val="00782EEC"/>
    <w:rsid w:val="007A309B"/>
    <w:rsid w:val="007A68BC"/>
    <w:rsid w:val="007A72BE"/>
    <w:rsid w:val="007B4AE4"/>
    <w:rsid w:val="007E0D8E"/>
    <w:rsid w:val="007F1097"/>
    <w:rsid w:val="007F5430"/>
    <w:rsid w:val="008142AF"/>
    <w:rsid w:val="00820085"/>
    <w:rsid w:val="00836419"/>
    <w:rsid w:val="00836657"/>
    <w:rsid w:val="00867A97"/>
    <w:rsid w:val="00877FAF"/>
    <w:rsid w:val="008B20FB"/>
    <w:rsid w:val="008B47C6"/>
    <w:rsid w:val="008B544F"/>
    <w:rsid w:val="008C5DA8"/>
    <w:rsid w:val="008F0EB0"/>
    <w:rsid w:val="008F6ACA"/>
    <w:rsid w:val="00910777"/>
    <w:rsid w:val="00923D8B"/>
    <w:rsid w:val="00931337"/>
    <w:rsid w:val="00937B40"/>
    <w:rsid w:val="00966220"/>
    <w:rsid w:val="00975327"/>
    <w:rsid w:val="009A0F5B"/>
    <w:rsid w:val="009D3B58"/>
    <w:rsid w:val="00A05147"/>
    <w:rsid w:val="00A11627"/>
    <w:rsid w:val="00A62783"/>
    <w:rsid w:val="00A90CE7"/>
    <w:rsid w:val="00AE4473"/>
    <w:rsid w:val="00AF4A8C"/>
    <w:rsid w:val="00AF79AD"/>
    <w:rsid w:val="00B0559E"/>
    <w:rsid w:val="00B06CC5"/>
    <w:rsid w:val="00B072ED"/>
    <w:rsid w:val="00B34A1F"/>
    <w:rsid w:val="00B36D98"/>
    <w:rsid w:val="00B37BAF"/>
    <w:rsid w:val="00B44DFB"/>
    <w:rsid w:val="00B65D5F"/>
    <w:rsid w:val="00B70263"/>
    <w:rsid w:val="00B72350"/>
    <w:rsid w:val="00B850FD"/>
    <w:rsid w:val="00B85889"/>
    <w:rsid w:val="00BC399F"/>
    <w:rsid w:val="00BC5589"/>
    <w:rsid w:val="00BF78FC"/>
    <w:rsid w:val="00C02D7A"/>
    <w:rsid w:val="00C06906"/>
    <w:rsid w:val="00C4323C"/>
    <w:rsid w:val="00C74B55"/>
    <w:rsid w:val="00CC3E14"/>
    <w:rsid w:val="00CC48E2"/>
    <w:rsid w:val="00D00944"/>
    <w:rsid w:val="00D20FF8"/>
    <w:rsid w:val="00D218D8"/>
    <w:rsid w:val="00D502A4"/>
    <w:rsid w:val="00D6764F"/>
    <w:rsid w:val="00D91C61"/>
    <w:rsid w:val="00DA0B0E"/>
    <w:rsid w:val="00DD1520"/>
    <w:rsid w:val="00DE33B0"/>
    <w:rsid w:val="00E23502"/>
    <w:rsid w:val="00E6433C"/>
    <w:rsid w:val="00E971EC"/>
    <w:rsid w:val="00EC28E6"/>
    <w:rsid w:val="00EC5BA9"/>
    <w:rsid w:val="00ED3E33"/>
    <w:rsid w:val="00ED482B"/>
    <w:rsid w:val="00EE45EA"/>
    <w:rsid w:val="00F06884"/>
    <w:rsid w:val="00F071CC"/>
    <w:rsid w:val="00F10B86"/>
    <w:rsid w:val="00F11311"/>
    <w:rsid w:val="00F43ABF"/>
    <w:rsid w:val="00F444D9"/>
    <w:rsid w:val="00F46728"/>
    <w:rsid w:val="00F5125E"/>
    <w:rsid w:val="00F74E2B"/>
    <w:rsid w:val="00F75B7B"/>
    <w:rsid w:val="00F811B0"/>
    <w:rsid w:val="00F9641D"/>
    <w:rsid w:val="00FC3174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5D967F"/>
  <w15:docId w15:val="{3C71B9B2-C7AB-4482-A4F7-173BDB50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58E8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60" w:lineRule="atLeast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UnterschriftenSK">
    <w:name w:val="Unterschriften_SK"/>
    <w:basedOn w:val="Standard"/>
    <w:rsid w:val="00F43ABF"/>
    <w:pPr>
      <w:tabs>
        <w:tab w:val="clear" w:pos="5245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4CC"/>
    <w:rPr>
      <w:rFonts w:ascii="Tahoma" w:hAnsi="Tahoma" w:cs="Tahoma"/>
      <w:sz w:val="16"/>
      <w:szCs w:val="16"/>
    </w:rPr>
  </w:style>
  <w:style w:type="paragraph" w:customStyle="1" w:styleId="UnterschriftenKR">
    <w:name w:val="Unterschriften_KR"/>
    <w:basedOn w:val="Standard"/>
    <w:rsid w:val="003F5AD0"/>
    <w:pPr>
      <w:tabs>
        <w:tab w:val="clear" w:pos="5245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lang w:eastAsia="de-CH"/>
    </w:rPr>
  </w:style>
  <w:style w:type="paragraph" w:customStyle="1" w:styleId="UnterschriftenRR">
    <w:name w:val="Unterschriften_RR"/>
    <w:basedOn w:val="Standard"/>
    <w:rsid w:val="007E0D8E"/>
    <w:pPr>
      <w:tabs>
        <w:tab w:val="clear" w:pos="5245"/>
        <w:tab w:val="left" w:pos="5216"/>
        <w:tab w:val="decimal" w:pos="7938"/>
      </w:tabs>
      <w:spacing w:line="240" w:lineRule="auto"/>
    </w:pPr>
    <w:rPr>
      <w:rFonts w:eastAsia="Times New Roman" w:cs="Times New Roman"/>
      <w:sz w:val="22"/>
      <w:lang w:eastAsia="de-CH"/>
    </w:rPr>
  </w:style>
  <w:style w:type="paragraph" w:customStyle="1" w:styleId="TitelStaatskanzlei">
    <w:name w:val="Titel Staatskanzlei"/>
    <w:basedOn w:val="Standard"/>
    <w:rsid w:val="0057396E"/>
    <w:pPr>
      <w:tabs>
        <w:tab w:val="clear" w:pos="425"/>
        <w:tab w:val="clear" w:pos="5245"/>
        <w:tab w:val="left" w:pos="426"/>
        <w:tab w:val="left" w:pos="5216"/>
        <w:tab w:val="decimal" w:pos="7938"/>
      </w:tabs>
      <w:spacing w:line="240" w:lineRule="auto"/>
      <w:jc w:val="center"/>
    </w:pPr>
    <w:rPr>
      <w:rFonts w:eastAsia="Times New Roman" w:cs="Times New Roman"/>
      <w:b/>
      <w:sz w:val="22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claudia.hanimann</dc:creator>
  <cp:lastModifiedBy>Romanelli Tatjana SK-FDS</cp:lastModifiedBy>
  <cp:revision>4</cp:revision>
  <cp:lastPrinted>2011-02-28T12:48:00Z</cp:lastPrinted>
  <dcterms:created xsi:type="dcterms:W3CDTF">2021-03-12T14:12:00Z</dcterms:created>
  <dcterms:modified xsi:type="dcterms:W3CDTF">2021-03-12T14:15:00Z</dcterms:modified>
</cp:coreProperties>
</file>