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97" w:rsidRDefault="00867A97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B06CC5" w:rsidRPr="00696354" w:rsidRDefault="00B06CC5" w:rsidP="00B06CC5">
      <w:pPr>
        <w:rPr>
          <w:i/>
          <w:sz w:val="20"/>
          <w:szCs w:val="20"/>
        </w:rPr>
      </w:pPr>
      <w:r w:rsidRPr="00696354">
        <w:rPr>
          <w:i/>
          <w:sz w:val="20"/>
          <w:szCs w:val="20"/>
        </w:rPr>
        <w:t>Absender:</w:t>
      </w:r>
    </w:p>
    <w:p w:rsidR="00B06CC5" w:rsidRDefault="00B06CC5" w:rsidP="00B06CC5">
      <w:pPr>
        <w:rPr>
          <w:szCs w:val="21"/>
        </w:rPr>
      </w:pPr>
      <w:r>
        <w:rPr>
          <w:szCs w:val="21"/>
        </w:rPr>
        <w:t>Vorname Name</w:t>
      </w:r>
    </w:p>
    <w:p w:rsidR="00B06CC5" w:rsidRDefault="00B06CC5" w:rsidP="00B06CC5">
      <w:pPr>
        <w:rPr>
          <w:szCs w:val="21"/>
        </w:rPr>
      </w:pPr>
      <w:r>
        <w:rPr>
          <w:szCs w:val="21"/>
        </w:rPr>
        <w:t>Strasse Nr.</w:t>
      </w:r>
    </w:p>
    <w:p w:rsidR="00696354" w:rsidRDefault="005B13FF" w:rsidP="00B44DFB">
      <w:pPr>
        <w:rPr>
          <w:szCs w:val="21"/>
        </w:rPr>
      </w:pPr>
      <w:r>
        <w:rPr>
          <w:szCs w:val="21"/>
        </w:rPr>
        <w:t>PLZ Ort</w:t>
      </w: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B06CC5" w:rsidRDefault="00B06CC5" w:rsidP="00B06CC5">
      <w:pPr>
        <w:rPr>
          <w:i/>
          <w:szCs w:val="21"/>
        </w:rPr>
      </w:pPr>
      <w:r>
        <w:rPr>
          <w:i/>
          <w:szCs w:val="21"/>
        </w:rPr>
        <w:t>Bezeichnung und Adresse</w:t>
      </w:r>
    </w:p>
    <w:p w:rsidR="00B06CC5" w:rsidRDefault="00B06CC5" w:rsidP="00B06CC5">
      <w:pPr>
        <w:rPr>
          <w:szCs w:val="21"/>
        </w:rPr>
      </w:pPr>
      <w:r>
        <w:rPr>
          <w:i/>
          <w:szCs w:val="21"/>
        </w:rPr>
        <w:t>des öffentlichen Organs</w:t>
      </w:r>
    </w:p>
    <w:p w:rsidR="00696354" w:rsidRDefault="00696354" w:rsidP="00B44DFB">
      <w:pPr>
        <w:rPr>
          <w:szCs w:val="21"/>
        </w:rPr>
      </w:pPr>
    </w:p>
    <w:p w:rsidR="00085202" w:rsidRDefault="00085202" w:rsidP="00B44DFB">
      <w:pPr>
        <w:rPr>
          <w:szCs w:val="21"/>
        </w:rPr>
      </w:pPr>
    </w:p>
    <w:p w:rsidR="00085202" w:rsidRDefault="00085202" w:rsidP="00B44DFB">
      <w:pPr>
        <w:rPr>
          <w:szCs w:val="21"/>
        </w:rPr>
      </w:pPr>
    </w:p>
    <w:p w:rsidR="00085202" w:rsidRDefault="00085202" w:rsidP="00B44DFB">
      <w:pPr>
        <w:rPr>
          <w:szCs w:val="21"/>
        </w:rPr>
      </w:pPr>
    </w:p>
    <w:p w:rsidR="00085202" w:rsidRDefault="00085202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  <w:r>
        <w:rPr>
          <w:szCs w:val="21"/>
        </w:rPr>
        <w:t>Ort, Datum</w:t>
      </w: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Pr="00696354" w:rsidRDefault="00B06CC5" w:rsidP="00B44DFB">
      <w:pPr>
        <w:rPr>
          <w:b/>
          <w:szCs w:val="21"/>
        </w:rPr>
      </w:pPr>
      <w:r>
        <w:rPr>
          <w:b/>
          <w:szCs w:val="21"/>
        </w:rPr>
        <w:t>Gesuch um Daten</w:t>
      </w:r>
      <w:r w:rsidR="00085202">
        <w:rPr>
          <w:b/>
          <w:szCs w:val="21"/>
        </w:rPr>
        <w:t>sperre</w:t>
      </w:r>
    </w:p>
    <w:p w:rsidR="00696354" w:rsidRPr="00696354" w:rsidRDefault="00696354" w:rsidP="00B44DFB">
      <w:pPr>
        <w:rPr>
          <w:szCs w:val="21"/>
        </w:rPr>
      </w:pPr>
    </w:p>
    <w:p w:rsidR="00696354" w:rsidRPr="00696354" w:rsidRDefault="00696354" w:rsidP="00B44DFB">
      <w:pPr>
        <w:rPr>
          <w:szCs w:val="21"/>
        </w:rPr>
      </w:pPr>
      <w:r w:rsidRPr="00696354">
        <w:rPr>
          <w:szCs w:val="21"/>
        </w:rPr>
        <w:t>Sehr geehrte Damen und Herren</w:t>
      </w:r>
    </w:p>
    <w:p w:rsidR="00696354" w:rsidRPr="00696354" w:rsidRDefault="00696354" w:rsidP="00B44DFB">
      <w:pPr>
        <w:rPr>
          <w:szCs w:val="21"/>
        </w:rPr>
      </w:pPr>
    </w:p>
    <w:p w:rsidR="00085202" w:rsidRPr="004A7A64" w:rsidRDefault="00085202" w:rsidP="00085202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1"/>
          <w:szCs w:val="21"/>
        </w:rPr>
      </w:pPr>
      <w:r w:rsidRPr="004A7A64">
        <w:rPr>
          <w:rFonts w:ascii="Arial" w:hAnsi="Arial" w:cs="Arial"/>
          <w:sz w:val="21"/>
          <w:szCs w:val="21"/>
        </w:rPr>
        <w:t xml:space="preserve">Hiermit teile ich Ihnen mit, dass ich ab sofort die Bekanntgabe meiner Daten an private Personen und Organisationen gestützt auf Art. 21 </w:t>
      </w:r>
      <w:r w:rsidR="004A7A64">
        <w:rPr>
          <w:rFonts w:ascii="Arial" w:hAnsi="Arial" w:cs="Arial"/>
          <w:sz w:val="21"/>
          <w:szCs w:val="21"/>
        </w:rPr>
        <w:t>des kantonalen Datenschutzgesetzes</w:t>
      </w:r>
      <w:r w:rsidRPr="004A7A64">
        <w:rPr>
          <w:rFonts w:ascii="Arial" w:hAnsi="Arial" w:cs="Arial"/>
          <w:sz w:val="21"/>
          <w:szCs w:val="21"/>
        </w:rPr>
        <w:t xml:space="preserve"> sperren lasse. Ich bitte Sie, die notwendigen Vorkehrungen zu veranlassen. Gerne erwarte ich Ihre schriftliche Bestätigung. </w:t>
      </w:r>
    </w:p>
    <w:p w:rsidR="00B06CC5" w:rsidRDefault="00085202" w:rsidP="00B44DFB">
      <w:pPr>
        <w:rPr>
          <w:szCs w:val="21"/>
        </w:rPr>
      </w:pPr>
      <w:r w:rsidRPr="00696354" w:rsidDel="00085202">
        <w:rPr>
          <w:szCs w:val="21"/>
        </w:rPr>
        <w:t xml:space="preserve"> </w:t>
      </w:r>
    </w:p>
    <w:p w:rsidR="00696354" w:rsidRDefault="00B06CC5" w:rsidP="00B44DFB">
      <w:pPr>
        <w:rPr>
          <w:szCs w:val="21"/>
        </w:rPr>
      </w:pPr>
      <w:r>
        <w:rPr>
          <w:szCs w:val="21"/>
        </w:rPr>
        <w:t>Besten Dank</w:t>
      </w:r>
      <w:r w:rsidR="00F46728">
        <w:rPr>
          <w:szCs w:val="21"/>
        </w:rPr>
        <w:t xml:space="preserve"> für Ihre Bemühungen.</w:t>
      </w:r>
    </w:p>
    <w:p w:rsidR="00F46728" w:rsidRDefault="00F46728" w:rsidP="00B44DFB">
      <w:pPr>
        <w:rPr>
          <w:szCs w:val="21"/>
        </w:rPr>
      </w:pPr>
    </w:p>
    <w:p w:rsidR="00F46728" w:rsidRPr="00696354" w:rsidRDefault="00F46728" w:rsidP="00B44DFB">
      <w:pPr>
        <w:rPr>
          <w:szCs w:val="21"/>
        </w:rPr>
      </w:pPr>
      <w:r>
        <w:rPr>
          <w:szCs w:val="21"/>
        </w:rPr>
        <w:t>Freundliche Grüsse</w:t>
      </w:r>
    </w:p>
    <w:p w:rsidR="00696354" w:rsidRDefault="00696354" w:rsidP="00B44DFB">
      <w:pPr>
        <w:rPr>
          <w:szCs w:val="21"/>
        </w:rPr>
      </w:pPr>
      <w:bookmarkStart w:id="0" w:name="_GoBack"/>
    </w:p>
    <w:p w:rsidR="008C773D" w:rsidRDefault="008C773D" w:rsidP="00B44DFB">
      <w:pPr>
        <w:rPr>
          <w:szCs w:val="21"/>
        </w:rPr>
      </w:pPr>
    </w:p>
    <w:bookmarkEnd w:id="0"/>
    <w:p w:rsidR="008C773D" w:rsidRPr="00696354" w:rsidRDefault="008C773D" w:rsidP="00B44DFB">
      <w:pPr>
        <w:rPr>
          <w:szCs w:val="21"/>
        </w:rPr>
      </w:pPr>
    </w:p>
    <w:p w:rsidR="00696354" w:rsidRPr="00696354" w:rsidRDefault="00696354" w:rsidP="00B44DFB">
      <w:pPr>
        <w:rPr>
          <w:i/>
          <w:szCs w:val="21"/>
        </w:rPr>
      </w:pPr>
      <w:r w:rsidRPr="00696354">
        <w:rPr>
          <w:i/>
          <w:szCs w:val="21"/>
        </w:rPr>
        <w:t xml:space="preserve">Unterschrift </w:t>
      </w:r>
    </w:p>
    <w:p w:rsidR="00696354" w:rsidRDefault="00696354" w:rsidP="00B44DFB">
      <w:pPr>
        <w:rPr>
          <w:szCs w:val="21"/>
        </w:rPr>
      </w:pPr>
    </w:p>
    <w:p w:rsidR="00F46728" w:rsidRDefault="00F46728" w:rsidP="00B44DFB">
      <w:pPr>
        <w:rPr>
          <w:szCs w:val="21"/>
        </w:rPr>
      </w:pPr>
    </w:p>
    <w:p w:rsidR="00F46728" w:rsidRDefault="00F46728" w:rsidP="00B44DFB">
      <w:pPr>
        <w:rPr>
          <w:szCs w:val="21"/>
        </w:rPr>
      </w:pPr>
    </w:p>
    <w:p w:rsidR="00F46728" w:rsidRDefault="00F46728" w:rsidP="00B44DFB">
      <w:pPr>
        <w:rPr>
          <w:szCs w:val="21"/>
        </w:rPr>
      </w:pPr>
    </w:p>
    <w:p w:rsidR="00F46728" w:rsidRDefault="00F46728" w:rsidP="00B44DFB">
      <w:pPr>
        <w:rPr>
          <w:szCs w:val="21"/>
        </w:rPr>
      </w:pPr>
    </w:p>
    <w:p w:rsidR="00696354" w:rsidRPr="00696354" w:rsidRDefault="00696354" w:rsidP="00B44DFB">
      <w:pPr>
        <w:rPr>
          <w:i/>
          <w:szCs w:val="21"/>
        </w:rPr>
      </w:pPr>
      <w:r>
        <w:rPr>
          <w:szCs w:val="21"/>
        </w:rPr>
        <w:t xml:space="preserve">Beilage: </w:t>
      </w:r>
      <w:r w:rsidRPr="00696354">
        <w:rPr>
          <w:i/>
          <w:szCs w:val="21"/>
        </w:rPr>
        <w:t>Kopie eines amtlichen Dokuments zwecks Identifikation (z.B. Identitätskarte)</w:t>
      </w:r>
    </w:p>
    <w:sectPr w:rsidR="00696354" w:rsidRPr="00696354" w:rsidSect="00632BD6">
      <w:pgSz w:w="11906" w:h="16838" w:code="9"/>
      <w:pgMar w:top="567" w:right="567" w:bottom="12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doNotHyphenateCaps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54"/>
    <w:rsid w:val="00054E9F"/>
    <w:rsid w:val="00056D63"/>
    <w:rsid w:val="00073F89"/>
    <w:rsid w:val="00085202"/>
    <w:rsid w:val="000950A2"/>
    <w:rsid w:val="000C490E"/>
    <w:rsid w:val="000D1BB3"/>
    <w:rsid w:val="00100FC2"/>
    <w:rsid w:val="00132A37"/>
    <w:rsid w:val="0013713F"/>
    <w:rsid w:val="0014205D"/>
    <w:rsid w:val="0015247B"/>
    <w:rsid w:val="00163D32"/>
    <w:rsid w:val="00196ED8"/>
    <w:rsid w:val="001B3C16"/>
    <w:rsid w:val="001D1DC3"/>
    <w:rsid w:val="001D78ED"/>
    <w:rsid w:val="001D7CBD"/>
    <w:rsid w:val="001F5BA1"/>
    <w:rsid w:val="00207362"/>
    <w:rsid w:val="00214598"/>
    <w:rsid w:val="002157E8"/>
    <w:rsid w:val="00224C74"/>
    <w:rsid w:val="00244426"/>
    <w:rsid w:val="00251B1E"/>
    <w:rsid w:val="00255EBF"/>
    <w:rsid w:val="0026069F"/>
    <w:rsid w:val="0027355B"/>
    <w:rsid w:val="00273C99"/>
    <w:rsid w:val="00276964"/>
    <w:rsid w:val="002A0264"/>
    <w:rsid w:val="002B2B86"/>
    <w:rsid w:val="002E6240"/>
    <w:rsid w:val="002F0040"/>
    <w:rsid w:val="00306E62"/>
    <w:rsid w:val="00332CAA"/>
    <w:rsid w:val="003519B1"/>
    <w:rsid w:val="003727E6"/>
    <w:rsid w:val="003B535D"/>
    <w:rsid w:val="003B58C2"/>
    <w:rsid w:val="003E0D75"/>
    <w:rsid w:val="003F5AD0"/>
    <w:rsid w:val="0043069F"/>
    <w:rsid w:val="00441134"/>
    <w:rsid w:val="0047025C"/>
    <w:rsid w:val="0047029A"/>
    <w:rsid w:val="004A5A31"/>
    <w:rsid w:val="004A7A64"/>
    <w:rsid w:val="004D124F"/>
    <w:rsid w:val="005126F2"/>
    <w:rsid w:val="00512E8A"/>
    <w:rsid w:val="00514854"/>
    <w:rsid w:val="00517CF0"/>
    <w:rsid w:val="00521F85"/>
    <w:rsid w:val="0056403C"/>
    <w:rsid w:val="0057396E"/>
    <w:rsid w:val="005879EB"/>
    <w:rsid w:val="00595C19"/>
    <w:rsid w:val="005A60B6"/>
    <w:rsid w:val="005B13FF"/>
    <w:rsid w:val="00617886"/>
    <w:rsid w:val="0062258C"/>
    <w:rsid w:val="00625F48"/>
    <w:rsid w:val="00632BD6"/>
    <w:rsid w:val="00644981"/>
    <w:rsid w:val="006476D8"/>
    <w:rsid w:val="00651E11"/>
    <w:rsid w:val="00653E37"/>
    <w:rsid w:val="00655ACA"/>
    <w:rsid w:val="00671D38"/>
    <w:rsid w:val="00696354"/>
    <w:rsid w:val="006A6C73"/>
    <w:rsid w:val="006C1F86"/>
    <w:rsid w:val="006D1A8C"/>
    <w:rsid w:val="006E13D3"/>
    <w:rsid w:val="006E3609"/>
    <w:rsid w:val="00703B0F"/>
    <w:rsid w:val="00731300"/>
    <w:rsid w:val="00742DA4"/>
    <w:rsid w:val="007435E0"/>
    <w:rsid w:val="007664CC"/>
    <w:rsid w:val="007735A5"/>
    <w:rsid w:val="00782EEC"/>
    <w:rsid w:val="007A309B"/>
    <w:rsid w:val="007A68BC"/>
    <w:rsid w:val="007B4AE4"/>
    <w:rsid w:val="007E0D8E"/>
    <w:rsid w:val="007F1097"/>
    <w:rsid w:val="007F5430"/>
    <w:rsid w:val="008142AF"/>
    <w:rsid w:val="00820085"/>
    <w:rsid w:val="00836419"/>
    <w:rsid w:val="00836657"/>
    <w:rsid w:val="00867A97"/>
    <w:rsid w:val="008B20FB"/>
    <w:rsid w:val="008B47C6"/>
    <w:rsid w:val="008B544F"/>
    <w:rsid w:val="008C773D"/>
    <w:rsid w:val="008F0EB0"/>
    <w:rsid w:val="008F6ACA"/>
    <w:rsid w:val="00910777"/>
    <w:rsid w:val="00923D8B"/>
    <w:rsid w:val="00931337"/>
    <w:rsid w:val="00937B40"/>
    <w:rsid w:val="00975327"/>
    <w:rsid w:val="009A0F5B"/>
    <w:rsid w:val="009D3B58"/>
    <w:rsid w:val="00A11627"/>
    <w:rsid w:val="00A62783"/>
    <w:rsid w:val="00A90CE7"/>
    <w:rsid w:val="00AE4473"/>
    <w:rsid w:val="00AF4A8C"/>
    <w:rsid w:val="00AF79AD"/>
    <w:rsid w:val="00B0559E"/>
    <w:rsid w:val="00B06CC5"/>
    <w:rsid w:val="00B072ED"/>
    <w:rsid w:val="00B34A1F"/>
    <w:rsid w:val="00B36D98"/>
    <w:rsid w:val="00B37BAF"/>
    <w:rsid w:val="00B44DFB"/>
    <w:rsid w:val="00B65D5F"/>
    <w:rsid w:val="00B70263"/>
    <w:rsid w:val="00B72350"/>
    <w:rsid w:val="00B850FD"/>
    <w:rsid w:val="00BC399F"/>
    <w:rsid w:val="00BC5589"/>
    <w:rsid w:val="00BF78FC"/>
    <w:rsid w:val="00C02D7A"/>
    <w:rsid w:val="00C06906"/>
    <w:rsid w:val="00C4323C"/>
    <w:rsid w:val="00C74B55"/>
    <w:rsid w:val="00CC3E14"/>
    <w:rsid w:val="00CC48E2"/>
    <w:rsid w:val="00D00944"/>
    <w:rsid w:val="00D218D8"/>
    <w:rsid w:val="00D502A4"/>
    <w:rsid w:val="00D6764F"/>
    <w:rsid w:val="00D91C61"/>
    <w:rsid w:val="00DA0B0E"/>
    <w:rsid w:val="00DD1520"/>
    <w:rsid w:val="00DE33B0"/>
    <w:rsid w:val="00E23502"/>
    <w:rsid w:val="00E6433C"/>
    <w:rsid w:val="00EC28E6"/>
    <w:rsid w:val="00EC5BA9"/>
    <w:rsid w:val="00ED3E33"/>
    <w:rsid w:val="00ED482B"/>
    <w:rsid w:val="00EE45EA"/>
    <w:rsid w:val="00F071CC"/>
    <w:rsid w:val="00F10B86"/>
    <w:rsid w:val="00F11311"/>
    <w:rsid w:val="00F43ABF"/>
    <w:rsid w:val="00F444D9"/>
    <w:rsid w:val="00F46728"/>
    <w:rsid w:val="00F5125E"/>
    <w:rsid w:val="00F74E2B"/>
    <w:rsid w:val="00F75B7B"/>
    <w:rsid w:val="00F811B0"/>
    <w:rsid w:val="00F9641D"/>
    <w:rsid w:val="00FC3174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2795FB"/>
  <w15:docId w15:val="{DC47DEA4-C173-4208-A2F2-F8104695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8E8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60" w:lineRule="atLeast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UnterschriftenSK">
    <w:name w:val="Unterschriften_SK"/>
    <w:basedOn w:val="Standard"/>
    <w:rsid w:val="00F43ABF"/>
    <w:pPr>
      <w:tabs>
        <w:tab w:val="clear" w:pos="5245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4CC"/>
    <w:rPr>
      <w:rFonts w:ascii="Tahoma" w:hAnsi="Tahoma" w:cs="Tahoma"/>
      <w:sz w:val="16"/>
      <w:szCs w:val="16"/>
    </w:rPr>
  </w:style>
  <w:style w:type="paragraph" w:customStyle="1" w:styleId="UnterschriftenKR">
    <w:name w:val="Unterschriften_KR"/>
    <w:basedOn w:val="Standard"/>
    <w:rsid w:val="003F5AD0"/>
    <w:pPr>
      <w:tabs>
        <w:tab w:val="clear" w:pos="5245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lang w:eastAsia="de-CH"/>
    </w:rPr>
  </w:style>
  <w:style w:type="paragraph" w:customStyle="1" w:styleId="UnterschriftenRR">
    <w:name w:val="Unterschriften_RR"/>
    <w:basedOn w:val="Standard"/>
    <w:rsid w:val="007E0D8E"/>
    <w:pPr>
      <w:tabs>
        <w:tab w:val="clear" w:pos="5245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lang w:eastAsia="de-CH"/>
    </w:rPr>
  </w:style>
  <w:style w:type="paragraph" w:customStyle="1" w:styleId="TitelStaatskanzlei">
    <w:name w:val="Titel Staatskanzlei"/>
    <w:basedOn w:val="Standard"/>
    <w:rsid w:val="0057396E"/>
    <w:pPr>
      <w:tabs>
        <w:tab w:val="clear" w:pos="425"/>
        <w:tab w:val="clear" w:pos="5245"/>
        <w:tab w:val="left" w:pos="426"/>
        <w:tab w:val="left" w:pos="5216"/>
        <w:tab w:val="decimal" w:pos="7938"/>
      </w:tabs>
      <w:spacing w:line="240" w:lineRule="auto"/>
      <w:jc w:val="center"/>
    </w:pPr>
    <w:rPr>
      <w:rFonts w:eastAsia="Times New Roman" w:cs="Times New Roman"/>
      <w:b/>
      <w:sz w:val="22"/>
      <w:szCs w:val="20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085202"/>
    <w:pPr>
      <w:tabs>
        <w:tab w:val="clear" w:pos="425"/>
        <w:tab w:val="clear" w:pos="851"/>
        <w:tab w:val="clear" w:pos="1276"/>
        <w:tab w:val="clear" w:pos="5245"/>
        <w:tab w:val="clear" w:pos="929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claudia.hanimann</dc:creator>
  <cp:keywords/>
  <dc:description/>
  <cp:lastModifiedBy>Scardanzan Davide SK-FDS</cp:lastModifiedBy>
  <cp:revision>2</cp:revision>
  <cp:lastPrinted>2011-02-28T12:48:00Z</cp:lastPrinted>
  <dcterms:created xsi:type="dcterms:W3CDTF">2019-04-02T07:18:00Z</dcterms:created>
  <dcterms:modified xsi:type="dcterms:W3CDTF">2019-04-02T07:18:00Z</dcterms:modified>
</cp:coreProperties>
</file>