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04" w:rsidRPr="00186304" w:rsidRDefault="00703C0F" w:rsidP="00186304">
      <w:pPr>
        <w:rPr>
          <w:b/>
          <w:sz w:val="28"/>
          <w:szCs w:val="28"/>
        </w:rPr>
      </w:pPr>
      <w:bookmarkStart w:id="0" w:name="_Toc513040286"/>
      <w:bookmarkStart w:id="1" w:name="_Toc513124966"/>
      <w:bookmarkStart w:id="2" w:name="_Toc22390979"/>
      <w:bookmarkStart w:id="3" w:name="_Toc268783832"/>
      <w:r>
        <w:rPr>
          <w:b/>
          <w:sz w:val="28"/>
          <w:szCs w:val="28"/>
        </w:rPr>
        <w:t>Angebots</w:t>
      </w:r>
      <w:r w:rsidR="00186304" w:rsidRPr="00186304">
        <w:rPr>
          <w:b/>
          <w:sz w:val="28"/>
          <w:szCs w:val="28"/>
        </w:rPr>
        <w:t>öffnungsprotokoll</w:t>
      </w:r>
      <w:bookmarkEnd w:id="0"/>
      <w:bookmarkEnd w:id="1"/>
      <w:bookmarkEnd w:id="2"/>
      <w:bookmarkEnd w:id="3"/>
    </w:p>
    <w:p w:rsidR="00186304" w:rsidRDefault="00186304" w:rsidP="00186304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961"/>
        <w:gridCol w:w="3260"/>
        <w:gridCol w:w="4603"/>
      </w:tblGrid>
      <w:tr w:rsidR="00186304" w:rsidTr="00F349BF">
        <w:trPr>
          <w:trHeight w:val="498"/>
        </w:trPr>
        <w:tc>
          <w:tcPr>
            <w:tcW w:w="2764" w:type="dxa"/>
            <w:vMerge w:val="restart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Objekt:</w:t>
            </w:r>
          </w:p>
          <w:p w:rsidR="00186304" w:rsidRDefault="00186304" w:rsidP="008E293B">
            <w:pPr>
              <w:rPr>
                <w:b/>
              </w:rPr>
            </w:pPr>
          </w:p>
        </w:tc>
        <w:tc>
          <w:tcPr>
            <w:tcW w:w="4961" w:type="dxa"/>
            <w:vMerge w:val="restart"/>
          </w:tcPr>
          <w:sdt>
            <w:sdtPr>
              <w:rPr>
                <w:i/>
              </w:rPr>
              <w:id w:val="466562391"/>
              <w:placeholder>
                <w:docPart w:val="32AD3611599F43EBBA1AADDC1262C717"/>
              </w:placeholder>
              <w:showingPlcHdr/>
              <w:text/>
            </w:sdtPr>
            <w:sdtEndPr/>
            <w:sdtContent>
              <w:p w:rsidR="00186304" w:rsidRPr="00F349BF" w:rsidRDefault="00F349BF" w:rsidP="008E293B">
                <w:pPr>
                  <w:rPr>
                    <w:i/>
                  </w:rPr>
                </w:pPr>
                <w:r w:rsidRPr="00F349BF">
                  <w:rPr>
                    <w:rStyle w:val="Platzhaltertext"/>
                    <w:rFonts w:eastAsiaTheme="minorHAnsi"/>
                    <w:i/>
                    <w:color w:val="FF0000"/>
                  </w:rPr>
                  <w:t>Bezeichnung des Projekts bzw. Bauobjekts usw.</w:t>
                </w:r>
              </w:p>
            </w:sdtContent>
          </w:sdt>
        </w:tc>
        <w:tc>
          <w:tcPr>
            <w:tcW w:w="3260" w:type="dxa"/>
            <w:shd w:val="clear" w:color="auto" w:fill="BFBFBF"/>
          </w:tcPr>
          <w:p w:rsidR="00186304" w:rsidRDefault="00186304" w:rsidP="008E293B">
            <w:pPr>
              <w:rPr>
                <w:b/>
                <w:bCs/>
                <w:szCs w:val="28"/>
              </w:rPr>
            </w:pPr>
            <w:r>
              <w:rPr>
                <w:b/>
              </w:rPr>
              <w:t>Verfahrensart:</w:t>
            </w:r>
          </w:p>
        </w:tc>
        <w:sdt>
          <w:sdtPr>
            <w:rPr>
              <w:b/>
            </w:rPr>
            <w:id w:val="-887034375"/>
            <w:placeholder>
              <w:docPart w:val="9AFCC2AF24A746B5AD92FB80A36EF77B"/>
            </w:placeholder>
            <w:showingPlcHdr/>
            <w:dropDownList>
              <w:listItem w:value="Wählen Sie ein Element aus."/>
              <w:listItem w:displayText="Einladungsverfahren" w:value="Einladungsverfahren"/>
              <w:listItem w:displayText="Offenes Verfahren" w:value="Offenes Verfahren"/>
              <w:listItem w:displayText="Selektives Verfahren" w:value="Selektives Verfahren"/>
            </w:dropDownList>
          </w:sdtPr>
          <w:sdtEndPr/>
          <w:sdtContent>
            <w:tc>
              <w:tcPr>
                <w:tcW w:w="4603" w:type="dxa"/>
                <w:shd w:val="clear" w:color="auto" w:fill="BFBFBF"/>
              </w:tcPr>
              <w:p w:rsidR="00186304" w:rsidRPr="00DE7BDC" w:rsidRDefault="00F349BF" w:rsidP="008E293B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  <w:rPr>
                    <w:b/>
                  </w:rPr>
                </w:pPr>
                <w:r w:rsidRPr="00F349BF">
                  <w:rPr>
                    <w:rStyle w:val="Platzhaltertext"/>
                    <w:rFonts w:eastAsiaTheme="minorHAnsi"/>
                    <w:color w:val="FF0000"/>
                  </w:rPr>
                  <w:t>Wählen Sie ein Element aus.</w:t>
                </w:r>
              </w:p>
            </w:tc>
          </w:sdtContent>
        </w:sdt>
      </w:tr>
      <w:tr w:rsidR="00186304" w:rsidTr="00F349BF">
        <w:trPr>
          <w:trHeight w:val="404"/>
        </w:trPr>
        <w:tc>
          <w:tcPr>
            <w:tcW w:w="2764" w:type="dxa"/>
            <w:vMerge/>
          </w:tcPr>
          <w:p w:rsidR="00186304" w:rsidRDefault="00186304" w:rsidP="008E293B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186304" w:rsidRDefault="00186304" w:rsidP="008E293B">
            <w:pPr>
              <w:rPr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86304" w:rsidRPr="00DE7BDC" w:rsidRDefault="00186304" w:rsidP="008E293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b/>
              </w:rPr>
            </w:pPr>
            <w:r>
              <w:rPr>
                <w:b/>
              </w:rPr>
              <w:t>Für das Protokoll:</w:t>
            </w:r>
          </w:p>
        </w:tc>
        <w:tc>
          <w:tcPr>
            <w:tcW w:w="4603" w:type="dxa"/>
            <w:shd w:val="clear" w:color="auto" w:fill="auto"/>
          </w:tcPr>
          <w:p w:rsidR="00186304" w:rsidRPr="00DE7BDC" w:rsidRDefault="00186304" w:rsidP="008E293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b/>
              </w:rPr>
            </w:pPr>
            <w:r>
              <w:rPr>
                <w:b/>
              </w:rPr>
              <w:t>Unterschrift:</w:t>
            </w:r>
          </w:p>
        </w:tc>
      </w:tr>
      <w:tr w:rsidR="00186304" w:rsidTr="00F349BF">
        <w:trPr>
          <w:trHeight w:val="708"/>
        </w:trPr>
        <w:tc>
          <w:tcPr>
            <w:tcW w:w="2764" w:type="dxa"/>
            <w:vMerge w:val="restart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Gegenstand und Umfang der Leistung:</w:t>
            </w:r>
          </w:p>
          <w:p w:rsidR="00186304" w:rsidRDefault="00186304" w:rsidP="008E293B">
            <w:pPr>
              <w:rPr>
                <w:b/>
              </w:rPr>
            </w:pPr>
          </w:p>
        </w:tc>
        <w:tc>
          <w:tcPr>
            <w:tcW w:w="4961" w:type="dxa"/>
            <w:vMerge w:val="restart"/>
          </w:tcPr>
          <w:sdt>
            <w:sdtPr>
              <w:id w:val="-954478579"/>
              <w:placeholder>
                <w:docPart w:val="99286F2FAD904279A543F78E0EFDC65C"/>
              </w:placeholder>
              <w:showingPlcHdr/>
            </w:sdtPr>
            <w:sdtEndPr/>
            <w:sdtContent>
              <w:p w:rsidR="00186304" w:rsidRDefault="00F349BF" w:rsidP="00F349BF">
                <w:r w:rsidRPr="00F349BF">
                  <w:rPr>
                    <w:rStyle w:val="Platzhaltertext"/>
                    <w:rFonts w:eastAsiaTheme="minorHAnsi"/>
                    <w:i/>
                    <w:color w:val="FF0000"/>
                  </w:rPr>
                  <w:t>Gegenstand: bspw. Arbeitsgattung, BKP-Nr.</w:t>
                </w:r>
                <w:r w:rsidRPr="00F349BF">
                  <w:rPr>
                    <w:rStyle w:val="Platzhaltertext"/>
                    <w:rFonts w:eastAsiaTheme="minorHAnsi"/>
                    <w:i/>
                    <w:color w:val="FF0000"/>
                  </w:rPr>
                  <w:br/>
                  <w:t>Umfang: einfache umfangmässige Umschreibung der zu erbringenden Leistung</w:t>
                </w:r>
              </w:p>
            </w:sdtContent>
          </w:sdt>
          <w:p w:rsidR="00186304" w:rsidRDefault="00186304" w:rsidP="008E293B"/>
        </w:tc>
        <w:tc>
          <w:tcPr>
            <w:tcW w:w="3260" w:type="dxa"/>
            <w:shd w:val="clear" w:color="auto" w:fill="auto"/>
          </w:tcPr>
          <w:p w:rsidR="00186304" w:rsidRDefault="00186304" w:rsidP="008E293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Person 1:</w:t>
            </w:r>
          </w:p>
          <w:sdt>
            <w:sdtPr>
              <w:id w:val="-435670993"/>
              <w:placeholder>
                <w:docPart w:val="7134EF9BBFAA45CB8C4997D84A900E92"/>
              </w:placeholder>
              <w:showingPlcHdr/>
              <w:text/>
            </w:sdtPr>
            <w:sdtEndPr/>
            <w:sdtContent>
              <w:p w:rsidR="00186304" w:rsidRDefault="00F349BF" w:rsidP="00F349BF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</w:pPr>
                <w:r w:rsidRPr="00F349BF">
                  <w:rPr>
                    <w:rStyle w:val="Platzhaltertext"/>
                    <w:rFonts w:eastAsiaTheme="minorHAnsi"/>
                    <w:i/>
                    <w:color w:val="FF0000"/>
                  </w:rPr>
                  <w:t>Vorname Name</w:t>
                </w:r>
              </w:p>
            </w:sdtContent>
          </w:sdt>
        </w:tc>
        <w:tc>
          <w:tcPr>
            <w:tcW w:w="4603" w:type="dxa"/>
            <w:shd w:val="clear" w:color="auto" w:fill="auto"/>
          </w:tcPr>
          <w:p w:rsidR="00186304" w:rsidRDefault="00186304" w:rsidP="008E293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  <w:p w:rsidR="00186304" w:rsidRDefault="00186304" w:rsidP="008E293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F349BF" w:rsidTr="00F349BF">
        <w:trPr>
          <w:trHeight w:val="679"/>
        </w:trPr>
        <w:tc>
          <w:tcPr>
            <w:tcW w:w="2764" w:type="dxa"/>
            <w:vMerge/>
          </w:tcPr>
          <w:p w:rsidR="00F349BF" w:rsidRDefault="00F349BF" w:rsidP="00F349BF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349BF" w:rsidRDefault="00F349BF" w:rsidP="00F349BF">
            <w:pPr>
              <w:tabs>
                <w:tab w:val="clear" w:pos="426"/>
              </w:tabs>
              <w:rPr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F349BF" w:rsidRDefault="00703C0F" w:rsidP="00F349B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Person 2</w:t>
            </w:r>
            <w:r w:rsidR="00F349BF">
              <w:t>:</w:t>
            </w:r>
          </w:p>
          <w:sdt>
            <w:sdtPr>
              <w:id w:val="957992426"/>
              <w:placeholder>
                <w:docPart w:val="0E5BFAC6FC314491B61CCC99B2BDB8A3"/>
              </w:placeholder>
              <w:showingPlcHdr/>
              <w:text/>
            </w:sdtPr>
            <w:sdtEndPr/>
            <w:sdtContent>
              <w:p w:rsidR="00F349BF" w:rsidRDefault="00F349BF" w:rsidP="00F349BF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</w:pPr>
                <w:r w:rsidRPr="00F349BF">
                  <w:rPr>
                    <w:rStyle w:val="Platzhaltertext"/>
                    <w:rFonts w:eastAsiaTheme="minorHAnsi"/>
                    <w:i/>
                    <w:color w:val="FF0000"/>
                  </w:rPr>
                  <w:t>Vorname Name</w:t>
                </w:r>
              </w:p>
            </w:sdtContent>
          </w:sdt>
        </w:tc>
        <w:tc>
          <w:tcPr>
            <w:tcW w:w="4603" w:type="dxa"/>
            <w:shd w:val="clear" w:color="auto" w:fill="auto"/>
          </w:tcPr>
          <w:p w:rsidR="00F349BF" w:rsidRDefault="00F349BF" w:rsidP="00F349B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  <w:p w:rsidR="00F349BF" w:rsidRDefault="00F349BF" w:rsidP="00F349BF"/>
        </w:tc>
      </w:tr>
      <w:tr w:rsidR="00F349BF" w:rsidTr="00F349BF">
        <w:tc>
          <w:tcPr>
            <w:tcW w:w="2764" w:type="dxa"/>
          </w:tcPr>
          <w:p w:rsidR="00F349BF" w:rsidRDefault="00703C0F" w:rsidP="00F349BF">
            <w:pPr>
              <w:rPr>
                <w:b/>
              </w:rPr>
            </w:pPr>
            <w:r>
              <w:rPr>
                <w:b/>
              </w:rPr>
              <w:t>Datum und Uhrzeit der Angebots</w:t>
            </w:r>
            <w:r w:rsidR="00F349BF">
              <w:rPr>
                <w:b/>
              </w:rPr>
              <w:t>öffnung:</w:t>
            </w:r>
          </w:p>
          <w:p w:rsidR="00F349BF" w:rsidRDefault="00F349BF" w:rsidP="00F349BF">
            <w:pPr>
              <w:rPr>
                <w:b/>
              </w:rPr>
            </w:pPr>
          </w:p>
        </w:tc>
        <w:sdt>
          <w:sdtPr>
            <w:id w:val="1694416099"/>
            <w:placeholder>
              <w:docPart w:val="9ACD308F39E54EDF822DFFE332E83C21"/>
            </w:placeholder>
            <w:showingPlcHdr/>
            <w:date w:fullDate="2021-03-24T14:00:00Z">
              <w:dateFormat w:val="dd. MMM. yyyy,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:rsidR="00F349BF" w:rsidRDefault="00F349BF" w:rsidP="00F349BF">
                <w:r w:rsidRPr="0000038D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3260" w:type="dxa"/>
            <w:shd w:val="clear" w:color="auto" w:fill="BFBFBF"/>
          </w:tcPr>
          <w:p w:rsidR="00F349BF" w:rsidRPr="0065563B" w:rsidRDefault="00F349BF" w:rsidP="00F349B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b/>
              </w:rPr>
            </w:pPr>
            <w:r>
              <w:rPr>
                <w:b/>
              </w:rPr>
              <w:t>Eingabetermin gemäss Ausschreibung:</w:t>
            </w:r>
          </w:p>
        </w:tc>
        <w:sdt>
          <w:sdtPr>
            <w:id w:val="463478086"/>
            <w:placeholder>
              <w:docPart w:val="12169AFB0892482FA0966F9EB4540B65"/>
            </w:placeholder>
            <w:showingPlcHdr/>
            <w:date w:fullDate="2021-03-24T00:00:00Z">
              <w:dateFormat w:val="d. MMMM yyyy,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03" w:type="dxa"/>
                <w:shd w:val="clear" w:color="auto" w:fill="BFBFBF"/>
              </w:tcPr>
              <w:p w:rsidR="00F349BF" w:rsidRDefault="00F349BF" w:rsidP="00F349BF">
                <w:pPr>
                  <w:tabs>
                    <w:tab w:val="clear" w:pos="426"/>
                    <w:tab w:val="clear" w:pos="851"/>
                    <w:tab w:val="clear" w:pos="1276"/>
                    <w:tab w:val="clear" w:pos="5216"/>
                    <w:tab w:val="clear" w:pos="7938"/>
                    <w:tab w:val="clear" w:pos="9299"/>
                  </w:tabs>
                </w:pPr>
                <w:r w:rsidRPr="0000038D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</w:tr>
    </w:tbl>
    <w:p w:rsidR="00186304" w:rsidRDefault="00186304" w:rsidP="00186304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615"/>
        <w:gridCol w:w="1596"/>
        <w:gridCol w:w="1516"/>
        <w:gridCol w:w="1701"/>
        <w:gridCol w:w="993"/>
        <w:gridCol w:w="992"/>
        <w:gridCol w:w="2410"/>
        <w:gridCol w:w="3185"/>
      </w:tblGrid>
      <w:tr w:rsidR="00186304" w:rsidTr="00F349BF">
        <w:tc>
          <w:tcPr>
            <w:tcW w:w="580" w:type="dxa"/>
            <w:shd w:val="clear" w:color="auto" w:fill="C0C0C0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615" w:type="dxa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Bezeichnung des Anbieters</w:t>
            </w:r>
          </w:p>
        </w:tc>
        <w:tc>
          <w:tcPr>
            <w:tcW w:w="1596" w:type="dxa"/>
          </w:tcPr>
          <w:p w:rsidR="00186304" w:rsidRDefault="00703C0F" w:rsidP="008E293B">
            <w:pPr>
              <w:rPr>
                <w:b/>
              </w:rPr>
            </w:pPr>
            <w:r>
              <w:rPr>
                <w:b/>
              </w:rPr>
              <w:t>Poststempel</w:t>
            </w:r>
          </w:p>
        </w:tc>
        <w:tc>
          <w:tcPr>
            <w:tcW w:w="1516" w:type="dxa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Eingangsda</w:t>
            </w:r>
            <w:r>
              <w:rPr>
                <w:b/>
              </w:rPr>
              <w:softHyphen/>
              <w:t>tum</w:t>
            </w:r>
            <w:r w:rsidR="00703C0F">
              <w:rPr>
                <w:b/>
              </w:rPr>
              <w:t xml:space="preserve"> und Zeit</w:t>
            </w:r>
          </w:p>
        </w:tc>
        <w:tc>
          <w:tcPr>
            <w:tcW w:w="1701" w:type="dxa"/>
            <w:shd w:val="clear" w:color="auto" w:fill="BFBFBF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Eingabesum</w:t>
            </w:r>
            <w:r>
              <w:rPr>
                <w:b/>
              </w:rPr>
              <w:softHyphen/>
              <w:t>me brutto</w:t>
            </w:r>
          </w:p>
        </w:tc>
        <w:tc>
          <w:tcPr>
            <w:tcW w:w="993" w:type="dxa"/>
            <w:shd w:val="clear" w:color="auto" w:fill="C0C0C0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Rabatt</w:t>
            </w:r>
          </w:p>
        </w:tc>
        <w:tc>
          <w:tcPr>
            <w:tcW w:w="992" w:type="dxa"/>
            <w:shd w:val="clear" w:color="auto" w:fill="C0C0C0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Skonto</w:t>
            </w:r>
          </w:p>
        </w:tc>
        <w:tc>
          <w:tcPr>
            <w:tcW w:w="2410" w:type="dxa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Eingabesumme netto</w:t>
            </w:r>
          </w:p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 xml:space="preserve">inkl. </w:t>
            </w:r>
            <w:proofErr w:type="spellStart"/>
            <w:r>
              <w:rPr>
                <w:b/>
              </w:rPr>
              <w:t>MWSt</w:t>
            </w:r>
            <w:proofErr w:type="spellEnd"/>
          </w:p>
        </w:tc>
        <w:tc>
          <w:tcPr>
            <w:tcW w:w="3185" w:type="dxa"/>
            <w:shd w:val="pct25" w:color="auto" w:fill="FFFFFF"/>
          </w:tcPr>
          <w:p w:rsidR="00186304" w:rsidRDefault="00186304" w:rsidP="008E293B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186304" w:rsidTr="00F349BF">
        <w:tc>
          <w:tcPr>
            <w:tcW w:w="580" w:type="dxa"/>
            <w:shd w:val="clear" w:color="auto" w:fill="C0C0C0"/>
          </w:tcPr>
          <w:p w:rsidR="00186304" w:rsidRDefault="00703C0F" w:rsidP="008E293B">
            <w:r>
              <w:t>1</w:t>
            </w:r>
          </w:p>
          <w:p w:rsidR="00186304" w:rsidRDefault="00186304" w:rsidP="008E293B"/>
        </w:tc>
        <w:tc>
          <w:tcPr>
            <w:tcW w:w="2615" w:type="dxa"/>
          </w:tcPr>
          <w:p w:rsidR="00186304" w:rsidRDefault="00186304" w:rsidP="008E293B"/>
        </w:tc>
        <w:sdt>
          <w:sdtPr>
            <w:id w:val="-1776246472"/>
            <w:placeholder>
              <w:docPart w:val="DEF539A2988946419551BE0ABDA1FB9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186304" w:rsidRDefault="00F349BF" w:rsidP="00F349BF"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1574708158"/>
            <w:placeholder>
              <w:docPart w:val="5E4DF35158AC4AC0B10ACD1D4689EA70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186304" w:rsidRDefault="00F349BF" w:rsidP="008E293B"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186304" w:rsidRDefault="00186304" w:rsidP="008E293B"/>
        </w:tc>
        <w:tc>
          <w:tcPr>
            <w:tcW w:w="993" w:type="dxa"/>
            <w:shd w:val="clear" w:color="auto" w:fill="C0C0C0"/>
          </w:tcPr>
          <w:p w:rsidR="00186304" w:rsidRDefault="00186304" w:rsidP="008E293B"/>
        </w:tc>
        <w:tc>
          <w:tcPr>
            <w:tcW w:w="992" w:type="dxa"/>
            <w:shd w:val="clear" w:color="auto" w:fill="C0C0C0"/>
          </w:tcPr>
          <w:p w:rsidR="00186304" w:rsidRDefault="00186304" w:rsidP="008E293B"/>
        </w:tc>
        <w:tc>
          <w:tcPr>
            <w:tcW w:w="2410" w:type="dxa"/>
          </w:tcPr>
          <w:p w:rsidR="00186304" w:rsidRDefault="00186304" w:rsidP="008E293B"/>
        </w:tc>
        <w:tc>
          <w:tcPr>
            <w:tcW w:w="3185" w:type="dxa"/>
            <w:shd w:val="pct25" w:color="auto" w:fill="FFFFFF"/>
          </w:tcPr>
          <w:p w:rsidR="00186304" w:rsidRDefault="00186304" w:rsidP="008E293B"/>
        </w:tc>
      </w:tr>
      <w:tr w:rsidR="00186304" w:rsidTr="00F349BF">
        <w:tc>
          <w:tcPr>
            <w:tcW w:w="580" w:type="dxa"/>
            <w:shd w:val="clear" w:color="auto" w:fill="C0C0C0"/>
          </w:tcPr>
          <w:p w:rsidR="00186304" w:rsidRDefault="00703C0F" w:rsidP="008E293B">
            <w:r>
              <w:t>2</w:t>
            </w:r>
          </w:p>
          <w:p w:rsidR="00186304" w:rsidRDefault="00186304" w:rsidP="008E293B"/>
        </w:tc>
        <w:tc>
          <w:tcPr>
            <w:tcW w:w="2615" w:type="dxa"/>
          </w:tcPr>
          <w:p w:rsidR="00186304" w:rsidRDefault="00186304" w:rsidP="008E293B"/>
        </w:tc>
        <w:sdt>
          <w:sdtPr>
            <w:id w:val="-1447925515"/>
            <w:placeholder>
              <w:docPart w:val="A1599A4F1367436B9F7E6498FA77723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186304" w:rsidRDefault="00F349BF" w:rsidP="008E293B"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1130628594"/>
            <w:placeholder>
              <w:docPart w:val="C0F0039156D14E758450A25B17EB771A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186304" w:rsidRDefault="00F349BF" w:rsidP="008E293B"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186304" w:rsidRDefault="00186304" w:rsidP="008E293B"/>
        </w:tc>
        <w:tc>
          <w:tcPr>
            <w:tcW w:w="993" w:type="dxa"/>
            <w:shd w:val="clear" w:color="auto" w:fill="C0C0C0"/>
          </w:tcPr>
          <w:p w:rsidR="00186304" w:rsidRDefault="00186304" w:rsidP="008E293B"/>
        </w:tc>
        <w:tc>
          <w:tcPr>
            <w:tcW w:w="992" w:type="dxa"/>
            <w:shd w:val="clear" w:color="auto" w:fill="C0C0C0"/>
          </w:tcPr>
          <w:p w:rsidR="00186304" w:rsidRDefault="00186304" w:rsidP="008E293B"/>
        </w:tc>
        <w:tc>
          <w:tcPr>
            <w:tcW w:w="2410" w:type="dxa"/>
          </w:tcPr>
          <w:p w:rsidR="00186304" w:rsidRDefault="00186304" w:rsidP="008E293B"/>
        </w:tc>
        <w:tc>
          <w:tcPr>
            <w:tcW w:w="3185" w:type="dxa"/>
            <w:shd w:val="pct25" w:color="auto" w:fill="FFFFFF"/>
          </w:tcPr>
          <w:p w:rsidR="00186304" w:rsidRDefault="00186304" w:rsidP="008E293B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3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-1872136452"/>
            <w:placeholder>
              <w:docPart w:val="F0480946D14E43969E45E695CA82F58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1871649708"/>
            <w:placeholder>
              <w:docPart w:val="14F36005101E45CFAD84E0AC79F2DEEE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4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-748657365"/>
            <w:placeholder>
              <w:docPart w:val="C3749AAEC4384B7C82DF63A61119B9A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1437970936"/>
            <w:placeholder>
              <w:docPart w:val="55BFAD0814EE4036A3FAF8772E47FEA2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5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-528796613"/>
            <w:placeholder>
              <w:docPart w:val="A2A4D3F2C7104C8FBF1C548372C89F7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1429309789"/>
            <w:placeholder>
              <w:docPart w:val="7CFC22E07D5E4650985260F53008D261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6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-1716197827"/>
            <w:placeholder>
              <w:docPart w:val="7ADEBD81D0E745638B414677372A2B6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1641036389"/>
            <w:placeholder>
              <w:docPart w:val="B578CB9EFA744C0C8D5AF1337FA3DD17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7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1997296128"/>
            <w:placeholder>
              <w:docPart w:val="88217B40F9BA48D9A6DE94FAD47D2DE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1995714416"/>
            <w:placeholder>
              <w:docPart w:val="F58670DCB4BC437993B6821446C3C5FB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8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1726566373"/>
            <w:placeholder>
              <w:docPart w:val="FA3C0AC58440437DBE9A0E4BBC1A2EF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467666972"/>
            <w:placeholder>
              <w:docPart w:val="B3C426AED065457FBD0E4946A143E3F5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9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512885909"/>
            <w:placeholder>
              <w:docPart w:val="99A909CE831B4A6FA673609F0784617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1485349668"/>
            <w:placeholder>
              <w:docPart w:val="F0ED339EEF794C2A9E8676FAC282027D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  <w:tr w:rsidR="00703C0F" w:rsidTr="003B7175">
        <w:tc>
          <w:tcPr>
            <w:tcW w:w="580" w:type="dxa"/>
            <w:shd w:val="clear" w:color="auto" w:fill="C0C0C0"/>
          </w:tcPr>
          <w:p w:rsidR="00703C0F" w:rsidRDefault="00703C0F" w:rsidP="003B7175">
            <w:r>
              <w:t>10</w:t>
            </w:r>
          </w:p>
          <w:p w:rsidR="00703C0F" w:rsidRDefault="00703C0F" w:rsidP="003B7175"/>
        </w:tc>
        <w:tc>
          <w:tcPr>
            <w:tcW w:w="2615" w:type="dxa"/>
          </w:tcPr>
          <w:p w:rsidR="00703C0F" w:rsidRDefault="00703C0F" w:rsidP="003B7175"/>
        </w:tc>
        <w:sdt>
          <w:sdtPr>
            <w:id w:val="-1098407028"/>
            <w:placeholder>
              <w:docPart w:val="67BB27EFABFE46BEB8515DD07544967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96" w:type="dxa"/>
              </w:tcPr>
              <w:p w:rsidR="00703C0F" w:rsidRDefault="00703C0F" w:rsidP="003B7175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1579735162"/>
            <w:placeholder>
              <w:docPart w:val="7055AC93C9DA4D52B65B83C291178B86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16" w:type="dxa"/>
              </w:tcPr>
              <w:p w:rsidR="00703C0F" w:rsidRDefault="00703C0F" w:rsidP="003B7175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03C0F" w:rsidRDefault="00703C0F" w:rsidP="003B7175"/>
        </w:tc>
        <w:tc>
          <w:tcPr>
            <w:tcW w:w="993" w:type="dxa"/>
            <w:shd w:val="clear" w:color="auto" w:fill="C0C0C0"/>
          </w:tcPr>
          <w:p w:rsidR="00703C0F" w:rsidRDefault="00703C0F" w:rsidP="003B7175"/>
        </w:tc>
        <w:tc>
          <w:tcPr>
            <w:tcW w:w="992" w:type="dxa"/>
            <w:shd w:val="clear" w:color="auto" w:fill="C0C0C0"/>
          </w:tcPr>
          <w:p w:rsidR="00703C0F" w:rsidRDefault="00703C0F" w:rsidP="003B7175"/>
        </w:tc>
        <w:tc>
          <w:tcPr>
            <w:tcW w:w="2410" w:type="dxa"/>
          </w:tcPr>
          <w:p w:rsidR="00703C0F" w:rsidRDefault="00703C0F" w:rsidP="003B7175"/>
        </w:tc>
        <w:tc>
          <w:tcPr>
            <w:tcW w:w="3185" w:type="dxa"/>
            <w:shd w:val="pct25" w:color="auto" w:fill="FFFFFF"/>
          </w:tcPr>
          <w:p w:rsidR="00703C0F" w:rsidRDefault="00703C0F" w:rsidP="003B7175"/>
        </w:tc>
      </w:tr>
      <w:tr w:rsidR="00703C0F" w:rsidTr="003B7175">
        <w:tc>
          <w:tcPr>
            <w:tcW w:w="580" w:type="dxa"/>
            <w:shd w:val="clear" w:color="auto" w:fill="C0C0C0"/>
          </w:tcPr>
          <w:p w:rsidR="00703C0F" w:rsidRDefault="00703C0F" w:rsidP="003B7175">
            <w:r>
              <w:t>11</w:t>
            </w:r>
          </w:p>
          <w:p w:rsidR="00703C0F" w:rsidRDefault="00703C0F" w:rsidP="003B7175"/>
        </w:tc>
        <w:tc>
          <w:tcPr>
            <w:tcW w:w="2615" w:type="dxa"/>
          </w:tcPr>
          <w:p w:rsidR="00703C0F" w:rsidRDefault="00703C0F" w:rsidP="003B7175"/>
        </w:tc>
        <w:sdt>
          <w:sdtPr>
            <w:id w:val="-572118122"/>
            <w:placeholder>
              <w:docPart w:val="5A63CCD3426D4507AEB418988C316E5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96" w:type="dxa"/>
              </w:tcPr>
              <w:p w:rsidR="00703C0F" w:rsidRDefault="00703C0F" w:rsidP="003B7175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1528302767"/>
            <w:placeholder>
              <w:docPart w:val="C618B1A2D80843489867130DCE616CB1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16" w:type="dxa"/>
              </w:tcPr>
              <w:p w:rsidR="00703C0F" w:rsidRDefault="00703C0F" w:rsidP="003B7175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03C0F" w:rsidRDefault="00703C0F" w:rsidP="003B7175"/>
        </w:tc>
        <w:tc>
          <w:tcPr>
            <w:tcW w:w="993" w:type="dxa"/>
            <w:shd w:val="clear" w:color="auto" w:fill="C0C0C0"/>
          </w:tcPr>
          <w:p w:rsidR="00703C0F" w:rsidRDefault="00703C0F" w:rsidP="003B7175"/>
        </w:tc>
        <w:tc>
          <w:tcPr>
            <w:tcW w:w="992" w:type="dxa"/>
            <w:shd w:val="clear" w:color="auto" w:fill="C0C0C0"/>
          </w:tcPr>
          <w:p w:rsidR="00703C0F" w:rsidRDefault="00703C0F" w:rsidP="003B7175"/>
        </w:tc>
        <w:tc>
          <w:tcPr>
            <w:tcW w:w="2410" w:type="dxa"/>
          </w:tcPr>
          <w:p w:rsidR="00703C0F" w:rsidRDefault="00703C0F" w:rsidP="003B7175"/>
        </w:tc>
        <w:tc>
          <w:tcPr>
            <w:tcW w:w="3185" w:type="dxa"/>
            <w:shd w:val="pct25" w:color="auto" w:fill="FFFFFF"/>
          </w:tcPr>
          <w:p w:rsidR="00703C0F" w:rsidRDefault="00703C0F" w:rsidP="003B7175"/>
        </w:tc>
      </w:tr>
      <w:tr w:rsidR="00703C0F" w:rsidTr="003B7175">
        <w:tc>
          <w:tcPr>
            <w:tcW w:w="580" w:type="dxa"/>
            <w:shd w:val="clear" w:color="auto" w:fill="C0C0C0"/>
          </w:tcPr>
          <w:p w:rsidR="00703C0F" w:rsidRDefault="00703C0F" w:rsidP="003B7175">
            <w:r>
              <w:t>12</w:t>
            </w:r>
          </w:p>
          <w:p w:rsidR="00703C0F" w:rsidRDefault="00703C0F" w:rsidP="003B7175"/>
        </w:tc>
        <w:tc>
          <w:tcPr>
            <w:tcW w:w="2615" w:type="dxa"/>
          </w:tcPr>
          <w:p w:rsidR="00703C0F" w:rsidRDefault="00703C0F" w:rsidP="003B7175"/>
        </w:tc>
        <w:sdt>
          <w:sdtPr>
            <w:id w:val="1375575595"/>
            <w:placeholder>
              <w:docPart w:val="83ACDDEB82F544798FA10E2B1986FF2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96" w:type="dxa"/>
              </w:tcPr>
              <w:p w:rsidR="00703C0F" w:rsidRDefault="00703C0F" w:rsidP="003B7175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687402762"/>
            <w:placeholder>
              <w:docPart w:val="2DC53AF9A01E4F86A9A5D0C4AC4A69FC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16" w:type="dxa"/>
              </w:tcPr>
              <w:p w:rsidR="00703C0F" w:rsidRDefault="00703C0F" w:rsidP="003B7175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03C0F" w:rsidRDefault="00703C0F" w:rsidP="003B7175"/>
        </w:tc>
        <w:tc>
          <w:tcPr>
            <w:tcW w:w="993" w:type="dxa"/>
            <w:shd w:val="clear" w:color="auto" w:fill="C0C0C0"/>
          </w:tcPr>
          <w:p w:rsidR="00703C0F" w:rsidRDefault="00703C0F" w:rsidP="003B7175"/>
        </w:tc>
        <w:tc>
          <w:tcPr>
            <w:tcW w:w="992" w:type="dxa"/>
            <w:shd w:val="clear" w:color="auto" w:fill="C0C0C0"/>
          </w:tcPr>
          <w:p w:rsidR="00703C0F" w:rsidRDefault="00703C0F" w:rsidP="003B7175"/>
        </w:tc>
        <w:tc>
          <w:tcPr>
            <w:tcW w:w="2410" w:type="dxa"/>
          </w:tcPr>
          <w:p w:rsidR="00703C0F" w:rsidRDefault="00703C0F" w:rsidP="003B7175"/>
        </w:tc>
        <w:tc>
          <w:tcPr>
            <w:tcW w:w="3185" w:type="dxa"/>
            <w:shd w:val="pct25" w:color="auto" w:fill="FFFFFF"/>
          </w:tcPr>
          <w:p w:rsidR="00703C0F" w:rsidRDefault="00703C0F" w:rsidP="003B7175"/>
        </w:tc>
      </w:tr>
      <w:tr w:rsidR="00703C0F" w:rsidTr="003B7175">
        <w:tc>
          <w:tcPr>
            <w:tcW w:w="580" w:type="dxa"/>
            <w:shd w:val="clear" w:color="auto" w:fill="C0C0C0"/>
          </w:tcPr>
          <w:p w:rsidR="00703C0F" w:rsidRDefault="00703C0F" w:rsidP="003B7175">
            <w:r>
              <w:t>13</w:t>
            </w:r>
          </w:p>
          <w:p w:rsidR="00703C0F" w:rsidRDefault="00703C0F" w:rsidP="003B7175"/>
        </w:tc>
        <w:tc>
          <w:tcPr>
            <w:tcW w:w="2615" w:type="dxa"/>
          </w:tcPr>
          <w:p w:rsidR="00703C0F" w:rsidRDefault="00703C0F" w:rsidP="003B7175"/>
        </w:tc>
        <w:sdt>
          <w:sdtPr>
            <w:id w:val="-1721903410"/>
            <w:placeholder>
              <w:docPart w:val="412A5C238EFA455ABF4EECAED4B5DD0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96" w:type="dxa"/>
              </w:tcPr>
              <w:p w:rsidR="00703C0F" w:rsidRDefault="00703C0F" w:rsidP="003B7175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14853658"/>
            <w:placeholder>
              <w:docPart w:val="F98A412A21BB454F9845BF0E23B15E85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16" w:type="dxa"/>
              </w:tcPr>
              <w:p w:rsidR="00703C0F" w:rsidRDefault="00703C0F" w:rsidP="003B7175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03C0F" w:rsidRDefault="00703C0F" w:rsidP="003B7175"/>
        </w:tc>
        <w:tc>
          <w:tcPr>
            <w:tcW w:w="993" w:type="dxa"/>
            <w:shd w:val="clear" w:color="auto" w:fill="C0C0C0"/>
          </w:tcPr>
          <w:p w:rsidR="00703C0F" w:rsidRDefault="00703C0F" w:rsidP="003B7175"/>
        </w:tc>
        <w:tc>
          <w:tcPr>
            <w:tcW w:w="992" w:type="dxa"/>
            <w:shd w:val="clear" w:color="auto" w:fill="C0C0C0"/>
          </w:tcPr>
          <w:p w:rsidR="00703C0F" w:rsidRDefault="00703C0F" w:rsidP="003B7175"/>
        </w:tc>
        <w:tc>
          <w:tcPr>
            <w:tcW w:w="2410" w:type="dxa"/>
          </w:tcPr>
          <w:p w:rsidR="00703C0F" w:rsidRDefault="00703C0F" w:rsidP="003B7175"/>
        </w:tc>
        <w:tc>
          <w:tcPr>
            <w:tcW w:w="3185" w:type="dxa"/>
            <w:shd w:val="pct25" w:color="auto" w:fill="FFFFFF"/>
          </w:tcPr>
          <w:p w:rsidR="00703C0F" w:rsidRDefault="00703C0F" w:rsidP="003B7175"/>
        </w:tc>
      </w:tr>
      <w:tr w:rsidR="00703C0F" w:rsidTr="003B7175">
        <w:tc>
          <w:tcPr>
            <w:tcW w:w="580" w:type="dxa"/>
            <w:shd w:val="clear" w:color="auto" w:fill="C0C0C0"/>
          </w:tcPr>
          <w:p w:rsidR="00703C0F" w:rsidRDefault="00703C0F" w:rsidP="003B7175">
            <w:r>
              <w:t>14</w:t>
            </w:r>
          </w:p>
          <w:p w:rsidR="00703C0F" w:rsidRDefault="00703C0F" w:rsidP="003B7175"/>
        </w:tc>
        <w:tc>
          <w:tcPr>
            <w:tcW w:w="2615" w:type="dxa"/>
          </w:tcPr>
          <w:p w:rsidR="00703C0F" w:rsidRDefault="00703C0F" w:rsidP="003B7175"/>
        </w:tc>
        <w:sdt>
          <w:sdtPr>
            <w:id w:val="1869566838"/>
            <w:placeholder>
              <w:docPart w:val="23424199E66B4090B0CD51A9AE1B493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96" w:type="dxa"/>
              </w:tcPr>
              <w:p w:rsidR="00703C0F" w:rsidRDefault="00703C0F" w:rsidP="003B7175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634912579"/>
            <w:placeholder>
              <w:docPart w:val="7A77D36859A4451A8D0878A98BBD4994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516" w:type="dxa"/>
              </w:tcPr>
              <w:p w:rsidR="00703C0F" w:rsidRDefault="00703C0F" w:rsidP="003B7175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703C0F" w:rsidRDefault="00703C0F" w:rsidP="003B7175"/>
        </w:tc>
        <w:tc>
          <w:tcPr>
            <w:tcW w:w="993" w:type="dxa"/>
            <w:shd w:val="clear" w:color="auto" w:fill="C0C0C0"/>
          </w:tcPr>
          <w:p w:rsidR="00703C0F" w:rsidRDefault="00703C0F" w:rsidP="003B7175"/>
        </w:tc>
        <w:tc>
          <w:tcPr>
            <w:tcW w:w="992" w:type="dxa"/>
            <w:shd w:val="clear" w:color="auto" w:fill="C0C0C0"/>
          </w:tcPr>
          <w:p w:rsidR="00703C0F" w:rsidRDefault="00703C0F" w:rsidP="003B7175"/>
        </w:tc>
        <w:tc>
          <w:tcPr>
            <w:tcW w:w="2410" w:type="dxa"/>
          </w:tcPr>
          <w:p w:rsidR="00703C0F" w:rsidRDefault="00703C0F" w:rsidP="003B7175"/>
        </w:tc>
        <w:tc>
          <w:tcPr>
            <w:tcW w:w="3185" w:type="dxa"/>
            <w:shd w:val="pct25" w:color="auto" w:fill="FFFFFF"/>
          </w:tcPr>
          <w:p w:rsidR="00703C0F" w:rsidRDefault="00703C0F" w:rsidP="003B7175"/>
        </w:tc>
      </w:tr>
      <w:tr w:rsidR="00F349BF" w:rsidTr="00F349BF">
        <w:tc>
          <w:tcPr>
            <w:tcW w:w="580" w:type="dxa"/>
            <w:shd w:val="clear" w:color="auto" w:fill="C0C0C0"/>
          </w:tcPr>
          <w:p w:rsidR="00F349BF" w:rsidRDefault="00703C0F" w:rsidP="00F349BF">
            <w:r>
              <w:t>15</w:t>
            </w:r>
          </w:p>
          <w:p w:rsidR="00F349BF" w:rsidRDefault="00F349BF" w:rsidP="00F349BF"/>
        </w:tc>
        <w:tc>
          <w:tcPr>
            <w:tcW w:w="2615" w:type="dxa"/>
          </w:tcPr>
          <w:p w:rsidR="00F349BF" w:rsidRDefault="00F349BF" w:rsidP="00F349BF"/>
        </w:tc>
        <w:sdt>
          <w:sdtPr>
            <w:id w:val="327034179"/>
            <w:placeholder>
              <w:docPart w:val="BDBEAD50FF2D4D36A4DF86F1B20680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96" w:type="dxa"/>
              </w:tcPr>
              <w:p w:rsidR="00F349BF" w:rsidRDefault="00F349BF" w:rsidP="00F349BF">
                <w:r w:rsidRPr="00D2729E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sdt>
          <w:sdtPr>
            <w:id w:val="-2001808544"/>
            <w:placeholder>
              <w:docPart w:val="0FCA66D8CCBC476AABDBC46D5EB1573A"/>
            </w:placeholder>
            <w:showingPlcHdr/>
            <w:date>
              <w:dateFormat w:val="dd.MM.yyyy HH:mm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6" w:type="dxa"/>
              </w:tcPr>
              <w:p w:rsidR="00F349BF" w:rsidRDefault="00F349BF" w:rsidP="00F349BF">
                <w:r w:rsidRPr="00A13846"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C0C0C0"/>
          </w:tcPr>
          <w:p w:rsidR="00F349BF" w:rsidRDefault="00F349BF" w:rsidP="00F349BF"/>
        </w:tc>
        <w:tc>
          <w:tcPr>
            <w:tcW w:w="993" w:type="dxa"/>
            <w:shd w:val="clear" w:color="auto" w:fill="C0C0C0"/>
          </w:tcPr>
          <w:p w:rsidR="00F349BF" w:rsidRDefault="00F349BF" w:rsidP="00F349BF"/>
        </w:tc>
        <w:tc>
          <w:tcPr>
            <w:tcW w:w="992" w:type="dxa"/>
            <w:shd w:val="clear" w:color="auto" w:fill="C0C0C0"/>
          </w:tcPr>
          <w:p w:rsidR="00F349BF" w:rsidRDefault="00F349BF" w:rsidP="00F349BF"/>
        </w:tc>
        <w:tc>
          <w:tcPr>
            <w:tcW w:w="2410" w:type="dxa"/>
          </w:tcPr>
          <w:p w:rsidR="00F349BF" w:rsidRDefault="00F349BF" w:rsidP="00F349BF"/>
        </w:tc>
        <w:tc>
          <w:tcPr>
            <w:tcW w:w="3185" w:type="dxa"/>
            <w:shd w:val="pct25" w:color="auto" w:fill="FFFFFF"/>
          </w:tcPr>
          <w:p w:rsidR="00F349BF" w:rsidRDefault="00F349BF" w:rsidP="00F349BF"/>
        </w:tc>
      </w:tr>
    </w:tbl>
    <w:p w:rsidR="00186304" w:rsidRDefault="00186304" w:rsidP="00186304">
      <w:bookmarkStart w:id="4" w:name="_GoBack"/>
      <w:bookmarkEnd w:id="4"/>
    </w:p>
    <w:sectPr w:rsidR="00186304" w:rsidSect="00186304">
      <w:pgSz w:w="16838" w:h="11906" w:orient="landscape" w:code="9"/>
      <w:pgMar w:top="1361" w:right="1529" w:bottom="1247" w:left="62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51D949CA"/>
    <w:multiLevelType w:val="hybridMultilevel"/>
    <w:tmpl w:val="390A8A9A"/>
    <w:lvl w:ilvl="0" w:tplc="E3B4EB7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4AF27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A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4B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7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54D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1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5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1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C5840"/>
    <w:multiLevelType w:val="hybridMultilevel"/>
    <w:tmpl w:val="B7A82458"/>
    <w:lvl w:ilvl="0" w:tplc="26840A3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9A9AA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484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4A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21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1E8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E6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7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EC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04"/>
    <w:rsid w:val="00054E9F"/>
    <w:rsid w:val="00054F20"/>
    <w:rsid w:val="00056D63"/>
    <w:rsid w:val="00073F89"/>
    <w:rsid w:val="000C490E"/>
    <w:rsid w:val="000D4507"/>
    <w:rsid w:val="00111273"/>
    <w:rsid w:val="00132A37"/>
    <w:rsid w:val="00186304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24106"/>
    <w:rsid w:val="00547F14"/>
    <w:rsid w:val="0062574E"/>
    <w:rsid w:val="00644981"/>
    <w:rsid w:val="00651E11"/>
    <w:rsid w:val="00655ACA"/>
    <w:rsid w:val="00671D38"/>
    <w:rsid w:val="006A6C73"/>
    <w:rsid w:val="006C1F86"/>
    <w:rsid w:val="00703C0F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E330E"/>
    <w:rsid w:val="00BF78FC"/>
    <w:rsid w:val="00C06906"/>
    <w:rsid w:val="00C4323C"/>
    <w:rsid w:val="00C46FBB"/>
    <w:rsid w:val="00C74B55"/>
    <w:rsid w:val="00CA1945"/>
    <w:rsid w:val="00D6764F"/>
    <w:rsid w:val="00D91C61"/>
    <w:rsid w:val="00E500EE"/>
    <w:rsid w:val="00E6433C"/>
    <w:rsid w:val="00ED482B"/>
    <w:rsid w:val="00EE4517"/>
    <w:rsid w:val="00F10B86"/>
    <w:rsid w:val="00F349BF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E0FC4E"/>
  <w15:docId w15:val="{384E6E25-7D0E-4146-B866-B11308C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3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3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30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349B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4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49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9BF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4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49BF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BFAC6FC314491B61CCC99B2BDB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09D7D-2610-4B82-A664-879BFAD92AF0}"/>
      </w:docPartPr>
      <w:docPartBody>
        <w:p w:rsidR="00673D40" w:rsidRDefault="00530C16" w:rsidP="00530C16">
          <w:pPr>
            <w:pStyle w:val="0E5BFAC6FC314491B61CCC99B2BDB8A36"/>
          </w:pPr>
          <w:r w:rsidRPr="00F349BF">
            <w:rPr>
              <w:rStyle w:val="Platzhaltertext"/>
              <w:rFonts w:eastAsiaTheme="minorHAnsi"/>
              <w:i/>
              <w:color w:val="FF0000"/>
            </w:rPr>
            <w:t>Vorname Name</w:t>
          </w:r>
        </w:p>
      </w:docPartBody>
    </w:docPart>
    <w:docPart>
      <w:docPartPr>
        <w:name w:val="9ACD308F39E54EDF822DFFE332E83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341B1-F367-4148-9B7A-E0BB9A336BC6}"/>
      </w:docPartPr>
      <w:docPartBody>
        <w:p w:rsidR="00673D40" w:rsidRDefault="00530C16" w:rsidP="00530C16">
          <w:pPr>
            <w:pStyle w:val="9ACD308F39E54EDF822DFFE332E83C215"/>
          </w:pPr>
          <w:r w:rsidRPr="0000038D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12169AFB0892482FA0966F9EB4540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4212-BC27-4804-B6D7-3A95AE34A3B5}"/>
      </w:docPartPr>
      <w:docPartBody>
        <w:p w:rsidR="00673D40" w:rsidRDefault="00530C16" w:rsidP="00530C16">
          <w:pPr>
            <w:pStyle w:val="12169AFB0892482FA0966F9EB4540B655"/>
          </w:pPr>
          <w:r w:rsidRPr="0000038D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32AD3611599F43EBBA1AADDC1262C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0A093-13A7-4E48-988F-C6D51F80F861}"/>
      </w:docPartPr>
      <w:docPartBody>
        <w:p w:rsidR="00673D40" w:rsidRDefault="00530C16" w:rsidP="00530C16">
          <w:pPr>
            <w:pStyle w:val="32AD3611599F43EBBA1AADDC1262C7175"/>
          </w:pPr>
          <w:r w:rsidRPr="00F349BF">
            <w:rPr>
              <w:rStyle w:val="Platzhaltertext"/>
              <w:rFonts w:eastAsiaTheme="minorHAnsi"/>
              <w:i/>
              <w:color w:val="FF0000"/>
            </w:rPr>
            <w:t>Bezeichnung des Projekts bzw. Bauobjekts usw.</w:t>
          </w:r>
        </w:p>
      </w:docPartBody>
    </w:docPart>
    <w:docPart>
      <w:docPartPr>
        <w:name w:val="99286F2FAD904279A543F78E0EFDC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DAE4-9EFF-4689-A860-D8D310926F25}"/>
      </w:docPartPr>
      <w:docPartBody>
        <w:p w:rsidR="00673D40" w:rsidRDefault="00530C16" w:rsidP="00530C16">
          <w:pPr>
            <w:pStyle w:val="99286F2FAD904279A543F78E0EFDC65C5"/>
          </w:pPr>
          <w:r w:rsidRPr="00F349BF">
            <w:rPr>
              <w:rStyle w:val="Platzhaltertext"/>
              <w:rFonts w:eastAsiaTheme="minorHAnsi"/>
              <w:i/>
              <w:color w:val="FF0000"/>
            </w:rPr>
            <w:t>Gegenstand: bspw. Arbeitsgattung, BKP-Nr.</w:t>
          </w:r>
          <w:r w:rsidRPr="00F349BF">
            <w:rPr>
              <w:rStyle w:val="Platzhaltertext"/>
              <w:rFonts w:eastAsiaTheme="minorHAnsi"/>
              <w:i/>
              <w:color w:val="FF0000"/>
            </w:rPr>
            <w:br/>
            <w:t>Umfang: einfache umfangmässige Umschreibung der zu erbringenden Leistung</w:t>
          </w:r>
        </w:p>
      </w:docPartBody>
    </w:docPart>
    <w:docPart>
      <w:docPartPr>
        <w:name w:val="7134EF9BBFAA45CB8C4997D84A900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3D500-CA4C-4304-AB91-480D7C922763}"/>
      </w:docPartPr>
      <w:docPartBody>
        <w:p w:rsidR="00673D40" w:rsidRDefault="00530C16" w:rsidP="00530C16">
          <w:pPr>
            <w:pStyle w:val="7134EF9BBFAA45CB8C4997D84A900E925"/>
          </w:pPr>
          <w:r w:rsidRPr="00F349BF">
            <w:rPr>
              <w:rStyle w:val="Platzhaltertext"/>
              <w:rFonts w:eastAsiaTheme="minorHAnsi"/>
              <w:i/>
              <w:color w:val="FF0000"/>
            </w:rPr>
            <w:t>Vorname Name</w:t>
          </w:r>
        </w:p>
      </w:docPartBody>
    </w:docPart>
    <w:docPart>
      <w:docPartPr>
        <w:name w:val="9AFCC2AF24A746B5AD92FB80A36EF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96DED-A362-4846-B4B1-1D71E3DF6E9E}"/>
      </w:docPartPr>
      <w:docPartBody>
        <w:p w:rsidR="00673D40" w:rsidRDefault="00530C16" w:rsidP="00530C16">
          <w:pPr>
            <w:pStyle w:val="9AFCC2AF24A746B5AD92FB80A36EF77B4"/>
          </w:pPr>
          <w:r w:rsidRPr="00F349BF">
            <w:rPr>
              <w:rStyle w:val="Platzhaltertext"/>
              <w:rFonts w:eastAsiaTheme="minorHAnsi"/>
              <w:color w:val="FF0000"/>
            </w:rPr>
            <w:t>Wählen Sie ein Element aus.</w:t>
          </w:r>
        </w:p>
      </w:docPartBody>
    </w:docPart>
    <w:docPart>
      <w:docPartPr>
        <w:name w:val="DEF539A2988946419551BE0ABDA1F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09E07-053B-4F7B-95FB-F61DCDD87D73}"/>
      </w:docPartPr>
      <w:docPartBody>
        <w:p w:rsidR="00673D40" w:rsidRDefault="00530C16" w:rsidP="00530C16">
          <w:pPr>
            <w:pStyle w:val="DEF539A2988946419551BE0ABDA1FB901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5E4DF35158AC4AC0B10ACD1D4689E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4FEA2-22B9-4172-8DF8-F91CF6C3EA55}"/>
      </w:docPartPr>
      <w:docPartBody>
        <w:p w:rsidR="00673D40" w:rsidRDefault="00530C16" w:rsidP="00530C16">
          <w:pPr>
            <w:pStyle w:val="5E4DF35158AC4AC0B10ACD1D4689EA701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A1599A4F1367436B9F7E6498FA777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480A-50C2-44D9-9BE7-8CBA8B728276}"/>
      </w:docPartPr>
      <w:docPartBody>
        <w:p w:rsidR="00673D40" w:rsidRDefault="00530C16" w:rsidP="00530C16">
          <w:pPr>
            <w:pStyle w:val="A1599A4F1367436B9F7E6498FA777236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0F0039156D14E758450A25B17EB7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3D538-3DF7-4654-A8BA-53E930102F3F}"/>
      </w:docPartPr>
      <w:docPartBody>
        <w:p w:rsidR="00673D40" w:rsidRDefault="00530C16" w:rsidP="00530C16">
          <w:pPr>
            <w:pStyle w:val="C0F0039156D14E758450A25B17EB771A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480946D14E43969E45E695CA82F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BA9A-2CF7-4850-BD7A-61BA6E9AB65D}"/>
      </w:docPartPr>
      <w:docPartBody>
        <w:p w:rsidR="00673D40" w:rsidRDefault="00530C16" w:rsidP="00530C16">
          <w:pPr>
            <w:pStyle w:val="F0480946D14E43969E45E695CA82F582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4F36005101E45CFAD84E0AC79F2D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3DDBF-E80C-460D-A246-7C8BB1F57739}"/>
      </w:docPartPr>
      <w:docPartBody>
        <w:p w:rsidR="00673D40" w:rsidRDefault="00530C16" w:rsidP="00530C16">
          <w:pPr>
            <w:pStyle w:val="14F36005101E45CFAD84E0AC79F2DEEE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749AAEC4384B7C82DF63A61119B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37C9E-B256-4BBA-8AC2-0EE698BFD946}"/>
      </w:docPartPr>
      <w:docPartBody>
        <w:p w:rsidR="00673D40" w:rsidRDefault="00530C16" w:rsidP="00530C16">
          <w:pPr>
            <w:pStyle w:val="C3749AAEC4384B7C82DF63A61119B9AC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BFAD0814EE4036A3FAF8772E47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CC38A-8C2A-4AB7-9663-6E50E4E55D28}"/>
      </w:docPartPr>
      <w:docPartBody>
        <w:p w:rsidR="00673D40" w:rsidRDefault="00530C16" w:rsidP="00530C16">
          <w:pPr>
            <w:pStyle w:val="55BFAD0814EE4036A3FAF8772E47FEA2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A4D3F2C7104C8FBF1C548372C89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328D-964F-4E1B-BFAE-318FF871D626}"/>
      </w:docPartPr>
      <w:docPartBody>
        <w:p w:rsidR="00673D40" w:rsidRDefault="00530C16" w:rsidP="00530C16">
          <w:pPr>
            <w:pStyle w:val="A2A4D3F2C7104C8FBF1C548372C89F78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CFC22E07D5E4650985260F53008D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B81FE-3353-4BFD-9265-6CABB767A7F3}"/>
      </w:docPartPr>
      <w:docPartBody>
        <w:p w:rsidR="00673D40" w:rsidRDefault="00530C16" w:rsidP="00530C16">
          <w:pPr>
            <w:pStyle w:val="7CFC22E07D5E4650985260F53008D261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DEBD81D0E745638B414677372A2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7F79-E83D-4DA7-9E99-FA7E0F9A03E3}"/>
      </w:docPartPr>
      <w:docPartBody>
        <w:p w:rsidR="00673D40" w:rsidRDefault="00530C16" w:rsidP="00530C16">
          <w:pPr>
            <w:pStyle w:val="7ADEBD81D0E745638B414677372A2B6C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578CB9EFA744C0C8D5AF1337FA3D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804A0-9F28-425F-8C4B-4E8A83CAEB6E}"/>
      </w:docPartPr>
      <w:docPartBody>
        <w:p w:rsidR="00673D40" w:rsidRDefault="00530C16" w:rsidP="00530C16">
          <w:pPr>
            <w:pStyle w:val="B578CB9EFA744C0C8D5AF1337FA3DD17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8217B40F9BA48D9A6DE94FAD47D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BB69-D6D8-43B8-9ECB-5C404533FF57}"/>
      </w:docPartPr>
      <w:docPartBody>
        <w:p w:rsidR="00673D40" w:rsidRDefault="00530C16" w:rsidP="00530C16">
          <w:pPr>
            <w:pStyle w:val="88217B40F9BA48D9A6DE94FAD47D2DE0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8670DCB4BC437993B6821446C3C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2B7B9-7B43-4604-AC4A-749138EF1B25}"/>
      </w:docPartPr>
      <w:docPartBody>
        <w:p w:rsidR="00673D40" w:rsidRDefault="00530C16" w:rsidP="00530C16">
          <w:pPr>
            <w:pStyle w:val="F58670DCB4BC437993B6821446C3C5FB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A3C0AC58440437DBE9A0E4BBC1A2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4685-109E-4D8F-BEE1-69EBE2945F90}"/>
      </w:docPartPr>
      <w:docPartBody>
        <w:p w:rsidR="00673D40" w:rsidRDefault="00530C16" w:rsidP="00530C16">
          <w:pPr>
            <w:pStyle w:val="FA3C0AC58440437DBE9A0E4BBC1A2EFA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C426AED065457FBD0E4946A143E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F2B1-9554-455B-BD5F-53924E5EEFAA}"/>
      </w:docPartPr>
      <w:docPartBody>
        <w:p w:rsidR="00673D40" w:rsidRDefault="00530C16" w:rsidP="00530C16">
          <w:pPr>
            <w:pStyle w:val="B3C426AED065457FBD0E4946A143E3F5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A909CE831B4A6FA673609F07846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CEF33-B4E6-4164-8248-1BE1A88F5868}"/>
      </w:docPartPr>
      <w:docPartBody>
        <w:p w:rsidR="00673D40" w:rsidRDefault="00530C16" w:rsidP="00530C16">
          <w:pPr>
            <w:pStyle w:val="99A909CE831B4A6FA673609F0784617C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ED339EEF794C2A9E8676FAC2820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94597-71A9-4AF1-9406-838905C3A697}"/>
      </w:docPartPr>
      <w:docPartBody>
        <w:p w:rsidR="00673D40" w:rsidRDefault="00530C16" w:rsidP="00530C16">
          <w:pPr>
            <w:pStyle w:val="F0ED339EEF794C2A9E8676FAC282027D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BEAD50FF2D4D36A4DF86F1B2068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0F937-D315-4217-8A85-1190420D4099}"/>
      </w:docPartPr>
      <w:docPartBody>
        <w:p w:rsidR="00673D40" w:rsidRDefault="00530C16" w:rsidP="00530C16">
          <w:pPr>
            <w:pStyle w:val="BDBEAD50FF2D4D36A4DF86F1B20680E1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CA66D8CCBC476AABDBC46D5EB15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B7A4E-E7AC-4FD1-8772-C6094484BAB5}"/>
      </w:docPartPr>
      <w:docPartBody>
        <w:p w:rsidR="00673D40" w:rsidRDefault="00530C16" w:rsidP="00530C16">
          <w:pPr>
            <w:pStyle w:val="0FCA66D8CCBC476AABDBC46D5EB1573A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BB27EFABFE46BEB8515DD075449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1358-DA73-4543-B71D-8D7B700FE74D}"/>
      </w:docPartPr>
      <w:docPartBody>
        <w:p w:rsidR="00000000" w:rsidRDefault="00673D40" w:rsidP="00673D40">
          <w:pPr>
            <w:pStyle w:val="67BB27EFABFE46BEB8515DD075449679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55AC93C9DA4D52B65B83C29117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F982-3C1E-40D4-9D51-36B5F984E73A}"/>
      </w:docPartPr>
      <w:docPartBody>
        <w:p w:rsidR="00000000" w:rsidRDefault="00673D40" w:rsidP="00673D40">
          <w:pPr>
            <w:pStyle w:val="7055AC93C9DA4D52B65B83C291178B86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63CCD3426D4507AEB418988C316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5EE30-CB4B-4E0C-994D-1BD9043E7C3B}"/>
      </w:docPartPr>
      <w:docPartBody>
        <w:p w:rsidR="00000000" w:rsidRDefault="00673D40" w:rsidP="00673D40">
          <w:pPr>
            <w:pStyle w:val="5A63CCD3426D4507AEB418988C316E58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18B1A2D80843489867130DCE616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AFA30-06A8-4FD8-B356-3071AE920834}"/>
      </w:docPartPr>
      <w:docPartBody>
        <w:p w:rsidR="00000000" w:rsidRDefault="00673D40" w:rsidP="00673D40">
          <w:pPr>
            <w:pStyle w:val="C618B1A2D80843489867130DCE616CB1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3ACDDEB82F544798FA10E2B1986F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7D43F-2199-4EA6-BF2C-19734ACA4069}"/>
      </w:docPartPr>
      <w:docPartBody>
        <w:p w:rsidR="00000000" w:rsidRDefault="00673D40" w:rsidP="00673D40">
          <w:pPr>
            <w:pStyle w:val="83ACDDEB82F544798FA10E2B1986FF23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DC53AF9A01E4F86A9A5D0C4AC4A6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7C99F-1C15-419E-BEE0-02CC721F0170}"/>
      </w:docPartPr>
      <w:docPartBody>
        <w:p w:rsidR="00000000" w:rsidRDefault="00673D40" w:rsidP="00673D40">
          <w:pPr>
            <w:pStyle w:val="2DC53AF9A01E4F86A9A5D0C4AC4A69FC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2A5C238EFA455ABF4EECAED4B5D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D69D1-5982-434E-B8E1-2E2DE513C690}"/>
      </w:docPartPr>
      <w:docPartBody>
        <w:p w:rsidR="00000000" w:rsidRDefault="00673D40" w:rsidP="00673D40">
          <w:pPr>
            <w:pStyle w:val="412A5C238EFA455ABF4EECAED4B5DD03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98A412A21BB454F9845BF0E23B1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F84E1-69A3-4D98-A818-0C3DD8219101}"/>
      </w:docPartPr>
      <w:docPartBody>
        <w:p w:rsidR="00000000" w:rsidRDefault="00673D40" w:rsidP="00673D40">
          <w:pPr>
            <w:pStyle w:val="F98A412A21BB454F9845BF0E23B15E85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3424199E66B4090B0CD51A9AE1B4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7A732-AD69-4ABB-825E-9718E1E23C2E}"/>
      </w:docPartPr>
      <w:docPartBody>
        <w:p w:rsidR="00000000" w:rsidRDefault="00673D40" w:rsidP="00673D40">
          <w:pPr>
            <w:pStyle w:val="23424199E66B4090B0CD51A9AE1B4931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77D36859A4451A8D0878A98BBD4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63C9A-599A-45C2-8E95-1218204E5AAE}"/>
      </w:docPartPr>
      <w:docPartBody>
        <w:p w:rsidR="00000000" w:rsidRDefault="00673D40" w:rsidP="00673D40">
          <w:pPr>
            <w:pStyle w:val="7A77D36859A4451A8D0878A98BBD4994"/>
          </w:pPr>
          <w:r w:rsidRPr="0000038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6"/>
    <w:rsid w:val="00530C16"/>
    <w:rsid w:val="006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D40"/>
    <w:rPr>
      <w:color w:val="808080"/>
    </w:rPr>
  </w:style>
  <w:style w:type="paragraph" w:customStyle="1" w:styleId="3705DFEB4A014C6A88ED2211D5B4DE28">
    <w:name w:val="3705DFEB4A014C6A88ED2211D5B4DE28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AC1D47ED8F403AA7A7F04551AFBA39">
    <w:name w:val="FBAC1D47ED8F403AA7A7F04551AFBA39"/>
    <w:rsid w:val="00530C16"/>
  </w:style>
  <w:style w:type="paragraph" w:customStyle="1" w:styleId="69FBF1DBA62A43D2BC489C2D67C953A3">
    <w:name w:val="69FBF1DBA62A43D2BC489C2D67C953A3"/>
    <w:rsid w:val="00530C16"/>
  </w:style>
  <w:style w:type="paragraph" w:customStyle="1" w:styleId="2C0379D607044C4284439C05B598B5CD">
    <w:name w:val="2C0379D607044C4284439C05B598B5CD"/>
    <w:rsid w:val="00530C16"/>
  </w:style>
  <w:style w:type="paragraph" w:customStyle="1" w:styleId="D6358D0172CC4E598880FE45018831AD">
    <w:name w:val="D6358D0172CC4E598880FE45018831AD"/>
    <w:rsid w:val="00530C16"/>
  </w:style>
  <w:style w:type="paragraph" w:customStyle="1" w:styleId="380574854B66432F8F6B4BEE36E08F66">
    <w:name w:val="380574854B66432F8F6B4BEE36E08F66"/>
    <w:rsid w:val="00530C16"/>
  </w:style>
  <w:style w:type="paragraph" w:customStyle="1" w:styleId="CB53B8D857EA4FC692FD4C70ABCA9893">
    <w:name w:val="CB53B8D857EA4FC692FD4C70ABCA9893"/>
    <w:rsid w:val="00530C16"/>
  </w:style>
  <w:style w:type="paragraph" w:customStyle="1" w:styleId="0E5BFAC6FC314491B61CCC99B2BDB8A3">
    <w:name w:val="0E5BFAC6FC314491B61CCC99B2BDB8A3"/>
    <w:rsid w:val="00530C16"/>
  </w:style>
  <w:style w:type="paragraph" w:customStyle="1" w:styleId="9ACD308F39E54EDF822DFFE332E83C21">
    <w:name w:val="9ACD308F39E54EDF822DFFE332E83C21"/>
    <w:rsid w:val="00530C16"/>
  </w:style>
  <w:style w:type="paragraph" w:customStyle="1" w:styleId="12169AFB0892482FA0966F9EB4540B65">
    <w:name w:val="12169AFB0892482FA0966F9EB4540B65"/>
    <w:rsid w:val="00530C16"/>
  </w:style>
  <w:style w:type="paragraph" w:customStyle="1" w:styleId="32AD3611599F43EBBA1AADDC1262C717">
    <w:name w:val="32AD3611599F43EBBA1AADDC1262C717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286F2FAD904279A543F78E0EFDC65C">
    <w:name w:val="99286F2FAD904279A543F78E0EFDC65C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134EF9BBFAA45CB8C4997D84A900E92">
    <w:name w:val="7134EF9BBFAA45CB8C4997D84A900E9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5BFAC6FC314491B61CCC99B2BDB8A31">
    <w:name w:val="0E5BFAC6FC314491B61CCC99B2BDB8A3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CD308F39E54EDF822DFFE332E83C211">
    <w:name w:val="9ACD308F39E54EDF822DFFE332E83C21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2169AFB0892482FA0966F9EB4540B651">
    <w:name w:val="12169AFB0892482FA0966F9EB4540B65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2AD3611599F43EBBA1AADDC1262C7171">
    <w:name w:val="32AD3611599F43EBBA1AADDC1262C717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FCC2AF24A746B5AD92FB80A36EF77B">
    <w:name w:val="9AFCC2AF24A746B5AD92FB80A36EF77B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286F2FAD904279A543F78E0EFDC65C1">
    <w:name w:val="99286F2FAD904279A543F78E0EFDC65C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134EF9BBFAA45CB8C4997D84A900E921">
    <w:name w:val="7134EF9BBFAA45CB8C4997D84A900E92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5BFAC6FC314491B61CCC99B2BDB8A32">
    <w:name w:val="0E5BFAC6FC314491B61CCC99B2BDB8A3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CD308F39E54EDF822DFFE332E83C212">
    <w:name w:val="9ACD308F39E54EDF822DFFE332E83C21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2169AFB0892482FA0966F9EB4540B652">
    <w:name w:val="12169AFB0892482FA0966F9EB4540B65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2AD3611599F43EBBA1AADDC1262C7172">
    <w:name w:val="32AD3611599F43EBBA1AADDC1262C717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FCC2AF24A746B5AD92FB80A36EF77B1">
    <w:name w:val="9AFCC2AF24A746B5AD92FB80A36EF77B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286F2FAD904279A543F78E0EFDC65C2">
    <w:name w:val="99286F2FAD904279A543F78E0EFDC65C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134EF9BBFAA45CB8C4997D84A900E922">
    <w:name w:val="7134EF9BBFAA45CB8C4997D84A900E92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5BFAC6FC314491B61CCC99B2BDB8A33">
    <w:name w:val="0E5BFAC6FC314491B61CCC99B2BDB8A3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CD308F39E54EDF822DFFE332E83C213">
    <w:name w:val="9ACD308F39E54EDF822DFFE332E83C21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2169AFB0892482FA0966F9EB4540B653">
    <w:name w:val="12169AFB0892482FA0966F9EB4540B65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2AD3611599F43EBBA1AADDC1262C7173">
    <w:name w:val="32AD3611599F43EBBA1AADDC1262C717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FCC2AF24A746B5AD92FB80A36EF77B2">
    <w:name w:val="9AFCC2AF24A746B5AD92FB80A36EF77B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286F2FAD904279A543F78E0EFDC65C3">
    <w:name w:val="99286F2FAD904279A543F78E0EFDC65C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134EF9BBFAA45CB8C4997D84A900E923">
    <w:name w:val="7134EF9BBFAA45CB8C4997D84A900E92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5BFAC6FC314491B61CCC99B2BDB8A34">
    <w:name w:val="0E5BFAC6FC314491B61CCC99B2BDB8A3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47404678D474AD5A73825438CA56429">
    <w:name w:val="D47404678D474AD5A73825438CA56429"/>
    <w:rsid w:val="00530C16"/>
  </w:style>
  <w:style w:type="paragraph" w:customStyle="1" w:styleId="07D7B1B6DD3047279B457EF1CE6162B2">
    <w:name w:val="07D7B1B6DD3047279B457EF1CE6162B2"/>
    <w:rsid w:val="00530C16"/>
  </w:style>
  <w:style w:type="paragraph" w:customStyle="1" w:styleId="5E07F8B41E54455085238225688A38C4">
    <w:name w:val="5E07F8B41E54455085238225688A38C4"/>
    <w:rsid w:val="00530C16"/>
  </w:style>
  <w:style w:type="paragraph" w:customStyle="1" w:styleId="AB34BB5E5D2E42B4B6854255BC61CF2C">
    <w:name w:val="AB34BB5E5D2E42B4B6854255BC61CF2C"/>
    <w:rsid w:val="00530C16"/>
  </w:style>
  <w:style w:type="paragraph" w:customStyle="1" w:styleId="E11BB237690A41058E784019DC40F60C">
    <w:name w:val="E11BB237690A41058E784019DC40F60C"/>
    <w:rsid w:val="00530C16"/>
  </w:style>
  <w:style w:type="paragraph" w:customStyle="1" w:styleId="E963C3415D95423D94B69B6D661FD400">
    <w:name w:val="E963C3415D95423D94B69B6D661FD400"/>
    <w:rsid w:val="00530C16"/>
  </w:style>
  <w:style w:type="paragraph" w:customStyle="1" w:styleId="090309262DC24C618B2AA0BD8B686AE1">
    <w:name w:val="090309262DC24C618B2AA0BD8B686AE1"/>
    <w:rsid w:val="00530C16"/>
  </w:style>
  <w:style w:type="paragraph" w:customStyle="1" w:styleId="61B4EBD6C021427A85C2C7F34E4966E3">
    <w:name w:val="61B4EBD6C021427A85C2C7F34E4966E3"/>
    <w:rsid w:val="00530C16"/>
  </w:style>
  <w:style w:type="paragraph" w:customStyle="1" w:styleId="52DC82D3A3354E6EBF75DB6C08604783">
    <w:name w:val="52DC82D3A3354E6EBF75DB6C08604783"/>
    <w:rsid w:val="00530C16"/>
  </w:style>
  <w:style w:type="paragraph" w:customStyle="1" w:styleId="5DA57BCDF5EC420A9B3ED1D12700FC90">
    <w:name w:val="5DA57BCDF5EC420A9B3ED1D12700FC90"/>
    <w:rsid w:val="00530C16"/>
  </w:style>
  <w:style w:type="paragraph" w:customStyle="1" w:styleId="E108955789CE4EBEA2F583A1C529EA58">
    <w:name w:val="E108955789CE4EBEA2F583A1C529EA58"/>
    <w:rsid w:val="00530C16"/>
  </w:style>
  <w:style w:type="paragraph" w:customStyle="1" w:styleId="28BFE917B344478CB7EADE03CEA7179E">
    <w:name w:val="28BFE917B344478CB7EADE03CEA7179E"/>
    <w:rsid w:val="00530C16"/>
  </w:style>
  <w:style w:type="paragraph" w:customStyle="1" w:styleId="2EFF11921FDA4BD7812679D337989EEC">
    <w:name w:val="2EFF11921FDA4BD7812679D337989EEC"/>
    <w:rsid w:val="00530C16"/>
  </w:style>
  <w:style w:type="paragraph" w:customStyle="1" w:styleId="7DDBA6906E744AB4958F9132247B9361">
    <w:name w:val="7DDBA6906E744AB4958F9132247B9361"/>
    <w:rsid w:val="00530C16"/>
  </w:style>
  <w:style w:type="paragraph" w:customStyle="1" w:styleId="4BF24D39EB814E10A5EA8F2B0D9CFF2D">
    <w:name w:val="4BF24D39EB814E10A5EA8F2B0D9CFF2D"/>
    <w:rsid w:val="00530C16"/>
  </w:style>
  <w:style w:type="paragraph" w:customStyle="1" w:styleId="8CBFB73277144D48BB648AFB81418C2C">
    <w:name w:val="8CBFB73277144D48BB648AFB81418C2C"/>
    <w:rsid w:val="00530C16"/>
  </w:style>
  <w:style w:type="paragraph" w:customStyle="1" w:styleId="C422FEEC4C854818A53A88E4A1418971">
    <w:name w:val="C422FEEC4C854818A53A88E4A1418971"/>
    <w:rsid w:val="00530C16"/>
  </w:style>
  <w:style w:type="paragraph" w:customStyle="1" w:styleId="F47A37E7BA5F468B9C9A7649BDB7A7C9">
    <w:name w:val="F47A37E7BA5F468B9C9A7649BDB7A7C9"/>
    <w:rsid w:val="00530C16"/>
  </w:style>
  <w:style w:type="paragraph" w:customStyle="1" w:styleId="D23CB36C0135499B8D6A04602D00EE37">
    <w:name w:val="D23CB36C0135499B8D6A04602D00EE37"/>
    <w:rsid w:val="00530C16"/>
  </w:style>
  <w:style w:type="paragraph" w:customStyle="1" w:styleId="32AD3611599F43EBBA1AADDC1262C7174">
    <w:name w:val="32AD3611599F43EBBA1AADDC1262C717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FCC2AF24A746B5AD92FB80A36EF77B3">
    <w:name w:val="9AFCC2AF24A746B5AD92FB80A36EF77B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286F2FAD904279A543F78E0EFDC65C4">
    <w:name w:val="99286F2FAD904279A543F78E0EFDC65C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134EF9BBFAA45CB8C4997D84A900E924">
    <w:name w:val="7134EF9BBFAA45CB8C4997D84A900E92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5BFAC6FC314491B61CCC99B2BDB8A35">
    <w:name w:val="0E5BFAC6FC314491B61CCC99B2BDB8A3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CD308F39E54EDF822DFFE332E83C214">
    <w:name w:val="9ACD308F39E54EDF822DFFE332E83C21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2169AFB0892482FA0966F9EB4540B654">
    <w:name w:val="12169AFB0892482FA0966F9EB4540B65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198E812E9954DDCAE4DCC19E8973F53">
    <w:name w:val="5198E812E9954DDCAE4DCC19E8973F5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F539A2988946419551BE0ABDA1FB90">
    <w:name w:val="DEF539A2988946419551BE0ABDA1FB90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47404678D474AD5A73825438CA564291">
    <w:name w:val="D47404678D474AD5A73825438CA56429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4B431B68D1B4DD3959A39E5703E28C7">
    <w:name w:val="34B431B68D1B4DD3959A39E5703E28C7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D7B1B6DD3047279B457EF1CE6162B21">
    <w:name w:val="07D7B1B6DD3047279B457EF1CE6162B2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07F8B41E54455085238225688A38C41">
    <w:name w:val="5E07F8B41E54455085238225688A38C4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46F75CF241B4471BB147422011F8E5A">
    <w:name w:val="846F75CF241B4471BB147422011F8E5A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B34BB5E5D2E42B4B6854255BC61CF2C1">
    <w:name w:val="AB34BB5E5D2E42B4B6854255BC61CF2C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1BB237690A41058E784019DC40F60C1">
    <w:name w:val="E11BB237690A41058E784019DC40F60C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869807BC4E745BEA064E733A3D2A1D6">
    <w:name w:val="0869807BC4E745BEA064E733A3D2A1D6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963C3415D95423D94B69B6D661FD4001">
    <w:name w:val="E963C3415D95423D94B69B6D661FD400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0309262DC24C618B2AA0BD8B686AE11">
    <w:name w:val="090309262DC24C618B2AA0BD8B686AE1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354B873FF9E45569AD57B35B89925E3">
    <w:name w:val="B354B873FF9E45569AD57B35B89925E3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1B4EBD6C021427A85C2C7F34E4966E31">
    <w:name w:val="61B4EBD6C021427A85C2C7F34E4966E3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DC82D3A3354E6EBF75DB6C086047831">
    <w:name w:val="52DC82D3A3354E6EBF75DB6C08604783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F34F3135C0498DBD125CAEB4B44AD6">
    <w:name w:val="DEF34F3135C0498DBD125CAEB4B44AD6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A57BCDF5EC420A9B3ED1D12700FC901">
    <w:name w:val="5DA57BCDF5EC420A9B3ED1D12700FC90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08955789CE4EBEA2F583A1C529EA581">
    <w:name w:val="E108955789CE4EBEA2F583A1C529EA58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9EBFEF0CA514A40BC392960F0978192">
    <w:name w:val="59EBFEF0CA514A40BC392960F097819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BFE917B344478CB7EADE03CEA7179E1">
    <w:name w:val="28BFE917B344478CB7EADE03CEA7179E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FF11921FDA4BD7812679D337989EEC1">
    <w:name w:val="2EFF11921FDA4BD7812679D337989EEC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0A0D3608AD242129FE652AB290D5FA2">
    <w:name w:val="40A0D3608AD242129FE652AB290D5FA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DDBA6906E744AB4958F9132247B93611">
    <w:name w:val="7DDBA6906E744AB4958F9132247B9361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BF24D39EB814E10A5EA8F2B0D9CFF2D1">
    <w:name w:val="4BF24D39EB814E10A5EA8F2B0D9CFF2D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CBFB73277144D48BB648AFB81418C2C1">
    <w:name w:val="8CBFB73277144D48BB648AFB81418C2C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22FEEC4C854818A53A88E4A14189711">
    <w:name w:val="C422FEEC4C854818A53A88E4A1418971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47A37E7BA5F468B9C9A7649BDB7A7C91">
    <w:name w:val="F47A37E7BA5F468B9C9A7649BDB7A7C9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3CB36C0135499B8D6A04602D00EE371">
    <w:name w:val="D23CB36C0135499B8D6A04602D00EE37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4DF35158AC4AC0B10ACD1D4689EA70">
    <w:name w:val="5E4DF35158AC4AC0B10ACD1D4689EA70"/>
    <w:rsid w:val="00530C16"/>
  </w:style>
  <w:style w:type="paragraph" w:customStyle="1" w:styleId="32AD3611599F43EBBA1AADDC1262C7175">
    <w:name w:val="32AD3611599F43EBBA1AADDC1262C717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FCC2AF24A746B5AD92FB80A36EF77B4">
    <w:name w:val="9AFCC2AF24A746B5AD92FB80A36EF77B4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286F2FAD904279A543F78E0EFDC65C5">
    <w:name w:val="99286F2FAD904279A543F78E0EFDC65C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134EF9BBFAA45CB8C4997D84A900E925">
    <w:name w:val="7134EF9BBFAA45CB8C4997D84A900E92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E5BFAC6FC314491B61CCC99B2BDB8A36">
    <w:name w:val="0E5BFAC6FC314491B61CCC99B2BDB8A36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ACD308F39E54EDF822DFFE332E83C215">
    <w:name w:val="9ACD308F39E54EDF822DFFE332E83C21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2169AFB0892482FA0966F9EB4540B655">
    <w:name w:val="12169AFB0892482FA0966F9EB4540B65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F539A2988946419551BE0ABDA1FB901">
    <w:name w:val="DEF539A2988946419551BE0ABDA1FB90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4DF35158AC4AC0B10ACD1D4689EA701">
    <w:name w:val="5E4DF35158AC4AC0B10ACD1D4689EA70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D7B1B6DD3047279B457EF1CE6162B22">
    <w:name w:val="07D7B1B6DD3047279B457EF1CE6162B2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E07F8B41E54455085238225688A38C42">
    <w:name w:val="5E07F8B41E54455085238225688A38C4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B34BB5E5D2E42B4B6854255BC61CF2C2">
    <w:name w:val="AB34BB5E5D2E42B4B6854255BC61CF2C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1BB237690A41058E784019DC40F60C2">
    <w:name w:val="E11BB237690A41058E784019DC40F60C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963C3415D95423D94B69B6D661FD4002">
    <w:name w:val="E963C3415D95423D94B69B6D661FD400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0309262DC24C618B2AA0BD8B686AE12">
    <w:name w:val="090309262DC24C618B2AA0BD8B686AE1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354B873FF9E45569AD57B35B89925E31">
    <w:name w:val="B354B873FF9E45569AD57B35B89925E3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1B4EBD6C021427A85C2C7F34E4966E32">
    <w:name w:val="61B4EBD6C021427A85C2C7F34E4966E3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2DC82D3A3354E6EBF75DB6C086047832">
    <w:name w:val="52DC82D3A3354E6EBF75DB6C08604783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F34F3135C0498DBD125CAEB4B44AD61">
    <w:name w:val="DEF34F3135C0498DBD125CAEB4B44AD6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DA57BCDF5EC420A9B3ED1D12700FC902">
    <w:name w:val="5DA57BCDF5EC420A9B3ED1D12700FC90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08955789CE4EBEA2F583A1C529EA582">
    <w:name w:val="E108955789CE4EBEA2F583A1C529EA58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9EBFEF0CA514A40BC392960F09781921">
    <w:name w:val="59EBFEF0CA514A40BC392960F0978192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8BFE917B344478CB7EADE03CEA7179E2">
    <w:name w:val="28BFE917B344478CB7EADE03CEA7179E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EFF11921FDA4BD7812679D337989EEC2">
    <w:name w:val="2EFF11921FDA4BD7812679D337989EEC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0A0D3608AD242129FE652AB290D5FA21">
    <w:name w:val="40A0D3608AD242129FE652AB290D5FA21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DDBA6906E744AB4958F9132247B93612">
    <w:name w:val="7DDBA6906E744AB4958F9132247B9361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BF24D39EB814E10A5EA8F2B0D9CFF2D2">
    <w:name w:val="4BF24D39EB814E10A5EA8F2B0D9CFF2D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064D2F716B94AE4AA597FCC142B6AC5">
    <w:name w:val="8064D2F716B94AE4AA597FCC142B6AC5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CBFB73277144D48BB648AFB81418C2C2">
    <w:name w:val="8CBFB73277144D48BB648AFB81418C2C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422FEEC4C854818A53A88E4A14189712">
    <w:name w:val="C422FEEC4C854818A53A88E4A1418971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92F74538BFB45E69F3A54D96542B12C">
    <w:name w:val="B92F74538BFB45E69F3A54D96542B12C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47A37E7BA5F468B9C9A7649BDB7A7C92">
    <w:name w:val="F47A37E7BA5F468B9C9A7649BDB7A7C9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23CB36C0135499B8D6A04602D00EE372">
    <w:name w:val="D23CB36C0135499B8D6A04602D00EE372"/>
    <w:rsid w:val="00530C1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1599A4F1367436B9F7E6498FA777236">
    <w:name w:val="A1599A4F1367436B9F7E6498FA777236"/>
    <w:rsid w:val="00530C16"/>
  </w:style>
  <w:style w:type="paragraph" w:customStyle="1" w:styleId="C0F0039156D14E758450A25B17EB771A">
    <w:name w:val="C0F0039156D14E758450A25B17EB771A"/>
    <w:rsid w:val="00530C16"/>
  </w:style>
  <w:style w:type="paragraph" w:customStyle="1" w:styleId="65FC35AF000640A295290FD65645788F">
    <w:name w:val="65FC35AF000640A295290FD65645788F"/>
    <w:rsid w:val="00530C16"/>
  </w:style>
  <w:style w:type="paragraph" w:customStyle="1" w:styleId="F0480946D14E43969E45E695CA82F582">
    <w:name w:val="F0480946D14E43969E45E695CA82F582"/>
    <w:rsid w:val="00530C16"/>
  </w:style>
  <w:style w:type="paragraph" w:customStyle="1" w:styleId="14F36005101E45CFAD84E0AC79F2DEEE">
    <w:name w:val="14F36005101E45CFAD84E0AC79F2DEEE"/>
    <w:rsid w:val="00530C16"/>
  </w:style>
  <w:style w:type="paragraph" w:customStyle="1" w:styleId="9D7A9B135390405F99BED652C19145AF">
    <w:name w:val="9D7A9B135390405F99BED652C19145AF"/>
    <w:rsid w:val="00530C16"/>
  </w:style>
  <w:style w:type="paragraph" w:customStyle="1" w:styleId="437BD2F8FD594567BE628BB3B9D4F90D">
    <w:name w:val="437BD2F8FD594567BE628BB3B9D4F90D"/>
    <w:rsid w:val="00530C16"/>
  </w:style>
  <w:style w:type="paragraph" w:customStyle="1" w:styleId="42E204D8D1B84270A69D402273A881F1">
    <w:name w:val="42E204D8D1B84270A69D402273A881F1"/>
    <w:rsid w:val="00530C16"/>
  </w:style>
  <w:style w:type="paragraph" w:customStyle="1" w:styleId="C7317AB3FCA34607921672343E577D8D">
    <w:name w:val="C7317AB3FCA34607921672343E577D8D"/>
    <w:rsid w:val="00530C16"/>
  </w:style>
  <w:style w:type="paragraph" w:customStyle="1" w:styleId="E50CF52C18454BB88DCB27FB7DC20ACE">
    <w:name w:val="E50CF52C18454BB88DCB27FB7DC20ACE"/>
    <w:rsid w:val="00530C16"/>
  </w:style>
  <w:style w:type="paragraph" w:customStyle="1" w:styleId="CB05476A32664D18B7882C1B85278358">
    <w:name w:val="CB05476A32664D18B7882C1B85278358"/>
    <w:rsid w:val="00530C16"/>
  </w:style>
  <w:style w:type="paragraph" w:customStyle="1" w:styleId="3D57035AAE7E4423ADD0915CB6A738DB">
    <w:name w:val="3D57035AAE7E4423ADD0915CB6A738DB"/>
    <w:rsid w:val="00530C16"/>
  </w:style>
  <w:style w:type="paragraph" w:customStyle="1" w:styleId="CB77CC5A031E493294A67320CA8C8631">
    <w:name w:val="CB77CC5A031E493294A67320CA8C8631"/>
    <w:rsid w:val="00530C16"/>
  </w:style>
  <w:style w:type="paragraph" w:customStyle="1" w:styleId="DC866F2A5CD446A8848867C1E8B68E02">
    <w:name w:val="DC866F2A5CD446A8848867C1E8B68E02"/>
    <w:rsid w:val="00530C16"/>
  </w:style>
  <w:style w:type="paragraph" w:customStyle="1" w:styleId="9FAEFA1FC54F43A58D95992BE189B957">
    <w:name w:val="9FAEFA1FC54F43A58D95992BE189B957"/>
    <w:rsid w:val="00530C16"/>
  </w:style>
  <w:style w:type="paragraph" w:customStyle="1" w:styleId="D7595DC394314E09A01DD1BF6503AD84">
    <w:name w:val="D7595DC394314E09A01DD1BF6503AD84"/>
    <w:rsid w:val="00530C16"/>
  </w:style>
  <w:style w:type="paragraph" w:customStyle="1" w:styleId="1678FE2A804245DAB439FED6639B64CD">
    <w:name w:val="1678FE2A804245DAB439FED6639B64CD"/>
    <w:rsid w:val="00530C16"/>
  </w:style>
  <w:style w:type="paragraph" w:customStyle="1" w:styleId="D9F05F34C9A24554926720E34FD98038">
    <w:name w:val="D9F05F34C9A24554926720E34FD98038"/>
    <w:rsid w:val="00530C16"/>
  </w:style>
  <w:style w:type="paragraph" w:customStyle="1" w:styleId="5348FF58706643F6B6C1B514DDB1012A">
    <w:name w:val="5348FF58706643F6B6C1B514DDB1012A"/>
    <w:rsid w:val="00530C16"/>
  </w:style>
  <w:style w:type="paragraph" w:customStyle="1" w:styleId="3E400B0B91984454AF3ADBB9DD53F167">
    <w:name w:val="3E400B0B91984454AF3ADBB9DD53F167"/>
    <w:rsid w:val="00530C16"/>
  </w:style>
  <w:style w:type="paragraph" w:customStyle="1" w:styleId="3C3F92FEF14E46F0B0C3F4195AB29A15">
    <w:name w:val="3C3F92FEF14E46F0B0C3F4195AB29A15"/>
    <w:rsid w:val="00530C16"/>
  </w:style>
  <w:style w:type="paragraph" w:customStyle="1" w:styleId="72092B7EC3D9428F99763E3614F34610">
    <w:name w:val="72092B7EC3D9428F99763E3614F34610"/>
    <w:rsid w:val="00530C16"/>
  </w:style>
  <w:style w:type="paragraph" w:customStyle="1" w:styleId="0B5CABBF7D1A4BCE8C571BCF0B9B4DB8">
    <w:name w:val="0B5CABBF7D1A4BCE8C571BCF0B9B4DB8"/>
    <w:rsid w:val="00530C16"/>
  </w:style>
  <w:style w:type="paragraph" w:customStyle="1" w:styleId="9886CC9CB2344654A60974015D0AECF9">
    <w:name w:val="9886CC9CB2344654A60974015D0AECF9"/>
    <w:rsid w:val="00530C16"/>
  </w:style>
  <w:style w:type="paragraph" w:customStyle="1" w:styleId="A54940675E5549E2B40AE72E2C92E810">
    <w:name w:val="A54940675E5549E2B40AE72E2C92E810"/>
    <w:rsid w:val="00530C16"/>
  </w:style>
  <w:style w:type="paragraph" w:customStyle="1" w:styleId="C3749AAEC4384B7C82DF63A61119B9AC">
    <w:name w:val="C3749AAEC4384B7C82DF63A61119B9AC"/>
    <w:rsid w:val="00530C16"/>
  </w:style>
  <w:style w:type="paragraph" w:customStyle="1" w:styleId="55BFAD0814EE4036A3FAF8772E47FEA2">
    <w:name w:val="55BFAD0814EE4036A3FAF8772E47FEA2"/>
    <w:rsid w:val="00530C16"/>
  </w:style>
  <w:style w:type="paragraph" w:customStyle="1" w:styleId="76FAFC1C328444598F0F731119244A0F">
    <w:name w:val="76FAFC1C328444598F0F731119244A0F"/>
    <w:rsid w:val="00530C16"/>
  </w:style>
  <w:style w:type="paragraph" w:customStyle="1" w:styleId="A2A4D3F2C7104C8FBF1C548372C89F78">
    <w:name w:val="A2A4D3F2C7104C8FBF1C548372C89F78"/>
    <w:rsid w:val="00530C16"/>
  </w:style>
  <w:style w:type="paragraph" w:customStyle="1" w:styleId="7CFC22E07D5E4650985260F53008D261">
    <w:name w:val="7CFC22E07D5E4650985260F53008D261"/>
    <w:rsid w:val="00530C16"/>
  </w:style>
  <w:style w:type="paragraph" w:customStyle="1" w:styleId="1AD12441A1004BEE9D2E8BFF4A40B4EF">
    <w:name w:val="1AD12441A1004BEE9D2E8BFF4A40B4EF"/>
    <w:rsid w:val="00530C16"/>
  </w:style>
  <w:style w:type="paragraph" w:customStyle="1" w:styleId="7ADEBD81D0E745638B414677372A2B6C">
    <w:name w:val="7ADEBD81D0E745638B414677372A2B6C"/>
    <w:rsid w:val="00530C16"/>
  </w:style>
  <w:style w:type="paragraph" w:customStyle="1" w:styleId="B578CB9EFA744C0C8D5AF1337FA3DD17">
    <w:name w:val="B578CB9EFA744C0C8D5AF1337FA3DD17"/>
    <w:rsid w:val="00530C16"/>
  </w:style>
  <w:style w:type="paragraph" w:customStyle="1" w:styleId="310E85D1B6DB472AB80947A43D052BB4">
    <w:name w:val="310E85D1B6DB472AB80947A43D052BB4"/>
    <w:rsid w:val="00530C16"/>
  </w:style>
  <w:style w:type="paragraph" w:customStyle="1" w:styleId="88217B40F9BA48D9A6DE94FAD47D2DE0">
    <w:name w:val="88217B40F9BA48D9A6DE94FAD47D2DE0"/>
    <w:rsid w:val="00530C16"/>
  </w:style>
  <w:style w:type="paragraph" w:customStyle="1" w:styleId="F58670DCB4BC437993B6821446C3C5FB">
    <w:name w:val="F58670DCB4BC437993B6821446C3C5FB"/>
    <w:rsid w:val="00530C16"/>
  </w:style>
  <w:style w:type="paragraph" w:customStyle="1" w:styleId="051E8886AE324EACBCD64AF6F043FB13">
    <w:name w:val="051E8886AE324EACBCD64AF6F043FB13"/>
    <w:rsid w:val="00530C16"/>
  </w:style>
  <w:style w:type="paragraph" w:customStyle="1" w:styleId="FA3C0AC58440437DBE9A0E4BBC1A2EFA">
    <w:name w:val="FA3C0AC58440437DBE9A0E4BBC1A2EFA"/>
    <w:rsid w:val="00530C16"/>
  </w:style>
  <w:style w:type="paragraph" w:customStyle="1" w:styleId="B3C426AED065457FBD0E4946A143E3F5">
    <w:name w:val="B3C426AED065457FBD0E4946A143E3F5"/>
    <w:rsid w:val="00530C16"/>
  </w:style>
  <w:style w:type="paragraph" w:customStyle="1" w:styleId="1D41D2FA22A247088511416336548564">
    <w:name w:val="1D41D2FA22A247088511416336548564"/>
    <w:rsid w:val="00530C16"/>
  </w:style>
  <w:style w:type="paragraph" w:customStyle="1" w:styleId="99A909CE831B4A6FA673609F0784617C">
    <w:name w:val="99A909CE831B4A6FA673609F0784617C"/>
    <w:rsid w:val="00530C16"/>
  </w:style>
  <w:style w:type="paragraph" w:customStyle="1" w:styleId="F0ED339EEF794C2A9E8676FAC282027D">
    <w:name w:val="F0ED339EEF794C2A9E8676FAC282027D"/>
    <w:rsid w:val="00530C16"/>
  </w:style>
  <w:style w:type="paragraph" w:customStyle="1" w:styleId="9990E5F73E1D47F48771F944D64DCC36">
    <w:name w:val="9990E5F73E1D47F48771F944D64DCC36"/>
    <w:rsid w:val="00530C16"/>
  </w:style>
  <w:style w:type="paragraph" w:customStyle="1" w:styleId="BDBEAD50FF2D4D36A4DF86F1B20680E1">
    <w:name w:val="BDBEAD50FF2D4D36A4DF86F1B20680E1"/>
    <w:rsid w:val="00530C16"/>
  </w:style>
  <w:style w:type="paragraph" w:customStyle="1" w:styleId="0FCA66D8CCBC476AABDBC46D5EB1573A">
    <w:name w:val="0FCA66D8CCBC476AABDBC46D5EB1573A"/>
    <w:rsid w:val="00530C16"/>
  </w:style>
  <w:style w:type="paragraph" w:customStyle="1" w:styleId="67BB27EFABFE46BEB8515DD075449679">
    <w:name w:val="67BB27EFABFE46BEB8515DD075449679"/>
    <w:rsid w:val="00673D40"/>
  </w:style>
  <w:style w:type="paragraph" w:customStyle="1" w:styleId="7055AC93C9DA4D52B65B83C291178B86">
    <w:name w:val="7055AC93C9DA4D52B65B83C291178B86"/>
    <w:rsid w:val="00673D40"/>
  </w:style>
  <w:style w:type="paragraph" w:customStyle="1" w:styleId="5A63CCD3426D4507AEB418988C316E58">
    <w:name w:val="5A63CCD3426D4507AEB418988C316E58"/>
    <w:rsid w:val="00673D40"/>
  </w:style>
  <w:style w:type="paragraph" w:customStyle="1" w:styleId="C618B1A2D80843489867130DCE616CB1">
    <w:name w:val="C618B1A2D80843489867130DCE616CB1"/>
    <w:rsid w:val="00673D40"/>
  </w:style>
  <w:style w:type="paragraph" w:customStyle="1" w:styleId="83ACDDEB82F544798FA10E2B1986FF23">
    <w:name w:val="83ACDDEB82F544798FA10E2B1986FF23"/>
    <w:rsid w:val="00673D40"/>
  </w:style>
  <w:style w:type="paragraph" w:customStyle="1" w:styleId="2DC53AF9A01E4F86A9A5D0C4AC4A69FC">
    <w:name w:val="2DC53AF9A01E4F86A9A5D0C4AC4A69FC"/>
    <w:rsid w:val="00673D40"/>
  </w:style>
  <w:style w:type="paragraph" w:customStyle="1" w:styleId="412A5C238EFA455ABF4EECAED4B5DD03">
    <w:name w:val="412A5C238EFA455ABF4EECAED4B5DD03"/>
    <w:rsid w:val="00673D40"/>
  </w:style>
  <w:style w:type="paragraph" w:customStyle="1" w:styleId="F98A412A21BB454F9845BF0E23B15E85">
    <w:name w:val="F98A412A21BB454F9845BF0E23B15E85"/>
    <w:rsid w:val="00673D40"/>
  </w:style>
  <w:style w:type="paragraph" w:customStyle="1" w:styleId="23424199E66B4090B0CD51A9AE1B4931">
    <w:name w:val="23424199E66B4090B0CD51A9AE1B4931"/>
    <w:rsid w:val="00673D40"/>
  </w:style>
  <w:style w:type="paragraph" w:customStyle="1" w:styleId="7A77D36859A4451A8D0878A98BBD4994">
    <w:name w:val="7A77D36859A4451A8D0878A98BBD4994"/>
    <w:rsid w:val="0067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_termin_lookup_helper xmlns="82675a1d-2274-46ff-95b6-7e628f04e7b8" xsi:nil="true"/>
    <oc_termin_lookup xmlns="8E7C2B5A-9EB4-4175-8BD3-40FB957E50D3"/>
    <oc_traktandum_lookup xmlns="8E7C2B5A-9EB4-4175-8BD3-40FB957E50D3"/>
    <oc_document_is_common xmlns="82675a1d-2274-46ff-95b6-7e628f04e7b8" xsi:nil="true"/>
    <oc_traktandum_lookup_helper xmlns="82675a1d-2274-46ff-95b6-7e628f04e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53A1ABFB3E6418DDB0A8A213891A0" ma:contentTypeVersion="" ma:contentTypeDescription="Ein neues Dokument erstellen." ma:contentTypeScope="" ma:versionID="5f65edff351913ed3a607fb1307bc1c2">
  <xsd:schema xmlns:xsd="http://www.w3.org/2001/XMLSchema" xmlns:xs="http://www.w3.org/2001/XMLSchema" xmlns:p="http://schemas.microsoft.com/office/2006/metadata/properties" xmlns:ns2="8E7C2B5A-9EB4-4175-8BD3-40FB957E50D3" xmlns:ns3="82675a1d-2274-46ff-95b6-7e628f04e7b8" targetNamespace="http://schemas.microsoft.com/office/2006/metadata/properties" ma:root="true" ma:fieldsID="c3efd05cb45eafe6f3746c05e629db2b" ns2:_="" ns3:_="">
    <xsd:import namespace="8E7C2B5A-9EB4-4175-8BD3-40FB957E50D3"/>
    <xsd:import namespace="82675a1d-2274-46ff-95b6-7e628f04e7b8"/>
    <xsd:element name="properties">
      <xsd:complexType>
        <xsd:sequence>
          <xsd:element name="documentManagement">
            <xsd:complexType>
              <xsd:all>
                <xsd:element ref="ns2:oc_termin_lookup" minOccurs="0"/>
                <xsd:element ref="ns2:Termin_x003a_ID" minOccurs="0"/>
                <xsd:element ref="ns2:oc_traktandum_lookup" minOccurs="0"/>
                <xsd:element ref="ns2:Traktandum_x003a_ID" minOccurs="0"/>
                <xsd:element ref="ns3:oc_document_is_common" minOccurs="0"/>
                <xsd:element ref="ns3:oc_termin_lookup_helper" minOccurs="0"/>
                <xsd:element ref="ns3:oc_traktandum_lookup_hel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2B5A-9EB4-4175-8BD3-40FB957E50D3" elementFormDefault="qualified">
    <xsd:import namespace="http://schemas.microsoft.com/office/2006/documentManagement/types"/>
    <xsd:import namespace="http://schemas.microsoft.com/office/infopath/2007/PartnerControls"/>
    <xsd:element name="oc_termin_lookup" ma:index="8" nillable="true" ma:displayName="Termin" ma:hidden="true" ma:list="{04BDB280-271B-49D2-85DA-CC47ADA314A7}" ma:internalName="oc_termin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in_x003a_ID" ma:index="9" nillable="true" ma:displayName="Termin:ID" ma:hidden="true" ma:list="{04BDB280-271B-49D2-85DA-CC47ADA314A7}" ma:internalName="Termin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_traktandum_lookup" ma:index="10" nillable="true" ma:displayName="Traktandum" ma:hidden="true" ma:list="{C0E77D04-1D2B-4934-B565-ADC1CC3249D1}" ma:internalName="oc_traktandum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ktandum_x003a_ID" ma:index="11" nillable="true" ma:displayName="Traktandum:ID" ma:hidden="true" ma:list="{C0E77D04-1D2B-4934-B565-ADC1CC3249D1}" ma:internalName="Traktandum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5a1d-2274-46ff-95b6-7e628f04e7b8" elementFormDefault="qualified">
    <xsd:import namespace="http://schemas.microsoft.com/office/2006/documentManagement/types"/>
    <xsd:import namespace="http://schemas.microsoft.com/office/infopath/2007/PartnerControls"/>
    <xsd:element name="oc_document_is_common" ma:index="12" nillable="true" ma:displayName="Allgemeines Sitzungsdokument" ma:internalName="oc_document_is_common">
      <xsd:simpleType>
        <xsd:restriction base="dms:Boolean"/>
      </xsd:simpleType>
    </xsd:element>
    <xsd:element name="oc_termin_lookup_helper" ma:index="13" nillable="true" ma:displayName="Termin Lookup Helper" ma:internalName="oc_termin_lookup_helper">
      <xsd:simpleType>
        <xsd:restriction base="dms:Text"/>
      </xsd:simpleType>
    </xsd:element>
    <xsd:element name="oc_traktandum_lookup_helper" ma:index="14" nillable="true" ma:displayName="Traktandum Lookup Helper" ma:internalName="oc_traktandum_lookup_help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0A79-3FD1-45BF-9828-0BAF143F4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DE097-A85C-4FFB-BE2F-0650C3376B75}">
  <ds:schemaRefs>
    <ds:schemaRef ds:uri="http://schemas.microsoft.com/office/2006/metadata/properties"/>
    <ds:schemaRef ds:uri="http://schemas.microsoft.com/office/infopath/2007/PartnerControls"/>
    <ds:schemaRef ds:uri="82675a1d-2274-46ff-95b6-7e628f04e7b8"/>
    <ds:schemaRef ds:uri="8E7C2B5A-9EB4-4175-8BD3-40FB957E50D3"/>
  </ds:schemaRefs>
</ds:datastoreItem>
</file>

<file path=customXml/itemProps3.xml><?xml version="1.0" encoding="utf-8"?>
<ds:datastoreItem xmlns:ds="http://schemas.openxmlformats.org/officeDocument/2006/customXml" ds:itemID="{495D69FB-08F2-4EF0-A3C9-E4121866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2B5A-9EB4-4175-8BD3-40FB957E50D3"/>
    <ds:schemaRef ds:uri="82675a1d-2274-46ff-95b6-7e628f04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145AE-CCF1-40B4-854B-C48F8E63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 Herzig</dc:creator>
  <cp:lastModifiedBy>Herzig, Ruedi</cp:lastModifiedBy>
  <cp:revision>4</cp:revision>
  <cp:lastPrinted>2021-03-24T11:02:00Z</cp:lastPrinted>
  <dcterms:created xsi:type="dcterms:W3CDTF">2021-03-24T10:38:00Z</dcterms:created>
  <dcterms:modified xsi:type="dcterms:W3CDTF">2022-10-19T15:43:00Z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0x01010079A53A1ABFB3E6418DDB0A8A213891A0</vt:lpwstr>
  </property>
</Properties>
</file>