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34" w:rsidRPr="001B6DDA" w:rsidRDefault="005C23EE" w:rsidP="00A27B34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00" w:lineRule="exac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Scheidungsklage</w:t>
      </w:r>
    </w:p>
    <w:p w:rsidR="00A27B34" w:rsidRPr="006E364E" w:rsidRDefault="00A27B34" w:rsidP="00A27B34">
      <w:pPr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1B6DDA" w:rsidRPr="00D978BD" w:rsidTr="00073D35">
        <w:trPr>
          <w:trHeight w:val="562"/>
        </w:trPr>
        <w:tc>
          <w:tcPr>
            <w:tcW w:w="4854" w:type="dxa"/>
            <w:shd w:val="pct5" w:color="auto" w:fill="FFFFFF"/>
          </w:tcPr>
          <w:p w:rsidR="001B6DDA" w:rsidRPr="00D37B94" w:rsidRDefault="001B6DDA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1B6DDA" w:rsidRPr="008E18C3" w:rsidRDefault="003E163D" w:rsidP="00FA38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C23EE">
              <w:rPr>
                <w:sz w:val="18"/>
                <w:szCs w:val="18"/>
              </w:rPr>
              <w:t>lagende Partei</w:t>
            </w:r>
          </w:p>
        </w:tc>
        <w:tc>
          <w:tcPr>
            <w:tcW w:w="4855" w:type="dxa"/>
            <w:shd w:val="pct5" w:color="auto" w:fill="FFFFFF"/>
          </w:tcPr>
          <w:p w:rsidR="001B6DDA" w:rsidRPr="00D37B94" w:rsidRDefault="001B6DDA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1B6DDA" w:rsidRPr="008E18C3" w:rsidRDefault="003E163D" w:rsidP="00FA38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C23EE">
              <w:rPr>
                <w:sz w:val="18"/>
                <w:szCs w:val="18"/>
              </w:rPr>
              <w:t>eklagte Partei</w:t>
            </w:r>
          </w:p>
        </w:tc>
      </w:tr>
      <w:tr w:rsidR="005C23EE" w:rsidRPr="00D978BD" w:rsidTr="00073D35">
        <w:tc>
          <w:tcPr>
            <w:tcW w:w="4854" w:type="dxa"/>
          </w:tcPr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2744DC"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3E163D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angehörigkeit:  </w:t>
            </w:r>
            <w:r>
              <w:rPr>
                <w:sz w:val="18"/>
                <w:szCs w:val="18"/>
              </w:rPr>
              <w:tab/>
            </w:r>
          </w:p>
          <w:p w:rsidR="005C23EE" w:rsidRPr="005E041B" w:rsidRDefault="005C23EE" w:rsidP="005C23EE">
            <w:pPr>
              <w:tabs>
                <w:tab w:val="left" w:leader="dot" w:pos="4536"/>
              </w:tabs>
              <w:rPr>
                <w:sz w:val="16"/>
                <w:szCs w:val="18"/>
              </w:rPr>
            </w:pPr>
          </w:p>
          <w:p w:rsidR="00764B81" w:rsidRPr="002744DC" w:rsidRDefault="00764B81" w:rsidP="00764B8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Dolmetscher</w:t>
            </w:r>
            <w:r>
              <w:rPr>
                <w:sz w:val="18"/>
                <w:szCs w:val="18"/>
              </w:rPr>
              <w:t>/in</w:t>
            </w:r>
            <w:r w:rsidRPr="002744DC">
              <w:rPr>
                <w:sz w:val="18"/>
                <w:szCs w:val="18"/>
              </w:rPr>
              <w:t xml:space="preserve"> erforderlich?        </w:t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44DC">
              <w:rPr>
                <w:sz w:val="18"/>
                <w:szCs w:val="18"/>
              </w:rPr>
              <w:t xml:space="preserve">ja      </w:t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>
              <w:rPr>
                <w:sz w:val="18"/>
                <w:szCs w:val="18"/>
              </w:rPr>
              <w:t xml:space="preserve"> nein</w:t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5C23EE" w:rsidRPr="00CE26C2" w:rsidRDefault="005C23EE" w:rsidP="00CE26C2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A212BD" w:rsidRDefault="00A212BD" w:rsidP="00A212BD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AHV-Nr.: </w:t>
            </w:r>
            <w:r w:rsidR="00227F02">
              <w:rPr>
                <w:sz w:val="18"/>
                <w:szCs w:val="18"/>
              </w:rPr>
              <w:t xml:space="preserve">756. </w:t>
            </w:r>
            <w:r>
              <w:rPr>
                <w:sz w:val="18"/>
                <w:szCs w:val="18"/>
              </w:rPr>
              <w:tab/>
            </w:r>
          </w:p>
          <w:p w:rsidR="00A212BD" w:rsidRPr="00CE26C2" w:rsidRDefault="00A212BD" w:rsidP="00CE26C2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Konfession: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</w:tcPr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2744DC"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3E163D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angehörigkeit:  </w:t>
            </w:r>
            <w:r>
              <w:rPr>
                <w:sz w:val="18"/>
                <w:szCs w:val="18"/>
              </w:rPr>
              <w:tab/>
            </w:r>
          </w:p>
          <w:p w:rsidR="005C23EE" w:rsidRPr="00CE26C2" w:rsidRDefault="005C23EE" w:rsidP="005C23EE">
            <w:pPr>
              <w:tabs>
                <w:tab w:val="left" w:leader="dot" w:pos="4536"/>
              </w:tabs>
              <w:rPr>
                <w:sz w:val="16"/>
                <w:szCs w:val="16"/>
              </w:rPr>
            </w:pPr>
          </w:p>
          <w:p w:rsidR="00764B81" w:rsidRPr="002744DC" w:rsidRDefault="00764B81" w:rsidP="00764B8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Dolmetscher</w:t>
            </w:r>
            <w:r>
              <w:rPr>
                <w:sz w:val="18"/>
                <w:szCs w:val="18"/>
              </w:rPr>
              <w:t>/in</w:t>
            </w:r>
            <w:r w:rsidRPr="002744DC">
              <w:rPr>
                <w:sz w:val="18"/>
                <w:szCs w:val="18"/>
              </w:rPr>
              <w:t xml:space="preserve"> erforderlich?        </w:t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44DC">
              <w:rPr>
                <w:sz w:val="18"/>
                <w:szCs w:val="18"/>
              </w:rPr>
              <w:t xml:space="preserve">ja      </w:t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>
              <w:rPr>
                <w:sz w:val="18"/>
                <w:szCs w:val="18"/>
              </w:rPr>
              <w:t xml:space="preserve"> nein</w:t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5C23EE" w:rsidRPr="00CE26C2" w:rsidRDefault="005C23EE" w:rsidP="00CE26C2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A212BD" w:rsidRDefault="00A212BD" w:rsidP="00A212BD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AHV-Nr.: </w:t>
            </w:r>
            <w:r w:rsidR="00227F02">
              <w:rPr>
                <w:sz w:val="18"/>
                <w:szCs w:val="18"/>
              </w:rPr>
              <w:t xml:space="preserve">756. </w:t>
            </w:r>
            <w:r>
              <w:rPr>
                <w:sz w:val="18"/>
                <w:szCs w:val="18"/>
              </w:rPr>
              <w:tab/>
            </w:r>
          </w:p>
          <w:p w:rsidR="00A212BD" w:rsidRPr="00CE26C2" w:rsidRDefault="00A212BD" w:rsidP="00CE26C2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Konfession: </w:t>
            </w:r>
            <w:r>
              <w:rPr>
                <w:sz w:val="18"/>
                <w:szCs w:val="18"/>
              </w:rPr>
              <w:tab/>
            </w:r>
          </w:p>
        </w:tc>
      </w:tr>
      <w:tr w:rsidR="00A27B34" w:rsidRPr="00D978BD" w:rsidTr="00073D35">
        <w:tc>
          <w:tcPr>
            <w:tcW w:w="4854" w:type="dxa"/>
          </w:tcPr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CE26C2" w:rsidRDefault="00A27B34" w:rsidP="00CE26C2">
            <w:pPr>
              <w:tabs>
                <w:tab w:val="left" w:leader="dot" w:pos="4560"/>
              </w:tabs>
              <w:spacing w:line="240" w:lineRule="auto"/>
              <w:rPr>
                <w:sz w:val="16"/>
                <w:szCs w:val="16"/>
              </w:rPr>
            </w:pPr>
          </w:p>
          <w:p w:rsidR="00B84D9B" w:rsidRPr="00097F00" w:rsidRDefault="00B84D9B" w:rsidP="00B84D9B">
            <w:pPr>
              <w:pStyle w:val="Erwgungen"/>
              <w:tabs>
                <w:tab w:val="left" w:pos="1134"/>
                <w:tab w:val="left" w:pos="1701"/>
                <w:tab w:val="left" w:pos="3119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97F00">
              <w:rPr>
                <w:rFonts w:cs="Arial"/>
                <w:sz w:val="18"/>
                <w:szCs w:val="18"/>
              </w:rPr>
              <w:t>Haus/Wohnung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Mieter</w:t>
            </w:r>
            <w:r>
              <w:rPr>
                <w:rFonts w:cs="Arial"/>
                <w:sz w:val="18"/>
                <w:szCs w:val="18"/>
              </w:rPr>
              <w:t>/in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Eigentümer</w:t>
            </w:r>
            <w:r>
              <w:rPr>
                <w:rFonts w:cs="Arial"/>
                <w:sz w:val="18"/>
                <w:szCs w:val="18"/>
              </w:rPr>
              <w:t>/in</w:t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3E163D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</w:tcPr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CE26C2" w:rsidRDefault="00A27B34" w:rsidP="00CE26C2">
            <w:pPr>
              <w:tabs>
                <w:tab w:val="left" w:leader="dot" w:pos="4560"/>
              </w:tabs>
              <w:spacing w:line="240" w:lineRule="auto"/>
              <w:rPr>
                <w:sz w:val="16"/>
                <w:szCs w:val="16"/>
              </w:rPr>
            </w:pPr>
          </w:p>
          <w:p w:rsidR="00B84D9B" w:rsidRPr="00097F00" w:rsidRDefault="00B84D9B" w:rsidP="00B84D9B">
            <w:pPr>
              <w:pStyle w:val="Erwgungen"/>
              <w:tabs>
                <w:tab w:val="left" w:pos="1134"/>
                <w:tab w:val="left" w:pos="1701"/>
                <w:tab w:val="left" w:pos="3119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97F00">
              <w:rPr>
                <w:rFonts w:cs="Arial"/>
                <w:sz w:val="18"/>
                <w:szCs w:val="18"/>
              </w:rPr>
              <w:t>Haus/Wohnung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Mieter</w:t>
            </w:r>
            <w:r>
              <w:rPr>
                <w:rFonts w:cs="Arial"/>
                <w:sz w:val="18"/>
                <w:szCs w:val="18"/>
              </w:rPr>
              <w:t>/in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Eigentümer</w:t>
            </w:r>
            <w:r>
              <w:rPr>
                <w:rFonts w:cs="Arial"/>
                <w:sz w:val="18"/>
                <w:szCs w:val="18"/>
              </w:rPr>
              <w:t>/in</w:t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764B81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</w:tc>
      </w:tr>
      <w:tr w:rsidR="003E163D" w:rsidRPr="008E18C3" w:rsidTr="003E163D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2744DC" w:rsidRDefault="003E163D" w:rsidP="003E163D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3E163D" w:rsidRPr="003C6F66" w:rsidRDefault="003E163D" w:rsidP="003E163D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3E163D" w:rsidRPr="008E18C3" w:rsidRDefault="003E163D" w:rsidP="00764B81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2744DC" w:rsidRDefault="003E163D" w:rsidP="003E163D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3E163D" w:rsidRPr="003C6F66" w:rsidRDefault="003E163D" w:rsidP="003E163D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3E163D" w:rsidRPr="008E18C3" w:rsidRDefault="003E163D" w:rsidP="00764B81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</w:tc>
      </w:tr>
    </w:tbl>
    <w:p w:rsidR="00A27B34" w:rsidRPr="00FA3806" w:rsidRDefault="00A27B34" w:rsidP="00A27B34">
      <w:pPr>
        <w:spacing w:line="80" w:lineRule="atLeast"/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3017DD" w:rsidRPr="00636A02" w:rsidTr="00CE26C2">
        <w:trPr>
          <w:trHeight w:val="517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017DD" w:rsidRPr="00636A02" w:rsidRDefault="00CE26C2" w:rsidP="00764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Heirat</w:t>
            </w:r>
            <w:r w:rsidRPr="00636A02">
              <w:rPr>
                <w:sz w:val="18"/>
                <w:szCs w:val="18"/>
              </w:rPr>
              <w:t xml:space="preserve"> (Ziviltrauung)</w:t>
            </w:r>
          </w:p>
        </w:tc>
      </w:tr>
      <w:tr w:rsidR="001B6DDA" w:rsidRPr="00D978BD" w:rsidTr="00764B81">
        <w:trPr>
          <w:trHeight w:val="621"/>
        </w:trPr>
        <w:tc>
          <w:tcPr>
            <w:tcW w:w="4854" w:type="dxa"/>
            <w:tcBorders>
              <w:right w:val="nil"/>
            </w:tcBorders>
          </w:tcPr>
          <w:p w:rsidR="001B6DDA" w:rsidRPr="00D37B94" w:rsidRDefault="001B6DDA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1B6DDA" w:rsidRPr="00D978BD" w:rsidRDefault="001B6DDA" w:rsidP="00764B81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Datum: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left w:val="nil"/>
            </w:tcBorders>
          </w:tcPr>
          <w:p w:rsidR="001B6DDA" w:rsidRPr="00D37B94" w:rsidRDefault="001B6DDA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1B6DDA" w:rsidRDefault="001B6DDA" w:rsidP="00764B81">
            <w:pPr>
              <w:tabs>
                <w:tab w:val="left" w:leader="dot" w:pos="4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Ort: </w:t>
            </w:r>
            <w:r>
              <w:rPr>
                <w:sz w:val="18"/>
                <w:szCs w:val="18"/>
              </w:rPr>
              <w:tab/>
            </w:r>
          </w:p>
          <w:p w:rsidR="003017DD" w:rsidRPr="00D978BD" w:rsidRDefault="003017DD" w:rsidP="00764B81">
            <w:pPr>
              <w:tabs>
                <w:tab w:val="left" w:leader="dot" w:pos="4502"/>
              </w:tabs>
            </w:pPr>
          </w:p>
        </w:tc>
      </w:tr>
    </w:tbl>
    <w:p w:rsidR="00A27B34" w:rsidRPr="00FA3806" w:rsidRDefault="00A27B34" w:rsidP="00FA3806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3E163D" w:rsidRPr="00636A02" w:rsidTr="00CE26C2">
        <w:trPr>
          <w:trHeight w:val="517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E163D" w:rsidRPr="00636A02" w:rsidRDefault="003E163D" w:rsidP="00764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</w:tr>
      <w:tr w:rsidR="003E163D" w:rsidRPr="00D978BD" w:rsidTr="00764B81">
        <w:trPr>
          <w:trHeight w:val="621"/>
        </w:trPr>
        <w:tc>
          <w:tcPr>
            <w:tcW w:w="4854" w:type="dxa"/>
            <w:tcBorders>
              <w:bottom w:val="nil"/>
              <w:right w:val="nil"/>
            </w:tcBorders>
          </w:tcPr>
          <w:p w:rsidR="003E163D" w:rsidRPr="00D37B94" w:rsidRDefault="003E163D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D978BD" w:rsidRDefault="003E163D" w:rsidP="00764B81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left w:val="nil"/>
              <w:bottom w:val="nil"/>
            </w:tcBorders>
          </w:tcPr>
          <w:p w:rsidR="003E163D" w:rsidRPr="00D37B94" w:rsidRDefault="003E163D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D978BD" w:rsidRDefault="003E163D" w:rsidP="00764B81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3E163D" w:rsidRPr="00D978BD" w:rsidTr="00764B81">
        <w:trPr>
          <w:trHeight w:val="595"/>
        </w:trPr>
        <w:tc>
          <w:tcPr>
            <w:tcW w:w="4854" w:type="dxa"/>
            <w:tcBorders>
              <w:top w:val="nil"/>
              <w:bottom w:val="nil"/>
              <w:right w:val="nil"/>
            </w:tcBorders>
          </w:tcPr>
          <w:p w:rsidR="003E163D" w:rsidRPr="00CE26C2" w:rsidRDefault="003E163D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3E163D" w:rsidRPr="00D978BD" w:rsidRDefault="003E163D" w:rsidP="00764B81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</w:tcBorders>
          </w:tcPr>
          <w:p w:rsidR="003E163D" w:rsidRPr="00CE26C2" w:rsidRDefault="003E163D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3E163D" w:rsidRPr="00D978BD" w:rsidRDefault="003E163D" w:rsidP="00764B81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3E163D" w:rsidRPr="00D978BD" w:rsidTr="00764B81">
        <w:trPr>
          <w:trHeight w:val="595"/>
        </w:trPr>
        <w:tc>
          <w:tcPr>
            <w:tcW w:w="4854" w:type="dxa"/>
            <w:tcBorders>
              <w:top w:val="nil"/>
              <w:bottom w:val="nil"/>
              <w:right w:val="nil"/>
            </w:tcBorders>
          </w:tcPr>
          <w:p w:rsidR="003E163D" w:rsidRPr="00CE26C2" w:rsidRDefault="003E163D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3E163D" w:rsidRPr="00D978BD" w:rsidRDefault="003E163D" w:rsidP="00764B81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</w:tcBorders>
          </w:tcPr>
          <w:p w:rsidR="003E163D" w:rsidRPr="00CE26C2" w:rsidRDefault="003E163D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3E163D" w:rsidRPr="00D978BD" w:rsidRDefault="003E163D" w:rsidP="00764B81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3E163D" w:rsidRPr="00D978BD" w:rsidTr="00764B81">
        <w:trPr>
          <w:trHeight w:val="595"/>
        </w:trPr>
        <w:tc>
          <w:tcPr>
            <w:tcW w:w="4854" w:type="dxa"/>
            <w:tcBorders>
              <w:top w:val="nil"/>
              <w:right w:val="nil"/>
            </w:tcBorders>
          </w:tcPr>
          <w:p w:rsidR="003E163D" w:rsidRPr="00CE26C2" w:rsidRDefault="003E163D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3E163D" w:rsidRPr="00D978BD" w:rsidRDefault="003E163D" w:rsidP="00764B81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</w:tcBorders>
          </w:tcPr>
          <w:p w:rsidR="003E163D" w:rsidRPr="00CE26C2" w:rsidRDefault="003E163D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3E163D" w:rsidRPr="00D978BD" w:rsidRDefault="003E163D" w:rsidP="00764B81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A27B34" w:rsidRPr="00CE26C2" w:rsidRDefault="00A27B34" w:rsidP="00CE26C2">
      <w:pPr>
        <w:spacing w:line="240" w:lineRule="auto"/>
        <w:rPr>
          <w:sz w:val="2"/>
          <w:szCs w:val="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F0F3A" w:rsidRPr="00D978BD" w:rsidTr="00BF6638">
        <w:trPr>
          <w:trHeight w:val="568"/>
        </w:trPr>
        <w:tc>
          <w:tcPr>
            <w:tcW w:w="9709" w:type="dxa"/>
            <w:shd w:val="pct5" w:color="auto" w:fill="FFFFFF"/>
          </w:tcPr>
          <w:p w:rsidR="00BF0F3A" w:rsidRPr="004B29AB" w:rsidRDefault="00BF0F3A" w:rsidP="007008D7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BF0F3A" w:rsidRPr="004B29AB" w:rsidRDefault="00BF0F3A" w:rsidP="007008D7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  <w:r w:rsidRPr="004B29AB">
              <w:rPr>
                <w:rFonts w:eastAsia="Times New Roman" w:cs="Times New Roman"/>
                <w:sz w:val="18"/>
                <w:szCs w:val="18"/>
              </w:rPr>
              <w:t>Begehren</w:t>
            </w:r>
          </w:p>
        </w:tc>
      </w:tr>
      <w:tr w:rsidR="00BF0F3A" w:rsidRPr="00D978BD" w:rsidTr="00BF6638">
        <w:trPr>
          <w:trHeight w:val="1663"/>
        </w:trPr>
        <w:tc>
          <w:tcPr>
            <w:tcW w:w="9709" w:type="dxa"/>
          </w:tcPr>
          <w:p w:rsidR="00BF0F3A" w:rsidRPr="00BF6638" w:rsidRDefault="00BF0F3A" w:rsidP="00922A46">
            <w:pPr>
              <w:pStyle w:val="Erwgungen"/>
              <w:tabs>
                <w:tab w:val="left" w:pos="342"/>
              </w:tabs>
              <w:spacing w:after="120" w:line="260" w:lineRule="atLeast"/>
              <w:ind w:left="340" w:hanging="340"/>
              <w:rPr>
                <w:rFonts w:cs="Arial"/>
                <w:sz w:val="16"/>
                <w:szCs w:val="16"/>
              </w:rPr>
            </w:pPr>
          </w:p>
          <w:p w:rsidR="00BF0F3A" w:rsidRDefault="00BF0F3A" w:rsidP="00922A46">
            <w:pPr>
              <w:pStyle w:val="Erwgungen"/>
              <w:tabs>
                <w:tab w:val="left" w:pos="342"/>
              </w:tabs>
              <w:spacing w:after="120" w:line="240" w:lineRule="auto"/>
              <w:ind w:left="340" w:hanging="340"/>
              <w:rPr>
                <w:rFonts w:cs="Arial"/>
                <w:sz w:val="18"/>
              </w:rPr>
            </w:pPr>
            <w:r w:rsidRPr="00265122">
              <w:rPr>
                <w:rFonts w:cs="Arial"/>
                <w:sz w:val="18"/>
              </w:rPr>
              <w:sym w:font="ZapfDingbats" w:char="F06F"/>
            </w:r>
            <w:r w:rsidRPr="0026512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Ich klage auf Scheidung nach Art. 114 ZGB (nach mind</w:t>
            </w:r>
            <w:r w:rsidR="00922A46">
              <w:rPr>
                <w:rFonts w:cs="Arial"/>
                <w:sz w:val="18"/>
              </w:rPr>
              <w:t>estens 2 Jahren Getrenntleben).</w:t>
            </w:r>
          </w:p>
          <w:p w:rsidR="00BF0F3A" w:rsidRDefault="00BF0F3A" w:rsidP="00BF6638">
            <w:pPr>
              <w:pStyle w:val="Erwgungen"/>
              <w:tabs>
                <w:tab w:val="left" w:pos="342"/>
              </w:tabs>
              <w:spacing w:line="260" w:lineRule="atLeast"/>
              <w:ind w:left="340" w:hanging="340"/>
              <w:rPr>
                <w:rFonts w:cs="Arial"/>
                <w:sz w:val="18"/>
              </w:rPr>
            </w:pPr>
            <w:r w:rsidRPr="00265122">
              <w:rPr>
                <w:rFonts w:cs="Arial"/>
                <w:sz w:val="18"/>
              </w:rPr>
              <w:sym w:font="ZapfDingbats" w:char="F06F"/>
            </w:r>
            <w:r w:rsidRPr="0026512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Ich klage auf Scheidung nach Art. 115 ZGB (Unzumutbarkeit der Fortführung der Ehe</w:t>
            </w:r>
            <w:r w:rsidR="00BF6638">
              <w:rPr>
                <w:rFonts w:cs="Arial"/>
                <w:sz w:val="18"/>
              </w:rPr>
              <w:t xml:space="preserve"> aus schwer wiegenden Gründen).</w:t>
            </w:r>
          </w:p>
          <w:p w:rsidR="00632C08" w:rsidRPr="00516A92" w:rsidRDefault="00632C08" w:rsidP="00922A46">
            <w:pPr>
              <w:pStyle w:val="Erwgungen"/>
              <w:tabs>
                <w:tab w:val="left" w:pos="342"/>
              </w:tabs>
              <w:spacing w:after="120" w:line="240" w:lineRule="auto"/>
              <w:ind w:left="340" w:hanging="340"/>
              <w:rPr>
                <w:rFonts w:cs="Arial"/>
                <w:sz w:val="18"/>
              </w:rPr>
            </w:pPr>
          </w:p>
          <w:p w:rsidR="00632C08" w:rsidRPr="00516A92" w:rsidRDefault="00632C08" w:rsidP="00632C08">
            <w:pPr>
              <w:pStyle w:val="Erwgungen"/>
              <w:tabs>
                <w:tab w:val="left" w:pos="426"/>
              </w:tabs>
              <w:spacing w:after="120" w:line="240" w:lineRule="auto"/>
              <w:ind w:left="340" w:hanging="340"/>
              <w:rPr>
                <w:rFonts w:cs="Arial"/>
                <w:sz w:val="18"/>
              </w:rPr>
            </w:pPr>
            <w:r w:rsidRPr="00516A92">
              <w:rPr>
                <w:rFonts w:cs="Arial"/>
                <w:sz w:val="18"/>
              </w:rPr>
              <w:t xml:space="preserve">Nähere Angaben zum </w:t>
            </w:r>
            <w:r w:rsidRPr="00922A46">
              <w:rPr>
                <w:rFonts w:cs="Arial"/>
                <w:b/>
                <w:sz w:val="18"/>
              </w:rPr>
              <w:t>Scheidungsgrund:</w:t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Default="00BF6638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Pr="00BF6638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516A92" w:rsidRDefault="00632C08" w:rsidP="00632C08">
            <w:pPr>
              <w:tabs>
                <w:tab w:val="left" w:pos="426"/>
              </w:tabs>
              <w:rPr>
                <w:rFonts w:eastAsia="Times New Roman" w:cs="Arial"/>
                <w:sz w:val="18"/>
                <w:szCs w:val="20"/>
              </w:rPr>
            </w:pPr>
          </w:p>
          <w:p w:rsidR="00632C08" w:rsidRPr="00516A92" w:rsidRDefault="00632C08" w:rsidP="00632C08">
            <w:pPr>
              <w:tabs>
                <w:tab w:val="left" w:pos="426"/>
              </w:tabs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 xml:space="preserve">Bezüglich der </w:t>
            </w:r>
            <w:r w:rsidRPr="00922A46">
              <w:rPr>
                <w:rFonts w:eastAsia="Times New Roman" w:cs="Arial"/>
                <w:b/>
                <w:sz w:val="18"/>
                <w:szCs w:val="20"/>
              </w:rPr>
              <w:t>Scheidungsfolgen</w:t>
            </w:r>
            <w:r w:rsidRPr="00516A92">
              <w:rPr>
                <w:rFonts w:eastAsia="Times New Roman" w:cs="Arial"/>
                <w:sz w:val="18"/>
                <w:szCs w:val="20"/>
              </w:rPr>
              <w:t xml:space="preserve"> stelle ich folgende Anträge:</w:t>
            </w:r>
          </w:p>
          <w:p w:rsidR="00632C08" w:rsidRPr="00516A92" w:rsidRDefault="00632C08" w:rsidP="00632C08">
            <w:pPr>
              <w:pStyle w:val="Erwgungen"/>
              <w:tabs>
                <w:tab w:val="left" w:pos="426"/>
              </w:tabs>
              <w:spacing w:after="120" w:line="240" w:lineRule="auto"/>
              <w:ind w:left="340" w:hanging="340"/>
              <w:rPr>
                <w:rFonts w:cs="Arial"/>
                <w:sz w:val="18"/>
              </w:rPr>
            </w:pPr>
          </w:p>
          <w:p w:rsidR="00632C08" w:rsidRPr="00516A92" w:rsidRDefault="00632C08" w:rsidP="00922A46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80" w:line="240" w:lineRule="auto"/>
              <w:ind w:left="425" w:hanging="425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elterliche Sorge</w:t>
            </w:r>
            <w:r w:rsidR="005F61FC">
              <w:rPr>
                <w:rFonts w:eastAsia="Times New Roman" w:cs="Arial"/>
                <w:sz w:val="18"/>
                <w:szCs w:val="20"/>
              </w:rPr>
              <w:t xml:space="preserve"> (Regelfall: gemeinsame elterliche Sorge)</w:t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Pr="00BF6638" w:rsidRDefault="00BF6638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  <w:r w:rsidR="00922A46"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516A92" w:rsidRDefault="00632C08" w:rsidP="00BF6638">
            <w:pPr>
              <w:tabs>
                <w:tab w:val="left" w:pos="426"/>
              </w:tabs>
              <w:rPr>
                <w:rFonts w:eastAsia="Times New Roman" w:cs="Arial"/>
                <w:sz w:val="18"/>
                <w:szCs w:val="20"/>
              </w:rPr>
            </w:pPr>
          </w:p>
          <w:p w:rsidR="00632C08" w:rsidRPr="00516A92" w:rsidRDefault="005F61FC" w:rsidP="00922A46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80" w:line="240" w:lineRule="auto"/>
              <w:ind w:left="425" w:hanging="425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Kinderbetreuung</w:t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Default="00BF6638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Pr="00BF6638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5F61FC" w:rsidRPr="00516A92" w:rsidRDefault="00632C08" w:rsidP="00BF6638">
            <w:pPr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br w:type="page"/>
            </w:r>
          </w:p>
          <w:p w:rsidR="005F61FC" w:rsidRPr="00516A92" w:rsidRDefault="005F61FC" w:rsidP="00922A46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80" w:line="240" w:lineRule="auto"/>
              <w:ind w:left="425" w:hanging="425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Erziehungsgutschriften (vgl. Merkblatt 1.07 auf www.ahv-iv.ch)</w:t>
            </w:r>
          </w:p>
          <w:p w:rsid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Pr="00BF6638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5F61FC" w:rsidRPr="00BF6638" w:rsidRDefault="005F61FC" w:rsidP="00922A46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br w:type="page"/>
            </w:r>
          </w:p>
          <w:p w:rsidR="00632C08" w:rsidRPr="00516A92" w:rsidRDefault="00632C08" w:rsidP="00922A46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before="120" w:after="80" w:line="240" w:lineRule="auto"/>
              <w:ind w:left="425" w:hanging="425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lastRenderedPageBreak/>
              <w:t>Kinderunterhalt</w:t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Pr="00BF6638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BF6638" w:rsidRDefault="00632C08" w:rsidP="00922A46">
            <w:pPr>
              <w:rPr>
                <w:rFonts w:cs="Arial"/>
                <w:sz w:val="16"/>
                <w:szCs w:val="16"/>
              </w:rPr>
            </w:pPr>
          </w:p>
          <w:p w:rsidR="00632C08" w:rsidRPr="00516A92" w:rsidRDefault="00632C08" w:rsidP="00922A46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80" w:line="240" w:lineRule="auto"/>
              <w:ind w:left="425" w:hanging="425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Nachehelicher Unterhalt</w:t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Pr="00BF6638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516A92" w:rsidRDefault="00632C08" w:rsidP="00BF6638">
            <w:pPr>
              <w:rPr>
                <w:rFonts w:cs="Arial"/>
                <w:sz w:val="18"/>
                <w:szCs w:val="18"/>
              </w:rPr>
            </w:pPr>
          </w:p>
          <w:p w:rsidR="00632C08" w:rsidRPr="00516A92" w:rsidRDefault="00632C08" w:rsidP="00922A46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80" w:line="240" w:lineRule="auto"/>
              <w:ind w:left="425" w:hanging="425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Güterrecht</w:t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Pr="00BF6638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516A92" w:rsidRDefault="00632C08" w:rsidP="00BF6638">
            <w:pPr>
              <w:rPr>
                <w:rFonts w:cs="Arial"/>
                <w:sz w:val="18"/>
                <w:szCs w:val="18"/>
              </w:rPr>
            </w:pPr>
          </w:p>
          <w:p w:rsidR="00632C08" w:rsidRPr="00516A92" w:rsidRDefault="00632C08" w:rsidP="00922A46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80" w:line="240" w:lineRule="auto"/>
              <w:ind w:left="425" w:hanging="425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Ausgleich berufliche Vorsorge</w:t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Pr="00BF6638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516A92" w:rsidRDefault="00632C08" w:rsidP="00BF6638">
            <w:pPr>
              <w:rPr>
                <w:rFonts w:cs="Arial"/>
                <w:sz w:val="18"/>
                <w:szCs w:val="18"/>
              </w:rPr>
            </w:pPr>
          </w:p>
          <w:p w:rsidR="00632C08" w:rsidRPr="00516A92" w:rsidRDefault="00632C08" w:rsidP="00922A46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80" w:line="240" w:lineRule="auto"/>
              <w:ind w:left="425" w:hanging="425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Gerichts- und Parteikosten</w:t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Default="00BF6638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922A46" w:rsidRPr="00BF6638" w:rsidRDefault="00922A46" w:rsidP="00922A46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BF6638" w:rsidRPr="00BF6638" w:rsidRDefault="00BF6638" w:rsidP="00BF6638">
            <w:pPr>
              <w:tabs>
                <w:tab w:val="right" w:pos="9134"/>
              </w:tabs>
              <w:spacing w:after="80"/>
              <w:ind w:left="425"/>
              <w:rPr>
                <w:rFonts w:eastAsia="Times New Roman" w:cs="Arial"/>
                <w:sz w:val="18"/>
                <w:szCs w:val="20"/>
                <w:u w:val="dotted"/>
              </w:rPr>
            </w:pPr>
            <w:r w:rsidRPr="00BF6638">
              <w:rPr>
                <w:rFonts w:eastAsia="Times New Roman" w:cs="Arial"/>
                <w:sz w:val="18"/>
                <w:szCs w:val="20"/>
                <w:u w:val="dotted"/>
              </w:rPr>
              <w:tab/>
            </w:r>
          </w:p>
          <w:p w:rsidR="00632C08" w:rsidRPr="00BF6638" w:rsidRDefault="00632C08" w:rsidP="00BF6638">
            <w:pPr>
              <w:pStyle w:val="Erwgungen"/>
              <w:tabs>
                <w:tab w:val="left" w:pos="342"/>
              </w:tabs>
              <w:spacing w:line="240" w:lineRule="auto"/>
              <w:ind w:left="340" w:hanging="340"/>
              <w:rPr>
                <w:sz w:val="16"/>
                <w:szCs w:val="16"/>
              </w:rPr>
            </w:pPr>
          </w:p>
        </w:tc>
      </w:tr>
    </w:tbl>
    <w:p w:rsidR="00BF0F3A" w:rsidRPr="00BF6638" w:rsidRDefault="00BF0F3A" w:rsidP="00BF6638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F0F3A" w:rsidRPr="00D978BD" w:rsidTr="00764B81">
        <w:trPr>
          <w:trHeight w:val="519"/>
        </w:trPr>
        <w:tc>
          <w:tcPr>
            <w:tcW w:w="9709" w:type="dxa"/>
            <w:shd w:val="pct5" w:color="auto" w:fill="FFFFFF"/>
          </w:tcPr>
          <w:p w:rsidR="00BF0F3A" w:rsidRPr="000D7097" w:rsidRDefault="00BF0F3A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BF0F3A" w:rsidRPr="000D7097" w:rsidRDefault="00BF0F3A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  <w:r w:rsidRPr="000D7097">
              <w:rPr>
                <w:rFonts w:eastAsia="Times New Roman" w:cs="Times New Roman"/>
                <w:sz w:val="18"/>
                <w:szCs w:val="18"/>
              </w:rPr>
              <w:t>Frühere Eheschutz- oder Scheidungsverfahren</w:t>
            </w:r>
          </w:p>
        </w:tc>
      </w:tr>
      <w:tr w:rsidR="00BF0F3A" w:rsidRPr="00D978BD" w:rsidTr="00764B81">
        <w:tc>
          <w:tcPr>
            <w:tcW w:w="9709" w:type="dxa"/>
          </w:tcPr>
          <w:p w:rsidR="00BF0F3A" w:rsidRPr="000D7097" w:rsidRDefault="00BF0F3A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BF0F3A" w:rsidRPr="000D7097" w:rsidRDefault="00BF0F3A" w:rsidP="00764B8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Gericht/Abteilung</w:t>
            </w:r>
            <w:r w:rsidRPr="000D7097">
              <w:rPr>
                <w:sz w:val="18"/>
                <w:szCs w:val="18"/>
              </w:rPr>
              <w:tab/>
              <w:t>Jahr</w:t>
            </w:r>
            <w:r w:rsidRPr="000D7097">
              <w:rPr>
                <w:sz w:val="18"/>
                <w:szCs w:val="18"/>
              </w:rPr>
              <w:tab/>
              <w:t>Prozessnummer (falls bekannt)</w:t>
            </w:r>
          </w:p>
          <w:p w:rsidR="00BF0F3A" w:rsidRPr="000D7097" w:rsidRDefault="00BF0F3A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BF0F3A" w:rsidRPr="000D7097" w:rsidRDefault="00BF0F3A" w:rsidP="00764B8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.......................................................</w:t>
            </w:r>
            <w:r w:rsidRPr="000D7097">
              <w:rPr>
                <w:sz w:val="18"/>
                <w:szCs w:val="18"/>
              </w:rPr>
              <w:tab/>
              <w:t>..........</w:t>
            </w:r>
            <w:r w:rsidRPr="000D7097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BF0F3A" w:rsidRPr="000D7097" w:rsidRDefault="00BF0F3A" w:rsidP="00922A46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  <w:p w:rsidR="00BF0F3A" w:rsidRDefault="00BF0F3A" w:rsidP="00764B81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.......................................................</w:t>
            </w:r>
            <w:r w:rsidRPr="000D7097">
              <w:rPr>
                <w:sz w:val="18"/>
                <w:szCs w:val="18"/>
              </w:rPr>
              <w:tab/>
              <w:t>..........</w:t>
            </w:r>
            <w:r w:rsidRPr="000D7097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BF0F3A" w:rsidRPr="00922A46" w:rsidRDefault="00BF0F3A" w:rsidP="00922A46">
            <w:pPr>
              <w:tabs>
                <w:tab w:val="left" w:pos="3119"/>
                <w:tab w:val="left" w:pos="4536"/>
              </w:tabs>
              <w:rPr>
                <w:sz w:val="16"/>
                <w:szCs w:val="16"/>
              </w:rPr>
            </w:pPr>
          </w:p>
        </w:tc>
      </w:tr>
    </w:tbl>
    <w:p w:rsidR="00D906E4" w:rsidRPr="00922A46" w:rsidRDefault="00D906E4">
      <w:pPr>
        <w:spacing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3E163D" w:rsidRPr="00D978BD" w:rsidTr="00764B81">
        <w:tc>
          <w:tcPr>
            <w:tcW w:w="9709" w:type="dxa"/>
            <w:gridSpan w:val="2"/>
            <w:shd w:val="pct5" w:color="auto" w:fill="FFFFFF"/>
          </w:tcPr>
          <w:p w:rsidR="003E163D" w:rsidRPr="00A804DD" w:rsidRDefault="003E163D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574449" w:rsidRDefault="00922A46" w:rsidP="00922A4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Beilagen</w:t>
            </w:r>
          </w:p>
          <w:p w:rsidR="003E163D" w:rsidRPr="00D978BD" w:rsidRDefault="003E163D" w:rsidP="00922A46">
            <w:pPr>
              <w:spacing w:line="240" w:lineRule="auto"/>
            </w:pPr>
          </w:p>
        </w:tc>
      </w:tr>
      <w:tr w:rsidR="00506D4C" w:rsidRPr="00D978BD" w:rsidTr="00764B81">
        <w:tc>
          <w:tcPr>
            <w:tcW w:w="4890" w:type="dxa"/>
          </w:tcPr>
          <w:p w:rsidR="00023D56" w:rsidRDefault="00023D56" w:rsidP="00023D56">
            <w:pPr>
              <w:pStyle w:val="Listenabsatz"/>
              <w:numPr>
                <w:ilvl w:val="0"/>
                <w:numId w:val="8"/>
              </w:numPr>
              <w:spacing w:before="120"/>
              <w:ind w:left="284" w:hanging="284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Familienausweis (nicht älter als drei Monate; zu ver</w:t>
            </w:r>
            <w:r>
              <w:rPr>
                <w:sz w:val="18"/>
                <w:szCs w:val="18"/>
              </w:rPr>
              <w:softHyphen/>
              <w:t>langen beim Zivilstandsamt der Heimatgemeinde) oder gleichwertige ausländische Zivilstandsurkunden (bitte kein Familienbüchlein)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3562B9">
              <w:rPr>
                <w:rFonts w:cs="Arial"/>
                <w:sz w:val="20"/>
              </w:rPr>
              <w:sym w:font="ZapfDingbats" w:char="F06F"/>
            </w:r>
            <w:r w:rsidRPr="003562B9">
              <w:rPr>
                <w:rFonts w:cs="Arial"/>
                <w:sz w:val="20"/>
              </w:rPr>
              <w:tab/>
            </w:r>
            <w:r w:rsidRPr="00764632">
              <w:rPr>
                <w:rFonts w:cs="Arial"/>
                <w:sz w:val="18"/>
              </w:rPr>
              <w:t>Ehevertrag (sofern vorhanden)</w:t>
            </w:r>
          </w:p>
          <w:p w:rsidR="00632C08" w:rsidRPr="00516A92" w:rsidRDefault="00632C08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516A92">
              <w:rPr>
                <w:rFonts w:cs="Arial"/>
                <w:sz w:val="20"/>
              </w:rPr>
              <w:sym w:font="ZapfDingbats" w:char="F06F"/>
            </w:r>
            <w:r w:rsidRPr="00516A92">
              <w:rPr>
                <w:rFonts w:cs="Arial"/>
                <w:sz w:val="18"/>
              </w:rPr>
              <w:tab/>
            </w:r>
            <w:r w:rsidR="00AD3F21">
              <w:rPr>
                <w:rFonts w:cs="Arial"/>
                <w:sz w:val="18"/>
              </w:rPr>
              <w:t>Lohnabrechnungen der letzten drei Monate und Lohnausweis für das letzte Jahr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AD3F21">
              <w:rPr>
                <w:rFonts w:cs="Arial"/>
                <w:sz w:val="18"/>
              </w:rPr>
              <w:t>B</w:t>
            </w:r>
            <w:r w:rsidRPr="00764632">
              <w:rPr>
                <w:rFonts w:cs="Arial"/>
                <w:sz w:val="18"/>
              </w:rPr>
              <w:t>ei selbständiger Erwerbstätigkeit Bilanz und Erfolgsrechnung der letzten drei Jahre sowie lückenlose Aufstellung über Privatbezüge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Abrechnung über Einkünfte aus Nebenerwerb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Ausweise über </w:t>
            </w:r>
            <w:r>
              <w:rPr>
                <w:rFonts w:cs="Arial"/>
                <w:sz w:val="18"/>
              </w:rPr>
              <w:t>Ersatzeinkommen</w:t>
            </w:r>
            <w:r w:rsidRPr="00764632">
              <w:rPr>
                <w:rFonts w:cs="Arial"/>
                <w:sz w:val="18"/>
              </w:rPr>
              <w:t xml:space="preserve"> (AHV, IV, </w:t>
            </w:r>
            <w:r w:rsidR="00632C08" w:rsidRPr="00516A92">
              <w:rPr>
                <w:rFonts w:cs="Arial"/>
                <w:sz w:val="18"/>
              </w:rPr>
              <w:t>ALV,</w:t>
            </w:r>
            <w:r w:rsidR="00632C08">
              <w:rPr>
                <w:rFonts w:cs="Arial"/>
                <w:color w:val="4F81BD" w:themeColor="accent1"/>
                <w:sz w:val="18"/>
              </w:rPr>
              <w:t xml:space="preserve"> </w:t>
            </w:r>
            <w:r w:rsidRPr="00764632">
              <w:rPr>
                <w:rFonts w:cs="Arial"/>
                <w:sz w:val="18"/>
              </w:rPr>
              <w:t>Pensionskassenrenten, SUVA-Taggelder usw.)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AD3F21">
              <w:rPr>
                <w:rFonts w:cs="Arial"/>
                <w:sz w:val="18"/>
              </w:rPr>
              <w:t>N</w:t>
            </w:r>
            <w:r w:rsidRPr="00764632">
              <w:rPr>
                <w:rFonts w:cs="Arial"/>
                <w:sz w:val="18"/>
              </w:rPr>
              <w:t>euester Vorsorgeausweis (</w:t>
            </w:r>
            <w:r w:rsidR="00AD3F21">
              <w:rPr>
                <w:rFonts w:cs="Arial"/>
                <w:sz w:val="18"/>
              </w:rPr>
              <w:t>Pensionskasse</w:t>
            </w:r>
            <w:r w:rsidRPr="00764632">
              <w:rPr>
                <w:rFonts w:cs="Arial"/>
                <w:sz w:val="18"/>
              </w:rPr>
              <w:t>) bzw. Belege über Freizügigkeitskonti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Grundbuchauszug und amtliche Schätzung der Liegenschaft</w:t>
            </w:r>
          </w:p>
          <w:p w:rsidR="00506D4C" w:rsidRPr="00AD3F21" w:rsidRDefault="00506D4C" w:rsidP="00764B81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Rückkaufswerte der Lebensversicherungspolicen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Konto-/Depotauszüge sämtlicher Bankkonten (inkl. Konten Säule 3a)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Vollständige Steuererklärung (inkl. Wertschriften- und Schuldenverzeichnis) mit Veranlagungsverfügung des Steueramtes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Wohnkosten: Mietvertrag / Mietzins oder Belege über Hauskosten (aktueller Hypothekarzins, Unterhalts- und Betriebskosten)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Kinderbetreuungskosten 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Krankenkassen</w:t>
            </w:r>
            <w:r w:rsidR="00632C08" w:rsidRPr="00516A92">
              <w:rPr>
                <w:rFonts w:cs="Arial"/>
                <w:sz w:val="18"/>
              </w:rPr>
              <w:t>police</w:t>
            </w:r>
            <w:r w:rsidRPr="00764632">
              <w:rPr>
                <w:rFonts w:cs="Arial"/>
                <w:sz w:val="18"/>
              </w:rPr>
              <w:t xml:space="preserve"> (auch für Kinder)</w:t>
            </w:r>
            <w:r w:rsidRPr="00764632">
              <w:rPr>
                <w:rFonts w:cs="Arial"/>
                <w:sz w:val="18"/>
              </w:rPr>
              <w:br/>
              <w:t xml:space="preserve">sowie allfällige </w:t>
            </w:r>
            <w:r w:rsidR="00632C08" w:rsidRPr="00516A92">
              <w:rPr>
                <w:rFonts w:cs="Arial"/>
                <w:sz w:val="18"/>
              </w:rPr>
              <w:t>Belege über</w:t>
            </w:r>
            <w:r w:rsidR="00632C08">
              <w:rPr>
                <w:rFonts w:cs="Arial"/>
                <w:color w:val="4F81BD" w:themeColor="accent1"/>
                <w:sz w:val="18"/>
              </w:rPr>
              <w:t xml:space="preserve"> </w:t>
            </w:r>
            <w:r w:rsidRPr="00764632">
              <w:rPr>
                <w:rFonts w:cs="Arial"/>
                <w:sz w:val="18"/>
              </w:rPr>
              <w:t>Prämienverbilligung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AD3F21">
              <w:rPr>
                <w:rFonts w:cs="Arial"/>
                <w:sz w:val="18"/>
              </w:rPr>
              <w:t>L</w:t>
            </w:r>
            <w:r w:rsidRPr="00764632">
              <w:rPr>
                <w:rFonts w:cs="Arial"/>
                <w:sz w:val="18"/>
              </w:rPr>
              <w:t>etzt</w:t>
            </w:r>
            <w:r>
              <w:rPr>
                <w:rFonts w:cs="Arial"/>
                <w:sz w:val="18"/>
              </w:rPr>
              <w:t>e Steuerrechnungen (Kanton/Bund)</w:t>
            </w:r>
          </w:p>
          <w:p w:rsidR="00506D4C" w:rsidRPr="00764632" w:rsidRDefault="00506D4C" w:rsidP="00764B8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Berufsauslagen (Fahrten zum Arbeitsplatz, Verpflegungskosten)</w:t>
            </w:r>
          </w:p>
          <w:p w:rsidR="00506D4C" w:rsidRPr="00A804DD" w:rsidRDefault="00506D4C" w:rsidP="00764B81">
            <w:pPr>
              <w:ind w:left="284" w:hanging="284"/>
              <w:rPr>
                <w:sz w:val="18"/>
                <w:szCs w:val="18"/>
              </w:rPr>
            </w:pPr>
          </w:p>
        </w:tc>
      </w:tr>
    </w:tbl>
    <w:p w:rsidR="00BF0F3A" w:rsidRPr="00764B81" w:rsidRDefault="00BF0F3A" w:rsidP="003D07E6">
      <w:pPr>
        <w:spacing w:line="240" w:lineRule="auto"/>
      </w:pPr>
    </w:p>
    <w:p w:rsidR="00764B81" w:rsidRPr="00764B81" w:rsidRDefault="00764B81" w:rsidP="003D07E6">
      <w:pPr>
        <w:spacing w:line="240" w:lineRule="auto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E163D" w:rsidRPr="00D978BD" w:rsidTr="00764B81">
        <w:tc>
          <w:tcPr>
            <w:tcW w:w="9709" w:type="dxa"/>
            <w:shd w:val="pct5" w:color="auto" w:fill="FFFFFF"/>
          </w:tcPr>
          <w:p w:rsidR="003E163D" w:rsidRPr="00A804DD" w:rsidRDefault="003E163D" w:rsidP="00764B81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632C08" w:rsidRDefault="00632C08" w:rsidP="00764B81">
            <w:pPr>
              <w:pStyle w:val="Erwgunge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Hinweise</w:t>
            </w:r>
          </w:p>
          <w:p w:rsidR="00632C08" w:rsidRDefault="00632C08" w:rsidP="00764B81">
            <w:pPr>
              <w:pStyle w:val="Erwgungen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Begehren und Beilagen sind </w:t>
            </w:r>
            <w:r>
              <w:rPr>
                <w:rFonts w:cs="Arial"/>
                <w:b/>
                <w:sz w:val="18"/>
                <w:szCs w:val="18"/>
              </w:rPr>
              <w:t>im Doppel</w:t>
            </w:r>
            <w:r>
              <w:rPr>
                <w:rFonts w:cs="Arial"/>
                <w:sz w:val="18"/>
                <w:szCs w:val="18"/>
              </w:rPr>
              <w:t xml:space="preserve"> einzureichen. Bitte nummerieren Sie die eingereichten Belege und erstellen Sie ein Aktenverzeichnis. </w:t>
            </w:r>
            <w:r>
              <w:rPr>
                <w:rFonts w:cs="Arial"/>
                <w:b/>
                <w:sz w:val="18"/>
                <w:szCs w:val="18"/>
              </w:rPr>
              <w:t>Bei ungenügender Anzahl Unterlagen kann das Gericht eine Nachfrist ansetzen oder die Kopien auf Kosten der Partei erstellen.</w:t>
            </w:r>
          </w:p>
          <w:p w:rsidR="00632C08" w:rsidRDefault="00632C08" w:rsidP="00764B81">
            <w:pPr>
              <w:pStyle w:val="Erwgungen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3E163D" w:rsidRPr="00CA6653" w:rsidRDefault="00632C08" w:rsidP="00764B81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Senden Sie das datierte und unterschriebene Gesuch an das zuständige Gericht (die Adressen </w:t>
            </w:r>
            <w:r w:rsidRPr="00516A92">
              <w:rPr>
                <w:rFonts w:eastAsia="Times New Roman" w:cs="Arial"/>
                <w:sz w:val="18"/>
                <w:szCs w:val="18"/>
              </w:rPr>
              <w:t>finden Sie</w:t>
            </w:r>
            <w:r>
              <w:rPr>
                <w:rFonts w:eastAsia="Times New Roman" w:cs="Arial"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auf der Website der Gerichte </w:t>
            </w:r>
            <w:hyperlink r:id="rId8" w:history="1">
              <w:r w:rsidR="00F16EF3">
                <w:rPr>
                  <w:rStyle w:val="Hyperlink"/>
                  <w:rFonts w:eastAsia="Times New Roman" w:cs="Arial"/>
                  <w:b/>
                  <w:sz w:val="18"/>
                  <w:szCs w:val="18"/>
                </w:rPr>
                <w:t>Kreisgerichte / sg.ch</w:t>
              </w:r>
            </w:hyperlink>
            <w:bookmarkStart w:id="0" w:name="_GoBack"/>
            <w:bookmarkEnd w:id="0"/>
            <w:r>
              <w:rPr>
                <w:rFonts w:eastAsia="Times New Roman" w:cs="Arial"/>
                <w:sz w:val="18"/>
                <w:szCs w:val="18"/>
              </w:rPr>
              <w:t>).</w:t>
            </w:r>
          </w:p>
          <w:p w:rsidR="003E163D" w:rsidRPr="00D978BD" w:rsidRDefault="003E163D" w:rsidP="00764B81"/>
        </w:tc>
      </w:tr>
    </w:tbl>
    <w:p w:rsidR="003E163D" w:rsidRPr="00764B81" w:rsidRDefault="003E163D" w:rsidP="003D07E6">
      <w:pPr>
        <w:spacing w:line="240" w:lineRule="auto"/>
      </w:pPr>
    </w:p>
    <w:p w:rsidR="00764B81" w:rsidRDefault="00764B81" w:rsidP="00764B81"/>
    <w:tbl>
      <w:tblPr>
        <w:tblStyle w:val="Tabellenrast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72"/>
        <w:gridCol w:w="4895"/>
      </w:tblGrid>
      <w:tr w:rsidR="00764B81" w:rsidTr="009945C7">
        <w:tc>
          <w:tcPr>
            <w:tcW w:w="4248" w:type="dxa"/>
            <w:shd w:val="clear" w:color="auto" w:fill="F2F2F2" w:themeFill="background1" w:themeFillShade="F2"/>
          </w:tcPr>
          <w:p w:rsidR="00764B81" w:rsidRPr="006D3DC9" w:rsidRDefault="00764B81" w:rsidP="009945C7">
            <w:pPr>
              <w:spacing w:line="240" w:lineRule="auto"/>
              <w:rPr>
                <w:sz w:val="18"/>
                <w:szCs w:val="18"/>
              </w:rPr>
            </w:pPr>
          </w:p>
          <w:p w:rsidR="00764B81" w:rsidRDefault="00764B81" w:rsidP="009945C7">
            <w:pPr>
              <w:spacing w:line="240" w:lineRule="auto"/>
              <w:rPr>
                <w:sz w:val="18"/>
                <w:szCs w:val="18"/>
              </w:rPr>
            </w:pPr>
            <w:r w:rsidRPr="006D3DC9">
              <w:rPr>
                <w:sz w:val="18"/>
                <w:szCs w:val="18"/>
              </w:rPr>
              <w:t>Datum</w:t>
            </w:r>
          </w:p>
          <w:p w:rsidR="00764B81" w:rsidRPr="006D3DC9" w:rsidRDefault="00764B81" w:rsidP="009945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64B81" w:rsidRDefault="00764B81" w:rsidP="009945C7"/>
        </w:tc>
        <w:tc>
          <w:tcPr>
            <w:tcW w:w="4895" w:type="dxa"/>
            <w:shd w:val="clear" w:color="auto" w:fill="F2F2F2" w:themeFill="background1" w:themeFillShade="F2"/>
          </w:tcPr>
          <w:p w:rsidR="00764B81" w:rsidRPr="006D3DC9" w:rsidRDefault="00764B81" w:rsidP="009945C7">
            <w:pPr>
              <w:spacing w:line="240" w:lineRule="auto"/>
              <w:rPr>
                <w:sz w:val="18"/>
                <w:szCs w:val="18"/>
              </w:rPr>
            </w:pPr>
          </w:p>
          <w:p w:rsidR="00764B81" w:rsidRDefault="00764B81" w:rsidP="009945C7">
            <w:pPr>
              <w:spacing w:line="240" w:lineRule="auto"/>
              <w:rPr>
                <w:sz w:val="18"/>
                <w:szCs w:val="18"/>
              </w:rPr>
            </w:pPr>
            <w:r w:rsidRPr="006D3DC9">
              <w:rPr>
                <w:sz w:val="18"/>
                <w:szCs w:val="18"/>
              </w:rPr>
              <w:t xml:space="preserve">Unterschrift der </w:t>
            </w:r>
            <w:r>
              <w:rPr>
                <w:sz w:val="18"/>
                <w:szCs w:val="18"/>
              </w:rPr>
              <w:t>klagenden Partei</w:t>
            </w:r>
          </w:p>
          <w:p w:rsidR="00764B81" w:rsidRDefault="00764B81" w:rsidP="009945C7">
            <w:pPr>
              <w:spacing w:line="240" w:lineRule="auto"/>
            </w:pPr>
          </w:p>
        </w:tc>
      </w:tr>
      <w:tr w:rsidR="00764B81" w:rsidTr="009945C7">
        <w:tc>
          <w:tcPr>
            <w:tcW w:w="4248" w:type="dxa"/>
            <w:tcBorders>
              <w:bottom w:val="dotted" w:sz="4" w:space="0" w:color="auto"/>
            </w:tcBorders>
          </w:tcPr>
          <w:p w:rsidR="00764B81" w:rsidRDefault="00764B81" w:rsidP="009945C7"/>
          <w:p w:rsidR="00764B81" w:rsidRDefault="00764B81" w:rsidP="009945C7"/>
        </w:tc>
        <w:tc>
          <w:tcPr>
            <w:tcW w:w="572" w:type="dxa"/>
          </w:tcPr>
          <w:p w:rsidR="00764B81" w:rsidRDefault="00764B81" w:rsidP="009945C7"/>
        </w:tc>
        <w:tc>
          <w:tcPr>
            <w:tcW w:w="4895" w:type="dxa"/>
            <w:tcBorders>
              <w:bottom w:val="dotted" w:sz="4" w:space="0" w:color="auto"/>
            </w:tcBorders>
          </w:tcPr>
          <w:p w:rsidR="00764B81" w:rsidRDefault="00764B81" w:rsidP="009945C7"/>
        </w:tc>
      </w:tr>
    </w:tbl>
    <w:p w:rsidR="00BF6638" w:rsidRDefault="00BF6638" w:rsidP="00A27B34"/>
    <w:sectPr w:rsidR="00BF6638" w:rsidSect="005E04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B4" w:rsidRDefault="00BC54B4" w:rsidP="00C44B53">
      <w:pPr>
        <w:spacing w:line="240" w:lineRule="auto"/>
      </w:pPr>
      <w:r>
        <w:separator/>
      </w:r>
    </w:p>
  </w:endnote>
  <w:endnote w:type="continuationSeparator" w:id="0">
    <w:p w:rsidR="00BC54B4" w:rsidRDefault="00BC54B4" w:rsidP="00C4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177321"/>
      <w:docPartObj>
        <w:docPartGallery w:val="Page Numbers (Top of Page)"/>
        <w:docPartUnique/>
      </w:docPartObj>
    </w:sdtPr>
    <w:sdtEndPr>
      <w:rPr>
        <w:sz w:val="21"/>
      </w:rPr>
    </w:sdtEndPr>
    <w:sdtContent>
      <w:p w:rsidR="00632C08" w:rsidRPr="00E92F9B" w:rsidRDefault="00632C08" w:rsidP="00073D35">
        <w:pPr>
          <w:pStyle w:val="Fuzeile"/>
          <w:tabs>
            <w:tab w:val="right" w:pos="9639"/>
          </w:tabs>
          <w:rPr>
            <w:noProof w:val="0"/>
            <w:sz w:val="21"/>
          </w:rPr>
        </w:pPr>
        <w:r>
          <w:tab/>
        </w:r>
        <w:r w:rsidR="00880329" w:rsidRPr="00E92F9B">
          <w:rPr>
            <w:sz w:val="21"/>
          </w:rPr>
          <w:fldChar w:fldCharType="begin"/>
        </w:r>
        <w:r w:rsidRPr="00E92F9B">
          <w:rPr>
            <w:sz w:val="21"/>
          </w:rPr>
          <w:instrText>PAGE</w:instrText>
        </w:r>
        <w:r w:rsidR="00880329" w:rsidRPr="00E92F9B">
          <w:rPr>
            <w:sz w:val="21"/>
          </w:rPr>
          <w:fldChar w:fldCharType="separate"/>
        </w:r>
        <w:r w:rsidR="00F16EF3">
          <w:rPr>
            <w:sz w:val="21"/>
          </w:rPr>
          <w:t>4</w:t>
        </w:r>
        <w:r w:rsidR="00880329" w:rsidRPr="00E92F9B">
          <w:rPr>
            <w:sz w:val="21"/>
          </w:rPr>
          <w:fldChar w:fldCharType="end"/>
        </w:r>
        <w:r w:rsidRPr="00E92F9B">
          <w:rPr>
            <w:sz w:val="21"/>
          </w:rPr>
          <w:t>/</w:t>
        </w:r>
        <w:r w:rsidR="00880329" w:rsidRPr="00E92F9B">
          <w:rPr>
            <w:sz w:val="21"/>
          </w:rPr>
          <w:fldChar w:fldCharType="begin"/>
        </w:r>
        <w:r w:rsidRPr="00E92F9B">
          <w:rPr>
            <w:sz w:val="21"/>
          </w:rPr>
          <w:instrText>NUMPAGES</w:instrText>
        </w:r>
        <w:r w:rsidR="00880329" w:rsidRPr="00E92F9B">
          <w:rPr>
            <w:sz w:val="21"/>
          </w:rPr>
          <w:fldChar w:fldCharType="separate"/>
        </w:r>
        <w:r w:rsidR="00F16EF3">
          <w:rPr>
            <w:sz w:val="21"/>
          </w:rPr>
          <w:t>4</w:t>
        </w:r>
        <w:r w:rsidR="00880329" w:rsidRPr="00E92F9B"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08" w:rsidRPr="00967CD0" w:rsidRDefault="00632C08" w:rsidP="00073D35">
    <w:pPr>
      <w:pStyle w:val="Fuzeile"/>
      <w:tabs>
        <w:tab w:val="right" w:pos="9639"/>
      </w:tabs>
      <w:rPr>
        <w:sz w:val="10"/>
        <w:szCs w:val="10"/>
      </w:rPr>
    </w:pPr>
    <w:r w:rsidRPr="00967CD0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B4" w:rsidRDefault="00BC54B4" w:rsidP="00C44B53">
      <w:pPr>
        <w:spacing w:line="240" w:lineRule="auto"/>
      </w:pPr>
      <w:r>
        <w:separator/>
      </w:r>
    </w:p>
  </w:footnote>
  <w:footnote w:type="continuationSeparator" w:id="0">
    <w:p w:rsidR="00BC54B4" w:rsidRDefault="00BC54B4" w:rsidP="00C44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08" w:rsidRDefault="00632C08" w:rsidP="00073D35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>
          <wp:extent cx="467869" cy="589789"/>
          <wp:effectExtent l="19050" t="0" r="8381" b="0"/>
          <wp:docPr id="3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08" w:rsidRPr="00E92F9B" w:rsidRDefault="00C45FAA" w:rsidP="00073D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C08" w:rsidRDefault="00632C08" w:rsidP="00073D3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GuM89G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632C08" w:rsidRDefault="00632C08" w:rsidP="00073D3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32C08" w:rsidRPr="00E92F9B">
      <w:t>Kanton St.Gallen</w:t>
    </w:r>
  </w:p>
  <w:p w:rsidR="00632C08" w:rsidRPr="00E92F9B" w:rsidRDefault="00632C08" w:rsidP="00073D35">
    <w:pPr>
      <w:pStyle w:val="Kopfzeile"/>
    </w:pPr>
    <w:r>
      <w:t>Gerichte</w:t>
    </w:r>
  </w:p>
  <w:p w:rsidR="00632C08" w:rsidRPr="00E92F9B" w:rsidRDefault="00632C08" w:rsidP="00073D35">
    <w:pPr>
      <w:pStyle w:val="Kopfzeile"/>
    </w:pPr>
  </w:p>
  <w:p w:rsidR="00632C08" w:rsidRPr="00E92F9B" w:rsidRDefault="00632C08" w:rsidP="00073D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28D23819"/>
    <w:multiLevelType w:val="hybridMultilevel"/>
    <w:tmpl w:val="94EC90A8"/>
    <w:lvl w:ilvl="0" w:tplc="07D86A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604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34"/>
    <w:rsid w:val="00023D56"/>
    <w:rsid w:val="00036AD0"/>
    <w:rsid w:val="00054E9F"/>
    <w:rsid w:val="00056D63"/>
    <w:rsid w:val="00073D35"/>
    <w:rsid w:val="00073F89"/>
    <w:rsid w:val="000C490E"/>
    <w:rsid w:val="000C7066"/>
    <w:rsid w:val="000E382B"/>
    <w:rsid w:val="0012296C"/>
    <w:rsid w:val="00132A37"/>
    <w:rsid w:val="0016690B"/>
    <w:rsid w:val="001B6DDA"/>
    <w:rsid w:val="001D1DC3"/>
    <w:rsid w:val="0020203B"/>
    <w:rsid w:val="00214598"/>
    <w:rsid w:val="00227F02"/>
    <w:rsid w:val="00255EBF"/>
    <w:rsid w:val="00276964"/>
    <w:rsid w:val="00281A88"/>
    <w:rsid w:val="002D437E"/>
    <w:rsid w:val="003017DD"/>
    <w:rsid w:val="00306E62"/>
    <w:rsid w:val="00317868"/>
    <w:rsid w:val="00332CAA"/>
    <w:rsid w:val="003727E6"/>
    <w:rsid w:val="003A1EC6"/>
    <w:rsid w:val="003B535D"/>
    <w:rsid w:val="003D07E6"/>
    <w:rsid w:val="003E163D"/>
    <w:rsid w:val="004A5A31"/>
    <w:rsid w:val="004D124F"/>
    <w:rsid w:val="004E3ACE"/>
    <w:rsid w:val="004F1BA2"/>
    <w:rsid w:val="00506D4C"/>
    <w:rsid w:val="00516A92"/>
    <w:rsid w:val="0051772D"/>
    <w:rsid w:val="00521F85"/>
    <w:rsid w:val="00532D5A"/>
    <w:rsid w:val="0056606D"/>
    <w:rsid w:val="005C23EE"/>
    <w:rsid w:val="005E002D"/>
    <w:rsid w:val="005E041B"/>
    <w:rsid w:val="005F61FC"/>
    <w:rsid w:val="00632C08"/>
    <w:rsid w:val="00634D27"/>
    <w:rsid w:val="00644981"/>
    <w:rsid w:val="00651E11"/>
    <w:rsid w:val="00655ACA"/>
    <w:rsid w:val="00671D38"/>
    <w:rsid w:val="006731E8"/>
    <w:rsid w:val="006A6C73"/>
    <w:rsid w:val="006C1F86"/>
    <w:rsid w:val="006E364E"/>
    <w:rsid w:val="007008D7"/>
    <w:rsid w:val="00742DA4"/>
    <w:rsid w:val="007435E0"/>
    <w:rsid w:val="00764B81"/>
    <w:rsid w:val="00782EEC"/>
    <w:rsid w:val="00784B84"/>
    <w:rsid w:val="007B2A97"/>
    <w:rsid w:val="00836657"/>
    <w:rsid w:val="008671F9"/>
    <w:rsid w:val="00880329"/>
    <w:rsid w:val="008B544F"/>
    <w:rsid w:val="008F0EB0"/>
    <w:rsid w:val="00922A46"/>
    <w:rsid w:val="00923D8B"/>
    <w:rsid w:val="00931337"/>
    <w:rsid w:val="009D3B58"/>
    <w:rsid w:val="009E10BE"/>
    <w:rsid w:val="00A0200F"/>
    <w:rsid w:val="00A212BD"/>
    <w:rsid w:val="00A27B34"/>
    <w:rsid w:val="00A36F7B"/>
    <w:rsid w:val="00A756F1"/>
    <w:rsid w:val="00A90CE7"/>
    <w:rsid w:val="00AD3F21"/>
    <w:rsid w:val="00AD5711"/>
    <w:rsid w:val="00AF79AD"/>
    <w:rsid w:val="00B231E8"/>
    <w:rsid w:val="00B34A1F"/>
    <w:rsid w:val="00B36D98"/>
    <w:rsid w:val="00B70263"/>
    <w:rsid w:val="00B84D9B"/>
    <w:rsid w:val="00B96062"/>
    <w:rsid w:val="00BC54B4"/>
    <w:rsid w:val="00BC54FD"/>
    <w:rsid w:val="00BD5341"/>
    <w:rsid w:val="00BF0F3A"/>
    <w:rsid w:val="00BF6638"/>
    <w:rsid w:val="00BF78FC"/>
    <w:rsid w:val="00C06906"/>
    <w:rsid w:val="00C26986"/>
    <w:rsid w:val="00C271A3"/>
    <w:rsid w:val="00C4323C"/>
    <w:rsid w:val="00C44B53"/>
    <w:rsid w:val="00C45FAA"/>
    <w:rsid w:val="00C74B55"/>
    <w:rsid w:val="00CE26C2"/>
    <w:rsid w:val="00D03406"/>
    <w:rsid w:val="00D6764F"/>
    <w:rsid w:val="00D906E4"/>
    <w:rsid w:val="00D91C61"/>
    <w:rsid w:val="00DD0E7A"/>
    <w:rsid w:val="00DF3B82"/>
    <w:rsid w:val="00E4468E"/>
    <w:rsid w:val="00E513A7"/>
    <w:rsid w:val="00E6433C"/>
    <w:rsid w:val="00ED482B"/>
    <w:rsid w:val="00F04D4E"/>
    <w:rsid w:val="00F10B86"/>
    <w:rsid w:val="00F14D03"/>
    <w:rsid w:val="00F16EF3"/>
    <w:rsid w:val="00F444D9"/>
    <w:rsid w:val="00F5125E"/>
    <w:rsid w:val="00F7414C"/>
    <w:rsid w:val="00F74E2B"/>
    <w:rsid w:val="00F9641D"/>
    <w:rsid w:val="00FA3806"/>
    <w:rsid w:val="00FD712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D1FAFF4B-21BD-4A84-8F3B-0E696462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B3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Erwgungen">
    <w:name w:val="Erwägungen"/>
    <w:basedOn w:val="Standard"/>
    <w:rsid w:val="00A27B34"/>
    <w:pPr>
      <w:spacing w:line="360" w:lineRule="auto"/>
    </w:pPr>
    <w:rPr>
      <w:rFonts w:eastAsia="Times New Roman" w:cs="Times New Roman"/>
      <w:sz w:val="22"/>
      <w:szCs w:val="20"/>
    </w:rPr>
  </w:style>
  <w:style w:type="paragraph" w:styleId="Listenabsatz">
    <w:name w:val="List Paragraph"/>
    <w:basedOn w:val="Standard"/>
    <w:uiPriority w:val="34"/>
    <w:qFormat/>
    <w:rsid w:val="00A27B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B34"/>
    <w:rPr>
      <w:rFonts w:ascii="Tahoma" w:eastAsiaTheme="minorEastAsia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76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.ch/recht/gerichte/organisation---standorte/kreisgericht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92FF-9FC1-49BB-97F5-1F3DB4C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yannik.schumacher</dc:creator>
  <cp:lastModifiedBy>Steiner-Weigold Judith KGKA</cp:lastModifiedBy>
  <cp:revision>2</cp:revision>
  <cp:lastPrinted>2022-06-27T08:13:00Z</cp:lastPrinted>
  <dcterms:created xsi:type="dcterms:W3CDTF">2023-04-04T08:30:00Z</dcterms:created>
  <dcterms:modified xsi:type="dcterms:W3CDTF">2023-04-04T08:30:00Z</dcterms:modified>
</cp:coreProperties>
</file>