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30" w:rsidRDefault="009C4130" w:rsidP="007A2EA1">
      <w:pPr>
        <w:spacing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Fortgesetzte Sonderschulung nach der Schulpflicht</w:t>
      </w:r>
    </w:p>
    <w:p w:rsidR="00AC18DC" w:rsidRPr="00EB07FA" w:rsidRDefault="00AC18DC" w:rsidP="007A2EA1">
      <w:pPr>
        <w:spacing w:line="260" w:lineRule="atLeast"/>
        <w:rPr>
          <w:b/>
          <w:sz w:val="21"/>
          <w:szCs w:val="21"/>
        </w:rPr>
      </w:pPr>
    </w:p>
    <w:p w:rsidR="00922F6F" w:rsidRPr="00CC7C13" w:rsidRDefault="00BE6472" w:rsidP="00922F6F">
      <w:pPr>
        <w:spacing w:line="26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Nachweis</w:t>
      </w:r>
      <w:r w:rsidR="00922F6F" w:rsidRPr="00CC7C13">
        <w:rPr>
          <w:b/>
          <w:sz w:val="21"/>
          <w:szCs w:val="21"/>
        </w:rPr>
        <w:t xml:space="preserve"> obligatorischer Schulbesuch von </w:t>
      </w:r>
      <w:r w:rsidR="00922F6F">
        <w:rPr>
          <w:b/>
          <w:sz w:val="21"/>
          <w:szCs w:val="21"/>
        </w:rPr>
        <w:t>11</w:t>
      </w:r>
      <w:r w:rsidR="00922F6F" w:rsidRPr="00CC7C13">
        <w:rPr>
          <w:b/>
          <w:sz w:val="21"/>
          <w:szCs w:val="21"/>
        </w:rPr>
        <w:t xml:space="preserve"> Jahren</w:t>
      </w:r>
      <w:r w:rsidR="006E59DC">
        <w:rPr>
          <w:b/>
          <w:sz w:val="21"/>
          <w:szCs w:val="21"/>
        </w:rPr>
        <w:t>, inkl. 3 Jahre Oberstufe</w:t>
      </w:r>
    </w:p>
    <w:p w:rsidR="00C93182" w:rsidRPr="00CC7C13" w:rsidRDefault="00C93182" w:rsidP="00C93182">
      <w:pPr>
        <w:spacing w:line="260" w:lineRule="atLeast"/>
        <w:rPr>
          <w:b/>
          <w:sz w:val="21"/>
          <w:szCs w:val="21"/>
        </w:rPr>
      </w:pPr>
      <w:r w:rsidRPr="00CC7C13">
        <w:rPr>
          <w:sz w:val="21"/>
          <w:szCs w:val="21"/>
        </w:rPr>
        <w:t>Übergabe der Zuständigkeit vom Schulträger an den Kanton</w:t>
      </w:r>
    </w:p>
    <w:p w:rsidR="00C93182" w:rsidRDefault="00C93182" w:rsidP="007A2EA1">
      <w:pPr>
        <w:spacing w:line="260" w:lineRule="atLeast"/>
        <w:rPr>
          <w:sz w:val="21"/>
          <w:szCs w:val="21"/>
        </w:rPr>
      </w:pPr>
    </w:p>
    <w:tbl>
      <w:tblPr>
        <w:tblStyle w:val="Tabellengitternetz"/>
        <w:tblW w:w="8617" w:type="dxa"/>
        <w:tblLook w:val="04A0"/>
      </w:tblPr>
      <w:tblGrid>
        <w:gridCol w:w="2948"/>
        <w:gridCol w:w="5669"/>
      </w:tblGrid>
      <w:tr w:rsidR="00707E4A" w:rsidRPr="00FB4DDE" w:rsidTr="006164D0">
        <w:trPr>
          <w:trHeight w:val="510"/>
        </w:trPr>
        <w:tc>
          <w:tcPr>
            <w:tcW w:w="2948" w:type="dxa"/>
            <w:vAlign w:val="center"/>
          </w:tcPr>
          <w:p w:rsidR="00707E4A" w:rsidRPr="0096297D" w:rsidRDefault="00707E4A" w:rsidP="005F0A87">
            <w:pPr>
              <w:rPr>
                <w:b/>
                <w:sz w:val="21"/>
                <w:szCs w:val="21"/>
              </w:rPr>
            </w:pPr>
            <w:r w:rsidRPr="0096297D">
              <w:rPr>
                <w:b/>
                <w:sz w:val="21"/>
                <w:szCs w:val="21"/>
              </w:rPr>
              <w:t>Schulträger</w:t>
            </w:r>
          </w:p>
        </w:tc>
        <w:tc>
          <w:tcPr>
            <w:tcW w:w="5669" w:type="dxa"/>
            <w:vAlign w:val="center"/>
          </w:tcPr>
          <w:p w:rsidR="00707E4A" w:rsidRPr="007546DB" w:rsidRDefault="00E01369" w:rsidP="0038380A">
            <w:pPr>
              <w:rPr>
                <w:sz w:val="21"/>
                <w:szCs w:val="21"/>
              </w:rPr>
            </w:pPr>
            <w:r w:rsidRPr="007546DB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546DB" w:rsidRPr="007546DB">
              <w:rPr>
                <w:sz w:val="21"/>
                <w:szCs w:val="21"/>
              </w:rPr>
              <w:instrText xml:space="preserve"> FORMTEXT </w:instrText>
            </w:r>
            <w:r w:rsidRPr="007546DB">
              <w:rPr>
                <w:sz w:val="21"/>
                <w:szCs w:val="21"/>
              </w:rPr>
            </w:r>
            <w:r w:rsidRPr="007546DB"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Pr="007546DB">
              <w:rPr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BD56BF" w:rsidRPr="00CC7C13" w:rsidRDefault="00BD56BF" w:rsidP="00D37F2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6345"/>
        </w:tabs>
        <w:spacing w:line="260" w:lineRule="atLeast"/>
        <w:rPr>
          <w:sz w:val="21"/>
          <w:szCs w:val="21"/>
        </w:rPr>
      </w:pPr>
    </w:p>
    <w:p w:rsidR="001D336D" w:rsidRPr="00C93182" w:rsidRDefault="00A92038" w:rsidP="00A92038">
      <w:pPr>
        <w:spacing w:line="26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a)</w:t>
      </w:r>
      <w:r>
        <w:rPr>
          <w:b/>
          <w:sz w:val="21"/>
          <w:szCs w:val="21"/>
        </w:rPr>
        <w:tab/>
      </w:r>
      <w:r w:rsidR="00CC7C13">
        <w:rPr>
          <w:b/>
          <w:sz w:val="21"/>
          <w:szCs w:val="21"/>
        </w:rPr>
        <w:t>Personalien</w:t>
      </w:r>
      <w:r w:rsidR="00707E4A">
        <w:rPr>
          <w:b/>
          <w:sz w:val="21"/>
          <w:szCs w:val="21"/>
        </w:rPr>
        <w:t xml:space="preserve"> Schülerin/Schüler</w:t>
      </w:r>
    </w:p>
    <w:tbl>
      <w:tblPr>
        <w:tblStyle w:val="Tabellengitternetz"/>
        <w:tblW w:w="8617" w:type="dxa"/>
        <w:tblLook w:val="04A0"/>
      </w:tblPr>
      <w:tblGrid>
        <w:gridCol w:w="2948"/>
        <w:gridCol w:w="5669"/>
      </w:tblGrid>
      <w:tr w:rsidR="007A2EA1" w:rsidRPr="00FB4DDE" w:rsidTr="006164D0">
        <w:trPr>
          <w:trHeight w:val="510"/>
        </w:trPr>
        <w:tc>
          <w:tcPr>
            <w:tcW w:w="2948" w:type="dxa"/>
            <w:vAlign w:val="center"/>
          </w:tcPr>
          <w:p w:rsidR="007546DB" w:rsidRPr="0096297D" w:rsidRDefault="00707E4A" w:rsidP="005F0A87">
            <w:pPr>
              <w:rPr>
                <w:b/>
                <w:sz w:val="21"/>
                <w:szCs w:val="21"/>
              </w:rPr>
            </w:pPr>
            <w:r w:rsidRPr="0096297D">
              <w:rPr>
                <w:b/>
                <w:sz w:val="21"/>
                <w:szCs w:val="21"/>
              </w:rPr>
              <w:t>Name / Vorname</w:t>
            </w:r>
          </w:p>
        </w:tc>
        <w:tc>
          <w:tcPr>
            <w:tcW w:w="5669" w:type="dxa"/>
            <w:vAlign w:val="center"/>
          </w:tcPr>
          <w:p w:rsidR="007A2EA1" w:rsidRPr="00FB4DDE" w:rsidRDefault="00E01369" w:rsidP="0038380A">
            <w:pPr>
              <w:rPr>
                <w:sz w:val="21"/>
                <w:szCs w:val="21"/>
                <w:highlight w:val="yellow"/>
              </w:rPr>
            </w:pPr>
            <w:r w:rsidRPr="007546DB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546DB" w:rsidRPr="007546DB">
              <w:rPr>
                <w:sz w:val="21"/>
                <w:szCs w:val="21"/>
              </w:rPr>
              <w:instrText xml:space="preserve"> FORMTEXT </w:instrText>
            </w:r>
            <w:r w:rsidRPr="007546DB">
              <w:rPr>
                <w:sz w:val="21"/>
                <w:szCs w:val="21"/>
              </w:rPr>
            </w:r>
            <w:r w:rsidRPr="007546DB"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Pr="007546DB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7A2EA1" w:rsidRPr="00FB4DDE" w:rsidTr="006164D0">
        <w:trPr>
          <w:trHeight w:val="510"/>
        </w:trPr>
        <w:tc>
          <w:tcPr>
            <w:tcW w:w="2948" w:type="dxa"/>
            <w:vAlign w:val="center"/>
          </w:tcPr>
          <w:p w:rsidR="007A2EA1" w:rsidRPr="0096297D" w:rsidRDefault="007A2EA1" w:rsidP="005F0A87">
            <w:pPr>
              <w:rPr>
                <w:b/>
                <w:sz w:val="21"/>
                <w:szCs w:val="21"/>
              </w:rPr>
            </w:pPr>
            <w:r w:rsidRPr="0096297D">
              <w:rPr>
                <w:b/>
                <w:sz w:val="21"/>
                <w:szCs w:val="21"/>
              </w:rPr>
              <w:t>Geburtsdatum</w:t>
            </w:r>
          </w:p>
        </w:tc>
        <w:tc>
          <w:tcPr>
            <w:tcW w:w="5669" w:type="dxa"/>
            <w:vAlign w:val="center"/>
          </w:tcPr>
          <w:p w:rsidR="007A2EA1" w:rsidRPr="00FB4DDE" w:rsidRDefault="00E01369" w:rsidP="003838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707E4A" w:rsidRPr="00FB4DDE" w:rsidTr="006164D0">
        <w:trPr>
          <w:trHeight w:val="510"/>
        </w:trPr>
        <w:tc>
          <w:tcPr>
            <w:tcW w:w="2948" w:type="dxa"/>
            <w:vAlign w:val="center"/>
          </w:tcPr>
          <w:p w:rsidR="00707E4A" w:rsidRPr="0096297D" w:rsidRDefault="005A1E6E" w:rsidP="005F0A87">
            <w:pPr>
              <w:rPr>
                <w:b/>
                <w:sz w:val="21"/>
                <w:szCs w:val="21"/>
              </w:rPr>
            </w:pPr>
            <w:r w:rsidRPr="0096297D">
              <w:rPr>
                <w:b/>
                <w:sz w:val="21"/>
                <w:szCs w:val="21"/>
              </w:rPr>
              <w:t xml:space="preserve">Datum </w:t>
            </w:r>
            <w:r w:rsidR="00707E4A" w:rsidRPr="0096297D">
              <w:rPr>
                <w:b/>
                <w:sz w:val="21"/>
                <w:szCs w:val="21"/>
              </w:rPr>
              <w:t xml:space="preserve">Schuleintritt </w:t>
            </w:r>
            <w:r w:rsidRPr="0096297D">
              <w:rPr>
                <w:b/>
                <w:sz w:val="21"/>
                <w:szCs w:val="21"/>
              </w:rPr>
              <w:br/>
            </w:r>
            <w:r w:rsidR="00707E4A" w:rsidRPr="00117881">
              <w:rPr>
                <w:sz w:val="21"/>
                <w:szCs w:val="21"/>
              </w:rPr>
              <w:t>(Kindergarten)</w:t>
            </w:r>
          </w:p>
        </w:tc>
        <w:tc>
          <w:tcPr>
            <w:tcW w:w="5669" w:type="dxa"/>
            <w:vAlign w:val="center"/>
          </w:tcPr>
          <w:p w:rsidR="00707E4A" w:rsidRPr="00FB4DDE" w:rsidRDefault="00E01369" w:rsidP="003838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707E4A" w:rsidRPr="00FB4DDE" w:rsidTr="006164D0">
        <w:trPr>
          <w:trHeight w:val="510"/>
        </w:trPr>
        <w:tc>
          <w:tcPr>
            <w:tcW w:w="2948" w:type="dxa"/>
            <w:vAlign w:val="center"/>
          </w:tcPr>
          <w:p w:rsidR="00707E4A" w:rsidRPr="0096297D" w:rsidRDefault="00707E4A" w:rsidP="005F0A87">
            <w:pPr>
              <w:rPr>
                <w:b/>
                <w:sz w:val="21"/>
                <w:szCs w:val="21"/>
              </w:rPr>
            </w:pPr>
            <w:r w:rsidRPr="0096297D">
              <w:rPr>
                <w:b/>
                <w:sz w:val="21"/>
                <w:szCs w:val="21"/>
              </w:rPr>
              <w:t>Sonderschule</w:t>
            </w:r>
          </w:p>
        </w:tc>
        <w:tc>
          <w:tcPr>
            <w:tcW w:w="5669" w:type="dxa"/>
            <w:vAlign w:val="center"/>
          </w:tcPr>
          <w:p w:rsidR="00707E4A" w:rsidRPr="00FB4DDE" w:rsidRDefault="00E01369" w:rsidP="003838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7A2EA1" w:rsidRPr="00FB4DDE" w:rsidRDefault="007A2EA1" w:rsidP="007A2EA1">
      <w:pPr>
        <w:spacing w:line="260" w:lineRule="atLeast"/>
        <w:rPr>
          <w:sz w:val="21"/>
          <w:szCs w:val="21"/>
        </w:rPr>
      </w:pPr>
    </w:p>
    <w:p w:rsidR="00EE54C1" w:rsidRPr="00C93182" w:rsidRDefault="00C93182" w:rsidP="007A2EA1">
      <w:pPr>
        <w:spacing w:line="26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b</w:t>
      </w:r>
      <w:r w:rsidR="00A92038">
        <w:rPr>
          <w:b/>
          <w:sz w:val="21"/>
          <w:szCs w:val="21"/>
        </w:rPr>
        <w:t>)</w:t>
      </w:r>
      <w:r w:rsidR="00A92038">
        <w:rPr>
          <w:b/>
          <w:sz w:val="21"/>
          <w:szCs w:val="21"/>
        </w:rPr>
        <w:tab/>
      </w:r>
      <w:r w:rsidR="007A2EA1" w:rsidRPr="00C93182">
        <w:rPr>
          <w:b/>
          <w:sz w:val="21"/>
          <w:szCs w:val="21"/>
        </w:rPr>
        <w:t>Nachweis über den obl</w:t>
      </w:r>
      <w:r w:rsidR="00EE54C1" w:rsidRPr="00C93182">
        <w:rPr>
          <w:b/>
          <w:sz w:val="21"/>
          <w:szCs w:val="21"/>
        </w:rPr>
        <w:t>igatorischen Schulbesuch</w:t>
      </w:r>
    </w:p>
    <w:tbl>
      <w:tblPr>
        <w:tblStyle w:val="Tabellengitternetz"/>
        <w:tblW w:w="8613" w:type="dxa"/>
        <w:tblLayout w:type="fixed"/>
        <w:tblLook w:val="04A0"/>
      </w:tblPr>
      <w:tblGrid>
        <w:gridCol w:w="2093"/>
        <w:gridCol w:w="850"/>
        <w:gridCol w:w="2835"/>
        <w:gridCol w:w="2835"/>
      </w:tblGrid>
      <w:tr w:rsidR="00724064" w:rsidRPr="00FB4DDE" w:rsidTr="00C72F71">
        <w:trPr>
          <w:trHeight w:val="397"/>
        </w:trPr>
        <w:tc>
          <w:tcPr>
            <w:tcW w:w="2093" w:type="dxa"/>
            <w:vAlign w:val="center"/>
          </w:tcPr>
          <w:p w:rsidR="009C4130" w:rsidRPr="00FB4DDE" w:rsidRDefault="009C4130" w:rsidP="005A1E6E">
            <w:pPr>
              <w:spacing w:line="260" w:lineRule="atLeast"/>
              <w:rPr>
                <w:b/>
                <w:sz w:val="21"/>
                <w:szCs w:val="21"/>
              </w:rPr>
            </w:pPr>
            <w:r w:rsidRPr="00FB4DDE">
              <w:rPr>
                <w:b/>
                <w:sz w:val="21"/>
                <w:szCs w:val="21"/>
              </w:rPr>
              <w:t>Schuljahr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130" w:rsidRPr="00FB4DDE" w:rsidRDefault="009C4130" w:rsidP="005A1E6E">
            <w:pPr>
              <w:spacing w:line="260" w:lineRule="atLeast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C4130" w:rsidRPr="00FB4DDE" w:rsidRDefault="009C4130" w:rsidP="005A1E6E">
            <w:pPr>
              <w:spacing w:line="260" w:lineRule="atLeast"/>
              <w:rPr>
                <w:b/>
                <w:sz w:val="21"/>
                <w:szCs w:val="21"/>
              </w:rPr>
            </w:pPr>
            <w:r w:rsidRPr="00FB4DDE">
              <w:rPr>
                <w:b/>
                <w:sz w:val="21"/>
                <w:szCs w:val="21"/>
              </w:rPr>
              <w:t xml:space="preserve">Regelklasse </w:t>
            </w:r>
            <w:r w:rsidR="005A1E6E">
              <w:rPr>
                <w:b/>
                <w:sz w:val="21"/>
                <w:szCs w:val="21"/>
              </w:rPr>
              <w:t>/</w:t>
            </w:r>
            <w:r w:rsidRPr="00FB4DDE">
              <w:rPr>
                <w:b/>
                <w:sz w:val="21"/>
                <w:szCs w:val="21"/>
              </w:rPr>
              <w:t xml:space="preserve"> Kleinklasse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9C4130" w:rsidRPr="00FB4DDE" w:rsidRDefault="00707E4A" w:rsidP="005A1E6E">
            <w:pPr>
              <w:spacing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Sonderschule</w:t>
            </w:r>
          </w:p>
        </w:tc>
      </w:tr>
      <w:tr w:rsidR="00724064" w:rsidRPr="00C72F71" w:rsidTr="00C72F71">
        <w:trPr>
          <w:trHeight w:val="283"/>
        </w:trPr>
        <w:tc>
          <w:tcPr>
            <w:tcW w:w="2093" w:type="dxa"/>
            <w:vAlign w:val="center"/>
          </w:tcPr>
          <w:p w:rsidR="009C4130" w:rsidRPr="00C72F71" w:rsidRDefault="006164D0" w:rsidP="00C208BE">
            <w:pPr>
              <w:rPr>
                <w:i/>
                <w:sz w:val="16"/>
                <w:szCs w:val="16"/>
              </w:rPr>
            </w:pPr>
            <w:r w:rsidRPr="00C72F71">
              <w:rPr>
                <w:i/>
                <w:sz w:val="16"/>
                <w:szCs w:val="16"/>
              </w:rPr>
              <w:t>Bsp.</w:t>
            </w:r>
            <w:r w:rsidR="00724064" w:rsidRPr="00C72F71">
              <w:rPr>
                <w:i/>
                <w:sz w:val="16"/>
                <w:szCs w:val="16"/>
              </w:rPr>
              <w:t>: 1. SJ 20</w:t>
            </w:r>
            <w:r w:rsidR="00C208BE">
              <w:rPr>
                <w:i/>
                <w:sz w:val="16"/>
                <w:szCs w:val="16"/>
              </w:rPr>
              <w:t>0</w:t>
            </w:r>
            <w:r w:rsidR="00724064" w:rsidRPr="00C72F71">
              <w:rPr>
                <w:i/>
                <w:sz w:val="16"/>
                <w:szCs w:val="16"/>
              </w:rPr>
              <w:t>5/</w:t>
            </w:r>
            <w:r w:rsidR="00C208BE">
              <w:rPr>
                <w:i/>
                <w:sz w:val="16"/>
                <w:szCs w:val="16"/>
              </w:rPr>
              <w:t>0</w:t>
            </w:r>
            <w:r w:rsidR="00724064" w:rsidRPr="00C72F7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C4130" w:rsidRPr="00C72F71" w:rsidRDefault="009C4130" w:rsidP="00C72F71">
            <w:pPr>
              <w:rPr>
                <w:i/>
                <w:sz w:val="16"/>
                <w:szCs w:val="16"/>
              </w:rPr>
            </w:pPr>
            <w:r w:rsidRPr="00C72F71">
              <w:rPr>
                <w:i/>
                <w:sz w:val="16"/>
                <w:szCs w:val="16"/>
              </w:rPr>
              <w:t>Klasse</w:t>
            </w:r>
          </w:p>
        </w:tc>
        <w:tc>
          <w:tcPr>
            <w:tcW w:w="2835" w:type="dxa"/>
            <w:vAlign w:val="center"/>
          </w:tcPr>
          <w:p w:rsidR="009C4130" w:rsidRPr="00C72F71" w:rsidRDefault="000B2C9B" w:rsidP="00C72F71">
            <w:pPr>
              <w:rPr>
                <w:i/>
                <w:sz w:val="16"/>
                <w:szCs w:val="16"/>
              </w:rPr>
            </w:pPr>
            <w:r w:rsidRPr="00C72F71">
              <w:rPr>
                <w:i/>
                <w:sz w:val="16"/>
                <w:szCs w:val="16"/>
              </w:rPr>
              <w:t>Schulträger</w:t>
            </w:r>
          </w:p>
        </w:tc>
        <w:tc>
          <w:tcPr>
            <w:tcW w:w="2835" w:type="dxa"/>
            <w:vAlign w:val="center"/>
          </w:tcPr>
          <w:p w:rsidR="009C4130" w:rsidRPr="00C72F71" w:rsidRDefault="009C4130" w:rsidP="00C72F71">
            <w:pPr>
              <w:rPr>
                <w:i/>
                <w:sz w:val="16"/>
                <w:szCs w:val="16"/>
              </w:rPr>
            </w:pPr>
            <w:r w:rsidRPr="00C72F71">
              <w:rPr>
                <w:i/>
                <w:sz w:val="16"/>
                <w:szCs w:val="16"/>
              </w:rPr>
              <w:t>Institution</w:t>
            </w:r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vAlign w:val="center"/>
          </w:tcPr>
          <w:p w:rsidR="00AE27C7" w:rsidRPr="00FB4DDE" w:rsidRDefault="00724064" w:rsidP="0046236D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707E4A">
              <w:rPr>
                <w:sz w:val="21"/>
                <w:szCs w:val="21"/>
              </w:rPr>
              <w:t>1. S</w:t>
            </w:r>
            <w:r>
              <w:rPr>
                <w:sz w:val="21"/>
                <w:szCs w:val="21"/>
              </w:rPr>
              <w:t>j. 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46236D">
              <w:rPr>
                <w:sz w:val="21"/>
                <w:szCs w:val="21"/>
              </w:rPr>
              <w:t> </w:t>
            </w:r>
            <w:r w:rsidR="0046236D">
              <w:rPr>
                <w:sz w:val="21"/>
                <w:szCs w:val="21"/>
              </w:rPr>
              <w:t> </w:t>
            </w:r>
            <w:r w:rsidR="0046236D">
              <w:rPr>
                <w:sz w:val="21"/>
                <w:szCs w:val="21"/>
              </w:rPr>
              <w:t> </w:t>
            </w:r>
            <w:r w:rsidR="0046236D">
              <w:rPr>
                <w:sz w:val="21"/>
                <w:szCs w:val="21"/>
              </w:rPr>
              <w:t> </w:t>
            </w:r>
            <w:r w:rsidR="0046236D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C4130" w:rsidRPr="00FB4DDE" w:rsidRDefault="00C66691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Kiga</w:t>
            </w:r>
          </w:p>
        </w:tc>
        <w:tc>
          <w:tcPr>
            <w:tcW w:w="2835" w:type="dxa"/>
            <w:vAlign w:val="center"/>
          </w:tcPr>
          <w:p w:rsidR="009C4130" w:rsidRPr="00FB4DDE" w:rsidRDefault="00E01369" w:rsidP="0038380A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vAlign w:val="center"/>
          </w:tcPr>
          <w:p w:rsidR="00AE27C7" w:rsidRPr="00FB4DDE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707E4A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Sj.</w:t>
            </w:r>
            <w:r w:rsidR="00AE27C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C4130" w:rsidRPr="00FB4DDE" w:rsidRDefault="00C66691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Kiga</w:t>
            </w:r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vAlign w:val="center"/>
          </w:tcPr>
          <w:p w:rsidR="00AE27C7" w:rsidRPr="00FB4DDE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9C4130" w:rsidRPr="00FB4DDE">
              <w:rPr>
                <w:sz w:val="21"/>
                <w:szCs w:val="21"/>
              </w:rPr>
              <w:t xml:space="preserve">3. </w:t>
            </w:r>
            <w:r>
              <w:rPr>
                <w:sz w:val="21"/>
                <w:szCs w:val="21"/>
              </w:rPr>
              <w:t>Sj.</w:t>
            </w:r>
            <w:r w:rsidR="00AE27C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130" w:rsidRPr="00724064" w:rsidRDefault="001E25D9" w:rsidP="001E25D9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vAlign w:val="center"/>
          </w:tcPr>
          <w:p w:rsidR="00AE27C7" w:rsidRPr="00FB4DDE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AE27C7">
              <w:rPr>
                <w:sz w:val="21"/>
                <w:szCs w:val="21"/>
              </w:rPr>
              <w:t xml:space="preserve">4. </w:t>
            </w:r>
            <w:r>
              <w:rPr>
                <w:sz w:val="21"/>
                <w:szCs w:val="21"/>
              </w:rPr>
              <w:t>Sj.</w:t>
            </w:r>
            <w:r w:rsidR="00AE27C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130" w:rsidRPr="00724064" w:rsidRDefault="001E25D9" w:rsidP="001E25D9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vAlign w:val="center"/>
          </w:tcPr>
          <w:p w:rsidR="00AE27C7" w:rsidRPr="00FB4DDE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9C4130" w:rsidRPr="00FB4DDE">
              <w:rPr>
                <w:sz w:val="21"/>
                <w:szCs w:val="21"/>
              </w:rPr>
              <w:t xml:space="preserve">5. </w:t>
            </w:r>
            <w:r w:rsidRPr="00724064">
              <w:rPr>
                <w:sz w:val="21"/>
                <w:szCs w:val="21"/>
              </w:rPr>
              <w:t>Sj.</w:t>
            </w:r>
            <w:r>
              <w:rPr>
                <w:sz w:val="21"/>
                <w:szCs w:val="21"/>
              </w:rPr>
              <w:t xml:space="preserve"> 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130" w:rsidRPr="00724064" w:rsidRDefault="001E25D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546DB">
              <w:rPr>
                <w:sz w:val="21"/>
                <w:szCs w:val="21"/>
              </w:rPr>
              <w:instrText xml:space="preserve"> </w:instrText>
            </w:r>
            <w:bookmarkStart w:id="13" w:name="Text27"/>
            <w:r w:rsidR="007546DB">
              <w:rPr>
                <w:sz w:val="21"/>
                <w:szCs w:val="21"/>
              </w:rPr>
              <w:instrText xml:space="preserve">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vAlign w:val="center"/>
          </w:tcPr>
          <w:p w:rsidR="009C4130" w:rsidRPr="00FB4DDE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9C4130" w:rsidRPr="00FB4DDE">
              <w:rPr>
                <w:sz w:val="21"/>
                <w:szCs w:val="21"/>
              </w:rPr>
              <w:t xml:space="preserve">6. </w:t>
            </w:r>
            <w:r>
              <w:rPr>
                <w:sz w:val="21"/>
                <w:szCs w:val="21"/>
              </w:rPr>
              <w:t>Sj.</w:t>
            </w:r>
            <w:r w:rsidR="00AE27C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130" w:rsidRPr="00724064" w:rsidRDefault="001E25D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vAlign w:val="center"/>
          </w:tcPr>
          <w:p w:rsidR="009C4130" w:rsidRPr="00FB4DDE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9C4130" w:rsidRPr="00FB4DDE">
              <w:rPr>
                <w:sz w:val="21"/>
                <w:szCs w:val="21"/>
              </w:rPr>
              <w:t xml:space="preserve">7. </w:t>
            </w:r>
            <w:r>
              <w:rPr>
                <w:sz w:val="21"/>
                <w:szCs w:val="21"/>
              </w:rPr>
              <w:t>Sj.</w:t>
            </w:r>
            <w:r w:rsidR="00AE27C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130" w:rsidRPr="00724064" w:rsidRDefault="001E25D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vAlign w:val="center"/>
          </w:tcPr>
          <w:p w:rsidR="009C4130" w:rsidRPr="00FB4DDE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9C4130" w:rsidRPr="00FB4DDE">
              <w:rPr>
                <w:sz w:val="21"/>
                <w:szCs w:val="21"/>
              </w:rPr>
              <w:t xml:space="preserve">8. </w:t>
            </w:r>
            <w:r>
              <w:rPr>
                <w:sz w:val="21"/>
                <w:szCs w:val="21"/>
              </w:rPr>
              <w:t>Sj.</w:t>
            </w:r>
            <w:r w:rsidR="00AE27C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130" w:rsidRPr="00724064" w:rsidRDefault="001E25D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vAlign w:val="center"/>
          </w:tcPr>
          <w:p w:rsidR="009C4130" w:rsidRPr="00FB4DDE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9C4130" w:rsidRPr="00FB4DDE">
              <w:rPr>
                <w:sz w:val="21"/>
                <w:szCs w:val="21"/>
              </w:rPr>
              <w:t>9</w:t>
            </w:r>
            <w:r w:rsidR="00707E4A">
              <w:rPr>
                <w:sz w:val="21"/>
                <w:szCs w:val="21"/>
              </w:rPr>
              <w:t>.</w:t>
            </w:r>
            <w:r w:rsidR="009C4130" w:rsidRPr="00FB4DD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Sj.</w:t>
            </w:r>
            <w:r w:rsidR="00AE27C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130" w:rsidRPr="00724064" w:rsidRDefault="001E25D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vAlign w:val="center"/>
          </w:tcPr>
          <w:p w:rsidR="009C4130" w:rsidRPr="00FB4DDE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9C4130" w:rsidRPr="00FB4DDE">
              <w:rPr>
                <w:sz w:val="21"/>
                <w:szCs w:val="21"/>
              </w:rPr>
              <w:t xml:space="preserve">10. </w:t>
            </w:r>
            <w:r>
              <w:rPr>
                <w:sz w:val="21"/>
                <w:szCs w:val="21"/>
              </w:rPr>
              <w:t>Sj.</w:t>
            </w:r>
            <w:r w:rsidR="00AE27C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130" w:rsidRPr="00724064" w:rsidRDefault="001E25D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4"/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vAlign w:val="center"/>
          </w:tcPr>
          <w:p w:rsidR="00AE27C7" w:rsidRPr="00FB4DDE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D37F23">
              <w:rPr>
                <w:sz w:val="21"/>
                <w:szCs w:val="21"/>
              </w:rPr>
              <w:t xml:space="preserve">11. </w:t>
            </w:r>
            <w:r>
              <w:rPr>
                <w:sz w:val="21"/>
                <w:szCs w:val="21"/>
              </w:rPr>
              <w:t>Sj.</w:t>
            </w:r>
            <w:r w:rsidR="00D37F2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130" w:rsidRPr="00724064" w:rsidRDefault="001E25D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835" w:type="dxa"/>
            <w:vAlign w:val="center"/>
          </w:tcPr>
          <w:p w:rsidR="009C4130" w:rsidRPr="00FB4DDE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7546DB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6"/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AE27C7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AE27C7">
              <w:rPr>
                <w:sz w:val="21"/>
                <w:szCs w:val="21"/>
              </w:rPr>
              <w:t xml:space="preserve">12. </w:t>
            </w:r>
            <w:r>
              <w:rPr>
                <w:sz w:val="21"/>
                <w:szCs w:val="21"/>
              </w:rPr>
              <w:t>Sj.</w:t>
            </w:r>
            <w:r w:rsidR="00D37F2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7C7" w:rsidRPr="00724064" w:rsidRDefault="001E25D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27C7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24064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27C7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24064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724064" w:rsidRPr="00FB4DDE" w:rsidTr="006164D0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AE27C7" w:rsidRDefault="00724064" w:rsidP="00724064">
            <w:pPr>
              <w:tabs>
                <w:tab w:val="clear" w:pos="426"/>
                <w:tab w:val="clear" w:pos="851"/>
                <w:tab w:val="clear" w:pos="1276"/>
                <w:tab w:val="decimal" w:pos="255"/>
                <w:tab w:val="right" w:pos="1246"/>
              </w:tabs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3C067E">
              <w:rPr>
                <w:sz w:val="21"/>
                <w:szCs w:val="21"/>
              </w:rPr>
              <w:t xml:space="preserve">13. </w:t>
            </w:r>
            <w:r>
              <w:rPr>
                <w:sz w:val="21"/>
                <w:szCs w:val="21"/>
              </w:rPr>
              <w:t>Sj.</w:t>
            </w:r>
            <w:r w:rsidR="00D37F2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="001E25D9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25D9">
              <w:rPr>
                <w:sz w:val="21"/>
                <w:szCs w:val="21"/>
              </w:rPr>
              <w:instrText xml:space="preserve"> FORMTEXT </w:instrText>
            </w:r>
            <w:r w:rsidR="001E25D9">
              <w:rPr>
                <w:sz w:val="21"/>
                <w:szCs w:val="21"/>
              </w:rPr>
            </w:r>
            <w:r w:rsidR="001E25D9">
              <w:rPr>
                <w:sz w:val="21"/>
                <w:szCs w:val="21"/>
              </w:rPr>
              <w:fldChar w:fldCharType="separate"/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t> </w:t>
            </w:r>
            <w:r w:rsidR="001E25D9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7C7" w:rsidRPr="00724064" w:rsidRDefault="001E25D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27C7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24064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27C7" w:rsidRDefault="00E01369" w:rsidP="004C4200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24064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7A2EA1" w:rsidRPr="00EB07FA" w:rsidRDefault="007A2EA1" w:rsidP="00EB07FA">
      <w:pPr>
        <w:rPr>
          <w:sz w:val="16"/>
          <w:szCs w:val="16"/>
        </w:rPr>
      </w:pPr>
    </w:p>
    <w:p w:rsidR="007A2EA1" w:rsidRDefault="00A92038" w:rsidP="007A2EA1">
      <w:pPr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Die zuständige Schulbehörde bestätigt</w:t>
      </w:r>
      <w:r w:rsidR="007A2EA1" w:rsidRPr="00FB4DDE">
        <w:rPr>
          <w:sz w:val="21"/>
          <w:szCs w:val="21"/>
        </w:rPr>
        <w:t xml:space="preserve">, dass </w:t>
      </w:r>
      <w:r w:rsidR="00EE54C1" w:rsidRPr="00FB4DDE">
        <w:rPr>
          <w:sz w:val="21"/>
          <w:szCs w:val="21"/>
        </w:rPr>
        <w:t>obengenannte Schülerin/</w:t>
      </w:r>
      <w:r w:rsidR="00146F39" w:rsidRPr="00FB4DDE">
        <w:rPr>
          <w:sz w:val="21"/>
          <w:szCs w:val="21"/>
        </w:rPr>
        <w:t>obengenannter Schüler</w:t>
      </w:r>
      <w:r w:rsidR="007A2EA1" w:rsidRPr="00FB4DDE">
        <w:rPr>
          <w:sz w:val="21"/>
          <w:szCs w:val="21"/>
        </w:rPr>
        <w:t xml:space="preserve"> die </w:t>
      </w:r>
      <w:r w:rsidR="00EE54C1" w:rsidRPr="00FB4DDE">
        <w:rPr>
          <w:sz w:val="21"/>
          <w:szCs w:val="21"/>
        </w:rPr>
        <w:t xml:space="preserve">Schulpflicht </w:t>
      </w:r>
      <w:r w:rsidR="00FB4DDE">
        <w:rPr>
          <w:sz w:val="21"/>
          <w:szCs w:val="21"/>
        </w:rPr>
        <w:t xml:space="preserve">von </w:t>
      </w:r>
      <w:r w:rsidR="00CC7C13">
        <w:rPr>
          <w:sz w:val="21"/>
          <w:szCs w:val="21"/>
        </w:rPr>
        <w:t>11</w:t>
      </w:r>
      <w:r w:rsidR="00AE27C7">
        <w:rPr>
          <w:sz w:val="21"/>
          <w:szCs w:val="21"/>
        </w:rPr>
        <w:t xml:space="preserve"> Jahren, d.h. bis zum Abschluss der 3. Oberstufe </w:t>
      </w:r>
      <w:r w:rsidR="00EE54C1" w:rsidRPr="00F300BA">
        <w:rPr>
          <w:sz w:val="21"/>
          <w:szCs w:val="21"/>
        </w:rPr>
        <w:t>erfüllt</w:t>
      </w:r>
      <w:r w:rsidR="00F300BA">
        <w:rPr>
          <w:sz w:val="21"/>
          <w:szCs w:val="21"/>
        </w:rPr>
        <w:t xml:space="preserve"> </w:t>
      </w:r>
      <w:r w:rsidR="007A2EA1" w:rsidRPr="00FB4DDE">
        <w:rPr>
          <w:sz w:val="21"/>
          <w:szCs w:val="21"/>
        </w:rPr>
        <w:t>hat</w:t>
      </w:r>
      <w:r w:rsidR="00C208BE">
        <w:rPr>
          <w:sz w:val="21"/>
          <w:szCs w:val="21"/>
        </w:rPr>
        <w:t xml:space="preserve"> (Art. 48 Volksschulgesetz, sGS 213.1).</w:t>
      </w:r>
    </w:p>
    <w:p w:rsidR="00CC2DBA" w:rsidRPr="00FB4DDE" w:rsidRDefault="00CC2DBA" w:rsidP="007A2EA1">
      <w:pPr>
        <w:spacing w:line="260" w:lineRule="atLeast"/>
        <w:rPr>
          <w:sz w:val="21"/>
          <w:szCs w:val="21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"/>
        <w:gridCol w:w="3242"/>
        <w:gridCol w:w="1418"/>
        <w:gridCol w:w="3036"/>
      </w:tblGrid>
      <w:tr w:rsidR="00CC2DBA" w:rsidTr="00117881">
        <w:tc>
          <w:tcPr>
            <w:tcW w:w="835" w:type="dxa"/>
            <w:tcBorders>
              <w:bottom w:val="nil"/>
            </w:tcBorders>
          </w:tcPr>
          <w:p w:rsidR="00CC2DBA" w:rsidRDefault="00CC2DBA" w:rsidP="007A2EA1">
            <w:pPr>
              <w:spacing w:line="260" w:lineRule="atLeast"/>
              <w:rPr>
                <w:sz w:val="21"/>
                <w:szCs w:val="21"/>
              </w:rPr>
            </w:pPr>
            <w:r w:rsidRPr="00FB4DDE">
              <w:rPr>
                <w:sz w:val="21"/>
                <w:szCs w:val="21"/>
              </w:rPr>
              <w:t>Datum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CC2DBA" w:rsidRDefault="00E01369" w:rsidP="00CC2DBA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C2DBA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 w:rsidR="00C208BE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CC2DBA" w:rsidRDefault="00CC2DBA" w:rsidP="007A2EA1">
            <w:pPr>
              <w:spacing w:line="260" w:lineRule="atLeast"/>
              <w:rPr>
                <w:sz w:val="21"/>
                <w:szCs w:val="21"/>
              </w:rPr>
            </w:pPr>
            <w:r w:rsidRPr="00FB4DDE">
              <w:rPr>
                <w:sz w:val="21"/>
                <w:szCs w:val="21"/>
              </w:rPr>
              <w:t>Unterschrift</w:t>
            </w:r>
          </w:p>
        </w:tc>
        <w:tc>
          <w:tcPr>
            <w:tcW w:w="3036" w:type="dxa"/>
          </w:tcPr>
          <w:p w:rsidR="00CC2DBA" w:rsidRDefault="00CC2DBA" w:rsidP="007A2EA1">
            <w:pPr>
              <w:spacing w:line="260" w:lineRule="atLeast"/>
              <w:rPr>
                <w:sz w:val="21"/>
                <w:szCs w:val="21"/>
              </w:rPr>
            </w:pPr>
          </w:p>
        </w:tc>
      </w:tr>
    </w:tbl>
    <w:p w:rsidR="003C067E" w:rsidRDefault="003C067E" w:rsidP="00BD56BF">
      <w:pPr>
        <w:tabs>
          <w:tab w:val="clear" w:pos="1276"/>
          <w:tab w:val="clear" w:pos="5216"/>
          <w:tab w:val="left" w:pos="4253"/>
        </w:tabs>
        <w:spacing w:line="260" w:lineRule="atLeast"/>
        <w:rPr>
          <w:sz w:val="21"/>
          <w:szCs w:val="21"/>
        </w:rPr>
      </w:pPr>
    </w:p>
    <w:p w:rsidR="004C4200" w:rsidRDefault="004C4200" w:rsidP="00BD56BF">
      <w:pPr>
        <w:tabs>
          <w:tab w:val="clear" w:pos="1276"/>
          <w:tab w:val="clear" w:pos="5216"/>
          <w:tab w:val="left" w:pos="4253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 xml:space="preserve">Name und Telefonnummer für Rückfragen: </w:t>
      </w:r>
      <w:r w:rsidR="00E01369">
        <w:rPr>
          <w:sz w:val="21"/>
          <w:szCs w:val="2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>
        <w:rPr>
          <w:sz w:val="21"/>
          <w:szCs w:val="21"/>
        </w:rPr>
        <w:instrText xml:space="preserve"> FORMTEXT </w:instrText>
      </w:r>
      <w:r w:rsidR="00E01369">
        <w:rPr>
          <w:sz w:val="21"/>
          <w:szCs w:val="21"/>
        </w:rPr>
      </w:r>
      <w:r w:rsidR="00E01369">
        <w:rPr>
          <w:sz w:val="21"/>
          <w:szCs w:val="21"/>
        </w:rPr>
        <w:fldChar w:fldCharType="separate"/>
      </w:r>
      <w:r w:rsidR="00C208BE">
        <w:rPr>
          <w:noProof/>
          <w:sz w:val="21"/>
          <w:szCs w:val="21"/>
        </w:rPr>
        <w:t> </w:t>
      </w:r>
      <w:r w:rsidR="00C208BE">
        <w:rPr>
          <w:noProof/>
          <w:sz w:val="21"/>
          <w:szCs w:val="21"/>
        </w:rPr>
        <w:t> </w:t>
      </w:r>
      <w:r w:rsidR="00C208BE">
        <w:rPr>
          <w:noProof/>
          <w:sz w:val="21"/>
          <w:szCs w:val="21"/>
        </w:rPr>
        <w:t> </w:t>
      </w:r>
      <w:r w:rsidR="00C208BE">
        <w:rPr>
          <w:noProof/>
          <w:sz w:val="21"/>
          <w:szCs w:val="21"/>
        </w:rPr>
        <w:t> </w:t>
      </w:r>
      <w:r w:rsidR="00C208BE">
        <w:rPr>
          <w:noProof/>
          <w:sz w:val="21"/>
          <w:szCs w:val="21"/>
        </w:rPr>
        <w:t> </w:t>
      </w:r>
      <w:r w:rsidR="00E01369">
        <w:rPr>
          <w:sz w:val="21"/>
          <w:szCs w:val="21"/>
        </w:rPr>
        <w:fldChar w:fldCharType="end"/>
      </w:r>
      <w:bookmarkEnd w:id="27"/>
    </w:p>
    <w:sectPr w:rsidR="004C4200" w:rsidSect="004C4200">
      <w:footerReference w:type="default" r:id="rId8"/>
      <w:headerReference w:type="first" r:id="rId9"/>
      <w:footerReference w:type="first" r:id="rId10"/>
      <w:pgSz w:w="11906" w:h="16838" w:code="9"/>
      <w:pgMar w:top="2552" w:right="1814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BE" w:rsidRDefault="00C208BE" w:rsidP="00553317">
      <w:r>
        <w:separator/>
      </w:r>
    </w:p>
  </w:endnote>
  <w:endnote w:type="continuationSeparator" w:id="0">
    <w:p w:rsidR="00C208BE" w:rsidRDefault="00C208BE" w:rsidP="0055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BE" w:rsidRPr="003F14CB" w:rsidRDefault="00E01369">
    <w:pPr>
      <w:pStyle w:val="Fuzeile"/>
      <w:rPr>
        <w:sz w:val="10"/>
        <w:szCs w:val="10"/>
      </w:rPr>
    </w:pPr>
    <w:fldSimple w:instr=" FILENAME   \* MERGEFORMAT ">
      <w:r w:rsidR="00BE6472" w:rsidRPr="00BE6472">
        <w:rPr>
          <w:sz w:val="10"/>
          <w:szCs w:val="10"/>
        </w:rPr>
        <w:t>Bestätigung</w:t>
      </w:r>
      <w:r w:rsidR="00BE6472">
        <w:t xml:space="preserve"> der Schulpflicht ab 2015.docx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BE" w:rsidRPr="00CC7C13" w:rsidRDefault="00E01369" w:rsidP="008C7EF4">
    <w:pPr>
      <w:pStyle w:val="Fuzeile"/>
      <w:tabs>
        <w:tab w:val="clear" w:pos="9299"/>
        <w:tab w:val="right" w:pos="8364"/>
      </w:tabs>
    </w:pPr>
    <w:fldSimple w:instr=" FILENAME   \* MERGEFORMAT ">
      <w:r w:rsidR="00BE6472">
        <w:t>Bestätigung der Schulpflicht ab 2015.docx</w:t>
      </w:r>
    </w:fldSimple>
    <w:r w:rsidR="00C208BE">
      <w:tab/>
    </w:r>
    <w:r w:rsidR="00C208BE">
      <w:tab/>
      <w:t>Januar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BE" w:rsidRDefault="00C208BE" w:rsidP="00553317">
      <w:r>
        <w:separator/>
      </w:r>
    </w:p>
  </w:footnote>
  <w:footnote w:type="continuationSeparator" w:id="0">
    <w:p w:rsidR="00C208BE" w:rsidRDefault="00C208BE" w:rsidP="0055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BE" w:rsidRDefault="00E01369" w:rsidP="00553317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60288;mso-position-horizontal-relative:page;mso-position-vertical-relative:page" filled="f" stroked="f">
          <o:lock v:ext="edit" aspectratio="t"/>
          <v:textbox style="mso-next-textbox:#_x0000_s2049" inset="1mm,1mm,1mm,1mm">
            <w:txbxContent>
              <w:p w:rsidR="00C208BE" w:rsidRDefault="00C208BE" w:rsidP="00553317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C208BE">
      <w:t>Kanton St.Gallen</w:t>
    </w:r>
  </w:p>
  <w:p w:rsidR="00C208BE" w:rsidRDefault="00C208BE" w:rsidP="00553317">
    <w:pPr>
      <w:pStyle w:val="Kopfzeile"/>
    </w:pPr>
    <w:bookmarkStart w:id="28" w:name="Tab1Name"/>
    <w:r>
      <w:t>Bildungsdepartement</w:t>
    </w:r>
    <w:bookmarkEnd w:id="28"/>
  </w:p>
  <w:p w:rsidR="00C208BE" w:rsidRDefault="00C208BE" w:rsidP="00553317">
    <w:pPr>
      <w:pStyle w:val="Kopfzeile"/>
    </w:pPr>
  </w:p>
  <w:p w:rsidR="00C208BE" w:rsidRPr="00F33D45" w:rsidRDefault="00C208BE" w:rsidP="00553317">
    <w:pPr>
      <w:pStyle w:val="Kopfzeile"/>
      <w:rPr>
        <w:b/>
      </w:rPr>
    </w:pPr>
    <w:bookmarkStart w:id="29" w:name="Tab2Name"/>
    <w:r>
      <w:rPr>
        <w:b/>
      </w:rPr>
      <w:t>Amt für Volksschule</w:t>
    </w:r>
    <w:bookmarkEnd w:id="29"/>
  </w:p>
  <w:p w:rsidR="00C208BE" w:rsidRPr="00553317" w:rsidRDefault="00C208BE" w:rsidP="00553317">
    <w:pPr>
      <w:pStyle w:val="Kopfzeile"/>
    </w:pPr>
    <w:r>
      <w:t>Abteilung Sonderpädagogik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>
    <w:nsid w:val="546034AB"/>
    <w:multiLevelType w:val="hybridMultilevel"/>
    <w:tmpl w:val="04908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3654"/>
    <w:rsid w:val="000074F3"/>
    <w:rsid w:val="000438D6"/>
    <w:rsid w:val="00054E9F"/>
    <w:rsid w:val="00056D63"/>
    <w:rsid w:val="00073F89"/>
    <w:rsid w:val="000A6EB6"/>
    <w:rsid w:val="000B2C9B"/>
    <w:rsid w:val="000B69B0"/>
    <w:rsid w:val="000C490E"/>
    <w:rsid w:val="00117881"/>
    <w:rsid w:val="00124CD8"/>
    <w:rsid w:val="00132A37"/>
    <w:rsid w:val="0013660B"/>
    <w:rsid w:val="00146F39"/>
    <w:rsid w:val="00152B84"/>
    <w:rsid w:val="00183C1B"/>
    <w:rsid w:val="001B16DF"/>
    <w:rsid w:val="001C0FBF"/>
    <w:rsid w:val="001D1DC3"/>
    <w:rsid w:val="001D336D"/>
    <w:rsid w:val="001E25D9"/>
    <w:rsid w:val="00214598"/>
    <w:rsid w:val="00236EBA"/>
    <w:rsid w:val="00255EBF"/>
    <w:rsid w:val="00261C96"/>
    <w:rsid w:val="00262252"/>
    <w:rsid w:val="00271613"/>
    <w:rsid w:val="00276964"/>
    <w:rsid w:val="00286859"/>
    <w:rsid w:val="00287665"/>
    <w:rsid w:val="00293A10"/>
    <w:rsid w:val="002D11CC"/>
    <w:rsid w:val="002F528E"/>
    <w:rsid w:val="002F7228"/>
    <w:rsid w:val="00306E62"/>
    <w:rsid w:val="00323498"/>
    <w:rsid w:val="00332CAA"/>
    <w:rsid w:val="003727E6"/>
    <w:rsid w:val="00380DD1"/>
    <w:rsid w:val="0038380A"/>
    <w:rsid w:val="003A6474"/>
    <w:rsid w:val="003A653B"/>
    <w:rsid w:val="003B535D"/>
    <w:rsid w:val="003C067E"/>
    <w:rsid w:val="003F14CB"/>
    <w:rsid w:val="00410857"/>
    <w:rsid w:val="004308B0"/>
    <w:rsid w:val="0044096E"/>
    <w:rsid w:val="00446227"/>
    <w:rsid w:val="0046236D"/>
    <w:rsid w:val="004A5A31"/>
    <w:rsid w:val="004C4200"/>
    <w:rsid w:val="004D124F"/>
    <w:rsid w:val="004E677D"/>
    <w:rsid w:val="005059E9"/>
    <w:rsid w:val="0051223F"/>
    <w:rsid w:val="00514A80"/>
    <w:rsid w:val="00521F85"/>
    <w:rsid w:val="00531D7E"/>
    <w:rsid w:val="00534B97"/>
    <w:rsid w:val="005476A9"/>
    <w:rsid w:val="00553317"/>
    <w:rsid w:val="00554A24"/>
    <w:rsid w:val="00597770"/>
    <w:rsid w:val="005A1E6E"/>
    <w:rsid w:val="005B71F1"/>
    <w:rsid w:val="005D7E3E"/>
    <w:rsid w:val="005E6C8F"/>
    <w:rsid w:val="005F0A87"/>
    <w:rsid w:val="006164D0"/>
    <w:rsid w:val="00625A8B"/>
    <w:rsid w:val="006427B6"/>
    <w:rsid w:val="00644981"/>
    <w:rsid w:val="00651E11"/>
    <w:rsid w:val="00655ACA"/>
    <w:rsid w:val="00671D38"/>
    <w:rsid w:val="00676E45"/>
    <w:rsid w:val="0068569A"/>
    <w:rsid w:val="006876EC"/>
    <w:rsid w:val="006A6C73"/>
    <w:rsid w:val="006C1F86"/>
    <w:rsid w:val="006D7955"/>
    <w:rsid w:val="006E59DC"/>
    <w:rsid w:val="00707E4A"/>
    <w:rsid w:val="00711745"/>
    <w:rsid w:val="00723654"/>
    <w:rsid w:val="00724064"/>
    <w:rsid w:val="00731468"/>
    <w:rsid w:val="00742DA4"/>
    <w:rsid w:val="007435E0"/>
    <w:rsid w:val="007546DB"/>
    <w:rsid w:val="0077035C"/>
    <w:rsid w:val="00775303"/>
    <w:rsid w:val="00782EEC"/>
    <w:rsid w:val="007A2EA1"/>
    <w:rsid w:val="007B4591"/>
    <w:rsid w:val="008325AA"/>
    <w:rsid w:val="008365FB"/>
    <w:rsid w:val="00836657"/>
    <w:rsid w:val="00837CA1"/>
    <w:rsid w:val="00870282"/>
    <w:rsid w:val="00871490"/>
    <w:rsid w:val="00876FAE"/>
    <w:rsid w:val="008B1F94"/>
    <w:rsid w:val="008B544F"/>
    <w:rsid w:val="008C132C"/>
    <w:rsid w:val="008C7EF4"/>
    <w:rsid w:val="008D5166"/>
    <w:rsid w:val="008E3299"/>
    <w:rsid w:val="008F0EB0"/>
    <w:rsid w:val="00922F6F"/>
    <w:rsid w:val="00923D8B"/>
    <w:rsid w:val="00931337"/>
    <w:rsid w:val="0096297D"/>
    <w:rsid w:val="0096387A"/>
    <w:rsid w:val="009762BE"/>
    <w:rsid w:val="00980658"/>
    <w:rsid w:val="00992BC9"/>
    <w:rsid w:val="009C4130"/>
    <w:rsid w:val="009D3B58"/>
    <w:rsid w:val="009D551B"/>
    <w:rsid w:val="009E5B54"/>
    <w:rsid w:val="009F3717"/>
    <w:rsid w:val="00A24FD0"/>
    <w:rsid w:val="00A47271"/>
    <w:rsid w:val="00A67831"/>
    <w:rsid w:val="00A90CE7"/>
    <w:rsid w:val="00A92038"/>
    <w:rsid w:val="00A952D9"/>
    <w:rsid w:val="00AA206F"/>
    <w:rsid w:val="00AC18DC"/>
    <w:rsid w:val="00AD0DEC"/>
    <w:rsid w:val="00AD640E"/>
    <w:rsid w:val="00AE27C7"/>
    <w:rsid w:val="00AF79AD"/>
    <w:rsid w:val="00B203CA"/>
    <w:rsid w:val="00B34A1F"/>
    <w:rsid w:val="00B36D98"/>
    <w:rsid w:val="00B63879"/>
    <w:rsid w:val="00B70263"/>
    <w:rsid w:val="00BD1D5C"/>
    <w:rsid w:val="00BD56BF"/>
    <w:rsid w:val="00BE6472"/>
    <w:rsid w:val="00BF78FC"/>
    <w:rsid w:val="00C06906"/>
    <w:rsid w:val="00C12A13"/>
    <w:rsid w:val="00C208BE"/>
    <w:rsid w:val="00C36692"/>
    <w:rsid w:val="00C426DC"/>
    <w:rsid w:val="00C4323C"/>
    <w:rsid w:val="00C43803"/>
    <w:rsid w:val="00C66691"/>
    <w:rsid w:val="00C70F0A"/>
    <w:rsid w:val="00C72F71"/>
    <w:rsid w:val="00C72FE7"/>
    <w:rsid w:val="00C74B55"/>
    <w:rsid w:val="00C93182"/>
    <w:rsid w:val="00CC2DBA"/>
    <w:rsid w:val="00CC7C13"/>
    <w:rsid w:val="00CD0693"/>
    <w:rsid w:val="00CD264E"/>
    <w:rsid w:val="00CF1069"/>
    <w:rsid w:val="00D23356"/>
    <w:rsid w:val="00D37F23"/>
    <w:rsid w:val="00D409BD"/>
    <w:rsid w:val="00D45DA6"/>
    <w:rsid w:val="00D6764F"/>
    <w:rsid w:val="00D8067F"/>
    <w:rsid w:val="00D91C61"/>
    <w:rsid w:val="00D92082"/>
    <w:rsid w:val="00DA7356"/>
    <w:rsid w:val="00DE0C5A"/>
    <w:rsid w:val="00DF1F46"/>
    <w:rsid w:val="00E01369"/>
    <w:rsid w:val="00E13C77"/>
    <w:rsid w:val="00E318CA"/>
    <w:rsid w:val="00E52279"/>
    <w:rsid w:val="00E6433C"/>
    <w:rsid w:val="00E83A9F"/>
    <w:rsid w:val="00EB07FA"/>
    <w:rsid w:val="00ED482B"/>
    <w:rsid w:val="00EE54C1"/>
    <w:rsid w:val="00EE55BC"/>
    <w:rsid w:val="00F10B86"/>
    <w:rsid w:val="00F300BA"/>
    <w:rsid w:val="00F444D9"/>
    <w:rsid w:val="00F5125E"/>
    <w:rsid w:val="00F729E2"/>
    <w:rsid w:val="00F74E2B"/>
    <w:rsid w:val="00F9641D"/>
    <w:rsid w:val="00FA6343"/>
    <w:rsid w:val="00FB4DDE"/>
    <w:rsid w:val="00FC23B9"/>
    <w:rsid w:val="00FC2C9A"/>
    <w:rsid w:val="00F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1" w:unhideWhenUsed="0"/>
    <w:lsdException w:name="toc 2" w:semiHidden="0" w:uiPriority="11" w:unhideWhenUsed="0"/>
    <w:lsdException w:name="toc 3" w:semiHidden="0" w:uiPriority="11" w:unhideWhenUsed="0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uiPriority="1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table of figures" w:uiPriority="11"/>
    <w:lsdException w:name="footnote reference" w:uiPriority="1"/>
    <w:lsdException w:name="endnote reference" w:uiPriority="3"/>
    <w:lsdException w:name="endnote text" w:uiPriority="3"/>
    <w:lsdException w:name="Title" w:unhideWhenUsed="0"/>
    <w:lsdException w:name="Default Paragraph Font" w:uiPriority="1"/>
    <w:lsdException w:name="Subtitle" w:unhideWhenUsed="0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11" w:qFormat="1"/>
  </w:latentStyles>
  <w:style w:type="paragraph" w:default="1" w:styleId="Standard">
    <w:name w:val="Normal"/>
    <w:qFormat/>
    <w:rsid w:val="007A2EA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eastAsiaTheme="majorEastAsia" w:cstheme="majorBidi"/>
      <w:b/>
      <w:bCs/>
      <w:sz w:val="21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eastAsiaTheme="majorEastAsia" w:cstheme="majorBidi"/>
      <w:bCs/>
      <w:i/>
      <w:sz w:val="21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clear" w:pos="426"/>
        <w:tab w:val="clear" w:pos="5216"/>
        <w:tab w:val="clear" w:pos="7938"/>
        <w:tab w:val="left" w:pos="425"/>
        <w:tab w:val="left" w:pos="5245"/>
      </w:tabs>
      <w:outlineLvl w:val="3"/>
    </w:pPr>
    <w:rPr>
      <w:rFonts w:eastAsiaTheme="minorHAnsi" w:cstheme="minorBidi"/>
      <w:sz w:val="21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eastAsiaTheme="minorHAnsi" w:cstheme="minorBidi"/>
      <w:sz w:val="21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  <w:rPr>
      <w:rFonts w:eastAsiaTheme="minorHAnsi" w:cstheme="minorBidi"/>
      <w:sz w:val="21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  <w:rPr>
      <w:rFonts w:eastAsiaTheme="minorHAnsi" w:cstheme="minorBidi"/>
      <w:sz w:val="21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  <w:rPr>
      <w:rFonts w:eastAsiaTheme="minorHAnsi" w:cstheme="minorBidi"/>
      <w:sz w:val="21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spacing w:line="360" w:lineRule="atLeast"/>
      <w:ind w:right="1134"/>
    </w:pPr>
    <w:rPr>
      <w:rFonts w:eastAsiaTheme="minorHAnsi" w:cstheme="minorBidi"/>
      <w:sz w:val="21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clear" w:pos="426"/>
        <w:tab w:val="clear" w:pos="5216"/>
        <w:tab w:val="clear" w:pos="7938"/>
        <w:tab w:val="left" w:pos="425"/>
        <w:tab w:val="left" w:pos="5245"/>
      </w:tabs>
    </w:pPr>
    <w:rPr>
      <w:rFonts w:eastAsiaTheme="minorHAnsi" w:cstheme="minorBid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  <w:rPr>
      <w:rFonts w:eastAsiaTheme="minorHAnsi" w:cstheme="minorBidi"/>
      <w:sz w:val="2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rFonts w:eastAsiaTheme="minorHAnsi" w:cstheme="minorBid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21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21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850" w:hanging="425"/>
    </w:pPr>
    <w:rPr>
      <w:rFonts w:eastAsiaTheme="minorHAnsi" w:cstheme="minorBidi"/>
      <w:sz w:val="21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1276" w:hanging="425"/>
    </w:pPr>
    <w:rPr>
      <w:rFonts w:eastAsiaTheme="minorHAnsi" w:cstheme="minorBidi"/>
      <w:sz w:val="21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  <w:rPr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17"/>
    <w:rPr>
      <w:rFonts w:ascii="Tahoma" w:hAnsi="Tahoma" w:cs="Tahoma"/>
      <w:sz w:val="16"/>
      <w:szCs w:val="16"/>
      <w:lang w:eastAsia="de-CH"/>
    </w:rPr>
  </w:style>
  <w:style w:type="table" w:styleId="Tabellengitternetz">
    <w:name w:val="Table Grid"/>
    <w:basedOn w:val="NormaleTabelle"/>
    <w:uiPriority w:val="59"/>
    <w:rsid w:val="007A2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A2EA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semiHidden/>
    <w:rsid w:val="00C931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67831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20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6Dokument%20einseitig%20mit%20Kopfzeil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8D16-02EF-4802-8F15-D9CAB319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016Dokument einseitig mit Kopfzeile.dotm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margrit.honegger</dc:creator>
  <cp:lastModifiedBy>eveline.wick</cp:lastModifiedBy>
  <cp:revision>14</cp:revision>
  <cp:lastPrinted>2015-01-16T10:59:00Z</cp:lastPrinted>
  <dcterms:created xsi:type="dcterms:W3CDTF">2015-01-06T14:05:00Z</dcterms:created>
  <dcterms:modified xsi:type="dcterms:W3CDTF">2015-02-12T07:47:00Z</dcterms:modified>
</cp:coreProperties>
</file>