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495A0" w14:textId="77777777" w:rsidR="001D78CA" w:rsidRPr="00D65DF4" w:rsidRDefault="001D78CA" w:rsidP="00D8690B">
      <w:pPr>
        <w:tabs>
          <w:tab w:val="clear" w:pos="426"/>
          <w:tab w:val="clear" w:pos="851"/>
          <w:tab w:val="clear" w:pos="1276"/>
          <w:tab w:val="clear" w:pos="5216"/>
          <w:tab w:val="clear" w:pos="7938"/>
          <w:tab w:val="clear" w:pos="9299"/>
        </w:tabs>
        <w:spacing w:line="276" w:lineRule="auto"/>
        <w:rPr>
          <w:b/>
          <w:color w:val="0070C0"/>
          <w:sz w:val="28"/>
          <w:szCs w:val="28"/>
        </w:rPr>
      </w:pPr>
      <w:r w:rsidRPr="00D65DF4">
        <w:rPr>
          <w:b/>
          <w:color w:val="0070C0"/>
          <w:sz w:val="28"/>
          <w:szCs w:val="28"/>
        </w:rPr>
        <w:t>J</w:t>
      </w:r>
      <w:r w:rsidR="00EE5461" w:rsidRPr="00D65DF4">
        <w:rPr>
          <w:b/>
          <w:color w:val="0070C0"/>
          <w:sz w:val="28"/>
          <w:szCs w:val="28"/>
        </w:rPr>
        <w:t>ährliche Berichterstattung der Sondersch</w:t>
      </w:r>
      <w:r w:rsidRPr="00D65DF4">
        <w:rPr>
          <w:b/>
          <w:color w:val="0070C0"/>
          <w:sz w:val="28"/>
          <w:szCs w:val="28"/>
        </w:rPr>
        <w:t>ulen</w:t>
      </w:r>
    </w:p>
    <w:p w14:paraId="6B2036FA" w14:textId="4441098E" w:rsidR="001D78CA" w:rsidRPr="00D65DF4" w:rsidRDefault="001D78CA" w:rsidP="00D8690B">
      <w:pPr>
        <w:tabs>
          <w:tab w:val="clear" w:pos="426"/>
          <w:tab w:val="clear" w:pos="851"/>
          <w:tab w:val="clear" w:pos="1276"/>
          <w:tab w:val="clear" w:pos="5216"/>
          <w:tab w:val="clear" w:pos="7938"/>
          <w:tab w:val="clear" w:pos="9299"/>
        </w:tabs>
        <w:spacing w:line="276" w:lineRule="auto"/>
        <w:rPr>
          <w:b/>
          <w:color w:val="0070C0"/>
          <w:sz w:val="28"/>
          <w:szCs w:val="28"/>
        </w:rPr>
      </w:pPr>
      <w:r w:rsidRPr="00D65DF4">
        <w:rPr>
          <w:b/>
          <w:color w:val="0070C0"/>
          <w:sz w:val="28"/>
          <w:szCs w:val="28"/>
        </w:rPr>
        <w:t>an das Bildungsdepartement</w:t>
      </w:r>
    </w:p>
    <w:p w14:paraId="4CCA5314" w14:textId="77777777" w:rsidR="00E27381" w:rsidRPr="00D8690B" w:rsidRDefault="00E27381" w:rsidP="006E0A8E">
      <w:pPr>
        <w:rPr>
          <w:rFonts w:eastAsia="Calibri"/>
          <w:szCs w:val="21"/>
        </w:rPr>
      </w:pPr>
    </w:p>
    <w:p w14:paraId="12C1ED72" w14:textId="1E0363B5" w:rsidR="006E0A8E" w:rsidRDefault="00513179" w:rsidP="006E0A8E">
      <w:pPr>
        <w:rPr>
          <w:rFonts w:eastAsia="Calibri"/>
          <w:b/>
          <w:color w:val="0070C0"/>
          <w:sz w:val="24"/>
          <w:szCs w:val="24"/>
        </w:rPr>
      </w:pPr>
      <w:r w:rsidRPr="005A32C4">
        <w:rPr>
          <w:rFonts w:eastAsia="Calibri"/>
          <w:b/>
          <w:color w:val="0070C0"/>
          <w:sz w:val="24"/>
          <w:szCs w:val="24"/>
        </w:rPr>
        <w:t xml:space="preserve">Bericht über das Schuljahr </w:t>
      </w:r>
      <w:r w:rsidR="00D63F77">
        <w:rPr>
          <w:rFonts w:eastAsia="Calibri"/>
          <w:b/>
          <w:color w:val="0070C0"/>
          <w:sz w:val="24"/>
          <w:szCs w:val="24"/>
        </w:rPr>
        <w:t>2023/24</w:t>
      </w:r>
    </w:p>
    <w:p w14:paraId="120046E5" w14:textId="77777777" w:rsidR="004812DE" w:rsidRPr="005A32C4" w:rsidRDefault="004812DE" w:rsidP="006E0A8E">
      <w:pPr>
        <w:rPr>
          <w:rFonts w:eastAsia="Calibri"/>
          <w:b/>
          <w:color w:val="0070C0"/>
          <w:sz w:val="24"/>
          <w:szCs w:val="24"/>
        </w:rPr>
      </w:pPr>
    </w:p>
    <w:p w14:paraId="54D5C9B3" w14:textId="77777777" w:rsidR="001D78CA" w:rsidRPr="00EE5461" w:rsidRDefault="001D78CA" w:rsidP="006E0A8E">
      <w:pPr>
        <w:rPr>
          <w:sz w:val="24"/>
          <w:szCs w:val="24"/>
        </w:rPr>
      </w:pPr>
    </w:p>
    <w:tbl>
      <w:tblPr>
        <w:tblStyle w:val="Tabellenraster"/>
        <w:tblW w:w="0" w:type="auto"/>
        <w:tblLook w:val="04A0" w:firstRow="1" w:lastRow="0" w:firstColumn="1" w:lastColumn="0" w:noHBand="0" w:noVBand="1"/>
      </w:tblPr>
      <w:tblGrid>
        <w:gridCol w:w="3114"/>
        <w:gridCol w:w="5267"/>
      </w:tblGrid>
      <w:tr w:rsidR="006E0A8E" w:rsidRPr="007452BD" w14:paraId="1A2916C9" w14:textId="77777777" w:rsidTr="007452BD">
        <w:trPr>
          <w:trHeight w:hRule="exact" w:val="454"/>
        </w:trPr>
        <w:tc>
          <w:tcPr>
            <w:tcW w:w="8381" w:type="dxa"/>
            <w:gridSpan w:val="2"/>
            <w:shd w:val="clear" w:color="auto" w:fill="A6A6A6" w:themeFill="background1" w:themeFillShade="A6"/>
            <w:vAlign w:val="center"/>
          </w:tcPr>
          <w:p w14:paraId="34BEE377" w14:textId="1F4813E6" w:rsidR="006E0A8E" w:rsidRPr="007452BD" w:rsidRDefault="006E0A8E" w:rsidP="007C47B6">
            <w:pPr>
              <w:tabs>
                <w:tab w:val="clear" w:pos="426"/>
                <w:tab w:val="clear" w:pos="851"/>
                <w:tab w:val="clear" w:pos="1276"/>
                <w:tab w:val="clear" w:pos="5216"/>
                <w:tab w:val="clear" w:pos="7938"/>
                <w:tab w:val="clear" w:pos="9299"/>
              </w:tabs>
              <w:spacing w:line="260" w:lineRule="atLeast"/>
              <w:rPr>
                <w:b/>
                <w:sz w:val="24"/>
                <w:szCs w:val="24"/>
              </w:rPr>
            </w:pPr>
            <w:r w:rsidRPr="005A32C4">
              <w:rPr>
                <w:b/>
                <w:color w:val="0070C0"/>
                <w:sz w:val="24"/>
                <w:szCs w:val="24"/>
              </w:rPr>
              <w:t>Angaben zu</w:t>
            </w:r>
            <w:r w:rsidR="000B090D" w:rsidRPr="005A32C4">
              <w:rPr>
                <w:b/>
                <w:color w:val="0070C0"/>
                <w:sz w:val="24"/>
                <w:szCs w:val="24"/>
              </w:rPr>
              <w:t>r Institution</w:t>
            </w:r>
          </w:p>
        </w:tc>
      </w:tr>
      <w:tr w:rsidR="006E0A8E" w14:paraId="16BF2097" w14:textId="77777777" w:rsidTr="001D78CA">
        <w:trPr>
          <w:trHeight w:hRule="exact" w:val="454"/>
        </w:trPr>
        <w:tc>
          <w:tcPr>
            <w:tcW w:w="3114" w:type="dxa"/>
            <w:shd w:val="clear" w:color="auto" w:fill="D9D9D9" w:themeFill="background1" w:themeFillShade="D9"/>
            <w:vAlign w:val="center"/>
          </w:tcPr>
          <w:p w14:paraId="355BEC98" w14:textId="3ABDC554" w:rsidR="006E0A8E" w:rsidRDefault="006E0A8E" w:rsidP="007C47B6">
            <w:pPr>
              <w:tabs>
                <w:tab w:val="clear" w:pos="426"/>
                <w:tab w:val="clear" w:pos="851"/>
                <w:tab w:val="clear" w:pos="1276"/>
                <w:tab w:val="clear" w:pos="5216"/>
                <w:tab w:val="clear" w:pos="7938"/>
                <w:tab w:val="clear" w:pos="9299"/>
              </w:tabs>
              <w:spacing w:line="260" w:lineRule="atLeast"/>
              <w:rPr>
                <w:szCs w:val="21"/>
              </w:rPr>
            </w:pPr>
            <w:r>
              <w:rPr>
                <w:szCs w:val="21"/>
              </w:rPr>
              <w:t>Name</w:t>
            </w:r>
          </w:p>
        </w:tc>
        <w:tc>
          <w:tcPr>
            <w:tcW w:w="5267" w:type="dxa"/>
            <w:shd w:val="clear" w:color="auto" w:fill="D9D9D9" w:themeFill="background1" w:themeFillShade="D9"/>
            <w:vAlign w:val="center"/>
          </w:tcPr>
          <w:p w14:paraId="22905950" w14:textId="49D157D2" w:rsidR="006E0A8E" w:rsidRDefault="00DA26A9" w:rsidP="007C47B6">
            <w:pPr>
              <w:tabs>
                <w:tab w:val="clear" w:pos="426"/>
                <w:tab w:val="clear" w:pos="851"/>
                <w:tab w:val="clear" w:pos="1276"/>
                <w:tab w:val="clear" w:pos="5216"/>
                <w:tab w:val="clear" w:pos="7938"/>
                <w:tab w:val="clear" w:pos="9299"/>
              </w:tabs>
              <w:spacing w:line="260" w:lineRule="atLeast"/>
              <w:rPr>
                <w:szCs w:val="21"/>
              </w:rPr>
            </w:pPr>
            <w:sdt>
              <w:sdtPr>
                <w:rPr>
                  <w:rFonts w:cs="Arial"/>
                  <w:color w:val="548DD4" w:themeColor="text2" w:themeTint="99"/>
                  <w:sz w:val="20"/>
                </w:rPr>
                <w:id w:val="-748187796"/>
                <w:placeholder>
                  <w:docPart w:val="849C90023DA8433ABC6F8FCA512DBC0E"/>
                </w:placeholder>
                <w:showingPlcHdr/>
              </w:sdtPr>
              <w:sdtEndPr/>
              <w:sdtContent>
                <w:bookmarkStart w:id="0" w:name="_GoBack"/>
                <w:r w:rsidR="00D1514E" w:rsidRPr="003464E8">
                  <w:rPr>
                    <w:rStyle w:val="Platzhaltertext"/>
                  </w:rPr>
                  <w:t>Klicken oder tippen Sie hier, um Text einzugeben.</w:t>
                </w:r>
                <w:bookmarkEnd w:id="0"/>
              </w:sdtContent>
            </w:sdt>
          </w:p>
        </w:tc>
      </w:tr>
      <w:tr w:rsidR="006E0A8E" w14:paraId="3397407F" w14:textId="77777777" w:rsidTr="001D78CA">
        <w:trPr>
          <w:trHeight w:hRule="exact" w:val="454"/>
        </w:trPr>
        <w:tc>
          <w:tcPr>
            <w:tcW w:w="3114" w:type="dxa"/>
            <w:shd w:val="clear" w:color="auto" w:fill="F2F2F2" w:themeFill="background1" w:themeFillShade="F2"/>
            <w:vAlign w:val="center"/>
          </w:tcPr>
          <w:p w14:paraId="3D52021E" w14:textId="77777777" w:rsidR="006E0A8E" w:rsidRDefault="006E0A8E" w:rsidP="007C47B6">
            <w:pPr>
              <w:tabs>
                <w:tab w:val="clear" w:pos="426"/>
                <w:tab w:val="clear" w:pos="851"/>
                <w:tab w:val="clear" w:pos="1276"/>
                <w:tab w:val="clear" w:pos="5216"/>
                <w:tab w:val="clear" w:pos="7938"/>
                <w:tab w:val="clear" w:pos="9299"/>
              </w:tabs>
              <w:spacing w:line="260" w:lineRule="atLeast"/>
              <w:rPr>
                <w:szCs w:val="21"/>
              </w:rPr>
            </w:pPr>
            <w:r>
              <w:rPr>
                <w:szCs w:val="21"/>
              </w:rPr>
              <w:t>Kontaktperson bei Rückfragen</w:t>
            </w:r>
          </w:p>
        </w:tc>
        <w:tc>
          <w:tcPr>
            <w:tcW w:w="5267" w:type="dxa"/>
            <w:shd w:val="clear" w:color="auto" w:fill="F2F2F2" w:themeFill="background1" w:themeFillShade="F2"/>
            <w:vAlign w:val="center"/>
          </w:tcPr>
          <w:p w14:paraId="0E281AC2" w14:textId="4D2D9E15" w:rsidR="006E0A8E" w:rsidRDefault="00DA26A9" w:rsidP="007C47B6">
            <w:pPr>
              <w:tabs>
                <w:tab w:val="clear" w:pos="426"/>
                <w:tab w:val="clear" w:pos="851"/>
                <w:tab w:val="clear" w:pos="1276"/>
                <w:tab w:val="clear" w:pos="5216"/>
                <w:tab w:val="clear" w:pos="7938"/>
                <w:tab w:val="clear" w:pos="9299"/>
              </w:tabs>
              <w:spacing w:line="260" w:lineRule="atLeast"/>
              <w:rPr>
                <w:szCs w:val="21"/>
              </w:rPr>
            </w:pPr>
            <w:sdt>
              <w:sdtPr>
                <w:rPr>
                  <w:rFonts w:cs="Arial"/>
                  <w:color w:val="548DD4" w:themeColor="text2" w:themeTint="99"/>
                  <w:sz w:val="20"/>
                </w:rPr>
                <w:id w:val="2073075633"/>
                <w:placeholder>
                  <w:docPart w:val="539599FD75E94CC0B161336C37B830EB"/>
                </w:placeholder>
                <w:showingPlcHdr/>
              </w:sdtPr>
              <w:sdtEndPr/>
              <w:sdtContent>
                <w:r w:rsidR="00D1514E" w:rsidRPr="003464E8">
                  <w:rPr>
                    <w:rStyle w:val="Platzhaltertext"/>
                  </w:rPr>
                  <w:t>Klicken oder tippen Sie hier, um Text einzugeben.</w:t>
                </w:r>
              </w:sdtContent>
            </w:sdt>
          </w:p>
        </w:tc>
      </w:tr>
      <w:tr w:rsidR="006E0A8E" w14:paraId="470EC343" w14:textId="77777777" w:rsidTr="001D78CA">
        <w:trPr>
          <w:trHeight w:hRule="exact" w:val="454"/>
        </w:trPr>
        <w:tc>
          <w:tcPr>
            <w:tcW w:w="3114" w:type="dxa"/>
            <w:shd w:val="clear" w:color="auto" w:fill="D9D9D9" w:themeFill="background1" w:themeFillShade="D9"/>
            <w:vAlign w:val="center"/>
          </w:tcPr>
          <w:p w14:paraId="3E0989F4" w14:textId="77777777" w:rsidR="006E0A8E" w:rsidRDefault="006E0A8E" w:rsidP="007C47B6">
            <w:pPr>
              <w:tabs>
                <w:tab w:val="clear" w:pos="426"/>
                <w:tab w:val="clear" w:pos="851"/>
                <w:tab w:val="clear" w:pos="1276"/>
                <w:tab w:val="clear" w:pos="5216"/>
                <w:tab w:val="clear" w:pos="7938"/>
                <w:tab w:val="clear" w:pos="9299"/>
              </w:tabs>
              <w:spacing w:line="260" w:lineRule="atLeast"/>
              <w:rPr>
                <w:szCs w:val="21"/>
              </w:rPr>
            </w:pPr>
            <w:r>
              <w:rPr>
                <w:szCs w:val="21"/>
              </w:rPr>
              <w:t>Telefon</w:t>
            </w:r>
          </w:p>
        </w:tc>
        <w:tc>
          <w:tcPr>
            <w:tcW w:w="5267" w:type="dxa"/>
            <w:shd w:val="clear" w:color="auto" w:fill="D9D9D9" w:themeFill="background1" w:themeFillShade="D9"/>
            <w:vAlign w:val="center"/>
          </w:tcPr>
          <w:p w14:paraId="0EFE2644" w14:textId="7718BE8C" w:rsidR="006E0A8E" w:rsidRDefault="00DA26A9" w:rsidP="007C47B6">
            <w:pPr>
              <w:tabs>
                <w:tab w:val="clear" w:pos="426"/>
                <w:tab w:val="clear" w:pos="851"/>
                <w:tab w:val="clear" w:pos="1276"/>
                <w:tab w:val="clear" w:pos="5216"/>
                <w:tab w:val="clear" w:pos="7938"/>
                <w:tab w:val="clear" w:pos="9299"/>
              </w:tabs>
              <w:spacing w:line="260" w:lineRule="atLeast"/>
              <w:rPr>
                <w:szCs w:val="21"/>
              </w:rPr>
            </w:pPr>
            <w:sdt>
              <w:sdtPr>
                <w:rPr>
                  <w:rFonts w:cs="Arial"/>
                  <w:color w:val="548DD4" w:themeColor="text2" w:themeTint="99"/>
                  <w:sz w:val="20"/>
                </w:rPr>
                <w:id w:val="1388369780"/>
                <w:placeholder>
                  <w:docPart w:val="1947052DCE25402AB0AA91AF721AB883"/>
                </w:placeholder>
                <w:showingPlcHdr/>
              </w:sdtPr>
              <w:sdtEndPr/>
              <w:sdtContent>
                <w:r w:rsidR="00D1514E" w:rsidRPr="003464E8">
                  <w:rPr>
                    <w:rStyle w:val="Platzhaltertext"/>
                  </w:rPr>
                  <w:t>Klicken oder tippen Sie hier, um Text einzugeben.</w:t>
                </w:r>
              </w:sdtContent>
            </w:sdt>
          </w:p>
        </w:tc>
      </w:tr>
      <w:tr w:rsidR="006E0A8E" w14:paraId="288C14BB" w14:textId="77777777" w:rsidTr="001D78CA">
        <w:trPr>
          <w:trHeight w:hRule="exact" w:val="454"/>
        </w:trPr>
        <w:tc>
          <w:tcPr>
            <w:tcW w:w="3114" w:type="dxa"/>
            <w:shd w:val="clear" w:color="auto" w:fill="F2F2F2" w:themeFill="background1" w:themeFillShade="F2"/>
            <w:vAlign w:val="center"/>
          </w:tcPr>
          <w:p w14:paraId="1C65C2E6" w14:textId="77777777" w:rsidR="006E0A8E" w:rsidRDefault="006E0A8E" w:rsidP="007C47B6">
            <w:pPr>
              <w:tabs>
                <w:tab w:val="clear" w:pos="426"/>
                <w:tab w:val="clear" w:pos="851"/>
                <w:tab w:val="clear" w:pos="1276"/>
                <w:tab w:val="clear" w:pos="5216"/>
                <w:tab w:val="clear" w:pos="7938"/>
                <w:tab w:val="clear" w:pos="9299"/>
              </w:tabs>
              <w:spacing w:line="260" w:lineRule="atLeast"/>
              <w:rPr>
                <w:szCs w:val="21"/>
              </w:rPr>
            </w:pPr>
            <w:r>
              <w:rPr>
                <w:szCs w:val="21"/>
              </w:rPr>
              <w:t>E-Mail</w:t>
            </w:r>
          </w:p>
        </w:tc>
        <w:tc>
          <w:tcPr>
            <w:tcW w:w="5267" w:type="dxa"/>
            <w:shd w:val="clear" w:color="auto" w:fill="F2F2F2" w:themeFill="background1" w:themeFillShade="F2"/>
            <w:vAlign w:val="center"/>
          </w:tcPr>
          <w:p w14:paraId="06F2B811" w14:textId="1F822B16" w:rsidR="006E0A8E" w:rsidRDefault="00DA26A9" w:rsidP="007C47B6">
            <w:pPr>
              <w:tabs>
                <w:tab w:val="clear" w:pos="426"/>
                <w:tab w:val="clear" w:pos="851"/>
                <w:tab w:val="clear" w:pos="1276"/>
                <w:tab w:val="clear" w:pos="5216"/>
                <w:tab w:val="clear" w:pos="7938"/>
                <w:tab w:val="clear" w:pos="9299"/>
              </w:tabs>
              <w:spacing w:line="260" w:lineRule="atLeast"/>
              <w:rPr>
                <w:szCs w:val="21"/>
              </w:rPr>
            </w:pPr>
            <w:sdt>
              <w:sdtPr>
                <w:rPr>
                  <w:rFonts w:cs="Arial"/>
                  <w:color w:val="548DD4" w:themeColor="text2" w:themeTint="99"/>
                  <w:sz w:val="20"/>
                </w:rPr>
                <w:id w:val="1193268550"/>
                <w:placeholder>
                  <w:docPart w:val="66226AEF69BA43D58DD3DF6AE944B598"/>
                </w:placeholder>
                <w:showingPlcHdr/>
              </w:sdtPr>
              <w:sdtEndPr/>
              <w:sdtContent>
                <w:r w:rsidR="00D1514E" w:rsidRPr="003464E8">
                  <w:rPr>
                    <w:rStyle w:val="Platzhaltertext"/>
                  </w:rPr>
                  <w:t>Klicken oder tippen Sie hier, um Text einzugeben.</w:t>
                </w:r>
              </w:sdtContent>
            </w:sdt>
          </w:p>
        </w:tc>
      </w:tr>
    </w:tbl>
    <w:p w14:paraId="0C0F780A" w14:textId="24CA5D7C" w:rsidR="00487121" w:rsidRDefault="00487121" w:rsidP="007C47B6">
      <w:pPr>
        <w:tabs>
          <w:tab w:val="clear" w:pos="426"/>
          <w:tab w:val="clear" w:pos="851"/>
          <w:tab w:val="clear" w:pos="1276"/>
          <w:tab w:val="clear" w:pos="5216"/>
          <w:tab w:val="clear" w:pos="7938"/>
          <w:tab w:val="clear" w:pos="9299"/>
        </w:tabs>
        <w:spacing w:line="260" w:lineRule="atLeast"/>
        <w:rPr>
          <w:rFonts w:cs="Arial"/>
          <w:sz w:val="20"/>
        </w:rPr>
      </w:pPr>
    </w:p>
    <w:p w14:paraId="0271144D" w14:textId="77777777" w:rsidR="00AE2BBF" w:rsidRDefault="00AE2BBF" w:rsidP="007C47B6">
      <w:pPr>
        <w:tabs>
          <w:tab w:val="clear" w:pos="426"/>
          <w:tab w:val="clear" w:pos="851"/>
          <w:tab w:val="clear" w:pos="1276"/>
          <w:tab w:val="clear" w:pos="5216"/>
          <w:tab w:val="clear" w:pos="7938"/>
          <w:tab w:val="clear" w:pos="9299"/>
        </w:tabs>
        <w:spacing w:line="260" w:lineRule="atLeast"/>
        <w:rPr>
          <w:rFonts w:cs="Arial"/>
          <w:sz w:val="20"/>
        </w:rPr>
      </w:pPr>
    </w:p>
    <w:tbl>
      <w:tblPr>
        <w:tblStyle w:val="Tabellenraster"/>
        <w:tblW w:w="0" w:type="auto"/>
        <w:tblLook w:val="04A0" w:firstRow="1" w:lastRow="0" w:firstColumn="1" w:lastColumn="0" w:noHBand="0" w:noVBand="1"/>
      </w:tblPr>
      <w:tblGrid>
        <w:gridCol w:w="8381"/>
      </w:tblGrid>
      <w:tr w:rsidR="007F5129" w:rsidRPr="006F0120" w14:paraId="3DA0D6EF" w14:textId="77777777" w:rsidTr="006F0120">
        <w:trPr>
          <w:trHeight w:val="284"/>
        </w:trPr>
        <w:tc>
          <w:tcPr>
            <w:tcW w:w="8381" w:type="dxa"/>
            <w:shd w:val="clear" w:color="auto" w:fill="BFBFBF" w:themeFill="background1" w:themeFillShade="BF"/>
            <w:vAlign w:val="center"/>
          </w:tcPr>
          <w:p w14:paraId="1A154911" w14:textId="4F800AE9" w:rsidR="007C5FA5" w:rsidRPr="006F0120" w:rsidRDefault="001344A6" w:rsidP="00BD63FF">
            <w:pPr>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rPr>
            </w:pPr>
            <w:r>
              <w:rPr>
                <w:rFonts w:cs="Arial"/>
                <w:b/>
                <w:color w:val="548DD4" w:themeColor="text2" w:themeTint="99"/>
                <w:sz w:val="24"/>
                <w:szCs w:val="24"/>
              </w:rPr>
              <w:t>Grundsätzliches</w:t>
            </w:r>
          </w:p>
        </w:tc>
      </w:tr>
      <w:tr w:rsidR="0054497B" w:rsidRPr="006F0120" w14:paraId="7CFA94E9" w14:textId="77777777" w:rsidTr="006F0120">
        <w:trPr>
          <w:trHeight w:val="284"/>
        </w:trPr>
        <w:tc>
          <w:tcPr>
            <w:tcW w:w="8381" w:type="dxa"/>
            <w:vAlign w:val="center"/>
          </w:tcPr>
          <w:p w14:paraId="1B99F938" w14:textId="755BA045" w:rsidR="0054497B" w:rsidRPr="00EA0A88" w:rsidRDefault="0051191E" w:rsidP="000F3A56">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lang w:eastAsia="en-US"/>
              </w:rPr>
            </w:pPr>
            <w:r>
              <w:rPr>
                <w:rFonts w:cs="Arial"/>
                <w:b/>
                <w:bCs/>
                <w:sz w:val="20"/>
                <w:lang w:eastAsia="en-US"/>
              </w:rPr>
              <w:t>Welche Themen standen im vergangenen Schuljahr im Vordergrund?</w:t>
            </w:r>
            <w:r w:rsidR="003C7DDE">
              <w:rPr>
                <w:rFonts w:cs="Arial"/>
                <w:b/>
                <w:bCs/>
                <w:sz w:val="20"/>
                <w:lang w:eastAsia="en-US"/>
              </w:rPr>
              <w:t xml:space="preserve"> </w:t>
            </w:r>
          </w:p>
        </w:tc>
      </w:tr>
      <w:tr w:rsidR="0054497B" w:rsidRPr="006F0120" w14:paraId="6DD2282C" w14:textId="77777777" w:rsidTr="006F0120">
        <w:trPr>
          <w:trHeight w:val="284"/>
        </w:trPr>
        <w:tc>
          <w:tcPr>
            <w:tcW w:w="8381" w:type="dxa"/>
            <w:vAlign w:val="center"/>
          </w:tcPr>
          <w:p w14:paraId="2B3365B9" w14:textId="53A15353" w:rsidR="0054497B" w:rsidRPr="006F0120" w:rsidRDefault="00DA26A9" w:rsidP="0054497B">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356238543"/>
                <w:placeholder>
                  <w:docPart w:val="F6104D6B24B043B69E632450A22E19A3"/>
                </w:placeholder>
                <w:showingPlcHdr/>
              </w:sdtPr>
              <w:sdtEndPr/>
              <w:sdtContent>
                <w:r w:rsidR="0054497B" w:rsidRPr="003464E8">
                  <w:rPr>
                    <w:rStyle w:val="Platzhaltertext"/>
                  </w:rPr>
                  <w:t>Klicken oder tippen Sie hier, um Text einzugeben.</w:t>
                </w:r>
              </w:sdtContent>
            </w:sdt>
          </w:p>
        </w:tc>
      </w:tr>
      <w:tr w:rsidR="0054497B" w:rsidRPr="006F0120" w14:paraId="3E365DFA" w14:textId="77777777" w:rsidTr="006F0120">
        <w:trPr>
          <w:trHeight w:val="284"/>
        </w:trPr>
        <w:tc>
          <w:tcPr>
            <w:tcW w:w="8381" w:type="dxa"/>
            <w:vAlign w:val="center"/>
          </w:tcPr>
          <w:p w14:paraId="3086CB6A" w14:textId="61D65B08" w:rsidR="0054497B" w:rsidRPr="006F0120" w:rsidRDefault="0051191E" w:rsidP="00CB0189">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Pr>
                <w:rFonts w:cs="Arial"/>
                <w:b/>
                <w:bCs/>
                <w:sz w:val="20"/>
                <w:lang w:eastAsia="en-US"/>
              </w:rPr>
              <w:t>Was waren Herausforderungen?</w:t>
            </w:r>
          </w:p>
        </w:tc>
      </w:tr>
      <w:tr w:rsidR="0054497B" w:rsidRPr="006F0120" w14:paraId="62B39B32" w14:textId="77777777" w:rsidTr="00FE7354">
        <w:trPr>
          <w:trHeight w:val="284"/>
        </w:trPr>
        <w:tc>
          <w:tcPr>
            <w:tcW w:w="8381" w:type="dxa"/>
            <w:vAlign w:val="center"/>
          </w:tcPr>
          <w:p w14:paraId="27682DD9" w14:textId="2AF86424" w:rsidR="0054497B" w:rsidRPr="006F0120" w:rsidRDefault="0054497B" w:rsidP="0054497B">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Pr>
                <w:rFonts w:cs="Arial"/>
                <w:color w:val="548DD4" w:themeColor="text2" w:themeTint="99"/>
                <w:sz w:val="20"/>
              </w:rPr>
              <w:t xml:space="preserve"> </w:t>
            </w:r>
            <w:sdt>
              <w:sdtPr>
                <w:rPr>
                  <w:rFonts w:cs="Arial"/>
                  <w:color w:val="548DD4" w:themeColor="text2" w:themeTint="99"/>
                  <w:sz w:val="20"/>
                </w:rPr>
                <w:id w:val="-484089408"/>
                <w:placeholder>
                  <w:docPart w:val="3564FF34105A4995A14EE40B73DB7271"/>
                </w:placeholder>
                <w:showingPlcHdr/>
              </w:sdtPr>
              <w:sdtEndPr/>
              <w:sdtContent>
                <w:r w:rsidRPr="003464E8">
                  <w:rPr>
                    <w:rStyle w:val="Platzhaltertext"/>
                  </w:rPr>
                  <w:t>Klicken oder tippen Sie hier, um Text einzugeben.</w:t>
                </w:r>
              </w:sdtContent>
            </w:sdt>
          </w:p>
        </w:tc>
      </w:tr>
      <w:tr w:rsidR="0054497B" w:rsidRPr="006F0120" w14:paraId="38589078" w14:textId="77777777" w:rsidTr="006F0120">
        <w:trPr>
          <w:trHeight w:val="284"/>
        </w:trPr>
        <w:tc>
          <w:tcPr>
            <w:tcW w:w="8381" w:type="dxa"/>
            <w:vAlign w:val="center"/>
          </w:tcPr>
          <w:p w14:paraId="1F55C44D" w14:textId="4AC968E5" w:rsidR="0054497B" w:rsidRPr="00EA0A88" w:rsidRDefault="0051191E" w:rsidP="00952A3E">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lang w:eastAsia="en-US"/>
              </w:rPr>
            </w:pPr>
            <w:r>
              <w:rPr>
                <w:rFonts w:cs="Arial"/>
                <w:b/>
                <w:bCs/>
                <w:sz w:val="20"/>
                <w:lang w:eastAsia="en-US"/>
              </w:rPr>
              <w:t>Wie und wo sind Lösungen gelungen?</w:t>
            </w:r>
          </w:p>
        </w:tc>
      </w:tr>
      <w:tr w:rsidR="0054497B" w:rsidRPr="006F0120" w14:paraId="68C6902C" w14:textId="77777777" w:rsidTr="00FE7354">
        <w:trPr>
          <w:trHeight w:val="284"/>
        </w:trPr>
        <w:tc>
          <w:tcPr>
            <w:tcW w:w="8381" w:type="dxa"/>
            <w:vAlign w:val="center"/>
          </w:tcPr>
          <w:p w14:paraId="0FDE9353" w14:textId="7FBCFB1B" w:rsidR="0054497B" w:rsidRPr="006F0120" w:rsidRDefault="0054497B" w:rsidP="0054497B">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Pr>
                <w:rFonts w:cs="Arial"/>
                <w:color w:val="548DD4" w:themeColor="text2" w:themeTint="99"/>
                <w:sz w:val="20"/>
              </w:rPr>
              <w:t xml:space="preserve"> </w:t>
            </w:r>
            <w:sdt>
              <w:sdtPr>
                <w:rPr>
                  <w:rFonts w:cs="Arial"/>
                  <w:color w:val="548DD4" w:themeColor="text2" w:themeTint="99"/>
                  <w:sz w:val="20"/>
                </w:rPr>
                <w:id w:val="1291399615"/>
                <w:placeholder>
                  <w:docPart w:val="55B8DCAD1FB947BB89FAA47454BC9832"/>
                </w:placeholder>
                <w:showingPlcHdr/>
              </w:sdtPr>
              <w:sdtEndPr/>
              <w:sdtContent>
                <w:r w:rsidRPr="003464E8">
                  <w:rPr>
                    <w:rStyle w:val="Platzhaltertext"/>
                  </w:rPr>
                  <w:t>Klicken oder tippen Sie hier, um Text einzugeben.</w:t>
                </w:r>
              </w:sdtContent>
            </w:sdt>
          </w:p>
        </w:tc>
      </w:tr>
      <w:tr w:rsidR="0054497B" w:rsidRPr="006F0120" w14:paraId="7666506F" w14:textId="77777777" w:rsidTr="006F0120">
        <w:trPr>
          <w:trHeight w:val="284"/>
        </w:trPr>
        <w:tc>
          <w:tcPr>
            <w:tcW w:w="8381" w:type="dxa"/>
            <w:vAlign w:val="center"/>
          </w:tcPr>
          <w:p w14:paraId="7B513B8B" w14:textId="70564208" w:rsidR="0054497B" w:rsidRPr="006F0120" w:rsidRDefault="00A636DA" w:rsidP="003458CA">
            <w:pPr>
              <w:tabs>
                <w:tab w:val="clear" w:pos="426"/>
                <w:tab w:val="clear" w:pos="851"/>
                <w:tab w:val="clear" w:pos="1276"/>
                <w:tab w:val="clear" w:pos="5216"/>
                <w:tab w:val="clear" w:pos="7938"/>
                <w:tab w:val="clear" w:pos="9299"/>
              </w:tabs>
              <w:autoSpaceDE w:val="0"/>
              <w:autoSpaceDN w:val="0"/>
              <w:adjustRightInd w:val="0"/>
              <w:spacing w:line="276" w:lineRule="auto"/>
              <w:rPr>
                <w:rFonts w:cs="Arial"/>
                <w:color w:val="548DD4" w:themeColor="text2" w:themeTint="99"/>
                <w:sz w:val="20"/>
              </w:rPr>
            </w:pPr>
            <w:r>
              <w:rPr>
                <w:rFonts w:cs="Arial"/>
                <w:b/>
                <w:bCs/>
                <w:sz w:val="20"/>
                <w:lang w:eastAsia="en-US"/>
              </w:rPr>
              <w:t xml:space="preserve">Woran </w:t>
            </w:r>
            <w:r w:rsidR="003458CA">
              <w:rPr>
                <w:rFonts w:cs="Arial"/>
                <w:b/>
                <w:bCs/>
                <w:sz w:val="20"/>
                <w:lang w:eastAsia="en-US"/>
              </w:rPr>
              <w:t>wird weiterhin gearbeitet?</w:t>
            </w:r>
          </w:p>
        </w:tc>
      </w:tr>
      <w:tr w:rsidR="0054497B" w:rsidRPr="006F0120" w14:paraId="5F5057A8" w14:textId="77777777" w:rsidTr="006F0120">
        <w:trPr>
          <w:trHeight w:val="284"/>
        </w:trPr>
        <w:tc>
          <w:tcPr>
            <w:tcW w:w="8381" w:type="dxa"/>
            <w:vAlign w:val="center"/>
          </w:tcPr>
          <w:p w14:paraId="5A8FF254" w14:textId="341DC87A" w:rsidR="0054497B" w:rsidRPr="006F0120" w:rsidRDefault="0054497B" w:rsidP="0054497B">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Pr>
                <w:rFonts w:cs="Arial"/>
                <w:color w:val="548DD4" w:themeColor="text2" w:themeTint="99"/>
                <w:sz w:val="20"/>
              </w:rPr>
              <w:t xml:space="preserve"> </w:t>
            </w:r>
            <w:sdt>
              <w:sdtPr>
                <w:rPr>
                  <w:rFonts w:cs="Arial"/>
                  <w:color w:val="548DD4" w:themeColor="text2" w:themeTint="99"/>
                  <w:sz w:val="20"/>
                </w:rPr>
                <w:id w:val="1656484955"/>
                <w:placeholder>
                  <w:docPart w:val="38D9650D44CB4FE2B6223AC2EC416B34"/>
                </w:placeholder>
                <w:showingPlcHdr/>
              </w:sdtPr>
              <w:sdtEndPr/>
              <w:sdtContent>
                <w:r w:rsidRPr="003464E8">
                  <w:rPr>
                    <w:rStyle w:val="Platzhaltertext"/>
                  </w:rPr>
                  <w:t>Klicken oder tippen Sie hier, um Text einzugeben.</w:t>
                </w:r>
              </w:sdtContent>
            </w:sdt>
          </w:p>
        </w:tc>
      </w:tr>
      <w:tr w:rsidR="0054497B" w:rsidRPr="006F0120" w14:paraId="2D65EECE" w14:textId="77777777" w:rsidTr="006F0120">
        <w:trPr>
          <w:trHeight w:val="284"/>
        </w:trPr>
        <w:tc>
          <w:tcPr>
            <w:tcW w:w="8381" w:type="dxa"/>
            <w:vAlign w:val="center"/>
          </w:tcPr>
          <w:p w14:paraId="29B55AB7" w14:textId="77777777" w:rsidR="0054497B" w:rsidRPr="006F0120" w:rsidRDefault="0054497B" w:rsidP="0054497B">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6F0120">
              <w:rPr>
                <w:rFonts w:cs="Arial"/>
                <w:color w:val="548DD4" w:themeColor="text2" w:themeTint="99"/>
                <w:sz w:val="20"/>
              </w:rPr>
              <w:t>Bemerkungen:</w:t>
            </w:r>
            <w:r>
              <w:rPr>
                <w:rFonts w:cs="Arial"/>
                <w:color w:val="548DD4" w:themeColor="text2" w:themeTint="99"/>
                <w:sz w:val="20"/>
              </w:rPr>
              <w:t xml:space="preserve"> </w:t>
            </w:r>
            <w:sdt>
              <w:sdtPr>
                <w:rPr>
                  <w:rFonts w:cs="Arial"/>
                  <w:color w:val="548DD4" w:themeColor="text2" w:themeTint="99"/>
                  <w:sz w:val="20"/>
                </w:rPr>
                <w:id w:val="-871143262"/>
                <w:placeholder>
                  <w:docPart w:val="543E64347E8C4B57A3AC44AB92745910"/>
                </w:placeholder>
                <w:showingPlcHdr/>
              </w:sdtPr>
              <w:sdtEndPr/>
              <w:sdtContent>
                <w:r w:rsidRPr="003464E8">
                  <w:rPr>
                    <w:rStyle w:val="Platzhaltertext"/>
                  </w:rPr>
                  <w:t>Klicken oder tippen Sie hier, um Text einzugeben.</w:t>
                </w:r>
              </w:sdtContent>
            </w:sdt>
          </w:p>
        </w:tc>
      </w:tr>
    </w:tbl>
    <w:p w14:paraId="04386A74" w14:textId="691CB87B" w:rsidR="00AE2BBF" w:rsidRDefault="00AE2BBF" w:rsidP="00E54F92">
      <w:pPr>
        <w:tabs>
          <w:tab w:val="clear" w:pos="426"/>
          <w:tab w:val="clear" w:pos="851"/>
          <w:tab w:val="clear" w:pos="1276"/>
          <w:tab w:val="clear" w:pos="5216"/>
          <w:tab w:val="clear" w:pos="7938"/>
          <w:tab w:val="clear" w:pos="9299"/>
          <w:tab w:val="left" w:pos="284"/>
        </w:tabs>
        <w:spacing w:line="260" w:lineRule="atLeast"/>
        <w:rPr>
          <w:rFonts w:cs="Arial"/>
          <w:sz w:val="20"/>
        </w:rPr>
      </w:pPr>
    </w:p>
    <w:p w14:paraId="072D6754" w14:textId="59C98BB9" w:rsidR="00B92DD7" w:rsidRDefault="001B35D0" w:rsidP="00E54F92">
      <w:pPr>
        <w:tabs>
          <w:tab w:val="clear" w:pos="426"/>
          <w:tab w:val="clear" w:pos="851"/>
          <w:tab w:val="clear" w:pos="1276"/>
          <w:tab w:val="clear" w:pos="5216"/>
          <w:tab w:val="clear" w:pos="7938"/>
          <w:tab w:val="clear" w:pos="9299"/>
          <w:tab w:val="left" w:pos="284"/>
        </w:tabs>
        <w:spacing w:line="260" w:lineRule="atLeast"/>
        <w:rPr>
          <w:rFonts w:cs="Arial"/>
          <w:sz w:val="20"/>
        </w:rPr>
      </w:pPr>
      <w:r>
        <w:rPr>
          <w:rFonts w:cs="Arial"/>
          <w:sz w:val="20"/>
        </w:rPr>
        <w:t xml:space="preserve">In diesem Berichtsjahr legen wir den Fokus auf die Themen </w:t>
      </w:r>
      <w:r w:rsidR="00252748">
        <w:rPr>
          <w:rFonts w:cs="Arial"/>
          <w:sz w:val="20"/>
        </w:rPr>
        <w:t>«</w:t>
      </w:r>
      <w:r>
        <w:rPr>
          <w:rFonts w:cs="Arial"/>
          <w:sz w:val="20"/>
        </w:rPr>
        <w:t xml:space="preserve">Umgang mit </w:t>
      </w:r>
      <w:r w:rsidR="00F61A93">
        <w:rPr>
          <w:rFonts w:cs="Arial"/>
          <w:sz w:val="20"/>
        </w:rPr>
        <w:t>g</w:t>
      </w:r>
      <w:r w:rsidR="002B4AB1">
        <w:rPr>
          <w:rFonts w:cs="Arial"/>
          <w:sz w:val="20"/>
        </w:rPr>
        <w:t>renzverletzendem Verhalten</w:t>
      </w:r>
      <w:r w:rsidR="00252748">
        <w:rPr>
          <w:rFonts w:cs="Arial"/>
          <w:sz w:val="20"/>
        </w:rPr>
        <w:t>»</w:t>
      </w:r>
      <w:r w:rsidR="004225F5">
        <w:rPr>
          <w:rFonts w:cs="Arial"/>
          <w:sz w:val="20"/>
        </w:rPr>
        <w:t xml:space="preserve"> und </w:t>
      </w:r>
      <w:r w:rsidR="00252748">
        <w:rPr>
          <w:rFonts w:cs="Arial"/>
          <w:sz w:val="20"/>
        </w:rPr>
        <w:t>«</w:t>
      </w:r>
      <w:r w:rsidR="004225F5">
        <w:rPr>
          <w:rFonts w:cs="Arial"/>
          <w:sz w:val="20"/>
        </w:rPr>
        <w:t>Freiheitseinschränkende Massnahmen</w:t>
      </w:r>
      <w:r w:rsidR="00252748">
        <w:rPr>
          <w:rFonts w:cs="Arial"/>
          <w:sz w:val="20"/>
        </w:rPr>
        <w:t>».</w:t>
      </w:r>
      <w:r w:rsidR="009D4EC5">
        <w:rPr>
          <w:rFonts w:cs="Arial"/>
          <w:sz w:val="20"/>
        </w:rPr>
        <w:t xml:space="preserve"> In Sonder</w:t>
      </w:r>
      <w:r w:rsidR="00C96413">
        <w:rPr>
          <w:rFonts w:cs="Arial"/>
          <w:sz w:val="20"/>
        </w:rPr>
        <w:t>schulen sind</w:t>
      </w:r>
      <w:r w:rsidR="009D4EC5">
        <w:rPr>
          <w:rFonts w:cs="Arial"/>
          <w:sz w:val="20"/>
        </w:rPr>
        <w:t xml:space="preserve"> Sie </w:t>
      </w:r>
      <w:r w:rsidR="00C96413">
        <w:rPr>
          <w:rFonts w:cs="Arial"/>
          <w:sz w:val="20"/>
        </w:rPr>
        <w:t xml:space="preserve">immer wieder </w:t>
      </w:r>
      <w:r w:rsidR="009D4EC5">
        <w:rPr>
          <w:rFonts w:cs="Arial"/>
          <w:sz w:val="20"/>
        </w:rPr>
        <w:t xml:space="preserve">mit </w:t>
      </w:r>
      <w:r w:rsidR="005918F9">
        <w:rPr>
          <w:rFonts w:cs="Arial"/>
          <w:sz w:val="20"/>
        </w:rPr>
        <w:t xml:space="preserve">Situationen konfrontiert, in denen Kinder und Jugendliche </w:t>
      </w:r>
      <w:r w:rsidR="00C96413">
        <w:rPr>
          <w:rFonts w:cs="Arial"/>
          <w:sz w:val="20"/>
        </w:rPr>
        <w:t>gren</w:t>
      </w:r>
      <w:r w:rsidR="005918F9">
        <w:rPr>
          <w:rFonts w:cs="Arial"/>
          <w:sz w:val="20"/>
        </w:rPr>
        <w:t xml:space="preserve">zverletzendes Verhalten zeigen. Dies bedeutet eine </w:t>
      </w:r>
      <w:r w:rsidR="00C96413">
        <w:rPr>
          <w:rFonts w:cs="Arial"/>
          <w:sz w:val="20"/>
        </w:rPr>
        <w:t xml:space="preserve">grosse Herausforderung für </w:t>
      </w:r>
      <w:r w:rsidR="005918F9">
        <w:rPr>
          <w:rFonts w:cs="Arial"/>
          <w:sz w:val="20"/>
        </w:rPr>
        <w:t>Sie und Ihre Mitarbeitenden</w:t>
      </w:r>
      <w:r w:rsidR="00C96413">
        <w:rPr>
          <w:rFonts w:cs="Arial"/>
          <w:sz w:val="20"/>
        </w:rPr>
        <w:t>. Es ist daher unerlässlich, sich als Institution mit diesem Thema zu befassen</w:t>
      </w:r>
    </w:p>
    <w:p w14:paraId="43B32FFD" w14:textId="77777777" w:rsidR="00F61A93" w:rsidRDefault="00F61A93" w:rsidP="00E54F92">
      <w:pPr>
        <w:tabs>
          <w:tab w:val="clear" w:pos="426"/>
          <w:tab w:val="clear" w:pos="851"/>
          <w:tab w:val="clear" w:pos="1276"/>
          <w:tab w:val="clear" w:pos="5216"/>
          <w:tab w:val="clear" w:pos="7938"/>
          <w:tab w:val="clear" w:pos="9299"/>
          <w:tab w:val="left" w:pos="284"/>
        </w:tabs>
        <w:spacing w:line="260" w:lineRule="atLeast"/>
        <w:rPr>
          <w:rFonts w:cs="Arial"/>
          <w:sz w:val="20"/>
        </w:rPr>
      </w:pPr>
    </w:p>
    <w:tbl>
      <w:tblPr>
        <w:tblStyle w:val="Tabellenraster"/>
        <w:tblW w:w="0" w:type="auto"/>
        <w:tblLook w:val="04A0" w:firstRow="1" w:lastRow="0" w:firstColumn="1" w:lastColumn="0" w:noHBand="0" w:noVBand="1"/>
      </w:tblPr>
      <w:tblGrid>
        <w:gridCol w:w="8381"/>
      </w:tblGrid>
      <w:tr w:rsidR="00FE0CCE" w:rsidRPr="00B92DD7" w14:paraId="1E75184C" w14:textId="77777777" w:rsidTr="00C24A31">
        <w:trPr>
          <w:trHeight w:val="284"/>
        </w:trPr>
        <w:tc>
          <w:tcPr>
            <w:tcW w:w="8381" w:type="dxa"/>
            <w:shd w:val="clear" w:color="auto" w:fill="BFBFBF" w:themeFill="background1" w:themeFillShade="BF"/>
            <w:vAlign w:val="center"/>
          </w:tcPr>
          <w:p w14:paraId="1BBF8C46" w14:textId="328C596A" w:rsidR="00FE0CCE" w:rsidRPr="00BD265D" w:rsidRDefault="006E78F6" w:rsidP="00C24A31">
            <w:pPr>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rPr>
            </w:pPr>
            <w:r w:rsidRPr="00BD265D">
              <w:rPr>
                <w:rFonts w:cs="Arial"/>
                <w:b/>
                <w:color w:val="548DD4" w:themeColor="text2" w:themeTint="99"/>
                <w:sz w:val="24"/>
                <w:szCs w:val="24"/>
              </w:rPr>
              <w:t>Umgang mit Grenzverletzendem Verhalten</w:t>
            </w:r>
          </w:p>
        </w:tc>
      </w:tr>
      <w:tr w:rsidR="00D10384" w:rsidRPr="00B92DD7" w14:paraId="0EE7997C" w14:textId="77777777" w:rsidTr="00D10384">
        <w:trPr>
          <w:trHeight w:val="284"/>
        </w:trPr>
        <w:tc>
          <w:tcPr>
            <w:tcW w:w="8381" w:type="dxa"/>
            <w:shd w:val="clear" w:color="auto" w:fill="auto"/>
            <w:vAlign w:val="center"/>
          </w:tcPr>
          <w:p w14:paraId="58A00B8A" w14:textId="03B107B6" w:rsidR="00FC28B6" w:rsidRPr="00BD265D" w:rsidRDefault="00FC28B6" w:rsidP="00480183">
            <w:pPr>
              <w:tabs>
                <w:tab w:val="clear" w:pos="426"/>
                <w:tab w:val="clear" w:pos="851"/>
                <w:tab w:val="clear" w:pos="1276"/>
                <w:tab w:val="clear" w:pos="5216"/>
                <w:tab w:val="clear" w:pos="7938"/>
                <w:tab w:val="clear" w:pos="9299"/>
              </w:tabs>
              <w:spacing w:line="276" w:lineRule="auto"/>
              <w:rPr>
                <w:rFonts w:cs="Arial"/>
                <w:sz w:val="20"/>
                <w:lang w:eastAsia="en-US"/>
              </w:rPr>
            </w:pPr>
            <w:r w:rsidRPr="00BD265D">
              <w:rPr>
                <w:rFonts w:cs="Arial"/>
                <w:sz w:val="20"/>
                <w:lang w:eastAsia="en-US"/>
              </w:rPr>
              <w:t>Im folge</w:t>
            </w:r>
            <w:r w:rsidR="001B35D0" w:rsidRPr="00BD265D">
              <w:rPr>
                <w:rFonts w:cs="Arial"/>
                <w:sz w:val="20"/>
                <w:lang w:eastAsia="en-US"/>
              </w:rPr>
              <w:t>nden Abschnitt interessiert uns</w:t>
            </w:r>
            <w:r w:rsidR="005918F9">
              <w:rPr>
                <w:rFonts w:cs="Arial"/>
                <w:sz w:val="20"/>
                <w:lang w:eastAsia="en-US"/>
              </w:rPr>
              <w:t>,</w:t>
            </w:r>
            <w:r w:rsidR="005B7A28" w:rsidRPr="00BD265D">
              <w:rPr>
                <w:rFonts w:cs="Arial"/>
                <w:sz w:val="20"/>
                <w:lang w:eastAsia="en-US"/>
              </w:rPr>
              <w:t xml:space="preserve"> mit welchen Formen v</w:t>
            </w:r>
            <w:r w:rsidR="005918F9">
              <w:rPr>
                <w:rFonts w:cs="Arial"/>
                <w:sz w:val="20"/>
                <w:lang w:eastAsia="en-US"/>
              </w:rPr>
              <w:t>on grenzverletzendem Verhalten I</w:t>
            </w:r>
            <w:r w:rsidR="005B7A28" w:rsidRPr="00BD265D">
              <w:rPr>
                <w:rFonts w:cs="Arial"/>
                <w:sz w:val="20"/>
                <w:lang w:eastAsia="en-US"/>
              </w:rPr>
              <w:t xml:space="preserve">hre Institution konfrontiert ist und wie das Team damit umgeht. Welche Werkzeuge </w:t>
            </w:r>
            <w:r w:rsidR="00C56367" w:rsidRPr="00BD265D">
              <w:rPr>
                <w:rFonts w:cs="Arial"/>
                <w:sz w:val="20"/>
                <w:lang w:eastAsia="en-US"/>
              </w:rPr>
              <w:t xml:space="preserve">und </w:t>
            </w:r>
            <w:r w:rsidR="005641CD" w:rsidRPr="00BD265D">
              <w:rPr>
                <w:rFonts w:cs="Arial"/>
                <w:sz w:val="20"/>
                <w:lang w:eastAsia="en-US"/>
              </w:rPr>
              <w:t>Massnahmen</w:t>
            </w:r>
            <w:r w:rsidR="00C56367" w:rsidRPr="00BD265D">
              <w:rPr>
                <w:rFonts w:cs="Arial"/>
                <w:sz w:val="20"/>
                <w:lang w:eastAsia="en-US"/>
              </w:rPr>
              <w:t xml:space="preserve"> </w:t>
            </w:r>
            <w:r w:rsidR="005B7A28" w:rsidRPr="00BD265D">
              <w:rPr>
                <w:rFonts w:cs="Arial"/>
                <w:sz w:val="20"/>
                <w:lang w:eastAsia="en-US"/>
              </w:rPr>
              <w:t>wurde</w:t>
            </w:r>
            <w:r w:rsidR="00C10417" w:rsidRPr="00BD265D">
              <w:rPr>
                <w:rFonts w:cs="Arial"/>
                <w:sz w:val="20"/>
                <w:lang w:eastAsia="en-US"/>
              </w:rPr>
              <w:t>n</w:t>
            </w:r>
            <w:r w:rsidR="005B7A28" w:rsidRPr="00BD265D">
              <w:rPr>
                <w:rFonts w:cs="Arial"/>
                <w:sz w:val="20"/>
                <w:lang w:eastAsia="en-US"/>
              </w:rPr>
              <w:t>/w</w:t>
            </w:r>
            <w:r w:rsidR="00F875A1">
              <w:rPr>
                <w:rFonts w:cs="Arial"/>
                <w:sz w:val="20"/>
                <w:lang w:eastAsia="en-US"/>
              </w:rPr>
              <w:t>erden</w:t>
            </w:r>
            <w:r w:rsidR="005B7A28" w:rsidRPr="00BD265D">
              <w:rPr>
                <w:rFonts w:cs="Arial"/>
                <w:sz w:val="20"/>
                <w:lang w:eastAsia="en-US"/>
              </w:rPr>
              <w:t xml:space="preserve"> mit den Mitarbeit</w:t>
            </w:r>
            <w:r w:rsidR="00C10417" w:rsidRPr="00BD265D">
              <w:rPr>
                <w:rFonts w:cs="Arial"/>
                <w:sz w:val="20"/>
                <w:lang w:eastAsia="en-US"/>
              </w:rPr>
              <w:t>enden</w:t>
            </w:r>
            <w:r w:rsidR="005B7A28" w:rsidRPr="00BD265D">
              <w:rPr>
                <w:rFonts w:cs="Arial"/>
                <w:sz w:val="20"/>
                <w:lang w:eastAsia="en-US"/>
              </w:rPr>
              <w:t xml:space="preserve"> erarbeitet, wie wird grenzverletzende</w:t>
            </w:r>
            <w:r w:rsidR="00C56367" w:rsidRPr="00BD265D">
              <w:rPr>
                <w:rFonts w:cs="Arial"/>
                <w:sz w:val="20"/>
                <w:lang w:eastAsia="en-US"/>
              </w:rPr>
              <w:t>s Verhalten dokumentiert</w:t>
            </w:r>
            <w:r w:rsidR="001B5EC6" w:rsidRPr="00BD265D">
              <w:rPr>
                <w:rFonts w:cs="Arial"/>
                <w:sz w:val="20"/>
                <w:lang w:eastAsia="en-US"/>
              </w:rPr>
              <w:t xml:space="preserve"> und ausgewertet</w:t>
            </w:r>
            <w:r w:rsidR="00C56367" w:rsidRPr="00BD265D">
              <w:rPr>
                <w:rFonts w:cs="Arial"/>
                <w:sz w:val="20"/>
                <w:lang w:eastAsia="en-US"/>
              </w:rPr>
              <w:t xml:space="preserve">, welche weitere Stellen sind involviert/informiert und wie gestaltet sich die Nachsorge. </w:t>
            </w:r>
          </w:p>
        </w:tc>
      </w:tr>
      <w:tr w:rsidR="00BD265D" w:rsidRPr="00423785" w14:paraId="1FA16124" w14:textId="77777777" w:rsidTr="00C24A31">
        <w:trPr>
          <w:trHeight w:val="284"/>
        </w:trPr>
        <w:tc>
          <w:tcPr>
            <w:tcW w:w="8381" w:type="dxa"/>
            <w:vAlign w:val="center"/>
          </w:tcPr>
          <w:p w14:paraId="0C2C6EC0" w14:textId="2941B60A" w:rsidR="00BD265D" w:rsidRPr="0094669C" w:rsidRDefault="00BD265D" w:rsidP="00063893">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lang w:eastAsia="en-US"/>
              </w:rPr>
            </w:pPr>
            <w:r w:rsidRPr="0094669C">
              <w:rPr>
                <w:rFonts w:cs="Arial"/>
                <w:b/>
                <w:bCs/>
                <w:sz w:val="20"/>
                <w:lang w:eastAsia="en-US"/>
              </w:rPr>
              <w:t>Sin</w:t>
            </w:r>
            <w:r w:rsidR="005918F9">
              <w:rPr>
                <w:rFonts w:cs="Arial"/>
                <w:b/>
                <w:bCs/>
                <w:sz w:val="20"/>
                <w:lang w:eastAsia="en-US"/>
              </w:rPr>
              <w:t>d sie an Ihrer Institution mit g</w:t>
            </w:r>
            <w:r w:rsidRPr="0094669C">
              <w:rPr>
                <w:rFonts w:cs="Arial"/>
                <w:b/>
                <w:bCs/>
                <w:sz w:val="20"/>
                <w:lang w:eastAsia="en-US"/>
              </w:rPr>
              <w:t>renzverl</w:t>
            </w:r>
            <w:r w:rsidR="005918F9">
              <w:rPr>
                <w:rFonts w:cs="Arial"/>
                <w:b/>
                <w:bCs/>
                <w:sz w:val="20"/>
                <w:lang w:eastAsia="en-US"/>
              </w:rPr>
              <w:t>etzendem Verhalten konfrontiert;</w:t>
            </w:r>
            <w:r w:rsidRPr="0094669C">
              <w:rPr>
                <w:rFonts w:cs="Arial"/>
                <w:b/>
                <w:bCs/>
                <w:sz w:val="20"/>
                <w:lang w:eastAsia="en-US"/>
              </w:rPr>
              <w:t xml:space="preserve"> wenn ja</w:t>
            </w:r>
            <w:r w:rsidR="005918F9">
              <w:rPr>
                <w:rFonts w:cs="Arial"/>
                <w:b/>
                <w:bCs/>
                <w:sz w:val="20"/>
                <w:lang w:eastAsia="en-US"/>
              </w:rPr>
              <w:t>, welche Formen zeigen sich in I</w:t>
            </w:r>
            <w:r w:rsidRPr="0094669C">
              <w:rPr>
                <w:rFonts w:cs="Arial"/>
                <w:b/>
                <w:bCs/>
                <w:sz w:val="20"/>
                <w:lang w:eastAsia="en-US"/>
              </w:rPr>
              <w:t>hrem Alltag?</w:t>
            </w:r>
          </w:p>
        </w:tc>
      </w:tr>
      <w:tr w:rsidR="00BD265D" w:rsidRPr="00423785" w14:paraId="64FE9AF8" w14:textId="77777777" w:rsidTr="00C24A31">
        <w:trPr>
          <w:trHeight w:val="284"/>
        </w:trPr>
        <w:tc>
          <w:tcPr>
            <w:tcW w:w="8381" w:type="dxa"/>
            <w:vAlign w:val="center"/>
          </w:tcPr>
          <w:p w14:paraId="1C9D98E0" w14:textId="53E1387A" w:rsidR="00BD265D" w:rsidRPr="0094669C" w:rsidRDefault="00DA26A9" w:rsidP="00063893">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lang w:eastAsia="en-US"/>
              </w:rPr>
            </w:pPr>
            <w:sdt>
              <w:sdtPr>
                <w:rPr>
                  <w:rFonts w:cs="Arial"/>
                  <w:color w:val="548DD4" w:themeColor="text2" w:themeTint="99"/>
                  <w:sz w:val="20"/>
                </w:rPr>
                <w:id w:val="-237164272"/>
                <w:placeholder>
                  <w:docPart w:val="7ECADE2B018A4D36835D93A8B2D609AB"/>
                </w:placeholder>
                <w:showingPlcHdr/>
              </w:sdtPr>
              <w:sdtEndPr/>
              <w:sdtContent>
                <w:r w:rsidR="00BD265D" w:rsidRPr="0094669C">
                  <w:rPr>
                    <w:rStyle w:val="Platzhaltertext"/>
                  </w:rPr>
                  <w:t>Klicken oder tippen Sie hier, um Text einzugeben.</w:t>
                </w:r>
              </w:sdtContent>
            </w:sdt>
          </w:p>
        </w:tc>
      </w:tr>
      <w:tr w:rsidR="001B35D0" w:rsidRPr="00423785" w14:paraId="6779DB54" w14:textId="77777777" w:rsidTr="00C24A31">
        <w:trPr>
          <w:trHeight w:val="284"/>
        </w:trPr>
        <w:tc>
          <w:tcPr>
            <w:tcW w:w="8381" w:type="dxa"/>
            <w:vAlign w:val="center"/>
          </w:tcPr>
          <w:p w14:paraId="62D6DA19" w14:textId="4F1A0433" w:rsidR="001B35D0" w:rsidRPr="00BD265D" w:rsidRDefault="00C96413" w:rsidP="00063893">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lang w:eastAsia="en-US"/>
              </w:rPr>
            </w:pPr>
            <w:r>
              <w:rPr>
                <w:rFonts w:cs="Arial"/>
                <w:b/>
                <w:bCs/>
                <w:sz w:val="20"/>
                <w:lang w:eastAsia="en-US"/>
              </w:rPr>
              <w:t>Nutzt Ihre</w:t>
            </w:r>
            <w:r w:rsidR="005918F9">
              <w:rPr>
                <w:rFonts w:cs="Arial"/>
                <w:b/>
                <w:bCs/>
                <w:sz w:val="20"/>
                <w:lang w:eastAsia="en-US"/>
              </w:rPr>
              <w:t xml:space="preserve"> Schule im</w:t>
            </w:r>
            <w:r w:rsidR="001B35D0" w:rsidRPr="00BD265D">
              <w:rPr>
                <w:rFonts w:cs="Arial"/>
                <w:b/>
                <w:bCs/>
                <w:sz w:val="20"/>
                <w:lang w:eastAsia="en-US"/>
              </w:rPr>
              <w:t xml:space="preserve"> Umgang mit grenzverletzendem Verhalten</w:t>
            </w:r>
            <w:r>
              <w:rPr>
                <w:rFonts w:cs="Arial"/>
                <w:b/>
                <w:bCs/>
                <w:sz w:val="20"/>
                <w:lang w:eastAsia="en-US"/>
              </w:rPr>
              <w:t xml:space="preserve"> ein bestimmtes Konzept/Standard</w:t>
            </w:r>
            <w:r w:rsidR="001B35D0" w:rsidRPr="00BD265D">
              <w:rPr>
                <w:rFonts w:cs="Arial"/>
                <w:b/>
                <w:bCs/>
                <w:sz w:val="20"/>
                <w:lang w:eastAsia="en-US"/>
              </w:rPr>
              <w:t>?</w:t>
            </w:r>
          </w:p>
        </w:tc>
      </w:tr>
      <w:tr w:rsidR="001B35D0" w:rsidRPr="00423785" w14:paraId="4AF0CC62" w14:textId="77777777" w:rsidTr="00C24A31">
        <w:trPr>
          <w:trHeight w:val="284"/>
        </w:trPr>
        <w:tc>
          <w:tcPr>
            <w:tcW w:w="8381" w:type="dxa"/>
            <w:vAlign w:val="center"/>
          </w:tcPr>
          <w:p w14:paraId="592A6851" w14:textId="3E2AF51C" w:rsidR="001B35D0" w:rsidRPr="00BD265D" w:rsidRDefault="00DA26A9" w:rsidP="00063893">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lang w:eastAsia="en-US"/>
              </w:rPr>
            </w:pPr>
            <w:sdt>
              <w:sdtPr>
                <w:rPr>
                  <w:rFonts w:cs="Arial"/>
                  <w:color w:val="548DD4" w:themeColor="text2" w:themeTint="99"/>
                  <w:sz w:val="20"/>
                </w:rPr>
                <w:id w:val="1063516587"/>
                <w:placeholder>
                  <w:docPart w:val="E25F198CB67A4673AB0B9CB080A429A6"/>
                </w:placeholder>
                <w:showingPlcHdr/>
              </w:sdtPr>
              <w:sdtEndPr/>
              <w:sdtContent>
                <w:r w:rsidR="00423785" w:rsidRPr="00BD265D">
                  <w:rPr>
                    <w:rStyle w:val="Platzhaltertext"/>
                  </w:rPr>
                  <w:t>Klicken oder tippen Sie hier, um Text einzugeben.</w:t>
                </w:r>
              </w:sdtContent>
            </w:sdt>
          </w:p>
        </w:tc>
      </w:tr>
      <w:tr w:rsidR="00D10384" w:rsidRPr="00423785" w14:paraId="4D29D669" w14:textId="77777777" w:rsidTr="00C24A31">
        <w:trPr>
          <w:trHeight w:val="284"/>
        </w:trPr>
        <w:tc>
          <w:tcPr>
            <w:tcW w:w="8381" w:type="dxa"/>
            <w:vAlign w:val="center"/>
          </w:tcPr>
          <w:p w14:paraId="0D31DE4D" w14:textId="4D14AD40" w:rsidR="00D10384" w:rsidRPr="00BD265D" w:rsidRDefault="00C56367" w:rsidP="00063893">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lang w:eastAsia="en-US"/>
              </w:rPr>
            </w:pPr>
            <w:r w:rsidRPr="00BD265D">
              <w:rPr>
                <w:rFonts w:cs="Arial"/>
                <w:b/>
                <w:bCs/>
                <w:sz w:val="20"/>
                <w:lang w:eastAsia="en-US"/>
              </w:rPr>
              <w:t>In welcher Form</w:t>
            </w:r>
            <w:r w:rsidR="00ED6204" w:rsidRPr="00BD265D">
              <w:rPr>
                <w:rFonts w:cs="Arial"/>
                <w:b/>
                <w:bCs/>
                <w:sz w:val="20"/>
                <w:lang w:eastAsia="en-US"/>
              </w:rPr>
              <w:t xml:space="preserve"> </w:t>
            </w:r>
            <w:r w:rsidR="00063893" w:rsidRPr="00BD265D">
              <w:rPr>
                <w:rFonts w:cs="Arial"/>
                <w:b/>
                <w:bCs/>
                <w:sz w:val="20"/>
                <w:lang w:eastAsia="en-US"/>
              </w:rPr>
              <w:t>werden grenzverletzende Situationen dokumentiert?</w:t>
            </w:r>
            <w:r w:rsidR="00D10384" w:rsidRPr="00BD265D">
              <w:rPr>
                <w:rFonts w:cs="Arial"/>
                <w:b/>
                <w:bCs/>
                <w:sz w:val="20"/>
                <w:lang w:eastAsia="en-US"/>
              </w:rPr>
              <w:t xml:space="preserve"> </w:t>
            </w:r>
            <w:r w:rsidR="00423785" w:rsidRPr="00BD265D">
              <w:rPr>
                <w:rFonts w:cs="Arial"/>
                <w:b/>
                <w:bCs/>
                <w:sz w:val="20"/>
                <w:lang w:eastAsia="en-US"/>
              </w:rPr>
              <w:t xml:space="preserve">Wie werden die Vorfälle ausgewertet? </w:t>
            </w:r>
          </w:p>
        </w:tc>
      </w:tr>
      <w:tr w:rsidR="00D10384" w:rsidRPr="00423785" w14:paraId="56951031" w14:textId="77777777" w:rsidTr="00C24A31">
        <w:trPr>
          <w:trHeight w:val="284"/>
        </w:trPr>
        <w:tc>
          <w:tcPr>
            <w:tcW w:w="8381" w:type="dxa"/>
            <w:vAlign w:val="center"/>
          </w:tcPr>
          <w:p w14:paraId="59135AF3" w14:textId="0594B231" w:rsidR="00D10384" w:rsidRPr="00423785" w:rsidRDefault="00DA26A9" w:rsidP="00004E4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highlight w:val="cyan"/>
              </w:rPr>
            </w:pPr>
            <w:sdt>
              <w:sdtPr>
                <w:rPr>
                  <w:rFonts w:cs="Arial"/>
                  <w:color w:val="548DD4" w:themeColor="text2" w:themeTint="99"/>
                  <w:sz w:val="20"/>
                </w:rPr>
                <w:id w:val="2050646462"/>
                <w:placeholder>
                  <w:docPart w:val="6F424B6230A14A5CB93915EC9ADC9B8A"/>
                </w:placeholder>
                <w:showingPlcHdr/>
              </w:sdtPr>
              <w:sdtEndPr/>
              <w:sdtContent>
                <w:r w:rsidR="00004E44" w:rsidRPr="00BD265D">
                  <w:rPr>
                    <w:rStyle w:val="Platzhaltertext"/>
                  </w:rPr>
                  <w:t>Klicken oder tippen Sie hier, um Text einzugeben.</w:t>
                </w:r>
              </w:sdtContent>
            </w:sdt>
          </w:p>
        </w:tc>
      </w:tr>
      <w:tr w:rsidR="001B35D0" w:rsidRPr="00423785" w14:paraId="52D64030" w14:textId="77777777" w:rsidTr="00C24A31">
        <w:trPr>
          <w:trHeight w:val="284"/>
        </w:trPr>
        <w:tc>
          <w:tcPr>
            <w:tcW w:w="8381" w:type="dxa"/>
            <w:vAlign w:val="center"/>
          </w:tcPr>
          <w:p w14:paraId="785E4050" w14:textId="79CFDCF0" w:rsidR="001B35D0" w:rsidRPr="00423785" w:rsidRDefault="001B35D0" w:rsidP="00D10384">
            <w:pPr>
              <w:tabs>
                <w:tab w:val="clear" w:pos="426"/>
                <w:tab w:val="clear" w:pos="851"/>
                <w:tab w:val="clear" w:pos="1276"/>
                <w:tab w:val="clear" w:pos="5216"/>
                <w:tab w:val="clear" w:pos="7938"/>
                <w:tab w:val="clear" w:pos="9299"/>
                <w:tab w:val="left" w:pos="288"/>
              </w:tabs>
              <w:spacing w:line="276" w:lineRule="auto"/>
              <w:rPr>
                <w:rFonts w:cs="Arial"/>
                <w:b/>
                <w:color w:val="548DD4" w:themeColor="text2" w:themeTint="99"/>
                <w:sz w:val="20"/>
                <w:highlight w:val="cyan"/>
              </w:rPr>
            </w:pPr>
            <w:r w:rsidRPr="00BD265D">
              <w:rPr>
                <w:rFonts w:cs="Arial"/>
                <w:b/>
                <w:color w:val="000000" w:themeColor="text1"/>
                <w:sz w:val="20"/>
              </w:rPr>
              <w:t>Welche Massnahmen werden bei grenzverletzendem Verhalten getroffen?</w:t>
            </w:r>
            <w:r w:rsidR="00C10417" w:rsidRPr="00BD265D">
              <w:rPr>
                <w:rFonts w:cs="Arial"/>
                <w:b/>
                <w:color w:val="000000" w:themeColor="text1"/>
                <w:sz w:val="20"/>
              </w:rPr>
              <w:t xml:space="preserve"> </w:t>
            </w:r>
          </w:p>
        </w:tc>
      </w:tr>
      <w:tr w:rsidR="00C56367" w:rsidRPr="00423785" w14:paraId="055FC90F" w14:textId="77777777" w:rsidTr="00C24A31">
        <w:trPr>
          <w:trHeight w:val="284"/>
        </w:trPr>
        <w:tc>
          <w:tcPr>
            <w:tcW w:w="8381" w:type="dxa"/>
            <w:vAlign w:val="center"/>
          </w:tcPr>
          <w:p w14:paraId="14185ACB" w14:textId="1096A846" w:rsidR="00C56367" w:rsidRPr="00BD265D" w:rsidRDefault="00DA26A9" w:rsidP="00D10384">
            <w:pPr>
              <w:tabs>
                <w:tab w:val="clear" w:pos="426"/>
                <w:tab w:val="clear" w:pos="851"/>
                <w:tab w:val="clear" w:pos="1276"/>
                <w:tab w:val="clear" w:pos="5216"/>
                <w:tab w:val="clear" w:pos="7938"/>
                <w:tab w:val="clear" w:pos="9299"/>
                <w:tab w:val="left" w:pos="288"/>
              </w:tabs>
              <w:spacing w:line="276" w:lineRule="auto"/>
              <w:rPr>
                <w:rFonts w:cs="Arial"/>
                <w:b/>
                <w:color w:val="000000" w:themeColor="text1"/>
                <w:sz w:val="20"/>
              </w:rPr>
            </w:pPr>
            <w:sdt>
              <w:sdtPr>
                <w:rPr>
                  <w:rFonts w:cs="Arial"/>
                  <w:color w:val="548DD4" w:themeColor="text2" w:themeTint="99"/>
                  <w:sz w:val="20"/>
                </w:rPr>
                <w:id w:val="-675427658"/>
                <w:placeholder>
                  <w:docPart w:val="271324A85D624A12A70C42004FDCB760"/>
                </w:placeholder>
                <w:showingPlcHdr/>
              </w:sdtPr>
              <w:sdtEndPr/>
              <w:sdtContent>
                <w:r w:rsidR="00C56367" w:rsidRPr="00BD265D">
                  <w:rPr>
                    <w:rStyle w:val="Platzhaltertext"/>
                  </w:rPr>
                  <w:t>Klicken oder tippen Sie hier, um Text einzugeben.</w:t>
                </w:r>
              </w:sdtContent>
            </w:sdt>
          </w:p>
        </w:tc>
      </w:tr>
      <w:tr w:rsidR="00D10384" w:rsidRPr="00423785" w14:paraId="645C1399" w14:textId="77777777" w:rsidTr="00C24A31">
        <w:trPr>
          <w:trHeight w:val="284"/>
        </w:trPr>
        <w:tc>
          <w:tcPr>
            <w:tcW w:w="8381" w:type="dxa"/>
            <w:vAlign w:val="center"/>
          </w:tcPr>
          <w:p w14:paraId="25D480C0" w14:textId="2117ED0B" w:rsidR="00D10384" w:rsidRPr="00BD265D" w:rsidRDefault="00063893" w:rsidP="00D1038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BD265D">
              <w:rPr>
                <w:rFonts w:cs="Arial"/>
                <w:b/>
                <w:bCs/>
                <w:sz w:val="20"/>
                <w:lang w:eastAsia="en-US"/>
              </w:rPr>
              <w:t>Wer wird über grenzverletzende Vorkommnisse zusätzlich informiert?</w:t>
            </w:r>
            <w:r w:rsidR="00423785" w:rsidRPr="00BD265D">
              <w:rPr>
                <w:rFonts w:cs="Arial"/>
                <w:b/>
                <w:bCs/>
                <w:sz w:val="20"/>
                <w:lang w:eastAsia="en-US"/>
              </w:rPr>
              <w:t xml:space="preserve"> Sind Informationswege bezüglich </w:t>
            </w:r>
            <w:r w:rsidR="005918F9">
              <w:rPr>
                <w:rFonts w:cs="Arial"/>
                <w:b/>
                <w:bCs/>
                <w:sz w:val="20"/>
                <w:lang w:eastAsia="en-US"/>
              </w:rPr>
              <w:t xml:space="preserve">solcher </w:t>
            </w:r>
            <w:r w:rsidR="00423785" w:rsidRPr="00BD265D">
              <w:rPr>
                <w:rFonts w:cs="Arial"/>
                <w:b/>
                <w:bCs/>
                <w:sz w:val="20"/>
                <w:lang w:eastAsia="en-US"/>
              </w:rPr>
              <w:t xml:space="preserve">Vorfälle definiert? </w:t>
            </w:r>
          </w:p>
        </w:tc>
      </w:tr>
      <w:tr w:rsidR="00D10384" w:rsidRPr="00423785" w14:paraId="3E22A6ED" w14:textId="77777777" w:rsidTr="00C24A31">
        <w:trPr>
          <w:trHeight w:val="284"/>
        </w:trPr>
        <w:tc>
          <w:tcPr>
            <w:tcW w:w="8381" w:type="dxa"/>
            <w:vAlign w:val="center"/>
          </w:tcPr>
          <w:p w14:paraId="3B68CA38" w14:textId="77777777" w:rsidR="00D10384" w:rsidRPr="00BD265D" w:rsidRDefault="00D10384" w:rsidP="00D1038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BD265D">
              <w:rPr>
                <w:rFonts w:cs="Arial"/>
                <w:color w:val="548DD4" w:themeColor="text2" w:themeTint="99"/>
                <w:sz w:val="20"/>
              </w:rPr>
              <w:t xml:space="preserve"> </w:t>
            </w:r>
            <w:sdt>
              <w:sdtPr>
                <w:rPr>
                  <w:rFonts w:cs="Arial"/>
                  <w:color w:val="548DD4" w:themeColor="text2" w:themeTint="99"/>
                  <w:sz w:val="20"/>
                </w:rPr>
                <w:id w:val="-560867140"/>
                <w:placeholder>
                  <w:docPart w:val="7A5BA5C3CC034754860E3033C70073D7"/>
                </w:placeholder>
                <w:showingPlcHdr/>
              </w:sdtPr>
              <w:sdtEndPr/>
              <w:sdtContent>
                <w:r w:rsidRPr="00BD265D">
                  <w:rPr>
                    <w:rStyle w:val="Platzhaltertext"/>
                  </w:rPr>
                  <w:t>Klicken oder tippen Sie hier, um Text einzugeben.</w:t>
                </w:r>
              </w:sdtContent>
            </w:sdt>
          </w:p>
        </w:tc>
      </w:tr>
      <w:tr w:rsidR="00D10384" w:rsidRPr="00423785" w14:paraId="62193EEF" w14:textId="77777777" w:rsidTr="00C24A31">
        <w:trPr>
          <w:trHeight w:val="284"/>
        </w:trPr>
        <w:tc>
          <w:tcPr>
            <w:tcW w:w="8381" w:type="dxa"/>
            <w:vAlign w:val="center"/>
          </w:tcPr>
          <w:p w14:paraId="526AB11B" w14:textId="2DE53199" w:rsidR="00D10384" w:rsidRPr="00BD265D" w:rsidRDefault="00063893" w:rsidP="00D10384">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lang w:eastAsia="en-US"/>
              </w:rPr>
            </w:pPr>
            <w:r w:rsidRPr="00BD265D">
              <w:rPr>
                <w:rFonts w:cs="Arial"/>
                <w:b/>
                <w:bCs/>
                <w:sz w:val="20"/>
                <w:lang w:eastAsia="en-US"/>
              </w:rPr>
              <w:t xml:space="preserve">Welche </w:t>
            </w:r>
            <w:r w:rsidR="00D26A0F" w:rsidRPr="00BD265D">
              <w:rPr>
                <w:rFonts w:cs="Arial"/>
                <w:b/>
                <w:bCs/>
                <w:sz w:val="20"/>
                <w:lang w:eastAsia="en-US"/>
              </w:rPr>
              <w:t>interne</w:t>
            </w:r>
            <w:r w:rsidR="005918F9">
              <w:rPr>
                <w:rFonts w:cs="Arial"/>
                <w:b/>
                <w:bCs/>
                <w:sz w:val="20"/>
                <w:lang w:eastAsia="en-US"/>
              </w:rPr>
              <w:t>n</w:t>
            </w:r>
            <w:r w:rsidR="00D26A0F" w:rsidRPr="00BD265D">
              <w:rPr>
                <w:rFonts w:cs="Arial"/>
                <w:b/>
                <w:bCs/>
                <w:sz w:val="20"/>
                <w:lang w:eastAsia="en-US"/>
              </w:rPr>
              <w:t xml:space="preserve"> und externe</w:t>
            </w:r>
            <w:r w:rsidR="005918F9">
              <w:rPr>
                <w:rFonts w:cs="Arial"/>
                <w:b/>
                <w:bCs/>
                <w:sz w:val="20"/>
                <w:lang w:eastAsia="en-US"/>
              </w:rPr>
              <w:t>n</w:t>
            </w:r>
            <w:r w:rsidR="00D26A0F" w:rsidRPr="00BD265D">
              <w:rPr>
                <w:rFonts w:cs="Arial"/>
                <w:b/>
                <w:bCs/>
                <w:sz w:val="20"/>
                <w:lang w:eastAsia="en-US"/>
              </w:rPr>
              <w:t xml:space="preserve"> Gefässe, </w:t>
            </w:r>
            <w:r w:rsidRPr="00BD265D">
              <w:rPr>
                <w:rFonts w:cs="Arial"/>
                <w:b/>
                <w:bCs/>
                <w:sz w:val="20"/>
                <w:lang w:eastAsia="en-US"/>
              </w:rPr>
              <w:t xml:space="preserve">Angebote, Weiterbildungen </w:t>
            </w:r>
            <w:r w:rsidR="00C56367" w:rsidRPr="00BD265D">
              <w:rPr>
                <w:rFonts w:cs="Arial"/>
                <w:b/>
                <w:bCs/>
                <w:sz w:val="20"/>
                <w:lang w:eastAsia="en-US"/>
              </w:rPr>
              <w:t xml:space="preserve">zu dieser Thematik </w:t>
            </w:r>
            <w:r w:rsidR="002535BA">
              <w:rPr>
                <w:rFonts w:cs="Arial"/>
                <w:b/>
                <w:bCs/>
                <w:sz w:val="20"/>
                <w:lang w:eastAsia="en-US"/>
              </w:rPr>
              <w:t>bestehen für das Personal</w:t>
            </w:r>
            <w:r w:rsidR="00A1784D" w:rsidRPr="00BD265D">
              <w:rPr>
                <w:rFonts w:cs="Arial"/>
                <w:b/>
                <w:bCs/>
                <w:sz w:val="20"/>
                <w:lang w:eastAsia="en-US"/>
              </w:rPr>
              <w:t>?</w:t>
            </w:r>
          </w:p>
        </w:tc>
      </w:tr>
      <w:tr w:rsidR="00D10384" w:rsidRPr="00423785" w14:paraId="22F7B548" w14:textId="77777777" w:rsidTr="00C24A31">
        <w:trPr>
          <w:trHeight w:val="284"/>
        </w:trPr>
        <w:tc>
          <w:tcPr>
            <w:tcW w:w="8381" w:type="dxa"/>
            <w:vAlign w:val="center"/>
          </w:tcPr>
          <w:p w14:paraId="7D9046C3" w14:textId="77777777" w:rsidR="00D10384" w:rsidRPr="00BD265D" w:rsidRDefault="00D10384" w:rsidP="00D1038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BD265D">
              <w:rPr>
                <w:rFonts w:cs="Arial"/>
                <w:color w:val="548DD4" w:themeColor="text2" w:themeTint="99"/>
                <w:sz w:val="20"/>
              </w:rPr>
              <w:t xml:space="preserve"> </w:t>
            </w:r>
            <w:sdt>
              <w:sdtPr>
                <w:rPr>
                  <w:rFonts w:cs="Arial"/>
                  <w:color w:val="548DD4" w:themeColor="text2" w:themeTint="99"/>
                  <w:sz w:val="20"/>
                </w:rPr>
                <w:id w:val="447901126"/>
                <w:placeholder>
                  <w:docPart w:val="45800B8121AC4F619594FFC0556B998C"/>
                </w:placeholder>
                <w:showingPlcHdr/>
              </w:sdtPr>
              <w:sdtEndPr/>
              <w:sdtContent>
                <w:r w:rsidRPr="00BD265D">
                  <w:rPr>
                    <w:rStyle w:val="Platzhaltertext"/>
                  </w:rPr>
                  <w:t>Klicken oder tippen Sie hier, um Text einzugeben.</w:t>
                </w:r>
              </w:sdtContent>
            </w:sdt>
          </w:p>
        </w:tc>
      </w:tr>
      <w:tr w:rsidR="00BD265D" w:rsidRPr="00423785" w14:paraId="21147B0B" w14:textId="77777777" w:rsidTr="00C24A31">
        <w:trPr>
          <w:trHeight w:val="284"/>
        </w:trPr>
        <w:tc>
          <w:tcPr>
            <w:tcW w:w="8381" w:type="dxa"/>
            <w:vAlign w:val="center"/>
          </w:tcPr>
          <w:p w14:paraId="56B60CC3" w14:textId="4202FD04" w:rsidR="00BD265D" w:rsidRPr="00BD265D" w:rsidRDefault="00BD265D" w:rsidP="00D1038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BD265D">
              <w:rPr>
                <w:rFonts w:cs="Arial"/>
                <w:b/>
                <w:color w:val="000000" w:themeColor="text1"/>
                <w:sz w:val="20"/>
              </w:rPr>
              <w:t>Wie werden Eltern vorhergehend allgemein über den Standard, den Umgang oder das Konzept bei grenzverletzendem Verhalten informiert? Wie wird mit Eltern zusammengearbeitet, deren Kindern grenzverletzendes Verhalten zeigen?</w:t>
            </w:r>
          </w:p>
        </w:tc>
      </w:tr>
      <w:tr w:rsidR="00F61A93" w:rsidRPr="00423785" w14:paraId="30D3428C" w14:textId="77777777" w:rsidTr="00C24A31">
        <w:trPr>
          <w:trHeight w:val="284"/>
        </w:trPr>
        <w:tc>
          <w:tcPr>
            <w:tcW w:w="8381" w:type="dxa"/>
            <w:vAlign w:val="center"/>
          </w:tcPr>
          <w:p w14:paraId="15FD4881" w14:textId="30ED4E52" w:rsidR="00F61A93" w:rsidRPr="00BD265D" w:rsidRDefault="00DA26A9" w:rsidP="00D10384">
            <w:pPr>
              <w:tabs>
                <w:tab w:val="clear" w:pos="426"/>
                <w:tab w:val="clear" w:pos="851"/>
                <w:tab w:val="clear" w:pos="1276"/>
                <w:tab w:val="clear" w:pos="5216"/>
                <w:tab w:val="clear" w:pos="7938"/>
                <w:tab w:val="clear" w:pos="9299"/>
                <w:tab w:val="left" w:pos="288"/>
              </w:tabs>
              <w:spacing w:line="276" w:lineRule="auto"/>
              <w:rPr>
                <w:rFonts w:cs="Arial"/>
                <w:b/>
                <w:color w:val="000000" w:themeColor="text1"/>
                <w:sz w:val="20"/>
              </w:rPr>
            </w:pPr>
            <w:sdt>
              <w:sdtPr>
                <w:rPr>
                  <w:rFonts w:cs="Arial"/>
                  <w:color w:val="548DD4" w:themeColor="text2" w:themeTint="99"/>
                  <w:sz w:val="20"/>
                </w:rPr>
                <w:id w:val="1826856752"/>
                <w:placeholder>
                  <w:docPart w:val="50243A99AB2645D1BAC8BC791F3BFA94"/>
                </w:placeholder>
                <w:showingPlcHdr/>
              </w:sdtPr>
              <w:sdtEndPr/>
              <w:sdtContent>
                <w:r w:rsidR="00F61A93" w:rsidRPr="00BD265D">
                  <w:rPr>
                    <w:rStyle w:val="Platzhaltertext"/>
                  </w:rPr>
                  <w:t>Klicken oder tippen Sie hier, um Text einzugeben.</w:t>
                </w:r>
              </w:sdtContent>
            </w:sdt>
          </w:p>
        </w:tc>
      </w:tr>
      <w:tr w:rsidR="00F875A1" w:rsidRPr="00423785" w14:paraId="1A2D01C8" w14:textId="77777777" w:rsidTr="004A04FB">
        <w:trPr>
          <w:trHeight w:val="284"/>
        </w:trPr>
        <w:tc>
          <w:tcPr>
            <w:tcW w:w="8381" w:type="dxa"/>
          </w:tcPr>
          <w:p w14:paraId="7151B609" w14:textId="77777777" w:rsidR="00F875A1" w:rsidRPr="0094669C" w:rsidRDefault="00F875A1" w:rsidP="004A04FB">
            <w:pPr>
              <w:tabs>
                <w:tab w:val="clear" w:pos="426"/>
                <w:tab w:val="clear" w:pos="851"/>
                <w:tab w:val="clear" w:pos="1276"/>
                <w:tab w:val="clear" w:pos="5216"/>
                <w:tab w:val="clear" w:pos="7938"/>
                <w:tab w:val="clear" w:pos="9299"/>
                <w:tab w:val="left" w:pos="288"/>
              </w:tabs>
              <w:spacing w:line="276" w:lineRule="auto"/>
              <w:rPr>
                <w:rFonts w:cs="Arial"/>
                <w:sz w:val="20"/>
                <w:u w:val="single"/>
              </w:rPr>
            </w:pPr>
            <w:r>
              <w:rPr>
                <w:rFonts w:cs="Arial"/>
                <w:sz w:val="20"/>
                <w:u w:val="single"/>
              </w:rPr>
              <w:t>Ausführung zur Nachsorge:</w:t>
            </w:r>
          </w:p>
          <w:p w14:paraId="66C178D2" w14:textId="663E9F18" w:rsidR="00F875A1" w:rsidRDefault="00F875A1" w:rsidP="004A04FB">
            <w:pPr>
              <w:tabs>
                <w:tab w:val="clear" w:pos="426"/>
                <w:tab w:val="clear" w:pos="851"/>
                <w:tab w:val="clear" w:pos="1276"/>
                <w:tab w:val="clear" w:pos="5216"/>
                <w:tab w:val="clear" w:pos="7938"/>
                <w:tab w:val="clear" w:pos="9299"/>
                <w:tab w:val="left" w:pos="288"/>
              </w:tabs>
              <w:spacing w:line="276" w:lineRule="auto"/>
              <w:rPr>
                <w:rFonts w:cs="Arial"/>
                <w:sz w:val="20"/>
              </w:rPr>
            </w:pPr>
            <w:r w:rsidRPr="0094669C">
              <w:rPr>
                <w:rFonts w:cs="Arial"/>
                <w:sz w:val="20"/>
              </w:rPr>
              <w:t xml:space="preserve">Auf der persönlichen Ebene der Nachsorge kann unter zwei Phasen unterschieden werden, die emotionale Entlastung und die Reflexion. Direkt nach einer Eskalation dient die Nachsorge primär dem Ziel der emotionalen Entlastung aller Beteiligten. Weiter gilt es Gefässe oder Massnahmen zu nutzen um sich als </w:t>
            </w:r>
            <w:r>
              <w:rPr>
                <w:rFonts w:cs="Arial"/>
                <w:sz w:val="20"/>
              </w:rPr>
              <w:t>Person</w:t>
            </w:r>
            <w:r w:rsidR="005918F9">
              <w:rPr>
                <w:rFonts w:cs="Arial"/>
                <w:sz w:val="20"/>
              </w:rPr>
              <w:t xml:space="preserve"> Sorge zu tragen. Manche Institutionen zeihen </w:t>
            </w:r>
            <w:r w:rsidRPr="0094669C">
              <w:rPr>
                <w:rFonts w:cs="Arial"/>
                <w:sz w:val="20"/>
              </w:rPr>
              <w:t>e</w:t>
            </w:r>
            <w:r w:rsidR="005918F9">
              <w:rPr>
                <w:rFonts w:cs="Arial"/>
                <w:sz w:val="20"/>
              </w:rPr>
              <w:t xml:space="preserve">xterne Fachpersonen bei, </w:t>
            </w:r>
            <w:r w:rsidRPr="0094669C">
              <w:rPr>
                <w:rFonts w:cs="Arial"/>
                <w:sz w:val="20"/>
              </w:rPr>
              <w:t>um die psychische Nachsorge zu gewährleisten.</w:t>
            </w:r>
          </w:p>
          <w:p w14:paraId="0B6A3A95" w14:textId="77777777" w:rsidR="005918F9" w:rsidRPr="0094669C" w:rsidRDefault="005918F9" w:rsidP="004A04FB">
            <w:pPr>
              <w:tabs>
                <w:tab w:val="clear" w:pos="426"/>
                <w:tab w:val="clear" w:pos="851"/>
                <w:tab w:val="clear" w:pos="1276"/>
                <w:tab w:val="clear" w:pos="5216"/>
                <w:tab w:val="clear" w:pos="7938"/>
                <w:tab w:val="clear" w:pos="9299"/>
                <w:tab w:val="left" w:pos="288"/>
              </w:tabs>
              <w:spacing w:line="276" w:lineRule="auto"/>
              <w:rPr>
                <w:rFonts w:cs="Arial"/>
                <w:sz w:val="20"/>
              </w:rPr>
            </w:pPr>
          </w:p>
          <w:p w14:paraId="2744EC61" w14:textId="77777777" w:rsidR="00F875A1" w:rsidRPr="0094669C" w:rsidRDefault="00F875A1" w:rsidP="004A04FB">
            <w:pPr>
              <w:tabs>
                <w:tab w:val="clear" w:pos="426"/>
                <w:tab w:val="clear" w:pos="851"/>
                <w:tab w:val="clear" w:pos="1276"/>
                <w:tab w:val="clear" w:pos="5216"/>
                <w:tab w:val="clear" w:pos="7938"/>
                <w:tab w:val="clear" w:pos="9299"/>
                <w:tab w:val="left" w:pos="288"/>
              </w:tabs>
              <w:spacing w:line="276" w:lineRule="auto"/>
              <w:rPr>
                <w:rFonts w:cs="Arial"/>
                <w:sz w:val="20"/>
              </w:rPr>
            </w:pPr>
            <w:r w:rsidRPr="0094669C">
              <w:rPr>
                <w:rFonts w:cs="Arial"/>
                <w:sz w:val="20"/>
              </w:rPr>
              <w:t>In einem weiteren Schritt gilt es die Vorfälle zu dokumentieren, zu analysieren und im Team alternative Vorgehensweisen, Anpassungen im Setting vorzunehmen die präventiv wirken. Grenzverletzende Vorfälle werden den zuständigen Stellen gemeldet.</w:t>
            </w:r>
            <w:r>
              <w:rPr>
                <w:rFonts w:cs="Arial"/>
                <w:sz w:val="20"/>
              </w:rPr>
              <w:t xml:space="preserve"> </w:t>
            </w:r>
          </w:p>
        </w:tc>
      </w:tr>
      <w:tr w:rsidR="00D10384" w:rsidRPr="00423785" w14:paraId="51144A9B" w14:textId="77777777" w:rsidTr="00C24A31">
        <w:trPr>
          <w:trHeight w:val="284"/>
        </w:trPr>
        <w:tc>
          <w:tcPr>
            <w:tcW w:w="8381" w:type="dxa"/>
            <w:vAlign w:val="center"/>
          </w:tcPr>
          <w:p w14:paraId="13F24A2D" w14:textId="101A3A30" w:rsidR="00D10384" w:rsidRPr="00BD265D" w:rsidRDefault="00063893" w:rsidP="007234BB">
            <w:pPr>
              <w:tabs>
                <w:tab w:val="clear" w:pos="426"/>
                <w:tab w:val="clear" w:pos="851"/>
                <w:tab w:val="clear" w:pos="1276"/>
                <w:tab w:val="clear" w:pos="5216"/>
                <w:tab w:val="clear" w:pos="7938"/>
                <w:tab w:val="clear" w:pos="9299"/>
              </w:tabs>
              <w:autoSpaceDE w:val="0"/>
              <w:autoSpaceDN w:val="0"/>
              <w:adjustRightInd w:val="0"/>
              <w:spacing w:line="276" w:lineRule="auto"/>
              <w:rPr>
                <w:rFonts w:cs="Arial"/>
                <w:color w:val="548DD4" w:themeColor="text2" w:themeTint="99"/>
                <w:sz w:val="20"/>
              </w:rPr>
            </w:pPr>
            <w:r w:rsidRPr="00BD265D">
              <w:rPr>
                <w:rFonts w:cs="Arial"/>
                <w:b/>
                <w:bCs/>
                <w:sz w:val="20"/>
                <w:lang w:eastAsia="en-US"/>
              </w:rPr>
              <w:t xml:space="preserve">Wie wird die </w:t>
            </w:r>
            <w:r w:rsidR="00C8452D">
              <w:rPr>
                <w:rFonts w:cs="Arial"/>
                <w:b/>
                <w:bCs/>
                <w:sz w:val="20"/>
                <w:lang w:eastAsia="en-US"/>
              </w:rPr>
              <w:t xml:space="preserve">emotionale und psychische </w:t>
            </w:r>
            <w:r w:rsidRPr="00BD265D">
              <w:rPr>
                <w:rFonts w:cs="Arial"/>
                <w:b/>
                <w:bCs/>
                <w:sz w:val="20"/>
                <w:lang w:eastAsia="en-US"/>
              </w:rPr>
              <w:t xml:space="preserve">Nachsorge </w:t>
            </w:r>
            <w:r w:rsidR="00D26A0F" w:rsidRPr="00BD265D">
              <w:rPr>
                <w:rFonts w:cs="Arial"/>
                <w:b/>
                <w:bCs/>
                <w:sz w:val="20"/>
                <w:lang w:eastAsia="en-US"/>
              </w:rPr>
              <w:t xml:space="preserve">für Betroffene </w:t>
            </w:r>
            <w:r w:rsidRPr="00BD265D">
              <w:rPr>
                <w:rFonts w:cs="Arial"/>
                <w:b/>
                <w:bCs/>
                <w:sz w:val="20"/>
                <w:lang w:eastAsia="en-US"/>
              </w:rPr>
              <w:t xml:space="preserve">sichergestellt? </w:t>
            </w:r>
          </w:p>
        </w:tc>
      </w:tr>
      <w:tr w:rsidR="00D10384" w:rsidRPr="00423785" w14:paraId="2E4543FE" w14:textId="77777777" w:rsidTr="00C24A31">
        <w:trPr>
          <w:trHeight w:val="284"/>
        </w:trPr>
        <w:tc>
          <w:tcPr>
            <w:tcW w:w="8381" w:type="dxa"/>
            <w:vAlign w:val="center"/>
          </w:tcPr>
          <w:p w14:paraId="127F073C" w14:textId="77777777" w:rsidR="00D10384" w:rsidRPr="00BD265D" w:rsidRDefault="00D10384" w:rsidP="00D1038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BD265D">
              <w:rPr>
                <w:rFonts w:cs="Arial"/>
                <w:color w:val="548DD4" w:themeColor="text2" w:themeTint="99"/>
                <w:sz w:val="20"/>
              </w:rPr>
              <w:t xml:space="preserve"> </w:t>
            </w:r>
            <w:sdt>
              <w:sdtPr>
                <w:rPr>
                  <w:rFonts w:cs="Arial"/>
                  <w:color w:val="548DD4" w:themeColor="text2" w:themeTint="99"/>
                  <w:sz w:val="20"/>
                </w:rPr>
                <w:id w:val="-1446846593"/>
                <w:placeholder>
                  <w:docPart w:val="85B85295B70540488E3A0B037C14BFC8"/>
                </w:placeholder>
                <w:showingPlcHdr/>
              </w:sdtPr>
              <w:sdtEndPr/>
              <w:sdtContent>
                <w:r w:rsidRPr="00BD265D">
                  <w:rPr>
                    <w:rStyle w:val="Platzhaltertext"/>
                  </w:rPr>
                  <w:t>Klicken oder tippen Sie hier, um Text einzugeben.</w:t>
                </w:r>
              </w:sdtContent>
            </w:sdt>
          </w:p>
        </w:tc>
      </w:tr>
      <w:tr w:rsidR="00C56367" w:rsidRPr="00423785" w14:paraId="38145D35" w14:textId="77777777" w:rsidTr="00C24A31">
        <w:trPr>
          <w:trHeight w:val="284"/>
        </w:trPr>
        <w:tc>
          <w:tcPr>
            <w:tcW w:w="8381" w:type="dxa"/>
            <w:vAlign w:val="center"/>
          </w:tcPr>
          <w:p w14:paraId="4D86666E" w14:textId="7A9EFD0C" w:rsidR="00C56367" w:rsidRPr="00423785" w:rsidRDefault="00C56367" w:rsidP="00423785">
            <w:pPr>
              <w:tabs>
                <w:tab w:val="clear" w:pos="426"/>
                <w:tab w:val="clear" w:pos="851"/>
                <w:tab w:val="clear" w:pos="1276"/>
                <w:tab w:val="clear" w:pos="5216"/>
                <w:tab w:val="clear" w:pos="7938"/>
                <w:tab w:val="clear" w:pos="9299"/>
                <w:tab w:val="left" w:pos="288"/>
              </w:tabs>
              <w:spacing w:line="276" w:lineRule="auto"/>
              <w:rPr>
                <w:rFonts w:cs="Arial"/>
                <w:b/>
                <w:color w:val="548DD4" w:themeColor="text2" w:themeTint="99"/>
                <w:sz w:val="20"/>
                <w:highlight w:val="cyan"/>
              </w:rPr>
            </w:pPr>
            <w:r w:rsidRPr="00FF1A7E">
              <w:rPr>
                <w:rFonts w:cs="Arial"/>
                <w:b/>
                <w:color w:val="000000" w:themeColor="text1"/>
                <w:sz w:val="20"/>
              </w:rPr>
              <w:t>Wie werden g</w:t>
            </w:r>
            <w:r w:rsidR="00423785" w:rsidRPr="00FF1A7E">
              <w:rPr>
                <w:rFonts w:cs="Arial"/>
                <w:b/>
                <w:color w:val="000000" w:themeColor="text1"/>
                <w:sz w:val="20"/>
              </w:rPr>
              <w:t>renzverletzende Situationen mit den betroffenen Schülern und Schülerinnen</w:t>
            </w:r>
            <w:r w:rsidR="00D26A0F" w:rsidRPr="00FF1A7E">
              <w:rPr>
                <w:rFonts w:cs="Arial"/>
                <w:b/>
                <w:color w:val="000000" w:themeColor="text1"/>
                <w:sz w:val="20"/>
              </w:rPr>
              <w:t xml:space="preserve"> oder Klassenkameraden</w:t>
            </w:r>
            <w:r w:rsidR="00423785" w:rsidRPr="00FF1A7E">
              <w:rPr>
                <w:rFonts w:cs="Arial"/>
                <w:b/>
                <w:color w:val="000000" w:themeColor="text1"/>
                <w:sz w:val="20"/>
              </w:rPr>
              <w:t xml:space="preserve"> weiterbearbeitet? </w:t>
            </w:r>
          </w:p>
        </w:tc>
      </w:tr>
      <w:tr w:rsidR="00C56367" w:rsidRPr="00423785" w14:paraId="045F2457" w14:textId="77777777" w:rsidTr="00C24A31">
        <w:trPr>
          <w:trHeight w:val="284"/>
        </w:trPr>
        <w:tc>
          <w:tcPr>
            <w:tcW w:w="8381" w:type="dxa"/>
            <w:vAlign w:val="center"/>
          </w:tcPr>
          <w:p w14:paraId="37E5C263" w14:textId="0E85FBAC" w:rsidR="00C56367" w:rsidRPr="00423785" w:rsidRDefault="00DA26A9" w:rsidP="00004E4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highlight w:val="cyan"/>
              </w:rPr>
            </w:pPr>
            <w:sdt>
              <w:sdtPr>
                <w:rPr>
                  <w:rFonts w:cs="Arial"/>
                  <w:color w:val="548DD4" w:themeColor="text2" w:themeTint="99"/>
                  <w:sz w:val="20"/>
                </w:rPr>
                <w:id w:val="794331439"/>
                <w:placeholder>
                  <w:docPart w:val="8DDA2B6D627F43A6A2F668A974EE88FC"/>
                </w:placeholder>
                <w:showingPlcHdr/>
              </w:sdtPr>
              <w:sdtEndPr/>
              <w:sdtContent>
                <w:r w:rsidR="00004E44" w:rsidRPr="00BD265D">
                  <w:rPr>
                    <w:rStyle w:val="Platzhaltertext"/>
                  </w:rPr>
                  <w:t>Klicken oder tippen Sie hier, um Text einzugeben.</w:t>
                </w:r>
              </w:sdtContent>
            </w:sdt>
          </w:p>
        </w:tc>
      </w:tr>
      <w:tr w:rsidR="0094669C" w:rsidRPr="00423785" w14:paraId="3A554F22" w14:textId="77777777" w:rsidTr="00C24A31">
        <w:trPr>
          <w:trHeight w:val="284"/>
        </w:trPr>
        <w:tc>
          <w:tcPr>
            <w:tcW w:w="8381" w:type="dxa"/>
            <w:vAlign w:val="center"/>
          </w:tcPr>
          <w:p w14:paraId="790B1C9B" w14:textId="35AD5E65" w:rsidR="0094669C" w:rsidRDefault="0094669C" w:rsidP="00D1038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highlight w:val="cyan"/>
              </w:rPr>
            </w:pPr>
            <w:r w:rsidRPr="0094669C">
              <w:rPr>
                <w:rFonts w:cs="Arial"/>
                <w:color w:val="548DD4" w:themeColor="text2" w:themeTint="99"/>
                <w:sz w:val="20"/>
              </w:rPr>
              <w:t>Bemerkungen:</w:t>
            </w:r>
          </w:p>
        </w:tc>
      </w:tr>
      <w:tr w:rsidR="0094669C" w:rsidRPr="00423785" w14:paraId="468B2F64" w14:textId="77777777" w:rsidTr="00C24A31">
        <w:trPr>
          <w:trHeight w:val="284"/>
        </w:trPr>
        <w:tc>
          <w:tcPr>
            <w:tcW w:w="8381" w:type="dxa"/>
            <w:vAlign w:val="center"/>
          </w:tcPr>
          <w:p w14:paraId="559B6C00" w14:textId="47AEA90C" w:rsidR="0094669C" w:rsidRDefault="00DA26A9" w:rsidP="00004E4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highlight w:val="cyan"/>
              </w:rPr>
            </w:pPr>
            <w:sdt>
              <w:sdtPr>
                <w:rPr>
                  <w:rFonts w:cs="Arial"/>
                  <w:color w:val="548DD4" w:themeColor="text2" w:themeTint="99"/>
                  <w:sz w:val="20"/>
                </w:rPr>
                <w:id w:val="-345718708"/>
                <w:placeholder>
                  <w:docPart w:val="9A599504D382486485C132C74DC9EACC"/>
                </w:placeholder>
                <w:showingPlcHdr/>
              </w:sdtPr>
              <w:sdtEndPr/>
              <w:sdtContent>
                <w:r w:rsidR="00004E44" w:rsidRPr="00BD265D">
                  <w:rPr>
                    <w:rStyle w:val="Platzhaltertext"/>
                  </w:rPr>
                  <w:t>Klicken oder tippen Sie hier, um Text einzugeben.</w:t>
                </w:r>
              </w:sdtContent>
            </w:sdt>
          </w:p>
        </w:tc>
      </w:tr>
      <w:tr w:rsidR="00BD265D" w14:paraId="328E27DF" w14:textId="77777777" w:rsidTr="00BD265D">
        <w:trPr>
          <w:trHeight w:val="284"/>
        </w:trPr>
        <w:tc>
          <w:tcPr>
            <w:tcW w:w="8381" w:type="dxa"/>
            <w:tcBorders>
              <w:top w:val="single" w:sz="4" w:space="0" w:color="auto"/>
              <w:left w:val="nil"/>
              <w:bottom w:val="single" w:sz="4" w:space="0" w:color="auto"/>
              <w:right w:val="nil"/>
            </w:tcBorders>
          </w:tcPr>
          <w:p w14:paraId="46B89738" w14:textId="77777777" w:rsidR="00BD265D" w:rsidRPr="00BD265D" w:rsidRDefault="00BD265D" w:rsidP="00C864AE">
            <w:pPr>
              <w:tabs>
                <w:tab w:val="clear" w:pos="426"/>
                <w:tab w:val="clear" w:pos="851"/>
                <w:tab w:val="clear" w:pos="1276"/>
                <w:tab w:val="clear" w:pos="5216"/>
                <w:tab w:val="clear" w:pos="7938"/>
                <w:tab w:val="clear" w:pos="9299"/>
                <w:tab w:val="left" w:pos="288"/>
              </w:tabs>
              <w:spacing w:line="276" w:lineRule="auto"/>
              <w:rPr>
                <w:rFonts w:cs="Arial"/>
                <w:sz w:val="20"/>
                <w:highlight w:val="cyan"/>
              </w:rPr>
            </w:pPr>
          </w:p>
        </w:tc>
      </w:tr>
      <w:tr w:rsidR="0094669C" w14:paraId="429C4E16" w14:textId="77777777" w:rsidTr="0094669C">
        <w:trPr>
          <w:trHeight w:val="284"/>
        </w:trPr>
        <w:tc>
          <w:tcPr>
            <w:tcW w:w="8381" w:type="dxa"/>
            <w:tcBorders>
              <w:top w:val="single" w:sz="4" w:space="0" w:color="auto"/>
            </w:tcBorders>
            <w:shd w:val="clear" w:color="auto" w:fill="D9D9D9" w:themeFill="background1" w:themeFillShade="D9"/>
          </w:tcPr>
          <w:p w14:paraId="44F69419" w14:textId="1ED24673" w:rsidR="0094669C" w:rsidRPr="00C8452D" w:rsidRDefault="0094669C" w:rsidP="00C864AE">
            <w:pPr>
              <w:tabs>
                <w:tab w:val="clear" w:pos="426"/>
                <w:tab w:val="clear" w:pos="851"/>
                <w:tab w:val="clear" w:pos="1276"/>
                <w:tab w:val="clear" w:pos="5216"/>
                <w:tab w:val="clear" w:pos="7938"/>
                <w:tab w:val="clear" w:pos="9299"/>
                <w:tab w:val="left" w:pos="288"/>
              </w:tabs>
              <w:spacing w:line="276" w:lineRule="auto"/>
              <w:rPr>
                <w:rFonts w:cs="Arial"/>
                <w:sz w:val="20"/>
              </w:rPr>
            </w:pPr>
            <w:r>
              <w:rPr>
                <w:rFonts w:cs="Arial"/>
                <w:b/>
                <w:color w:val="548DD4" w:themeColor="text2" w:themeTint="99"/>
                <w:sz w:val="24"/>
                <w:szCs w:val="24"/>
              </w:rPr>
              <w:t>Freiheitseinschränkende Massnahmen</w:t>
            </w:r>
          </w:p>
        </w:tc>
      </w:tr>
      <w:tr w:rsidR="00BD265D" w14:paraId="36432C2C" w14:textId="77777777" w:rsidTr="00C8452D">
        <w:trPr>
          <w:trHeight w:val="284"/>
        </w:trPr>
        <w:tc>
          <w:tcPr>
            <w:tcW w:w="8381" w:type="dxa"/>
            <w:tcBorders>
              <w:top w:val="single" w:sz="4" w:space="0" w:color="auto"/>
            </w:tcBorders>
            <w:shd w:val="clear" w:color="auto" w:fill="auto"/>
          </w:tcPr>
          <w:p w14:paraId="44638BCE" w14:textId="247FAA9C" w:rsidR="0094669C" w:rsidRDefault="00BD265D" w:rsidP="00F61A93">
            <w:pPr>
              <w:tabs>
                <w:tab w:val="clear" w:pos="426"/>
                <w:tab w:val="clear" w:pos="851"/>
                <w:tab w:val="clear" w:pos="1276"/>
                <w:tab w:val="clear" w:pos="5216"/>
                <w:tab w:val="clear" w:pos="7938"/>
                <w:tab w:val="clear" w:pos="9299"/>
                <w:tab w:val="left" w:pos="288"/>
              </w:tabs>
              <w:spacing w:line="276" w:lineRule="auto"/>
              <w:rPr>
                <w:rFonts w:cs="Arial"/>
                <w:sz w:val="20"/>
              </w:rPr>
            </w:pPr>
            <w:r w:rsidRPr="00C8452D">
              <w:rPr>
                <w:rFonts w:cs="Arial"/>
                <w:sz w:val="20"/>
              </w:rPr>
              <w:t>Im Artikel 383 des Schweizer Zivilgesetzbuches wird festgehalten, dass die Bewegungsfreiheit nur eingeschränkt werden darf, wenn weniger einschneidende Massnahmen nicht ausreichen oder von vornherein als ungenügend erscheinen und die Massnahmen dazu dient eine ernsthafte Gefahr für das Leben oder die körperliche Integrität der betroffenen Person oder Dritter abzuwenden; oder eine schwerwiegende Störung des Gemeinschaftslebens zu beseitigen.</w:t>
            </w:r>
            <w:r w:rsidR="00E54D46">
              <w:rPr>
                <w:rFonts w:cs="Arial"/>
                <w:sz w:val="20"/>
              </w:rPr>
              <w:t xml:space="preserve"> </w:t>
            </w:r>
            <w:r w:rsidR="0094669C" w:rsidRPr="0094669C">
              <w:rPr>
                <w:rFonts w:cs="Arial"/>
                <w:sz w:val="20"/>
              </w:rPr>
              <w:t xml:space="preserve">Unter </w:t>
            </w:r>
            <w:r w:rsidR="004225F5">
              <w:rPr>
                <w:rFonts w:cs="Arial"/>
                <w:sz w:val="20"/>
              </w:rPr>
              <w:t xml:space="preserve">dem </w:t>
            </w:r>
            <w:r w:rsidR="0094669C" w:rsidRPr="0094669C">
              <w:rPr>
                <w:rFonts w:cs="Arial"/>
                <w:sz w:val="20"/>
              </w:rPr>
              <w:t xml:space="preserve">Artikel 384 des schweizerischen Zivilgesetzbuches wird des Weiteren geregelt, dass jede Massnahme zur Einschränkung der Bewegungsfreiheit </w:t>
            </w:r>
            <w:r w:rsidR="0094669C">
              <w:rPr>
                <w:rFonts w:cs="Arial"/>
                <w:sz w:val="20"/>
              </w:rPr>
              <w:t>protokolliert werden muss</w:t>
            </w:r>
            <w:r w:rsidR="0094669C" w:rsidRPr="0094669C">
              <w:rPr>
                <w:rFonts w:cs="Arial"/>
                <w:sz w:val="20"/>
              </w:rPr>
              <w:t>. Ein Einsichtsrecht steht auch den Personen zu, welche die Institution beaufsichtigen.</w:t>
            </w:r>
          </w:p>
          <w:p w14:paraId="186D5ADA" w14:textId="6567F438" w:rsidR="00F61A93" w:rsidRPr="00C8452D" w:rsidRDefault="00F61A93" w:rsidP="00EE095E">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Pr>
                <w:rFonts w:cs="Arial"/>
                <w:sz w:val="20"/>
              </w:rPr>
              <w:lastRenderedPageBreak/>
              <w:t>Der Abteilung Sonderpädago</w:t>
            </w:r>
            <w:r w:rsidR="005918F9">
              <w:rPr>
                <w:rFonts w:cs="Arial"/>
                <w:sz w:val="20"/>
              </w:rPr>
              <w:t>gik ist es bewusst, dass es in I</w:t>
            </w:r>
            <w:r>
              <w:rPr>
                <w:rFonts w:cs="Arial"/>
                <w:sz w:val="20"/>
              </w:rPr>
              <w:t>hrem Arbeitsalltag immer wieder zu Eskalationsvorfälle</w:t>
            </w:r>
            <w:r w:rsidR="005918F9">
              <w:rPr>
                <w:rFonts w:cs="Arial"/>
                <w:sz w:val="20"/>
              </w:rPr>
              <w:t>n</w:t>
            </w:r>
            <w:r>
              <w:rPr>
                <w:rFonts w:cs="Arial"/>
                <w:sz w:val="20"/>
              </w:rPr>
              <w:t xml:space="preserve"> </w:t>
            </w:r>
            <w:r w:rsidR="005918F9">
              <w:rPr>
                <w:rFonts w:cs="Arial"/>
                <w:sz w:val="20"/>
              </w:rPr>
              <w:t xml:space="preserve">kommen kann, bei denen </w:t>
            </w:r>
            <w:r w:rsidR="00C31EAF">
              <w:rPr>
                <w:rFonts w:cs="Arial"/>
                <w:sz w:val="20"/>
              </w:rPr>
              <w:t xml:space="preserve">freiheitsbeschränkende Massnahmen </w:t>
            </w:r>
            <w:r w:rsidR="005918F9">
              <w:rPr>
                <w:rFonts w:cs="Arial"/>
                <w:sz w:val="20"/>
              </w:rPr>
              <w:t xml:space="preserve">nötig sein können, </w:t>
            </w:r>
            <w:r w:rsidR="00C31EAF">
              <w:rPr>
                <w:rFonts w:cs="Arial"/>
                <w:sz w:val="20"/>
              </w:rPr>
              <w:t>um die betroffenen Schüler</w:t>
            </w:r>
            <w:r w:rsidR="005918F9">
              <w:rPr>
                <w:rFonts w:cs="Arial"/>
                <w:sz w:val="20"/>
              </w:rPr>
              <w:t>innen und Schüler</w:t>
            </w:r>
            <w:r w:rsidR="00C31EAF">
              <w:rPr>
                <w:rFonts w:cs="Arial"/>
                <w:sz w:val="20"/>
              </w:rPr>
              <w:t>, Mitschüler</w:t>
            </w:r>
            <w:r w:rsidR="005918F9">
              <w:rPr>
                <w:rFonts w:cs="Arial"/>
                <w:sz w:val="20"/>
              </w:rPr>
              <w:t>innen, Mitschüler und Mitarbeitende</w:t>
            </w:r>
            <w:r w:rsidR="00C31EAF">
              <w:rPr>
                <w:rFonts w:cs="Arial"/>
                <w:sz w:val="20"/>
              </w:rPr>
              <w:t xml:space="preserve"> zu schützen. Deshalb ist es uns wichtig gemeinsam mit Ihnen und im Einbezug der rechtl</w:t>
            </w:r>
            <w:r w:rsidR="005918F9">
              <w:rPr>
                <w:rFonts w:cs="Arial"/>
                <w:sz w:val="20"/>
              </w:rPr>
              <w:t>ichen und fachlichen Grundlagen</w:t>
            </w:r>
            <w:r w:rsidR="00C31EAF">
              <w:rPr>
                <w:rFonts w:cs="Arial"/>
                <w:sz w:val="20"/>
              </w:rPr>
              <w:t xml:space="preserve"> einen professionellen Standard zu gewährleisten, der sowohl die involvierten Personen</w:t>
            </w:r>
            <w:r w:rsidR="005918F9">
              <w:rPr>
                <w:rFonts w:cs="Arial"/>
                <w:sz w:val="20"/>
              </w:rPr>
              <w:t>,</w:t>
            </w:r>
            <w:r w:rsidR="00C31EAF">
              <w:rPr>
                <w:rFonts w:cs="Arial"/>
                <w:sz w:val="20"/>
              </w:rPr>
              <w:t xml:space="preserve"> wie auch die Institution schützt. </w:t>
            </w:r>
            <w:r w:rsidR="00C96413">
              <w:rPr>
                <w:rFonts w:cs="Arial"/>
                <w:sz w:val="20"/>
              </w:rPr>
              <w:t xml:space="preserve">Die nachfolgenden </w:t>
            </w:r>
            <w:r w:rsidR="00C31EAF">
              <w:rPr>
                <w:rFonts w:cs="Arial"/>
                <w:sz w:val="20"/>
              </w:rPr>
              <w:t xml:space="preserve">Fragen </w:t>
            </w:r>
            <w:r w:rsidR="00C96413">
              <w:rPr>
                <w:rFonts w:cs="Arial"/>
                <w:sz w:val="20"/>
              </w:rPr>
              <w:t xml:space="preserve">sollen </w:t>
            </w:r>
            <w:r w:rsidR="00676ED6">
              <w:rPr>
                <w:rFonts w:cs="Arial"/>
                <w:sz w:val="20"/>
              </w:rPr>
              <w:t>dazu dienen, zu reflektieren,</w:t>
            </w:r>
            <w:r w:rsidR="00C31EAF">
              <w:rPr>
                <w:rFonts w:cs="Arial"/>
                <w:sz w:val="20"/>
              </w:rPr>
              <w:t xml:space="preserve"> was in ihrer Institution in welcher For</w:t>
            </w:r>
            <w:r w:rsidR="005918F9">
              <w:rPr>
                <w:rFonts w:cs="Arial"/>
                <w:sz w:val="20"/>
              </w:rPr>
              <w:t>m bereits umgesetzt wird und wo allenfalls noch Potenzial für Anpassungen besteht.</w:t>
            </w:r>
          </w:p>
        </w:tc>
      </w:tr>
      <w:tr w:rsidR="00BD265D" w:rsidRPr="00423785" w14:paraId="57116DCB" w14:textId="77777777" w:rsidTr="00C8452D">
        <w:trPr>
          <w:trHeight w:val="284"/>
        </w:trPr>
        <w:tc>
          <w:tcPr>
            <w:tcW w:w="8381" w:type="dxa"/>
            <w:shd w:val="clear" w:color="auto" w:fill="auto"/>
          </w:tcPr>
          <w:p w14:paraId="4A0258B1" w14:textId="7E0FBF84" w:rsidR="00BD265D" w:rsidRPr="00C8452D" w:rsidRDefault="00BD265D" w:rsidP="00C864AE">
            <w:pPr>
              <w:tabs>
                <w:tab w:val="clear" w:pos="426"/>
                <w:tab w:val="clear" w:pos="851"/>
                <w:tab w:val="clear" w:pos="1276"/>
                <w:tab w:val="clear" w:pos="5216"/>
                <w:tab w:val="clear" w:pos="7938"/>
                <w:tab w:val="clear" w:pos="9299"/>
                <w:tab w:val="left" w:pos="288"/>
              </w:tabs>
              <w:spacing w:line="276" w:lineRule="auto"/>
              <w:rPr>
                <w:rFonts w:cs="Arial"/>
                <w:b/>
                <w:color w:val="000000" w:themeColor="text1"/>
                <w:sz w:val="20"/>
              </w:rPr>
            </w:pPr>
            <w:r w:rsidRPr="00C8452D">
              <w:rPr>
                <w:rFonts w:cs="Arial"/>
                <w:b/>
                <w:color w:val="000000" w:themeColor="text1"/>
                <w:sz w:val="20"/>
              </w:rPr>
              <w:lastRenderedPageBreak/>
              <w:t>Werden in Ihrer Institution freiheits- und bewegungseinschränkende Schutzmassnahmen durchgeführt? Wie sehen diese aus?</w:t>
            </w:r>
          </w:p>
        </w:tc>
      </w:tr>
      <w:tr w:rsidR="00BD265D" w:rsidRPr="00423785" w14:paraId="74DEDF8A" w14:textId="77777777" w:rsidTr="00C8452D">
        <w:trPr>
          <w:trHeight w:val="284"/>
        </w:trPr>
        <w:tc>
          <w:tcPr>
            <w:tcW w:w="8381" w:type="dxa"/>
            <w:shd w:val="clear" w:color="auto" w:fill="auto"/>
          </w:tcPr>
          <w:p w14:paraId="52ADE960" w14:textId="77777777" w:rsidR="00BD265D" w:rsidRPr="00C8452D" w:rsidRDefault="00DA26A9" w:rsidP="00C864AE">
            <w:pPr>
              <w:tabs>
                <w:tab w:val="clear" w:pos="426"/>
                <w:tab w:val="clear" w:pos="851"/>
                <w:tab w:val="clear" w:pos="1276"/>
                <w:tab w:val="clear" w:pos="5216"/>
                <w:tab w:val="clear" w:pos="7938"/>
                <w:tab w:val="clear" w:pos="9299"/>
                <w:tab w:val="left" w:pos="288"/>
              </w:tabs>
              <w:spacing w:line="276" w:lineRule="auto"/>
              <w:rPr>
                <w:rFonts w:cs="Arial"/>
                <w:b/>
                <w:color w:val="000000" w:themeColor="text1"/>
                <w:sz w:val="20"/>
              </w:rPr>
            </w:pPr>
            <w:sdt>
              <w:sdtPr>
                <w:rPr>
                  <w:rFonts w:cs="Arial"/>
                  <w:color w:val="548DD4" w:themeColor="text2" w:themeTint="99"/>
                  <w:sz w:val="20"/>
                </w:rPr>
                <w:id w:val="2057274340"/>
                <w:placeholder>
                  <w:docPart w:val="5A14DC29602440C0B5A8576BB599937B"/>
                </w:placeholder>
                <w:showingPlcHdr/>
              </w:sdtPr>
              <w:sdtEndPr/>
              <w:sdtContent>
                <w:r w:rsidR="00BD265D" w:rsidRPr="00C8452D">
                  <w:rPr>
                    <w:rStyle w:val="Platzhaltertext"/>
                  </w:rPr>
                  <w:t>Klicken oder tippen Sie hier, um Text einzugeben.</w:t>
                </w:r>
              </w:sdtContent>
            </w:sdt>
          </w:p>
        </w:tc>
      </w:tr>
      <w:tr w:rsidR="00E54D46" w:rsidRPr="00423785" w14:paraId="78D69040" w14:textId="77777777" w:rsidTr="00C8452D">
        <w:trPr>
          <w:trHeight w:val="284"/>
        </w:trPr>
        <w:tc>
          <w:tcPr>
            <w:tcW w:w="8381" w:type="dxa"/>
            <w:shd w:val="clear" w:color="auto" w:fill="auto"/>
          </w:tcPr>
          <w:p w14:paraId="1140AA6B" w14:textId="1B952544" w:rsidR="00E54D46" w:rsidRPr="00EE4BD6" w:rsidRDefault="00E54D46" w:rsidP="00C864AE">
            <w:pPr>
              <w:tabs>
                <w:tab w:val="clear" w:pos="426"/>
                <w:tab w:val="clear" w:pos="851"/>
                <w:tab w:val="clear" w:pos="1276"/>
                <w:tab w:val="clear" w:pos="5216"/>
                <w:tab w:val="clear" w:pos="7938"/>
                <w:tab w:val="clear" w:pos="9299"/>
                <w:tab w:val="left" w:pos="288"/>
              </w:tabs>
              <w:spacing w:line="276" w:lineRule="auto"/>
              <w:rPr>
                <w:rFonts w:cs="Arial"/>
                <w:b/>
                <w:color w:val="548DD4" w:themeColor="text2" w:themeTint="99"/>
                <w:sz w:val="20"/>
              </w:rPr>
            </w:pPr>
            <w:r w:rsidRPr="00EE4BD6">
              <w:rPr>
                <w:rFonts w:cs="Arial"/>
                <w:b/>
                <w:sz w:val="20"/>
              </w:rPr>
              <w:t xml:space="preserve">Wie werden </w:t>
            </w:r>
            <w:r w:rsidR="00EE4BD6" w:rsidRPr="00EE4BD6">
              <w:rPr>
                <w:rFonts w:cs="Arial"/>
                <w:b/>
                <w:sz w:val="20"/>
              </w:rPr>
              <w:t>die betroffen</w:t>
            </w:r>
            <w:r w:rsidR="005918F9">
              <w:rPr>
                <w:rFonts w:cs="Arial"/>
                <w:b/>
                <w:sz w:val="20"/>
              </w:rPr>
              <w:t>en Personen und/oder die Erziehungsberechtigten</w:t>
            </w:r>
            <w:r w:rsidR="00EE4BD6" w:rsidRPr="00EE4BD6">
              <w:rPr>
                <w:rFonts w:cs="Arial"/>
                <w:b/>
                <w:sz w:val="20"/>
              </w:rPr>
              <w:t xml:space="preserve"> über die Massnahmen informiert?</w:t>
            </w:r>
          </w:p>
        </w:tc>
      </w:tr>
      <w:tr w:rsidR="00EE4BD6" w:rsidRPr="00423785" w14:paraId="10BAD3A9" w14:textId="77777777" w:rsidTr="00C8452D">
        <w:trPr>
          <w:trHeight w:val="284"/>
        </w:trPr>
        <w:tc>
          <w:tcPr>
            <w:tcW w:w="8381" w:type="dxa"/>
            <w:shd w:val="clear" w:color="auto" w:fill="auto"/>
          </w:tcPr>
          <w:p w14:paraId="27BCCABF" w14:textId="09B0942D" w:rsidR="00EE4BD6" w:rsidRDefault="00DA26A9" w:rsidP="00C864AE">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1299120160"/>
                <w:placeholder>
                  <w:docPart w:val="C8A14498E22E4494A132B68C05FD96F7"/>
                </w:placeholder>
                <w:showingPlcHdr/>
              </w:sdtPr>
              <w:sdtEndPr/>
              <w:sdtContent>
                <w:r w:rsidR="00EE4BD6" w:rsidRPr="00C8452D">
                  <w:rPr>
                    <w:rStyle w:val="Platzhaltertext"/>
                  </w:rPr>
                  <w:t>Klicken oder tippen Sie hier, um Text einzugeben.</w:t>
                </w:r>
              </w:sdtContent>
            </w:sdt>
          </w:p>
        </w:tc>
      </w:tr>
      <w:tr w:rsidR="00EE4BD6" w:rsidRPr="00423785" w14:paraId="7B9AE254" w14:textId="77777777" w:rsidTr="00C8452D">
        <w:trPr>
          <w:trHeight w:val="284"/>
        </w:trPr>
        <w:tc>
          <w:tcPr>
            <w:tcW w:w="8381" w:type="dxa"/>
            <w:shd w:val="clear" w:color="auto" w:fill="auto"/>
          </w:tcPr>
          <w:p w14:paraId="15766F5C" w14:textId="5251F4B7" w:rsidR="00EE4BD6" w:rsidRPr="00EE4BD6" w:rsidRDefault="00EE4BD6" w:rsidP="00C864AE">
            <w:pPr>
              <w:tabs>
                <w:tab w:val="clear" w:pos="426"/>
                <w:tab w:val="clear" w:pos="851"/>
                <w:tab w:val="clear" w:pos="1276"/>
                <w:tab w:val="clear" w:pos="5216"/>
                <w:tab w:val="clear" w:pos="7938"/>
                <w:tab w:val="clear" w:pos="9299"/>
                <w:tab w:val="left" w:pos="288"/>
              </w:tabs>
              <w:spacing w:line="276" w:lineRule="auto"/>
              <w:rPr>
                <w:rFonts w:cs="Arial"/>
                <w:b/>
                <w:sz w:val="20"/>
              </w:rPr>
            </w:pPr>
            <w:r w:rsidRPr="00EE4BD6">
              <w:rPr>
                <w:rFonts w:cs="Arial"/>
                <w:b/>
                <w:sz w:val="20"/>
              </w:rPr>
              <w:t>Sind weitere Fachpersonen od</w:t>
            </w:r>
            <w:r w:rsidR="005918F9">
              <w:rPr>
                <w:rFonts w:cs="Arial"/>
                <w:b/>
                <w:sz w:val="20"/>
              </w:rPr>
              <w:t>er Stellen bei Entscheiden betreffend</w:t>
            </w:r>
            <w:r w:rsidRPr="00EE4BD6">
              <w:rPr>
                <w:rFonts w:cs="Arial"/>
                <w:b/>
                <w:sz w:val="20"/>
              </w:rPr>
              <w:t xml:space="preserve"> fr</w:t>
            </w:r>
            <w:r w:rsidR="005918F9">
              <w:rPr>
                <w:rFonts w:cs="Arial"/>
                <w:b/>
                <w:sz w:val="20"/>
              </w:rPr>
              <w:t xml:space="preserve">eiheitsbeschränkenden Massnahmen </w:t>
            </w:r>
            <w:r w:rsidRPr="00EE4BD6">
              <w:rPr>
                <w:rFonts w:cs="Arial"/>
                <w:b/>
                <w:sz w:val="20"/>
              </w:rPr>
              <w:t xml:space="preserve">und deren Form beteiligt? </w:t>
            </w:r>
          </w:p>
        </w:tc>
      </w:tr>
      <w:tr w:rsidR="00EE4BD6" w:rsidRPr="00423785" w14:paraId="6A2872C4" w14:textId="77777777" w:rsidTr="00C8452D">
        <w:trPr>
          <w:trHeight w:val="284"/>
        </w:trPr>
        <w:tc>
          <w:tcPr>
            <w:tcW w:w="8381" w:type="dxa"/>
            <w:shd w:val="clear" w:color="auto" w:fill="auto"/>
          </w:tcPr>
          <w:p w14:paraId="0531FFA1" w14:textId="5AC5337C" w:rsidR="00EE4BD6" w:rsidRDefault="00DA26A9" w:rsidP="00C864AE">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796102229"/>
                <w:placeholder>
                  <w:docPart w:val="2781FF2B7BCC4A9FAA90F0288EA276D3"/>
                </w:placeholder>
                <w:showingPlcHdr/>
              </w:sdtPr>
              <w:sdtEndPr/>
              <w:sdtContent>
                <w:r w:rsidR="00EE4BD6" w:rsidRPr="00C8452D">
                  <w:rPr>
                    <w:rStyle w:val="Platzhaltertext"/>
                  </w:rPr>
                  <w:t>Klicken oder tippen Sie hier, um Text einzugeben.</w:t>
                </w:r>
              </w:sdtContent>
            </w:sdt>
          </w:p>
        </w:tc>
      </w:tr>
      <w:tr w:rsidR="004225F5" w:rsidRPr="00423785" w14:paraId="0A166DE4" w14:textId="77777777" w:rsidTr="00C8452D">
        <w:trPr>
          <w:trHeight w:val="284"/>
        </w:trPr>
        <w:tc>
          <w:tcPr>
            <w:tcW w:w="8381" w:type="dxa"/>
            <w:shd w:val="clear" w:color="auto" w:fill="auto"/>
          </w:tcPr>
          <w:p w14:paraId="08A0562B" w14:textId="46228871" w:rsidR="004225F5" w:rsidRPr="004225F5" w:rsidRDefault="004225F5" w:rsidP="00C864AE">
            <w:pPr>
              <w:tabs>
                <w:tab w:val="clear" w:pos="426"/>
                <w:tab w:val="clear" w:pos="851"/>
                <w:tab w:val="clear" w:pos="1276"/>
                <w:tab w:val="clear" w:pos="5216"/>
                <w:tab w:val="clear" w:pos="7938"/>
                <w:tab w:val="clear" w:pos="9299"/>
                <w:tab w:val="left" w:pos="288"/>
              </w:tabs>
              <w:spacing w:line="276" w:lineRule="auto"/>
              <w:rPr>
                <w:rFonts w:cs="Arial"/>
                <w:b/>
                <w:sz w:val="20"/>
              </w:rPr>
            </w:pPr>
            <w:r w:rsidRPr="004225F5">
              <w:rPr>
                <w:rFonts w:cs="Arial"/>
                <w:b/>
                <w:sz w:val="20"/>
              </w:rPr>
              <w:t xml:space="preserve">Welche Stellen werden zusätzlich über freiheitsbeschränkende Massnahmen informiert? </w:t>
            </w:r>
          </w:p>
        </w:tc>
      </w:tr>
      <w:tr w:rsidR="004225F5" w:rsidRPr="00423785" w14:paraId="74E0631D" w14:textId="77777777" w:rsidTr="00C8452D">
        <w:trPr>
          <w:trHeight w:val="284"/>
        </w:trPr>
        <w:tc>
          <w:tcPr>
            <w:tcW w:w="8381" w:type="dxa"/>
            <w:shd w:val="clear" w:color="auto" w:fill="auto"/>
          </w:tcPr>
          <w:p w14:paraId="64B452FB" w14:textId="24F795DB" w:rsidR="004225F5" w:rsidRPr="004225F5" w:rsidRDefault="00DA26A9" w:rsidP="00C864AE">
            <w:pPr>
              <w:tabs>
                <w:tab w:val="clear" w:pos="426"/>
                <w:tab w:val="clear" w:pos="851"/>
                <w:tab w:val="clear" w:pos="1276"/>
                <w:tab w:val="clear" w:pos="5216"/>
                <w:tab w:val="clear" w:pos="7938"/>
                <w:tab w:val="clear" w:pos="9299"/>
                <w:tab w:val="left" w:pos="288"/>
              </w:tabs>
              <w:spacing w:line="276" w:lineRule="auto"/>
              <w:rPr>
                <w:rFonts w:cs="Arial"/>
                <w:b/>
                <w:sz w:val="20"/>
              </w:rPr>
            </w:pPr>
            <w:sdt>
              <w:sdtPr>
                <w:rPr>
                  <w:rFonts w:cs="Arial"/>
                  <w:color w:val="548DD4" w:themeColor="text2" w:themeTint="99"/>
                  <w:sz w:val="20"/>
                </w:rPr>
                <w:id w:val="490221131"/>
                <w:placeholder>
                  <w:docPart w:val="7B425BC4523047C387242AA53647E939"/>
                </w:placeholder>
                <w:showingPlcHdr/>
              </w:sdtPr>
              <w:sdtEndPr/>
              <w:sdtContent>
                <w:r w:rsidR="004225F5" w:rsidRPr="00C8452D">
                  <w:rPr>
                    <w:rStyle w:val="Platzhaltertext"/>
                  </w:rPr>
                  <w:t>Klicken oder tippen Sie hier, um Text einzugeben.</w:t>
                </w:r>
              </w:sdtContent>
            </w:sdt>
          </w:p>
        </w:tc>
      </w:tr>
      <w:tr w:rsidR="00EE4BD6" w:rsidRPr="00423785" w14:paraId="39802CCD" w14:textId="77777777" w:rsidTr="00C8452D">
        <w:trPr>
          <w:trHeight w:val="284"/>
        </w:trPr>
        <w:tc>
          <w:tcPr>
            <w:tcW w:w="8381" w:type="dxa"/>
            <w:shd w:val="clear" w:color="auto" w:fill="auto"/>
          </w:tcPr>
          <w:p w14:paraId="3C202D8C" w14:textId="4B8054ED" w:rsidR="00EE4BD6" w:rsidRPr="00C8452D" w:rsidRDefault="0094669C" w:rsidP="00C864AE">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Pr>
                <w:rFonts w:cs="Arial"/>
                <w:color w:val="548DD4" w:themeColor="text2" w:themeTint="99"/>
                <w:sz w:val="20"/>
              </w:rPr>
              <w:t>Bemerkungen:</w:t>
            </w:r>
          </w:p>
        </w:tc>
      </w:tr>
      <w:tr w:rsidR="004225F5" w:rsidRPr="00423785" w14:paraId="5EDAB1A2" w14:textId="77777777" w:rsidTr="00C8452D">
        <w:trPr>
          <w:trHeight w:val="284"/>
        </w:trPr>
        <w:tc>
          <w:tcPr>
            <w:tcW w:w="8381" w:type="dxa"/>
            <w:shd w:val="clear" w:color="auto" w:fill="auto"/>
          </w:tcPr>
          <w:p w14:paraId="38EFB40A" w14:textId="72971BC2" w:rsidR="004225F5" w:rsidRDefault="00DA26A9" w:rsidP="004225F5">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1608766236"/>
                <w:placeholder>
                  <w:docPart w:val="2E2500CCFFD14A96A940F942EA37F757"/>
                </w:placeholder>
                <w:showingPlcHdr/>
              </w:sdtPr>
              <w:sdtEndPr/>
              <w:sdtContent>
                <w:r w:rsidR="004225F5" w:rsidRPr="00A26548">
                  <w:rPr>
                    <w:rStyle w:val="Platzhaltertext"/>
                  </w:rPr>
                  <w:t>Klicken oder tippen Sie hier, um Text einzugeben.</w:t>
                </w:r>
              </w:sdtContent>
            </w:sdt>
          </w:p>
        </w:tc>
      </w:tr>
    </w:tbl>
    <w:p w14:paraId="187D075D" w14:textId="77777777" w:rsidR="00C96413" w:rsidRPr="001D78CA" w:rsidRDefault="00C96413" w:rsidP="00E54F92">
      <w:pPr>
        <w:tabs>
          <w:tab w:val="clear" w:pos="426"/>
          <w:tab w:val="clear" w:pos="851"/>
          <w:tab w:val="clear" w:pos="1276"/>
          <w:tab w:val="clear" w:pos="5216"/>
          <w:tab w:val="clear" w:pos="7938"/>
          <w:tab w:val="clear" w:pos="9299"/>
          <w:tab w:val="left" w:pos="284"/>
        </w:tabs>
        <w:spacing w:line="260" w:lineRule="atLeast"/>
        <w:rPr>
          <w:rFonts w:cs="Arial"/>
          <w:sz w:val="20"/>
        </w:rPr>
      </w:pPr>
    </w:p>
    <w:tbl>
      <w:tblPr>
        <w:tblStyle w:val="Tabellenraster"/>
        <w:tblW w:w="0" w:type="auto"/>
        <w:tblLook w:val="04A0" w:firstRow="1" w:lastRow="0" w:firstColumn="1" w:lastColumn="0" w:noHBand="0" w:noVBand="1"/>
      </w:tblPr>
      <w:tblGrid>
        <w:gridCol w:w="8381"/>
      </w:tblGrid>
      <w:tr w:rsidR="00440563" w:rsidRPr="0097451E" w14:paraId="119EF0FE" w14:textId="77777777" w:rsidTr="000A2EF7">
        <w:trPr>
          <w:trHeight w:val="284"/>
        </w:trPr>
        <w:tc>
          <w:tcPr>
            <w:tcW w:w="8381" w:type="dxa"/>
            <w:shd w:val="clear" w:color="auto" w:fill="BFBFBF" w:themeFill="background1" w:themeFillShade="BF"/>
            <w:vAlign w:val="center"/>
          </w:tcPr>
          <w:p w14:paraId="6DAC9A0E" w14:textId="04ECDA82" w:rsidR="00440563" w:rsidRPr="006F0120" w:rsidRDefault="005707EC" w:rsidP="000A2EF7">
            <w:pPr>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rPr>
            </w:pPr>
            <w:r>
              <w:rPr>
                <w:rFonts w:cs="Arial"/>
                <w:b/>
                <w:color w:val="548DD4" w:themeColor="text2" w:themeTint="99"/>
                <w:sz w:val="24"/>
                <w:szCs w:val="24"/>
              </w:rPr>
              <w:t>Sonderschulinternat</w:t>
            </w:r>
          </w:p>
        </w:tc>
      </w:tr>
      <w:tr w:rsidR="00440563" w:rsidRPr="0097451E" w14:paraId="42B4DC5A" w14:textId="77777777" w:rsidTr="000A2EF7">
        <w:trPr>
          <w:trHeight w:val="284"/>
        </w:trPr>
        <w:tc>
          <w:tcPr>
            <w:tcW w:w="8381" w:type="dxa"/>
            <w:vAlign w:val="center"/>
          </w:tcPr>
          <w:p w14:paraId="198FF4F3" w14:textId="775B87C8" w:rsidR="00440563" w:rsidRPr="00D04A1B" w:rsidRDefault="00440563" w:rsidP="00F34B41">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sz w:val="20"/>
                <w:lang w:eastAsia="en-US"/>
              </w:rPr>
            </w:pPr>
            <w:r>
              <w:rPr>
                <w:rFonts w:ascii="HelveticaNeueLTStd-Lt" w:hAnsi="HelveticaNeueLTStd-Lt" w:cs="HelveticaNeueLTStd-Lt"/>
                <w:sz w:val="20"/>
                <w:lang w:eastAsia="en-US"/>
              </w:rPr>
              <w:t>Bei der Platzierung eines Kindes mit Behinderung in einer Sonderschule mit Internat (Sonderschulinternat) handelt es sich um eine intensive Massnahme in Ergänzung zum schulischen Auftrag. Schülerinnen und Schüler werden im Internat von Fachpersonen ihren behinderungsspezifischen Bedürfnissen entsprechend betreut (vgl. SOK für die Sonderschulung, Kapitel 4). Das Internat erfüllt die spezifischen Qualitätsansprüche an die sozialpädagogische Betreuung (vgl. SOK</w:t>
            </w:r>
            <w:r w:rsidRPr="00EE2ED3">
              <w:rPr>
                <w:rFonts w:eastAsia="Calibri" w:cs="Arial"/>
                <w:sz w:val="20"/>
              </w:rPr>
              <w:t xml:space="preserve"> </w:t>
            </w:r>
            <w:r w:rsidRPr="00EE2ED3">
              <w:rPr>
                <w:rFonts w:cs="Arial"/>
                <w:sz w:val="20"/>
                <w:lang w:eastAsia="en-US"/>
              </w:rPr>
              <w:t>für die Sonderschulung, Kapitel 4</w:t>
            </w:r>
            <w:r>
              <w:rPr>
                <w:rFonts w:cs="Arial"/>
                <w:sz w:val="20"/>
                <w:lang w:eastAsia="en-US"/>
              </w:rPr>
              <w:t>.4.4).</w:t>
            </w:r>
            <w:r w:rsidR="00B10020">
              <w:rPr>
                <w:rFonts w:cs="Arial"/>
                <w:sz w:val="20"/>
                <w:lang w:eastAsia="en-US"/>
              </w:rPr>
              <w:t xml:space="preserve"> Wenn Sie in Ihrer Institution kein Internat führen, lassen Sie diese Fragen aus.</w:t>
            </w:r>
          </w:p>
        </w:tc>
      </w:tr>
      <w:tr w:rsidR="00604809" w:rsidRPr="0097451E" w14:paraId="33E463D3" w14:textId="77777777" w:rsidTr="000A2EF7">
        <w:trPr>
          <w:trHeight w:val="284"/>
        </w:trPr>
        <w:tc>
          <w:tcPr>
            <w:tcW w:w="8381" w:type="dxa"/>
            <w:vAlign w:val="center"/>
          </w:tcPr>
          <w:p w14:paraId="1AD68CCD" w14:textId="1F3F850F" w:rsidR="00604809" w:rsidRPr="00604809" w:rsidRDefault="00604809" w:rsidP="00604809">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b/>
                <w:sz w:val="20"/>
                <w:lang w:eastAsia="en-US"/>
              </w:rPr>
            </w:pPr>
            <w:r w:rsidRPr="00604809">
              <w:rPr>
                <w:rFonts w:ascii="HelveticaNeueLTStd-Lt" w:hAnsi="HelveticaNeueLTStd-Lt" w:cs="HelveticaNeueLTStd-Lt"/>
                <w:b/>
                <w:sz w:val="20"/>
                <w:lang w:eastAsia="en-US"/>
              </w:rPr>
              <w:t xml:space="preserve">Wer weist Kinder und Jugendliche </w:t>
            </w:r>
            <w:r>
              <w:rPr>
                <w:rFonts w:ascii="HelveticaNeueLTStd-Lt" w:hAnsi="HelveticaNeueLTStd-Lt" w:cs="HelveticaNeueLTStd-Lt"/>
                <w:b/>
                <w:sz w:val="20"/>
                <w:lang w:eastAsia="en-US"/>
              </w:rPr>
              <w:t>ihrem Internatsa</w:t>
            </w:r>
            <w:r w:rsidRPr="00604809">
              <w:rPr>
                <w:rFonts w:ascii="HelveticaNeueLTStd-Lt" w:hAnsi="HelveticaNeueLTStd-Lt" w:cs="HelveticaNeueLTStd-Lt"/>
                <w:b/>
                <w:sz w:val="20"/>
                <w:lang w:eastAsia="en-US"/>
              </w:rPr>
              <w:t>ngeboten zu?</w:t>
            </w:r>
          </w:p>
        </w:tc>
      </w:tr>
      <w:tr w:rsidR="00E33B29" w:rsidRPr="0097451E" w14:paraId="2D40D73E" w14:textId="77777777" w:rsidTr="000A2EF7">
        <w:trPr>
          <w:trHeight w:val="284"/>
        </w:trPr>
        <w:tc>
          <w:tcPr>
            <w:tcW w:w="8381" w:type="dxa"/>
            <w:vAlign w:val="center"/>
          </w:tcPr>
          <w:p w14:paraId="73FC3316" w14:textId="348618B5" w:rsidR="00E33B29" w:rsidRPr="00A713B0" w:rsidRDefault="00DA26A9" w:rsidP="00E33B29">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sz w:val="20"/>
                <w:lang w:eastAsia="en-US"/>
              </w:rPr>
            </w:pPr>
            <w:sdt>
              <w:sdtPr>
                <w:rPr>
                  <w:rFonts w:cs="Arial"/>
                  <w:color w:val="548DD4" w:themeColor="text2" w:themeTint="99"/>
                  <w:sz w:val="20"/>
                </w:rPr>
                <w:id w:val="1843501387"/>
                <w:placeholder>
                  <w:docPart w:val="AECE528904B949DB848FBC3926E31E4B"/>
                </w:placeholder>
                <w:showingPlcHdr/>
              </w:sdtPr>
              <w:sdtEndPr/>
              <w:sdtContent>
                <w:r w:rsidR="00E33B29" w:rsidRPr="00A713B0">
                  <w:rPr>
                    <w:rStyle w:val="Platzhaltertext"/>
                  </w:rPr>
                  <w:t>Klicken oder tippen Sie hier, um Text einzugeben.</w:t>
                </w:r>
              </w:sdtContent>
            </w:sdt>
          </w:p>
        </w:tc>
      </w:tr>
      <w:tr w:rsidR="00E33B29" w:rsidRPr="0097451E" w14:paraId="5974D168" w14:textId="77777777" w:rsidTr="000A2EF7">
        <w:trPr>
          <w:trHeight w:val="284"/>
        </w:trPr>
        <w:tc>
          <w:tcPr>
            <w:tcW w:w="8381" w:type="dxa"/>
            <w:vAlign w:val="center"/>
          </w:tcPr>
          <w:p w14:paraId="621EFA4A" w14:textId="0A6B21B5" w:rsidR="00E33B29" w:rsidRPr="00DE43AD" w:rsidRDefault="0080685D" w:rsidP="00E33B29">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sz w:val="20"/>
                <w:lang w:eastAsia="en-US"/>
              </w:rPr>
            </w:pPr>
            <w:r>
              <w:rPr>
                <w:rFonts w:cs="Arial"/>
                <w:b/>
                <w:bCs/>
                <w:sz w:val="20"/>
                <w:lang w:eastAsia="en-US"/>
              </w:rPr>
              <w:t xml:space="preserve">Welche Beweggründe führen zu einer Platzierung im Internat? Haben sich diese in den letzten Jahren verändert? </w:t>
            </w:r>
          </w:p>
        </w:tc>
      </w:tr>
      <w:tr w:rsidR="00E33B29" w:rsidRPr="0097451E" w14:paraId="546662B4" w14:textId="77777777" w:rsidTr="000A2EF7">
        <w:trPr>
          <w:trHeight w:val="284"/>
        </w:trPr>
        <w:tc>
          <w:tcPr>
            <w:tcW w:w="8381" w:type="dxa"/>
            <w:vAlign w:val="center"/>
          </w:tcPr>
          <w:p w14:paraId="1ECDB35B" w14:textId="3D7416B8" w:rsidR="00E33B29" w:rsidRPr="00DE43AD" w:rsidRDefault="00E33B29" w:rsidP="00E33B29">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sz w:val="20"/>
                <w:lang w:eastAsia="en-US"/>
              </w:rPr>
            </w:pPr>
            <w:r w:rsidRPr="00DE43AD">
              <w:rPr>
                <w:rFonts w:cs="Arial"/>
                <w:color w:val="548DD4" w:themeColor="text2" w:themeTint="99"/>
                <w:sz w:val="20"/>
              </w:rPr>
              <w:t xml:space="preserve"> </w:t>
            </w:r>
            <w:sdt>
              <w:sdtPr>
                <w:rPr>
                  <w:rFonts w:cs="Arial"/>
                  <w:color w:val="548DD4" w:themeColor="text2" w:themeTint="99"/>
                  <w:sz w:val="20"/>
                </w:rPr>
                <w:id w:val="931476136"/>
                <w:placeholder>
                  <w:docPart w:val="990D92D22BF84F288BC92D0A3DD85549"/>
                </w:placeholder>
                <w:showingPlcHdr/>
              </w:sdtPr>
              <w:sdtEndPr/>
              <w:sdtContent>
                <w:r w:rsidRPr="00DE43AD">
                  <w:rPr>
                    <w:rStyle w:val="Platzhaltertext"/>
                  </w:rPr>
                  <w:t>Klicken oder tippen Sie hier, um Text einzugeben.</w:t>
                </w:r>
              </w:sdtContent>
            </w:sdt>
          </w:p>
        </w:tc>
      </w:tr>
      <w:tr w:rsidR="00E33B29" w:rsidRPr="0097451E" w14:paraId="2E42FC0B" w14:textId="77777777" w:rsidTr="000A2EF7">
        <w:trPr>
          <w:trHeight w:val="284"/>
        </w:trPr>
        <w:tc>
          <w:tcPr>
            <w:tcW w:w="8381" w:type="dxa"/>
            <w:vAlign w:val="center"/>
          </w:tcPr>
          <w:p w14:paraId="207471EB" w14:textId="7DDA2794" w:rsidR="00E33B29" w:rsidRPr="0080685D" w:rsidRDefault="0080685D" w:rsidP="00F61A93">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b/>
                <w:sz w:val="20"/>
                <w:lang w:eastAsia="en-US"/>
              </w:rPr>
            </w:pPr>
            <w:r w:rsidRPr="0080685D">
              <w:rPr>
                <w:rFonts w:ascii="HelveticaNeueLTStd-Lt" w:hAnsi="HelveticaNeueLTStd-Lt" w:cs="HelveticaNeueLTStd-Lt"/>
                <w:b/>
                <w:sz w:val="20"/>
                <w:lang w:eastAsia="en-US"/>
              </w:rPr>
              <w:t xml:space="preserve">Wie viele Kinder und Jugendliche wurden </w:t>
            </w:r>
            <w:r w:rsidR="00F61A93">
              <w:rPr>
                <w:rFonts w:ascii="HelveticaNeueLTStd-Lt" w:hAnsi="HelveticaNeueLTStd-Lt" w:cs="HelveticaNeueLTStd-Lt"/>
                <w:b/>
                <w:sz w:val="20"/>
                <w:lang w:eastAsia="en-US"/>
              </w:rPr>
              <w:t xml:space="preserve">ganz oder teilweise aufgrund Kinderschutzmassnahmen </w:t>
            </w:r>
            <w:r w:rsidRPr="0080685D">
              <w:rPr>
                <w:rFonts w:ascii="HelveticaNeueLTStd-Lt" w:hAnsi="HelveticaNeueLTStd-Lt" w:cs="HelveticaNeueLTStd-Lt"/>
                <w:b/>
                <w:sz w:val="20"/>
                <w:lang w:eastAsia="en-US"/>
              </w:rPr>
              <w:t xml:space="preserve">in ihrem Internat platziert? Wie hoch sind die Betreuungszeiten bei Schüler und Schülerinnen die </w:t>
            </w:r>
            <w:r w:rsidR="00F61A93">
              <w:rPr>
                <w:rFonts w:ascii="HelveticaNeueLTStd-Lt" w:hAnsi="HelveticaNeueLTStd-Lt" w:cs="HelveticaNeueLTStd-Lt"/>
                <w:b/>
                <w:sz w:val="20"/>
                <w:lang w:eastAsia="en-US"/>
              </w:rPr>
              <w:t>aufgrund Kinderschutzmassnahmen</w:t>
            </w:r>
            <w:r w:rsidRPr="0080685D">
              <w:rPr>
                <w:rFonts w:ascii="HelveticaNeueLTStd-Lt" w:hAnsi="HelveticaNeueLTStd-Lt" w:cs="HelveticaNeueLTStd-Lt"/>
                <w:b/>
                <w:sz w:val="20"/>
                <w:lang w:eastAsia="en-US"/>
              </w:rPr>
              <w:t xml:space="preserve"> zugewiesen wurden? </w:t>
            </w:r>
            <w:r>
              <w:rPr>
                <w:rFonts w:ascii="HelveticaNeueLTStd-Lt" w:hAnsi="HelveticaNeueLTStd-Lt" w:cs="HelveticaNeueLTStd-Lt"/>
                <w:b/>
                <w:sz w:val="20"/>
                <w:lang w:eastAsia="en-US"/>
              </w:rPr>
              <w:t xml:space="preserve">Welche Beweggründe werden für die Platzierung genannt? </w:t>
            </w:r>
          </w:p>
        </w:tc>
      </w:tr>
      <w:tr w:rsidR="00E33B29" w:rsidRPr="0097451E" w14:paraId="16C77E2E" w14:textId="77777777" w:rsidTr="000A2EF7">
        <w:trPr>
          <w:trHeight w:val="284"/>
        </w:trPr>
        <w:tc>
          <w:tcPr>
            <w:tcW w:w="8381" w:type="dxa"/>
            <w:vAlign w:val="center"/>
          </w:tcPr>
          <w:p w14:paraId="3D6CECDC" w14:textId="2E712580" w:rsidR="00E33B29" w:rsidRPr="00716423" w:rsidRDefault="00E33B29" w:rsidP="00E33B29">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sz w:val="20"/>
                <w:lang w:eastAsia="en-US"/>
              </w:rPr>
            </w:pPr>
            <w:r w:rsidRPr="00716423">
              <w:rPr>
                <w:rFonts w:cs="Arial"/>
                <w:color w:val="548DD4" w:themeColor="text2" w:themeTint="99"/>
                <w:sz w:val="20"/>
              </w:rPr>
              <w:t xml:space="preserve"> </w:t>
            </w:r>
            <w:sdt>
              <w:sdtPr>
                <w:rPr>
                  <w:rFonts w:cs="Arial"/>
                  <w:color w:val="548DD4" w:themeColor="text2" w:themeTint="99"/>
                  <w:sz w:val="20"/>
                </w:rPr>
                <w:id w:val="-1611350630"/>
                <w:placeholder>
                  <w:docPart w:val="96FD8B47E2864426AEB9DE68C7EAB1E4"/>
                </w:placeholder>
                <w:showingPlcHdr/>
              </w:sdtPr>
              <w:sdtEndPr/>
              <w:sdtContent>
                <w:r w:rsidRPr="00716423">
                  <w:rPr>
                    <w:rStyle w:val="Platzhaltertext"/>
                  </w:rPr>
                  <w:t>Klicken oder tippen Sie hier, um Text einzugeben.</w:t>
                </w:r>
              </w:sdtContent>
            </w:sdt>
          </w:p>
        </w:tc>
      </w:tr>
      <w:tr w:rsidR="00440563" w:rsidRPr="0097451E" w14:paraId="1D01E3C5" w14:textId="77777777" w:rsidTr="000A2EF7">
        <w:trPr>
          <w:trHeight w:val="284"/>
        </w:trPr>
        <w:tc>
          <w:tcPr>
            <w:tcW w:w="8381" w:type="dxa"/>
            <w:vAlign w:val="center"/>
          </w:tcPr>
          <w:p w14:paraId="708442C1" w14:textId="365F7C98" w:rsidR="00440563" w:rsidRPr="007C793D" w:rsidRDefault="00440563" w:rsidP="009005E7">
            <w:pPr>
              <w:pStyle w:val="Listenabsatz"/>
              <w:tabs>
                <w:tab w:val="clear" w:pos="426"/>
                <w:tab w:val="clear" w:pos="851"/>
                <w:tab w:val="clear" w:pos="1276"/>
                <w:tab w:val="clear" w:pos="5216"/>
                <w:tab w:val="clear" w:pos="7938"/>
                <w:tab w:val="clear" w:pos="9299"/>
              </w:tabs>
              <w:autoSpaceDE w:val="0"/>
              <w:autoSpaceDN w:val="0"/>
              <w:adjustRightInd w:val="0"/>
              <w:spacing w:line="276" w:lineRule="auto"/>
              <w:ind w:left="28"/>
              <w:rPr>
                <w:rFonts w:cs="Arial"/>
                <w:color w:val="1F497D" w:themeColor="text2"/>
                <w:sz w:val="20"/>
                <w14:textFill>
                  <w14:gradFill>
                    <w14:gsLst>
                      <w14:gs w14:pos="0">
                        <w14:schemeClr w14:val="tx2">
                          <w14:lumMod w14:val="60000"/>
                          <w14:lumOff w14:val="40000"/>
                          <w14:tint w14:val="66000"/>
                          <w14:satMod w14:val="160000"/>
                        </w14:schemeClr>
                      </w14:gs>
                      <w14:gs w14:pos="50000">
                        <w14:schemeClr w14:val="tx2">
                          <w14:lumMod w14:val="60000"/>
                          <w14:lumOff w14:val="40000"/>
                          <w14:tint w14:val="44500"/>
                          <w14:satMod w14:val="160000"/>
                        </w14:schemeClr>
                      </w14:gs>
                      <w14:gs w14:pos="100000">
                        <w14:schemeClr w14:val="tx2">
                          <w14:lumMod w14:val="60000"/>
                          <w14:lumOff w14:val="40000"/>
                          <w14:tint w14:val="23500"/>
                          <w14:satMod w14:val="160000"/>
                        </w14:schemeClr>
                      </w14:gs>
                    </w14:gsLst>
                    <w14:lin w14:ang="2700000" w14:scaled="0"/>
                  </w14:gradFill>
                </w14:textFill>
              </w:rPr>
            </w:pPr>
            <w:r w:rsidRPr="007C793D">
              <w:rPr>
                <w:rFonts w:cs="Arial"/>
                <w:b/>
                <w:sz w:val="20"/>
                <w:lang w:eastAsia="en-US"/>
              </w:rPr>
              <w:t>Ist für jede Wohngruppe ein professionelles Betreuungsteam mit</w:t>
            </w:r>
            <w:r w:rsidR="009005E7" w:rsidRPr="007C793D">
              <w:rPr>
                <w:rFonts w:cs="Arial"/>
                <w:b/>
                <w:sz w:val="20"/>
                <w:lang w:eastAsia="en-US"/>
              </w:rPr>
              <w:t xml:space="preserve"> </w:t>
            </w:r>
            <w:r w:rsidRPr="007C793D">
              <w:rPr>
                <w:rFonts w:cs="Arial"/>
                <w:b/>
                <w:sz w:val="20"/>
                <w:lang w:eastAsia="en-US"/>
              </w:rPr>
              <w:t>Sozialpädagoginnen und Sozialpädagogen, je nach Behinderung</w:t>
            </w:r>
            <w:r w:rsidR="009005E7" w:rsidRPr="007C793D">
              <w:rPr>
                <w:rFonts w:cs="Arial"/>
                <w:b/>
                <w:sz w:val="20"/>
                <w:lang w:eastAsia="en-US"/>
              </w:rPr>
              <w:t xml:space="preserve"> </w:t>
            </w:r>
            <w:r w:rsidRPr="007C793D">
              <w:rPr>
                <w:rFonts w:cs="Arial"/>
                <w:b/>
                <w:sz w:val="20"/>
                <w:lang w:eastAsia="en-US"/>
              </w:rPr>
              <w:t xml:space="preserve">auch Behindertenbetreuerinnen </w:t>
            </w:r>
            <w:r w:rsidR="009005E7" w:rsidRPr="007C793D">
              <w:rPr>
                <w:rFonts w:cs="Arial"/>
                <w:b/>
                <w:sz w:val="20"/>
                <w:lang w:eastAsia="en-US"/>
              </w:rPr>
              <w:br/>
            </w:r>
            <w:r w:rsidR="005918F9">
              <w:rPr>
                <w:rFonts w:cs="Arial"/>
                <w:b/>
                <w:sz w:val="20"/>
                <w:lang w:eastAsia="en-US"/>
              </w:rPr>
              <w:t>und -betreuer</w:t>
            </w:r>
            <w:r w:rsidRPr="007C793D">
              <w:rPr>
                <w:rFonts w:cs="Arial"/>
                <w:b/>
                <w:sz w:val="20"/>
                <w:lang w:eastAsia="en-US"/>
              </w:rPr>
              <w:t>, Fachfrau/Fachmann Betreuung</w:t>
            </w:r>
            <w:r w:rsidR="009005E7" w:rsidRPr="007C793D">
              <w:rPr>
                <w:rFonts w:cs="Arial"/>
                <w:b/>
                <w:sz w:val="20"/>
                <w:lang w:eastAsia="en-US"/>
              </w:rPr>
              <w:t xml:space="preserve"> </w:t>
            </w:r>
            <w:r w:rsidRPr="007C793D">
              <w:rPr>
                <w:rFonts w:cs="Arial"/>
                <w:b/>
                <w:sz w:val="20"/>
                <w:lang w:eastAsia="en-US"/>
              </w:rPr>
              <w:t>FaBe, Praktikantinnen und Praktikanten und je nach Zielgruppe</w:t>
            </w:r>
            <w:r w:rsidR="009005E7" w:rsidRPr="007C793D">
              <w:rPr>
                <w:rFonts w:cs="Arial"/>
                <w:b/>
                <w:sz w:val="20"/>
                <w:lang w:eastAsia="en-US"/>
              </w:rPr>
              <w:t xml:space="preserve"> </w:t>
            </w:r>
            <w:r w:rsidRPr="007C793D">
              <w:rPr>
                <w:rFonts w:cs="Arial"/>
                <w:b/>
                <w:sz w:val="20"/>
                <w:lang w:eastAsia="en-US"/>
              </w:rPr>
              <w:t>auch Pflegefachpersonen zuständig</w:t>
            </w:r>
            <w:r w:rsidR="00075683" w:rsidRPr="007C793D">
              <w:rPr>
                <w:rFonts w:cs="Arial"/>
                <w:b/>
                <w:sz w:val="20"/>
                <w:lang w:eastAsia="en-US"/>
              </w:rPr>
              <w:t>?</w:t>
            </w:r>
          </w:p>
        </w:tc>
      </w:tr>
      <w:tr w:rsidR="00440563" w:rsidRPr="0097451E" w14:paraId="4973FF0F" w14:textId="77777777" w:rsidTr="000A2EF7">
        <w:trPr>
          <w:trHeight w:val="284"/>
        </w:trPr>
        <w:tc>
          <w:tcPr>
            <w:tcW w:w="8381" w:type="dxa"/>
            <w:vAlign w:val="center"/>
          </w:tcPr>
          <w:p w14:paraId="6C8BC791" w14:textId="77777777" w:rsidR="00440563" w:rsidRPr="007C793D" w:rsidRDefault="00DA26A9"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1824395087"/>
                <w14:checkbox>
                  <w14:checked w14:val="0"/>
                  <w14:checkedState w14:val="2612" w14:font="MS Gothic"/>
                  <w14:uncheckedState w14:val="2610" w14:font="MS Gothic"/>
                </w14:checkbox>
              </w:sdtPr>
              <w:sdtEndPr/>
              <w:sdtContent>
                <w:r w:rsidR="00440563" w:rsidRPr="007C793D">
                  <w:rPr>
                    <w:rFonts w:ascii="Segoe UI Symbol" w:eastAsia="MS Gothic" w:hAnsi="Segoe UI Symbol" w:cs="Segoe UI Symbol"/>
                    <w:color w:val="548DD4" w:themeColor="text2" w:themeTint="99"/>
                    <w:sz w:val="20"/>
                  </w:rPr>
                  <w:t>☐</w:t>
                </w:r>
              </w:sdtContent>
            </w:sdt>
            <w:r w:rsidR="00440563" w:rsidRPr="007C793D">
              <w:rPr>
                <w:rFonts w:cs="Arial"/>
                <w:color w:val="548DD4" w:themeColor="text2" w:themeTint="99"/>
                <w:sz w:val="20"/>
              </w:rPr>
              <w:t xml:space="preserve"> ja</w:t>
            </w:r>
          </w:p>
        </w:tc>
      </w:tr>
      <w:tr w:rsidR="00440563" w:rsidRPr="0097451E" w14:paraId="3F1BA37C" w14:textId="77777777" w:rsidTr="000A2EF7">
        <w:trPr>
          <w:trHeight w:val="284"/>
        </w:trPr>
        <w:tc>
          <w:tcPr>
            <w:tcW w:w="8381" w:type="dxa"/>
            <w:vAlign w:val="center"/>
          </w:tcPr>
          <w:p w14:paraId="020CC62F" w14:textId="0B3778BA" w:rsidR="00440563" w:rsidRPr="007C793D" w:rsidRDefault="00DA26A9"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1900659015"/>
                <w14:checkbox>
                  <w14:checked w14:val="0"/>
                  <w14:checkedState w14:val="2612" w14:font="MS Gothic"/>
                  <w14:uncheckedState w14:val="2610" w14:font="MS Gothic"/>
                </w14:checkbox>
              </w:sdtPr>
              <w:sdtEndPr/>
              <w:sdtContent>
                <w:r w:rsidR="00440563" w:rsidRPr="007C793D">
                  <w:rPr>
                    <w:rFonts w:ascii="Segoe UI Symbol" w:eastAsia="MS Gothic" w:hAnsi="Segoe UI Symbol" w:cs="Segoe UI Symbol"/>
                    <w:color w:val="548DD4" w:themeColor="text2" w:themeTint="99"/>
                    <w:sz w:val="20"/>
                  </w:rPr>
                  <w:t>☐</w:t>
                </w:r>
              </w:sdtContent>
            </w:sdt>
            <w:r w:rsidR="00440563" w:rsidRPr="007C793D">
              <w:rPr>
                <w:rFonts w:cs="Arial"/>
                <w:color w:val="548DD4" w:themeColor="text2" w:themeTint="99"/>
                <w:sz w:val="20"/>
              </w:rPr>
              <w:t xml:space="preserve"> nein</w:t>
            </w:r>
          </w:p>
        </w:tc>
      </w:tr>
      <w:tr w:rsidR="00440563" w:rsidRPr="0097451E" w14:paraId="2FDE2AD1" w14:textId="77777777" w:rsidTr="000A2EF7">
        <w:trPr>
          <w:trHeight w:val="284"/>
        </w:trPr>
        <w:tc>
          <w:tcPr>
            <w:tcW w:w="8381" w:type="dxa"/>
            <w:vAlign w:val="center"/>
          </w:tcPr>
          <w:p w14:paraId="225B9E8C" w14:textId="76C5F017" w:rsidR="00440563" w:rsidRPr="007C793D" w:rsidRDefault="00075683"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7C793D">
              <w:rPr>
                <w:rFonts w:cs="Arial"/>
                <w:color w:val="548DD4" w:themeColor="text2" w:themeTint="99"/>
                <w:sz w:val="20"/>
              </w:rPr>
              <w:t>Geplante Massnahmen:</w:t>
            </w:r>
            <w:r w:rsidR="00440563" w:rsidRPr="007C793D">
              <w:rPr>
                <w:rFonts w:cs="Arial"/>
                <w:color w:val="548DD4" w:themeColor="text2" w:themeTint="99"/>
                <w:sz w:val="20"/>
              </w:rPr>
              <w:t xml:space="preserve"> </w:t>
            </w:r>
            <w:sdt>
              <w:sdtPr>
                <w:rPr>
                  <w:rFonts w:cs="Arial"/>
                  <w:color w:val="548DD4" w:themeColor="text2" w:themeTint="99"/>
                  <w:sz w:val="20"/>
                </w:rPr>
                <w:id w:val="-1780322671"/>
                <w:placeholder>
                  <w:docPart w:val="675650E9B3514DB090AE86A244577FBD"/>
                </w:placeholder>
                <w:showingPlcHdr/>
              </w:sdtPr>
              <w:sdtEndPr/>
              <w:sdtContent>
                <w:r w:rsidR="00440563" w:rsidRPr="007C793D">
                  <w:rPr>
                    <w:rStyle w:val="Platzhaltertext"/>
                  </w:rPr>
                  <w:t>Klicken oder tippen Sie hier, um Text einzugeben.</w:t>
                </w:r>
              </w:sdtContent>
            </w:sdt>
          </w:p>
        </w:tc>
      </w:tr>
      <w:tr w:rsidR="00440563" w:rsidRPr="0097451E" w14:paraId="74E41998" w14:textId="77777777" w:rsidTr="000A2EF7">
        <w:trPr>
          <w:trHeight w:val="284"/>
        </w:trPr>
        <w:tc>
          <w:tcPr>
            <w:tcW w:w="8381" w:type="dxa"/>
            <w:vAlign w:val="center"/>
          </w:tcPr>
          <w:p w14:paraId="791D521D" w14:textId="73445F48" w:rsidR="00440563" w:rsidRPr="007C793D" w:rsidRDefault="00DA26A9"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104545842"/>
                <w14:checkbox>
                  <w14:checked w14:val="0"/>
                  <w14:checkedState w14:val="2612" w14:font="MS Gothic"/>
                  <w14:uncheckedState w14:val="2610" w14:font="MS Gothic"/>
                </w14:checkbox>
              </w:sdtPr>
              <w:sdtEndPr/>
              <w:sdtContent>
                <w:r w:rsidR="00440563" w:rsidRPr="007C793D">
                  <w:rPr>
                    <w:rFonts w:ascii="Segoe UI Symbol" w:eastAsia="MS Gothic" w:hAnsi="Segoe UI Symbol" w:cs="Segoe UI Symbol"/>
                    <w:color w:val="548DD4" w:themeColor="text2" w:themeTint="99"/>
                    <w:sz w:val="20"/>
                  </w:rPr>
                  <w:t>☐</w:t>
                </w:r>
              </w:sdtContent>
            </w:sdt>
            <w:r w:rsidR="00440563" w:rsidRPr="007C793D">
              <w:rPr>
                <w:rFonts w:cs="Arial"/>
                <w:color w:val="548DD4" w:themeColor="text2" w:themeTint="99"/>
                <w:sz w:val="20"/>
              </w:rPr>
              <w:t xml:space="preserve"> nein, aktuell</w:t>
            </w:r>
            <w:r w:rsidR="00075683" w:rsidRPr="007C793D">
              <w:rPr>
                <w:rFonts w:cs="Arial"/>
                <w:color w:val="548DD4" w:themeColor="text2" w:themeTint="99"/>
                <w:sz w:val="20"/>
              </w:rPr>
              <w:t xml:space="preserve"> sind aber</w:t>
            </w:r>
            <w:r w:rsidR="00440563" w:rsidRPr="007C793D">
              <w:rPr>
                <w:rFonts w:cs="Arial"/>
                <w:color w:val="548DD4" w:themeColor="text2" w:themeTint="99"/>
                <w:sz w:val="20"/>
              </w:rPr>
              <w:t xml:space="preserve"> keine Massnahmen geplant</w:t>
            </w:r>
          </w:p>
        </w:tc>
      </w:tr>
      <w:tr w:rsidR="00440563" w:rsidRPr="0097451E" w14:paraId="1910C58E" w14:textId="77777777" w:rsidTr="000A2EF7">
        <w:trPr>
          <w:trHeight w:val="284"/>
        </w:trPr>
        <w:tc>
          <w:tcPr>
            <w:tcW w:w="8381" w:type="dxa"/>
            <w:vAlign w:val="center"/>
          </w:tcPr>
          <w:p w14:paraId="6DB6CE2F" w14:textId="77777777" w:rsidR="00440563" w:rsidRPr="007C793D" w:rsidRDefault="00440563"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7C793D">
              <w:rPr>
                <w:rFonts w:cs="Arial"/>
                <w:color w:val="548DD4" w:themeColor="text2" w:themeTint="99"/>
                <w:sz w:val="20"/>
              </w:rPr>
              <w:t xml:space="preserve">Bemerkungen: </w:t>
            </w:r>
            <w:sdt>
              <w:sdtPr>
                <w:rPr>
                  <w:rFonts w:cs="Arial"/>
                  <w:color w:val="548DD4" w:themeColor="text2" w:themeTint="99"/>
                  <w:sz w:val="20"/>
                </w:rPr>
                <w:id w:val="1712301121"/>
                <w:placeholder>
                  <w:docPart w:val="DF2919D7B6E14FF3B5AE8EDE1B6EB37F"/>
                </w:placeholder>
                <w:showingPlcHdr/>
              </w:sdtPr>
              <w:sdtEndPr/>
              <w:sdtContent>
                <w:r w:rsidRPr="007C793D">
                  <w:rPr>
                    <w:rStyle w:val="Platzhaltertext"/>
                  </w:rPr>
                  <w:t>Klicken oder tippen Sie hier, um Text einzugeben.</w:t>
                </w:r>
              </w:sdtContent>
            </w:sdt>
          </w:p>
        </w:tc>
      </w:tr>
      <w:tr w:rsidR="00440563" w:rsidRPr="0097451E" w14:paraId="0F9DACF3" w14:textId="77777777" w:rsidTr="000A2EF7">
        <w:trPr>
          <w:trHeight w:val="284"/>
        </w:trPr>
        <w:tc>
          <w:tcPr>
            <w:tcW w:w="8381" w:type="dxa"/>
            <w:vAlign w:val="center"/>
          </w:tcPr>
          <w:p w14:paraId="3377A264" w14:textId="735B5EFF" w:rsidR="00440563" w:rsidRPr="007C793D" w:rsidRDefault="00440563" w:rsidP="00D8690B">
            <w:pPr>
              <w:pStyle w:val="Listenabsatz"/>
              <w:tabs>
                <w:tab w:val="clear" w:pos="426"/>
                <w:tab w:val="clear" w:pos="851"/>
                <w:tab w:val="clear" w:pos="1276"/>
                <w:tab w:val="clear" w:pos="5216"/>
                <w:tab w:val="clear" w:pos="7938"/>
                <w:tab w:val="clear" w:pos="9299"/>
              </w:tabs>
              <w:autoSpaceDE w:val="0"/>
              <w:autoSpaceDN w:val="0"/>
              <w:adjustRightInd w:val="0"/>
              <w:spacing w:line="276" w:lineRule="auto"/>
              <w:ind w:left="28"/>
              <w:rPr>
                <w:rFonts w:cs="Arial"/>
                <w:b/>
                <w:sz w:val="20"/>
                <w:lang w:eastAsia="en-US"/>
              </w:rPr>
            </w:pPr>
            <w:r w:rsidRPr="007C793D">
              <w:rPr>
                <w:rFonts w:cs="Arial"/>
                <w:b/>
                <w:sz w:val="20"/>
                <w:lang w:eastAsia="en-US"/>
              </w:rPr>
              <w:t xml:space="preserve">Hat die für den </w:t>
            </w:r>
            <w:r w:rsidR="005918F9">
              <w:rPr>
                <w:rFonts w:cs="Arial"/>
                <w:b/>
                <w:sz w:val="20"/>
                <w:lang w:eastAsia="en-US"/>
              </w:rPr>
              <w:t>Internatsbetrieb</w:t>
            </w:r>
            <w:r w:rsidRPr="007C793D">
              <w:rPr>
                <w:rFonts w:cs="Arial"/>
                <w:b/>
                <w:sz w:val="20"/>
                <w:lang w:eastAsia="en-US"/>
              </w:rPr>
              <w:t xml:space="preserve"> verantwortliche Person im Berichtsjahr gewechselt?</w:t>
            </w:r>
          </w:p>
        </w:tc>
      </w:tr>
      <w:tr w:rsidR="00440563" w:rsidRPr="0097451E" w14:paraId="44F4D456" w14:textId="77777777" w:rsidTr="000A2EF7">
        <w:trPr>
          <w:trHeight w:val="284"/>
        </w:trPr>
        <w:tc>
          <w:tcPr>
            <w:tcW w:w="8381" w:type="dxa"/>
            <w:vAlign w:val="center"/>
          </w:tcPr>
          <w:p w14:paraId="2F0098DB" w14:textId="77777777" w:rsidR="00440563" w:rsidRPr="007C793D" w:rsidRDefault="00DA26A9"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1341930360"/>
                <w14:checkbox>
                  <w14:checked w14:val="0"/>
                  <w14:checkedState w14:val="2612" w14:font="MS Gothic"/>
                  <w14:uncheckedState w14:val="2610" w14:font="MS Gothic"/>
                </w14:checkbox>
              </w:sdtPr>
              <w:sdtEndPr/>
              <w:sdtContent>
                <w:r w:rsidR="00440563" w:rsidRPr="007C793D">
                  <w:rPr>
                    <w:rFonts w:ascii="Segoe UI Symbol" w:eastAsia="MS Gothic" w:hAnsi="Segoe UI Symbol" w:cs="Segoe UI Symbol"/>
                    <w:color w:val="548DD4" w:themeColor="text2" w:themeTint="99"/>
                    <w:sz w:val="20"/>
                  </w:rPr>
                  <w:t>☐</w:t>
                </w:r>
              </w:sdtContent>
            </w:sdt>
            <w:r w:rsidR="00440563" w:rsidRPr="007C793D">
              <w:rPr>
                <w:rFonts w:cs="Arial"/>
                <w:color w:val="548DD4" w:themeColor="text2" w:themeTint="99"/>
                <w:sz w:val="20"/>
              </w:rPr>
              <w:t xml:space="preserve"> ja</w:t>
            </w:r>
          </w:p>
        </w:tc>
      </w:tr>
      <w:tr w:rsidR="00440563" w:rsidRPr="0097451E" w14:paraId="57CE41EF" w14:textId="77777777" w:rsidTr="000A2EF7">
        <w:trPr>
          <w:trHeight w:val="284"/>
        </w:trPr>
        <w:tc>
          <w:tcPr>
            <w:tcW w:w="8381" w:type="dxa"/>
            <w:vAlign w:val="center"/>
          </w:tcPr>
          <w:p w14:paraId="7F82CBB8" w14:textId="77777777" w:rsidR="00440563" w:rsidRPr="007C793D" w:rsidRDefault="00440563"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7C793D">
              <w:rPr>
                <w:rFonts w:cs="Arial"/>
                <w:color w:val="548DD4" w:themeColor="text2" w:themeTint="99"/>
                <w:sz w:val="20"/>
              </w:rPr>
              <w:t xml:space="preserve">Neu zuständige Person: </w:t>
            </w:r>
            <w:sdt>
              <w:sdtPr>
                <w:rPr>
                  <w:rFonts w:cs="Arial"/>
                  <w:color w:val="548DD4" w:themeColor="text2" w:themeTint="99"/>
                  <w:sz w:val="20"/>
                </w:rPr>
                <w:id w:val="-296232013"/>
                <w:placeholder>
                  <w:docPart w:val="7CCAFAEB36E64A529CB102D4817D87A9"/>
                </w:placeholder>
                <w:showingPlcHdr/>
              </w:sdtPr>
              <w:sdtEndPr/>
              <w:sdtContent>
                <w:r w:rsidRPr="007C793D">
                  <w:rPr>
                    <w:rStyle w:val="Platzhaltertext"/>
                  </w:rPr>
                  <w:t>Klicken oder tippen Sie hier, um Text einzugeben.</w:t>
                </w:r>
              </w:sdtContent>
            </w:sdt>
          </w:p>
        </w:tc>
      </w:tr>
      <w:tr w:rsidR="00440563" w:rsidRPr="0097451E" w14:paraId="6F36E5CD" w14:textId="77777777" w:rsidTr="000A2EF7">
        <w:trPr>
          <w:trHeight w:val="284"/>
        </w:trPr>
        <w:tc>
          <w:tcPr>
            <w:tcW w:w="8381" w:type="dxa"/>
            <w:vAlign w:val="center"/>
          </w:tcPr>
          <w:p w14:paraId="1EC463D7" w14:textId="77777777" w:rsidR="00440563" w:rsidRPr="007C793D" w:rsidRDefault="00DA26A9"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895731459"/>
                <w14:checkbox>
                  <w14:checked w14:val="0"/>
                  <w14:checkedState w14:val="2612" w14:font="MS Gothic"/>
                  <w14:uncheckedState w14:val="2610" w14:font="MS Gothic"/>
                </w14:checkbox>
              </w:sdtPr>
              <w:sdtEndPr/>
              <w:sdtContent>
                <w:r w:rsidR="00440563" w:rsidRPr="007C793D">
                  <w:rPr>
                    <w:rFonts w:ascii="Segoe UI Symbol" w:eastAsia="MS Gothic" w:hAnsi="Segoe UI Symbol" w:cs="Segoe UI Symbol"/>
                    <w:color w:val="548DD4" w:themeColor="text2" w:themeTint="99"/>
                    <w:sz w:val="20"/>
                  </w:rPr>
                  <w:t>☐</w:t>
                </w:r>
              </w:sdtContent>
            </w:sdt>
            <w:r w:rsidR="00440563" w:rsidRPr="007C793D">
              <w:rPr>
                <w:rFonts w:cs="Arial"/>
                <w:color w:val="548DD4" w:themeColor="text2" w:themeTint="99"/>
                <w:sz w:val="20"/>
              </w:rPr>
              <w:t xml:space="preserve"> nein</w:t>
            </w:r>
          </w:p>
        </w:tc>
      </w:tr>
      <w:tr w:rsidR="00440563" w:rsidRPr="0097451E" w14:paraId="29333E3D" w14:textId="77777777" w:rsidTr="000A2EF7">
        <w:trPr>
          <w:trHeight w:val="284"/>
        </w:trPr>
        <w:tc>
          <w:tcPr>
            <w:tcW w:w="8381" w:type="dxa"/>
            <w:vAlign w:val="center"/>
          </w:tcPr>
          <w:p w14:paraId="281ADA3E" w14:textId="77777777" w:rsidR="00440563" w:rsidRPr="007C793D" w:rsidRDefault="00440563" w:rsidP="000A2EF7">
            <w:pPr>
              <w:tabs>
                <w:tab w:val="clear" w:pos="426"/>
                <w:tab w:val="clear" w:pos="851"/>
                <w:tab w:val="clear" w:pos="1276"/>
                <w:tab w:val="clear" w:pos="5216"/>
                <w:tab w:val="clear" w:pos="7938"/>
                <w:tab w:val="clear" w:pos="9299"/>
                <w:tab w:val="left" w:pos="288"/>
              </w:tabs>
              <w:spacing w:line="276" w:lineRule="auto"/>
              <w:rPr>
                <w:rFonts w:cs="Arial"/>
                <w:color w:val="1F497D" w:themeColor="text2"/>
                <w:sz w:val="20"/>
                <w14:textFill>
                  <w14:gradFill>
                    <w14:gsLst>
                      <w14:gs w14:pos="0">
                        <w14:schemeClr w14:val="tx2">
                          <w14:lumMod w14:val="60000"/>
                          <w14:lumOff w14:val="40000"/>
                          <w14:tint w14:val="66000"/>
                          <w14:satMod w14:val="160000"/>
                        </w14:schemeClr>
                      </w14:gs>
                      <w14:gs w14:pos="50000">
                        <w14:schemeClr w14:val="tx2">
                          <w14:lumMod w14:val="60000"/>
                          <w14:lumOff w14:val="40000"/>
                          <w14:tint w14:val="44500"/>
                          <w14:satMod w14:val="160000"/>
                        </w14:schemeClr>
                      </w14:gs>
                      <w14:gs w14:pos="100000">
                        <w14:schemeClr w14:val="tx2">
                          <w14:lumMod w14:val="60000"/>
                          <w14:lumOff w14:val="40000"/>
                          <w14:tint w14:val="23500"/>
                          <w14:satMod w14:val="160000"/>
                        </w14:schemeClr>
                      </w14:gs>
                    </w14:gsLst>
                    <w14:lin w14:ang="2700000" w14:scaled="0"/>
                  </w14:gradFill>
                </w14:textFill>
              </w:rPr>
            </w:pPr>
            <w:r w:rsidRPr="007C793D">
              <w:rPr>
                <w:rFonts w:cs="Arial"/>
                <w:color w:val="548DD4" w:themeColor="text2" w:themeTint="99"/>
                <w:sz w:val="20"/>
              </w:rPr>
              <w:t xml:space="preserve">Bemerkungen: </w:t>
            </w:r>
            <w:sdt>
              <w:sdtPr>
                <w:rPr>
                  <w:rFonts w:cs="Arial"/>
                  <w:color w:val="548DD4" w:themeColor="text2" w:themeTint="99"/>
                  <w:sz w:val="20"/>
                </w:rPr>
                <w:id w:val="-2088603283"/>
                <w:placeholder>
                  <w:docPart w:val="BDEEDB2D37E340B69ED7F492FA4159C3"/>
                </w:placeholder>
                <w:showingPlcHdr/>
              </w:sdtPr>
              <w:sdtEndPr/>
              <w:sdtContent>
                <w:r w:rsidRPr="007C793D">
                  <w:rPr>
                    <w:rStyle w:val="Platzhaltertext"/>
                  </w:rPr>
                  <w:t>Klicken oder tippen Sie hier, um Text einzugeben.</w:t>
                </w:r>
              </w:sdtContent>
            </w:sdt>
          </w:p>
        </w:tc>
      </w:tr>
      <w:tr w:rsidR="00440563" w:rsidRPr="0097451E" w14:paraId="21B7D41A" w14:textId="77777777" w:rsidTr="000A2EF7">
        <w:trPr>
          <w:trHeight w:val="284"/>
        </w:trPr>
        <w:tc>
          <w:tcPr>
            <w:tcW w:w="8381" w:type="dxa"/>
            <w:vAlign w:val="center"/>
          </w:tcPr>
          <w:p w14:paraId="2DE7691A" w14:textId="77777777" w:rsidR="00440563" w:rsidRPr="007C793D" w:rsidRDefault="00440563" w:rsidP="00D8690B">
            <w:pPr>
              <w:pStyle w:val="Listenabsatz"/>
              <w:tabs>
                <w:tab w:val="clear" w:pos="426"/>
                <w:tab w:val="clear" w:pos="851"/>
                <w:tab w:val="clear" w:pos="1276"/>
                <w:tab w:val="clear" w:pos="5216"/>
                <w:tab w:val="clear" w:pos="7938"/>
                <w:tab w:val="clear" w:pos="9299"/>
              </w:tabs>
              <w:autoSpaceDE w:val="0"/>
              <w:autoSpaceDN w:val="0"/>
              <w:adjustRightInd w:val="0"/>
              <w:spacing w:line="276" w:lineRule="auto"/>
              <w:ind w:left="28"/>
              <w:rPr>
                <w:b/>
                <w:color w:val="1F497D" w:themeColor="text2"/>
                <w:sz w:val="20"/>
                <w14:textFill>
                  <w14:gradFill>
                    <w14:gsLst>
                      <w14:gs w14:pos="0">
                        <w14:schemeClr w14:val="tx2">
                          <w14:lumMod w14:val="60000"/>
                          <w14:lumOff w14:val="40000"/>
                          <w14:tint w14:val="66000"/>
                          <w14:satMod w14:val="160000"/>
                        </w14:schemeClr>
                      </w14:gs>
                      <w14:gs w14:pos="50000">
                        <w14:schemeClr w14:val="tx2">
                          <w14:lumMod w14:val="60000"/>
                          <w14:lumOff w14:val="40000"/>
                          <w14:tint w14:val="44500"/>
                          <w14:satMod w14:val="160000"/>
                        </w14:schemeClr>
                      </w14:gs>
                      <w14:gs w14:pos="100000">
                        <w14:schemeClr w14:val="tx2">
                          <w14:lumMod w14:val="60000"/>
                          <w14:lumOff w14:val="40000"/>
                          <w14:tint w14:val="23500"/>
                          <w14:satMod w14:val="160000"/>
                        </w14:schemeClr>
                      </w14:gs>
                    </w14:gsLst>
                    <w14:lin w14:ang="2700000" w14:scaled="0"/>
                  </w14:gradFill>
                </w14:textFill>
              </w:rPr>
            </w:pPr>
            <w:r w:rsidRPr="007C793D">
              <w:rPr>
                <w:rFonts w:cs="Arial"/>
                <w:b/>
                <w:sz w:val="20"/>
                <w:lang w:eastAsia="en-US"/>
              </w:rPr>
              <w:t xml:space="preserve">Wie viele Personen ohne pädagogische, betreuerische oder pflegerische Ausbildung, welche </w:t>
            </w:r>
            <w:r w:rsidRPr="007C793D">
              <w:rPr>
                <w:b/>
                <w:sz w:val="20"/>
                <w:lang w:eastAsia="en-US"/>
              </w:rPr>
              <w:t>ausschliesslich unter Anleitung des Fachpersonals arbeiten, waren im Berichtsjahr im Wohnbereich der Institution tätig?</w:t>
            </w:r>
          </w:p>
        </w:tc>
      </w:tr>
      <w:tr w:rsidR="00440563" w:rsidRPr="0097451E" w14:paraId="46CE56CF" w14:textId="77777777" w:rsidTr="000A2EF7">
        <w:trPr>
          <w:trHeight w:val="284"/>
        </w:trPr>
        <w:tc>
          <w:tcPr>
            <w:tcW w:w="8381" w:type="dxa"/>
            <w:vAlign w:val="center"/>
          </w:tcPr>
          <w:p w14:paraId="2450B221" w14:textId="77777777" w:rsidR="00440563" w:rsidRPr="007C793D" w:rsidRDefault="00440563"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7C793D">
              <w:rPr>
                <w:rFonts w:cs="Arial"/>
                <w:color w:val="548DD4" w:themeColor="text2" w:themeTint="99"/>
                <w:sz w:val="20"/>
              </w:rPr>
              <w:t xml:space="preserve">Anzahl: </w:t>
            </w:r>
            <w:sdt>
              <w:sdtPr>
                <w:rPr>
                  <w:rFonts w:cs="Arial"/>
                  <w:color w:val="548DD4" w:themeColor="text2" w:themeTint="99"/>
                  <w:sz w:val="20"/>
                </w:rPr>
                <w:id w:val="-1075057205"/>
                <w:placeholder>
                  <w:docPart w:val="DE2D5BE285A94BD4BB5D6EE1E5F260E3"/>
                </w:placeholder>
                <w:showingPlcHdr/>
              </w:sdtPr>
              <w:sdtEndPr/>
              <w:sdtContent>
                <w:r w:rsidRPr="007C793D">
                  <w:rPr>
                    <w:rStyle w:val="Platzhaltertext"/>
                  </w:rPr>
                  <w:t>Klicken oder tippen Sie hier, um Text einzugeben.</w:t>
                </w:r>
              </w:sdtContent>
            </w:sdt>
          </w:p>
        </w:tc>
      </w:tr>
      <w:tr w:rsidR="00440563" w:rsidRPr="0097451E" w14:paraId="12395598" w14:textId="77777777" w:rsidTr="000A2EF7">
        <w:trPr>
          <w:trHeight w:val="284"/>
        </w:trPr>
        <w:tc>
          <w:tcPr>
            <w:tcW w:w="8381" w:type="dxa"/>
            <w:vAlign w:val="center"/>
          </w:tcPr>
          <w:p w14:paraId="74E50D3A" w14:textId="7D8344A8" w:rsidR="00440563" w:rsidRPr="007C793D" w:rsidRDefault="00440563" w:rsidP="000A2EF7">
            <w:pPr>
              <w:tabs>
                <w:tab w:val="clear" w:pos="426"/>
                <w:tab w:val="clear" w:pos="851"/>
                <w:tab w:val="clear" w:pos="1276"/>
                <w:tab w:val="clear" w:pos="5216"/>
                <w:tab w:val="clear" w:pos="7938"/>
                <w:tab w:val="clear" w:pos="9299"/>
                <w:tab w:val="left" w:pos="288"/>
              </w:tabs>
              <w:spacing w:line="276" w:lineRule="auto"/>
              <w:rPr>
                <w:rFonts w:cs="Arial"/>
                <w:color w:val="1F497D" w:themeColor="text2"/>
                <w:sz w:val="20"/>
                <w14:textFill>
                  <w14:gradFill>
                    <w14:gsLst>
                      <w14:gs w14:pos="0">
                        <w14:schemeClr w14:val="tx2">
                          <w14:lumMod w14:val="60000"/>
                          <w14:lumOff w14:val="40000"/>
                          <w14:tint w14:val="66000"/>
                          <w14:satMod w14:val="160000"/>
                        </w14:schemeClr>
                      </w14:gs>
                      <w14:gs w14:pos="50000">
                        <w14:schemeClr w14:val="tx2">
                          <w14:lumMod w14:val="60000"/>
                          <w14:lumOff w14:val="40000"/>
                          <w14:tint w14:val="44500"/>
                          <w14:satMod w14:val="160000"/>
                        </w14:schemeClr>
                      </w14:gs>
                      <w14:gs w14:pos="100000">
                        <w14:schemeClr w14:val="tx2">
                          <w14:lumMod w14:val="60000"/>
                          <w14:lumOff w14:val="40000"/>
                          <w14:tint w14:val="23500"/>
                          <w14:satMod w14:val="160000"/>
                        </w14:schemeClr>
                      </w14:gs>
                    </w14:gsLst>
                    <w14:lin w14:ang="2700000" w14:scaled="0"/>
                  </w14:gradFill>
                </w14:textFill>
              </w:rPr>
            </w:pPr>
            <w:r w:rsidRPr="007C793D">
              <w:rPr>
                <w:rFonts w:cs="Arial"/>
                <w:color w:val="548DD4" w:themeColor="text2" w:themeTint="99"/>
                <w:sz w:val="20"/>
              </w:rPr>
              <w:t>Bemerkungen</w:t>
            </w:r>
            <w:r w:rsidR="00DB76DB" w:rsidRPr="007C793D">
              <w:rPr>
                <w:rFonts w:cs="Arial"/>
                <w:color w:val="548DD4" w:themeColor="text2" w:themeTint="99"/>
                <w:sz w:val="20"/>
              </w:rPr>
              <w:t xml:space="preserve"> zu den Personen</w:t>
            </w:r>
            <w:r w:rsidRPr="007C793D">
              <w:rPr>
                <w:rFonts w:cs="Arial"/>
                <w:color w:val="548DD4" w:themeColor="text2" w:themeTint="99"/>
                <w:sz w:val="20"/>
              </w:rPr>
              <w:t xml:space="preserve">: </w:t>
            </w:r>
            <w:sdt>
              <w:sdtPr>
                <w:rPr>
                  <w:rFonts w:cs="Arial"/>
                  <w:color w:val="548DD4" w:themeColor="text2" w:themeTint="99"/>
                  <w:sz w:val="20"/>
                </w:rPr>
                <w:id w:val="-89629492"/>
                <w:placeholder>
                  <w:docPart w:val="A7D60E6B58784F78900373B8D2986BC3"/>
                </w:placeholder>
                <w:showingPlcHdr/>
              </w:sdtPr>
              <w:sdtEndPr/>
              <w:sdtContent>
                <w:r w:rsidRPr="007C793D">
                  <w:rPr>
                    <w:rStyle w:val="Platzhaltertext"/>
                  </w:rPr>
                  <w:t>Klicken oder tippen Sie hier, um Text einzugeben.</w:t>
                </w:r>
              </w:sdtContent>
            </w:sdt>
          </w:p>
        </w:tc>
      </w:tr>
    </w:tbl>
    <w:p w14:paraId="61967C09" w14:textId="5866FD06" w:rsidR="008D3309" w:rsidRDefault="008D3309" w:rsidP="009005E7">
      <w:pPr>
        <w:tabs>
          <w:tab w:val="clear" w:pos="426"/>
          <w:tab w:val="clear" w:pos="851"/>
          <w:tab w:val="clear" w:pos="1276"/>
          <w:tab w:val="clear" w:pos="5216"/>
          <w:tab w:val="clear" w:pos="7938"/>
          <w:tab w:val="clear" w:pos="9299"/>
          <w:tab w:val="left" w:pos="284"/>
        </w:tabs>
        <w:spacing w:after="120" w:line="260" w:lineRule="atLeast"/>
        <w:rPr>
          <w:rFonts w:cs="Arial"/>
          <w:b/>
          <w:sz w:val="24"/>
          <w:szCs w:val="24"/>
        </w:rPr>
      </w:pPr>
    </w:p>
    <w:tbl>
      <w:tblPr>
        <w:tblStyle w:val="Tabellenraster"/>
        <w:tblW w:w="0" w:type="auto"/>
        <w:tblLook w:val="04A0" w:firstRow="1" w:lastRow="0" w:firstColumn="1" w:lastColumn="0" w:noHBand="0" w:noVBand="1"/>
      </w:tblPr>
      <w:tblGrid>
        <w:gridCol w:w="8381"/>
      </w:tblGrid>
      <w:tr w:rsidR="003964F9" w:rsidRPr="0097451E" w14:paraId="5A41794D" w14:textId="77777777" w:rsidTr="00C7438A">
        <w:trPr>
          <w:trHeight w:val="284"/>
        </w:trPr>
        <w:tc>
          <w:tcPr>
            <w:tcW w:w="8381" w:type="dxa"/>
            <w:shd w:val="clear" w:color="auto" w:fill="BFBFBF" w:themeFill="background1" w:themeFillShade="BF"/>
            <w:vAlign w:val="center"/>
          </w:tcPr>
          <w:p w14:paraId="5A53C1DF" w14:textId="77777777" w:rsidR="003964F9" w:rsidRPr="00790D15" w:rsidRDefault="003964F9" w:rsidP="00C7438A">
            <w:pPr>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highlight w:val="yellow"/>
              </w:rPr>
            </w:pPr>
            <w:r w:rsidRPr="00790D15">
              <w:rPr>
                <w:rFonts w:cs="Arial"/>
                <w:b/>
                <w:color w:val="548DD4" w:themeColor="text2" w:themeTint="99"/>
                <w:sz w:val="24"/>
                <w:szCs w:val="24"/>
                <w:lang w:eastAsia="en-US"/>
              </w:rPr>
              <w:t>Tätigkeit der internen Aufsicht</w:t>
            </w:r>
          </w:p>
        </w:tc>
      </w:tr>
      <w:tr w:rsidR="003964F9" w:rsidRPr="00B87803" w14:paraId="14E28454" w14:textId="77777777" w:rsidTr="00C7438A">
        <w:trPr>
          <w:trHeight w:val="284"/>
        </w:trPr>
        <w:tc>
          <w:tcPr>
            <w:tcW w:w="8381" w:type="dxa"/>
            <w:vAlign w:val="center"/>
          </w:tcPr>
          <w:p w14:paraId="1CD77164" w14:textId="77777777" w:rsidR="003964F9" w:rsidRDefault="003964F9" w:rsidP="00C7438A">
            <w:pPr>
              <w:tabs>
                <w:tab w:val="clear" w:pos="426"/>
                <w:tab w:val="clear" w:pos="851"/>
                <w:tab w:val="clear" w:pos="1276"/>
                <w:tab w:val="clear" w:pos="5216"/>
                <w:tab w:val="clear" w:pos="7938"/>
                <w:tab w:val="clear" w:pos="9299"/>
              </w:tabs>
              <w:autoSpaceDE w:val="0"/>
              <w:autoSpaceDN w:val="0"/>
              <w:adjustRightInd w:val="0"/>
              <w:spacing w:line="276" w:lineRule="auto"/>
              <w:rPr>
                <w:rFonts w:cs="Arial"/>
                <w:sz w:val="20"/>
                <w:lang w:eastAsia="en-US"/>
              </w:rPr>
            </w:pPr>
            <w:r w:rsidRPr="006F0120">
              <w:rPr>
                <w:rFonts w:cs="Arial"/>
                <w:sz w:val="20"/>
                <w:lang w:eastAsia="en-US"/>
              </w:rPr>
              <w:t>Die interne Aufsicht überprüft konkret, ob das Wohl der einzelnen Schülerinnen</w:t>
            </w:r>
            <w:r>
              <w:rPr>
                <w:rFonts w:cs="Arial"/>
                <w:sz w:val="20"/>
                <w:lang w:eastAsia="en-US"/>
              </w:rPr>
              <w:t xml:space="preserve"> </w:t>
            </w:r>
            <w:r w:rsidRPr="006F0120">
              <w:rPr>
                <w:rFonts w:cs="Arial"/>
                <w:sz w:val="20"/>
                <w:lang w:eastAsia="en-US"/>
              </w:rPr>
              <w:t>und Schüler in der Institution sichergestellt ist. Die zuständige</w:t>
            </w:r>
            <w:r>
              <w:rPr>
                <w:rFonts w:cs="Arial"/>
                <w:sz w:val="20"/>
                <w:lang w:eastAsia="en-US"/>
              </w:rPr>
              <w:t xml:space="preserve"> </w:t>
            </w:r>
            <w:r w:rsidRPr="006F0120">
              <w:rPr>
                <w:rFonts w:cs="Arial"/>
                <w:sz w:val="20"/>
                <w:lang w:eastAsia="en-US"/>
              </w:rPr>
              <w:t>Stelle verfügt deshalb über die notwendigen fachlichen Kompetenzen zur</w:t>
            </w:r>
            <w:r>
              <w:rPr>
                <w:rFonts w:cs="Arial"/>
                <w:sz w:val="20"/>
                <w:lang w:eastAsia="en-US"/>
              </w:rPr>
              <w:t xml:space="preserve"> </w:t>
            </w:r>
            <w:r w:rsidRPr="006F0120">
              <w:rPr>
                <w:rFonts w:cs="Arial"/>
                <w:sz w:val="20"/>
                <w:lang w:eastAsia="en-US"/>
              </w:rPr>
              <w:t>Überprüfung des Kindeswohls. Sie dokumentiert ihre Aktivitäten qualitativ</w:t>
            </w:r>
            <w:r>
              <w:rPr>
                <w:rFonts w:cs="Arial"/>
                <w:sz w:val="20"/>
                <w:lang w:eastAsia="en-US"/>
              </w:rPr>
              <w:t xml:space="preserve"> </w:t>
            </w:r>
            <w:r w:rsidRPr="006F0120">
              <w:rPr>
                <w:rFonts w:cs="Arial"/>
                <w:sz w:val="20"/>
                <w:lang w:eastAsia="en-US"/>
              </w:rPr>
              <w:t>und quantitativ und erstattet dem geschäftsführenden Organ der Trägerschaft</w:t>
            </w:r>
            <w:r>
              <w:rPr>
                <w:rFonts w:cs="Arial"/>
                <w:sz w:val="20"/>
                <w:lang w:eastAsia="en-US"/>
              </w:rPr>
              <w:t xml:space="preserve"> </w:t>
            </w:r>
            <w:r w:rsidRPr="006F0120">
              <w:rPr>
                <w:rFonts w:cs="Arial"/>
                <w:sz w:val="20"/>
                <w:lang w:eastAsia="en-US"/>
              </w:rPr>
              <w:t>regelmässig Bericht über ihre Tätigkeit (vgl. SOK</w:t>
            </w:r>
            <w:r>
              <w:rPr>
                <w:rFonts w:cs="Arial"/>
                <w:sz w:val="20"/>
                <w:lang w:eastAsia="en-US"/>
              </w:rPr>
              <w:t xml:space="preserve"> für die Sonderschulung</w:t>
            </w:r>
            <w:r w:rsidRPr="006F0120">
              <w:rPr>
                <w:rFonts w:cs="Arial"/>
                <w:sz w:val="20"/>
                <w:lang w:eastAsia="en-US"/>
              </w:rPr>
              <w:t>, Kapitel 12.5.4)</w:t>
            </w:r>
            <w:r>
              <w:rPr>
                <w:rFonts w:cs="Arial"/>
                <w:sz w:val="20"/>
                <w:lang w:eastAsia="en-US"/>
              </w:rPr>
              <w:t xml:space="preserve">. </w:t>
            </w:r>
          </w:p>
          <w:p w14:paraId="1025CAD2" w14:textId="673FF1E1" w:rsidR="003964F9" w:rsidRPr="003964F9" w:rsidRDefault="003964F9" w:rsidP="00C7438A">
            <w:pPr>
              <w:tabs>
                <w:tab w:val="clear" w:pos="426"/>
                <w:tab w:val="clear" w:pos="851"/>
                <w:tab w:val="clear" w:pos="1276"/>
                <w:tab w:val="clear" w:pos="5216"/>
                <w:tab w:val="clear" w:pos="7938"/>
                <w:tab w:val="clear" w:pos="9299"/>
              </w:tabs>
              <w:autoSpaceDE w:val="0"/>
              <w:autoSpaceDN w:val="0"/>
              <w:adjustRightInd w:val="0"/>
              <w:spacing w:line="276" w:lineRule="auto"/>
              <w:rPr>
                <w:rFonts w:cs="Arial"/>
                <w:sz w:val="20"/>
                <w:lang w:eastAsia="en-US"/>
              </w:rPr>
            </w:pPr>
            <w:r>
              <w:rPr>
                <w:rFonts w:cs="Arial"/>
                <w:sz w:val="20"/>
                <w:lang w:eastAsia="en-US"/>
              </w:rPr>
              <w:t>Wir bitten die interne Aufsicht anhand des Formulars «</w:t>
            </w:r>
            <w:r w:rsidRPr="00293BD5">
              <w:rPr>
                <w:sz w:val="20"/>
              </w:rPr>
              <w:t>Jährliche</w:t>
            </w:r>
            <w:r>
              <w:rPr>
                <w:sz w:val="20"/>
              </w:rPr>
              <w:t>r Bericht interne Aufsicht</w:t>
            </w:r>
            <w:r w:rsidRPr="00293BD5">
              <w:rPr>
                <w:rFonts w:cs="Arial"/>
                <w:sz w:val="20"/>
                <w:lang w:eastAsia="en-US"/>
              </w:rPr>
              <w:t>»</w:t>
            </w:r>
            <w:r>
              <w:rPr>
                <w:rFonts w:cs="Arial"/>
                <w:sz w:val="20"/>
                <w:lang w:eastAsia="en-US"/>
              </w:rPr>
              <w:t xml:space="preserve"> ihre Aufs</w:t>
            </w:r>
            <w:r w:rsidR="00252748">
              <w:rPr>
                <w:rFonts w:cs="Arial"/>
                <w:sz w:val="20"/>
                <w:lang w:eastAsia="en-US"/>
              </w:rPr>
              <w:t>ichtstätigkeit zu dokumentieren</w:t>
            </w:r>
            <w:r>
              <w:rPr>
                <w:rFonts w:cs="Arial"/>
                <w:sz w:val="20"/>
                <w:lang w:eastAsia="en-US"/>
              </w:rPr>
              <w:t xml:space="preserve"> (der Berichterstattung beilegen)</w:t>
            </w:r>
            <w:r w:rsidR="00252748">
              <w:rPr>
                <w:rFonts w:cs="Arial"/>
                <w:sz w:val="20"/>
                <w:lang w:eastAsia="en-US"/>
              </w:rPr>
              <w:t>.</w:t>
            </w:r>
          </w:p>
        </w:tc>
      </w:tr>
    </w:tbl>
    <w:p w14:paraId="0205BB88" w14:textId="77777777" w:rsidR="003964F9" w:rsidRDefault="003964F9" w:rsidP="009005E7">
      <w:pPr>
        <w:tabs>
          <w:tab w:val="clear" w:pos="426"/>
          <w:tab w:val="clear" w:pos="851"/>
          <w:tab w:val="clear" w:pos="1276"/>
          <w:tab w:val="clear" w:pos="5216"/>
          <w:tab w:val="clear" w:pos="7938"/>
          <w:tab w:val="clear" w:pos="9299"/>
          <w:tab w:val="left" w:pos="284"/>
        </w:tabs>
        <w:spacing w:after="120" w:line="260" w:lineRule="atLeast"/>
        <w:rPr>
          <w:rFonts w:cs="Arial"/>
          <w:b/>
          <w:sz w:val="24"/>
          <w:szCs w:val="24"/>
        </w:rPr>
      </w:pPr>
    </w:p>
    <w:p w14:paraId="2A7FCD9F" w14:textId="2CA058EF" w:rsidR="005C6FC2" w:rsidRPr="0020126B" w:rsidRDefault="00440563" w:rsidP="009005E7">
      <w:pPr>
        <w:tabs>
          <w:tab w:val="clear" w:pos="426"/>
          <w:tab w:val="clear" w:pos="851"/>
          <w:tab w:val="clear" w:pos="1276"/>
          <w:tab w:val="clear" w:pos="5216"/>
          <w:tab w:val="clear" w:pos="7938"/>
          <w:tab w:val="clear" w:pos="9299"/>
          <w:tab w:val="left" w:pos="284"/>
        </w:tabs>
        <w:spacing w:after="120" w:line="260" w:lineRule="atLeast"/>
        <w:rPr>
          <w:rFonts w:cs="Arial"/>
          <w:sz w:val="24"/>
          <w:szCs w:val="24"/>
          <w:highlight w:val="yellow"/>
        </w:rPr>
      </w:pPr>
      <w:r w:rsidRPr="00DC0B74">
        <w:rPr>
          <w:rFonts w:cs="Arial"/>
          <w:b/>
          <w:sz w:val="24"/>
          <w:szCs w:val="24"/>
        </w:rPr>
        <w:t>B</w:t>
      </w:r>
      <w:r w:rsidR="00D8690B" w:rsidRPr="00DC0B74">
        <w:rPr>
          <w:rFonts w:cs="Arial"/>
          <w:b/>
          <w:sz w:val="24"/>
          <w:szCs w:val="24"/>
        </w:rPr>
        <w:t xml:space="preserve">ehinderungsspezifische Beratung und Unterstützung </w:t>
      </w:r>
      <w:r w:rsidR="00226123" w:rsidRPr="00DC0B74">
        <w:rPr>
          <w:rFonts w:cs="Arial"/>
          <w:b/>
          <w:sz w:val="24"/>
          <w:szCs w:val="24"/>
        </w:rPr>
        <w:t>(B</w:t>
      </w:r>
      <w:r w:rsidRPr="00DC0B74">
        <w:rPr>
          <w:rFonts w:cs="Arial"/>
          <w:b/>
          <w:sz w:val="24"/>
          <w:szCs w:val="24"/>
        </w:rPr>
        <w:t>&amp;U</w:t>
      </w:r>
      <w:r w:rsidR="00226123" w:rsidRPr="00DC0B74">
        <w:rPr>
          <w:rFonts w:cs="Arial"/>
          <w:b/>
          <w:sz w:val="24"/>
          <w:szCs w:val="24"/>
        </w:rPr>
        <w:t>)</w:t>
      </w:r>
    </w:p>
    <w:p w14:paraId="66F974E5" w14:textId="485BA154" w:rsidR="00C471A5" w:rsidRPr="00C20A0E" w:rsidRDefault="00C471A5" w:rsidP="002438D5">
      <w:pPr>
        <w:shd w:val="clear" w:color="auto" w:fill="BFBFBF" w:themeFill="background1" w:themeFillShade="BF"/>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rPr>
      </w:pPr>
      <w:r w:rsidRPr="00C20A0E">
        <w:rPr>
          <w:rFonts w:cs="Arial"/>
          <w:b/>
          <w:color w:val="548DD4" w:themeColor="text2" w:themeTint="99"/>
          <w:sz w:val="24"/>
          <w:szCs w:val="24"/>
        </w:rPr>
        <w:t xml:space="preserve">Leistungen im </w:t>
      </w:r>
      <w:r w:rsidR="00622EB8" w:rsidRPr="00C20A0E">
        <w:rPr>
          <w:rFonts w:cs="Arial"/>
          <w:b/>
          <w:color w:val="548DD4" w:themeColor="text2" w:themeTint="99"/>
          <w:sz w:val="24"/>
          <w:szCs w:val="24"/>
        </w:rPr>
        <w:t xml:space="preserve">vergangenen </w:t>
      </w:r>
      <w:r w:rsidRPr="00C20A0E">
        <w:rPr>
          <w:rFonts w:cs="Arial"/>
          <w:b/>
          <w:color w:val="548DD4" w:themeColor="text2" w:themeTint="99"/>
          <w:sz w:val="24"/>
          <w:szCs w:val="24"/>
        </w:rPr>
        <w:t>Schuljahr</w:t>
      </w:r>
    </w:p>
    <w:p w14:paraId="0B066297" w14:textId="5F3C92A7" w:rsidR="00C471A5" w:rsidRDefault="00C471A5" w:rsidP="00C471A5">
      <w:pPr>
        <w:rPr>
          <w:rFonts w:cs="Arial"/>
          <w:sz w:val="20"/>
        </w:rPr>
      </w:pPr>
    </w:p>
    <w:p w14:paraId="31D2E976" w14:textId="77777777" w:rsidR="008C515F" w:rsidRPr="00C20A0E" w:rsidRDefault="008C515F" w:rsidP="00C471A5">
      <w:pPr>
        <w:rPr>
          <w:rFonts w:cs="Arial"/>
          <w:sz w:val="20"/>
        </w:rPr>
      </w:pPr>
    </w:p>
    <w:tbl>
      <w:tblPr>
        <w:tblStyle w:val="Tabellenraster"/>
        <w:tblW w:w="8392" w:type="dxa"/>
        <w:tblLayout w:type="fixed"/>
        <w:tblCellMar>
          <w:left w:w="0" w:type="dxa"/>
        </w:tblCellMar>
        <w:tblLook w:val="04A0" w:firstRow="1" w:lastRow="0" w:firstColumn="1" w:lastColumn="0" w:noHBand="0" w:noVBand="1"/>
      </w:tblPr>
      <w:tblGrid>
        <w:gridCol w:w="3856"/>
        <w:gridCol w:w="1134"/>
        <w:gridCol w:w="1134"/>
        <w:gridCol w:w="1134"/>
        <w:gridCol w:w="1134"/>
      </w:tblGrid>
      <w:tr w:rsidR="00C471A5" w:rsidRPr="00086949" w14:paraId="4AF72857" w14:textId="77777777" w:rsidTr="000A2EF7">
        <w:trPr>
          <w:trHeight w:val="340"/>
        </w:trPr>
        <w:tc>
          <w:tcPr>
            <w:tcW w:w="3856" w:type="dxa"/>
            <w:tcBorders>
              <w:top w:val="nil"/>
              <w:left w:val="nil"/>
              <w:bottom w:val="single" w:sz="4" w:space="0" w:color="auto"/>
              <w:right w:val="single" w:sz="12" w:space="0" w:color="auto"/>
            </w:tcBorders>
            <w:vAlign w:val="center"/>
          </w:tcPr>
          <w:p w14:paraId="0F00F5D4" w14:textId="77777777" w:rsidR="00C471A5" w:rsidRPr="00230D79" w:rsidRDefault="00C471A5" w:rsidP="000A2EF7">
            <w:pPr>
              <w:rPr>
                <w:rFonts w:cs="Arial"/>
                <w:b/>
                <w:color w:val="365F91" w:themeColor="accent1" w:themeShade="BF"/>
                <w:szCs w:val="21"/>
              </w:rPr>
            </w:pPr>
          </w:p>
        </w:tc>
        <w:tc>
          <w:tcPr>
            <w:tcW w:w="1134" w:type="dxa"/>
            <w:tcBorders>
              <w:left w:val="single" w:sz="12" w:space="0" w:color="auto"/>
              <w:right w:val="single" w:sz="12" w:space="0" w:color="auto"/>
            </w:tcBorders>
            <w:vAlign w:val="center"/>
          </w:tcPr>
          <w:p w14:paraId="32E3779F" w14:textId="77777777" w:rsidR="00C471A5" w:rsidRPr="00230D79" w:rsidRDefault="00C471A5" w:rsidP="000A2EF7">
            <w:pPr>
              <w:jc w:val="center"/>
              <w:rPr>
                <w:b/>
                <w:lang w:eastAsia="en-US"/>
              </w:rPr>
            </w:pPr>
            <w:r w:rsidRPr="00230D79">
              <w:rPr>
                <w:b/>
                <w:lang w:eastAsia="en-US"/>
              </w:rPr>
              <w:t>Total</w:t>
            </w:r>
          </w:p>
        </w:tc>
        <w:tc>
          <w:tcPr>
            <w:tcW w:w="1134" w:type="dxa"/>
            <w:tcBorders>
              <w:left w:val="single" w:sz="12" w:space="0" w:color="auto"/>
            </w:tcBorders>
            <w:vAlign w:val="center"/>
          </w:tcPr>
          <w:p w14:paraId="5B70CBAD" w14:textId="153B75A4" w:rsidR="00C471A5" w:rsidRPr="00230D79" w:rsidRDefault="00C471A5" w:rsidP="000A2EF7">
            <w:pPr>
              <w:jc w:val="center"/>
              <w:rPr>
                <w:rFonts w:cs="Arial"/>
                <w:color w:val="365F91" w:themeColor="accent1" w:themeShade="BF"/>
                <w:szCs w:val="21"/>
              </w:rPr>
            </w:pPr>
            <w:r w:rsidRPr="00230D79">
              <w:rPr>
                <w:lang w:eastAsia="en-US"/>
              </w:rPr>
              <w:t>Stufe I</w:t>
            </w:r>
            <w:r w:rsidR="00226123" w:rsidRPr="00230D79">
              <w:rPr>
                <w:lang w:eastAsia="en-US"/>
              </w:rPr>
              <w:t>*</w:t>
            </w:r>
          </w:p>
        </w:tc>
        <w:tc>
          <w:tcPr>
            <w:tcW w:w="1134" w:type="dxa"/>
            <w:vAlign w:val="center"/>
          </w:tcPr>
          <w:p w14:paraId="11429F8A" w14:textId="51A8E2CB" w:rsidR="00C471A5" w:rsidRPr="00230D79" w:rsidRDefault="00C471A5" w:rsidP="000A2EF7">
            <w:pPr>
              <w:jc w:val="center"/>
              <w:rPr>
                <w:rFonts w:cs="Arial"/>
                <w:szCs w:val="21"/>
              </w:rPr>
            </w:pPr>
            <w:r w:rsidRPr="00230D79">
              <w:rPr>
                <w:rFonts w:cs="Arial"/>
                <w:szCs w:val="21"/>
              </w:rPr>
              <w:t>Stufe II</w:t>
            </w:r>
            <w:r w:rsidR="00226123" w:rsidRPr="00230D79">
              <w:rPr>
                <w:rFonts w:cs="Arial"/>
                <w:szCs w:val="21"/>
              </w:rPr>
              <w:t>*</w:t>
            </w:r>
          </w:p>
        </w:tc>
        <w:tc>
          <w:tcPr>
            <w:tcW w:w="1134" w:type="dxa"/>
            <w:tcBorders>
              <w:right w:val="single" w:sz="4" w:space="0" w:color="auto"/>
            </w:tcBorders>
            <w:vAlign w:val="center"/>
          </w:tcPr>
          <w:p w14:paraId="43EF35FE" w14:textId="17AEFE55" w:rsidR="00C471A5" w:rsidRPr="00230D79" w:rsidRDefault="00C471A5" w:rsidP="000A2EF7">
            <w:pPr>
              <w:jc w:val="center"/>
              <w:rPr>
                <w:rFonts w:cs="Arial"/>
                <w:szCs w:val="21"/>
              </w:rPr>
            </w:pPr>
            <w:r w:rsidRPr="00230D79">
              <w:rPr>
                <w:rFonts w:cs="Arial"/>
                <w:szCs w:val="21"/>
              </w:rPr>
              <w:t>Stufe III</w:t>
            </w:r>
            <w:r w:rsidR="00226123" w:rsidRPr="00230D79">
              <w:rPr>
                <w:rFonts w:cs="Arial"/>
                <w:szCs w:val="21"/>
              </w:rPr>
              <w:t>*</w:t>
            </w:r>
          </w:p>
        </w:tc>
      </w:tr>
      <w:tr w:rsidR="00C471A5" w:rsidRPr="00086949" w14:paraId="77557266" w14:textId="77777777" w:rsidTr="006D4625">
        <w:trPr>
          <w:trHeight w:val="567"/>
        </w:trPr>
        <w:tc>
          <w:tcPr>
            <w:tcW w:w="3856" w:type="dxa"/>
            <w:tcBorders>
              <w:left w:val="nil"/>
              <w:bottom w:val="single" w:sz="4" w:space="0" w:color="auto"/>
              <w:right w:val="single" w:sz="12" w:space="0" w:color="auto"/>
            </w:tcBorders>
            <w:vAlign w:val="center"/>
          </w:tcPr>
          <w:p w14:paraId="06D36DFF" w14:textId="20290DDE" w:rsidR="00C471A5" w:rsidRPr="00230D79" w:rsidRDefault="00C471A5" w:rsidP="000A2EF7">
            <w:pPr>
              <w:rPr>
                <w:rFonts w:cs="Arial"/>
                <w:szCs w:val="21"/>
              </w:rPr>
            </w:pPr>
            <w:r w:rsidRPr="00230D79">
              <w:rPr>
                <w:rFonts w:cs="Arial"/>
                <w:szCs w:val="21"/>
              </w:rPr>
              <w:t>Anzahl betreute</w:t>
            </w:r>
            <w:r w:rsidR="00226123" w:rsidRPr="00230D79">
              <w:rPr>
                <w:rFonts w:cs="Arial"/>
                <w:szCs w:val="21"/>
              </w:rPr>
              <w:t>r Schülerinnen und Schüler</w:t>
            </w:r>
          </w:p>
        </w:tc>
        <w:tc>
          <w:tcPr>
            <w:tcW w:w="1134" w:type="dxa"/>
            <w:tcBorders>
              <w:left w:val="single" w:sz="12" w:space="0" w:color="auto"/>
              <w:bottom w:val="single" w:sz="4" w:space="0" w:color="auto"/>
              <w:right w:val="single" w:sz="12" w:space="0" w:color="auto"/>
            </w:tcBorders>
            <w:vAlign w:val="center"/>
          </w:tcPr>
          <w:p w14:paraId="782F81B0" w14:textId="77777777" w:rsidR="00C471A5" w:rsidRPr="00230D79" w:rsidRDefault="00C471A5" w:rsidP="000A2EF7">
            <w:pPr>
              <w:jc w:val="center"/>
              <w:rPr>
                <w:rFonts w:cs="Arial"/>
                <w:b/>
                <w:szCs w:val="21"/>
              </w:rPr>
            </w:pPr>
          </w:p>
        </w:tc>
        <w:tc>
          <w:tcPr>
            <w:tcW w:w="1134" w:type="dxa"/>
            <w:tcBorders>
              <w:left w:val="single" w:sz="12" w:space="0" w:color="auto"/>
              <w:bottom w:val="single" w:sz="4" w:space="0" w:color="auto"/>
            </w:tcBorders>
            <w:vAlign w:val="center"/>
          </w:tcPr>
          <w:p w14:paraId="518F23AA" w14:textId="77777777" w:rsidR="00C471A5" w:rsidRPr="00230D79" w:rsidRDefault="00C471A5" w:rsidP="000A2EF7">
            <w:pPr>
              <w:jc w:val="center"/>
              <w:rPr>
                <w:rFonts w:cs="Arial"/>
                <w:szCs w:val="21"/>
              </w:rPr>
            </w:pPr>
          </w:p>
        </w:tc>
        <w:tc>
          <w:tcPr>
            <w:tcW w:w="1134" w:type="dxa"/>
            <w:tcBorders>
              <w:bottom w:val="single" w:sz="4" w:space="0" w:color="auto"/>
            </w:tcBorders>
            <w:vAlign w:val="center"/>
          </w:tcPr>
          <w:p w14:paraId="7B580BCB" w14:textId="77777777" w:rsidR="00C471A5" w:rsidRPr="00230D79" w:rsidRDefault="00C471A5" w:rsidP="000A2EF7">
            <w:pPr>
              <w:jc w:val="center"/>
              <w:rPr>
                <w:rFonts w:cs="Arial"/>
                <w:szCs w:val="21"/>
              </w:rPr>
            </w:pPr>
          </w:p>
        </w:tc>
        <w:tc>
          <w:tcPr>
            <w:tcW w:w="1134" w:type="dxa"/>
            <w:tcBorders>
              <w:bottom w:val="single" w:sz="4" w:space="0" w:color="auto"/>
              <w:right w:val="single" w:sz="4" w:space="0" w:color="auto"/>
            </w:tcBorders>
            <w:vAlign w:val="center"/>
          </w:tcPr>
          <w:p w14:paraId="7BC95F2E" w14:textId="77777777" w:rsidR="00C471A5" w:rsidRPr="00230D79" w:rsidRDefault="00C471A5" w:rsidP="000A2EF7">
            <w:pPr>
              <w:jc w:val="center"/>
              <w:rPr>
                <w:rFonts w:cs="Arial"/>
                <w:szCs w:val="21"/>
              </w:rPr>
            </w:pPr>
          </w:p>
        </w:tc>
      </w:tr>
      <w:tr w:rsidR="006D4625" w:rsidRPr="00086949" w14:paraId="1EFFCEAE" w14:textId="77777777" w:rsidTr="00252748">
        <w:trPr>
          <w:trHeight w:val="567"/>
        </w:trPr>
        <w:tc>
          <w:tcPr>
            <w:tcW w:w="3856" w:type="dxa"/>
            <w:tcBorders>
              <w:left w:val="nil"/>
              <w:bottom w:val="single" w:sz="4" w:space="0" w:color="auto"/>
              <w:right w:val="single" w:sz="12" w:space="0" w:color="auto"/>
            </w:tcBorders>
            <w:vAlign w:val="center"/>
          </w:tcPr>
          <w:p w14:paraId="52DAA9B6" w14:textId="1FF0E2C7" w:rsidR="006D4625" w:rsidRPr="00546D28" w:rsidRDefault="00546D28" w:rsidP="00546D28">
            <w:pPr>
              <w:rPr>
                <w:rFonts w:cs="Arial"/>
                <w:szCs w:val="21"/>
              </w:rPr>
            </w:pPr>
            <w:r w:rsidRPr="00546D28">
              <w:rPr>
                <w:rFonts w:cs="Arial"/>
                <w:szCs w:val="21"/>
              </w:rPr>
              <w:t>Durchschnittliche Anzahl B&amp;U-Stunden pro Kind</w:t>
            </w:r>
            <w:r>
              <w:rPr>
                <w:rFonts w:cs="Arial"/>
                <w:szCs w:val="21"/>
              </w:rPr>
              <w:t xml:space="preserve"> </w:t>
            </w:r>
          </w:p>
        </w:tc>
        <w:tc>
          <w:tcPr>
            <w:tcW w:w="1134" w:type="dxa"/>
            <w:tcBorders>
              <w:left w:val="single" w:sz="12" w:space="0" w:color="auto"/>
              <w:bottom w:val="single" w:sz="4" w:space="0" w:color="auto"/>
              <w:right w:val="single" w:sz="12" w:space="0" w:color="auto"/>
            </w:tcBorders>
            <w:vAlign w:val="center"/>
          </w:tcPr>
          <w:p w14:paraId="29AD881B" w14:textId="77777777" w:rsidR="006D4625" w:rsidRPr="005C73E1" w:rsidRDefault="006D4625" w:rsidP="000A2EF7">
            <w:pPr>
              <w:jc w:val="center"/>
              <w:rPr>
                <w:rFonts w:cs="Arial"/>
                <w:b/>
                <w:szCs w:val="21"/>
              </w:rPr>
            </w:pPr>
          </w:p>
        </w:tc>
        <w:tc>
          <w:tcPr>
            <w:tcW w:w="3402" w:type="dxa"/>
            <w:gridSpan w:val="3"/>
            <w:tcBorders>
              <w:left w:val="single" w:sz="12" w:space="0" w:color="auto"/>
              <w:bottom w:val="nil"/>
              <w:right w:val="nil"/>
            </w:tcBorders>
            <w:vAlign w:val="center"/>
          </w:tcPr>
          <w:p w14:paraId="52E464E7" w14:textId="77777777" w:rsidR="006D4625" w:rsidRPr="005C73E1" w:rsidRDefault="006D4625" w:rsidP="00252748">
            <w:pPr>
              <w:jc w:val="center"/>
              <w:rPr>
                <w:rFonts w:cs="Arial"/>
                <w:szCs w:val="21"/>
              </w:rPr>
            </w:pPr>
          </w:p>
        </w:tc>
      </w:tr>
      <w:tr w:rsidR="005C73E1" w:rsidRPr="00086949" w14:paraId="786E9326" w14:textId="77777777" w:rsidTr="00252748">
        <w:trPr>
          <w:trHeight w:val="567"/>
        </w:trPr>
        <w:tc>
          <w:tcPr>
            <w:tcW w:w="3856" w:type="dxa"/>
            <w:tcBorders>
              <w:left w:val="nil"/>
              <w:bottom w:val="single" w:sz="4" w:space="0" w:color="auto"/>
              <w:right w:val="single" w:sz="12" w:space="0" w:color="auto"/>
            </w:tcBorders>
            <w:vAlign w:val="center"/>
          </w:tcPr>
          <w:p w14:paraId="1D5695BA" w14:textId="7738A263" w:rsidR="005C73E1" w:rsidRPr="00546D28" w:rsidRDefault="00546D28" w:rsidP="000A2EF7">
            <w:pPr>
              <w:rPr>
                <w:rFonts w:cs="Arial"/>
                <w:szCs w:val="21"/>
              </w:rPr>
            </w:pPr>
            <w:r>
              <w:rPr>
                <w:rFonts w:cs="Arial"/>
                <w:szCs w:val="21"/>
              </w:rPr>
              <w:t xml:space="preserve">Total </w:t>
            </w:r>
            <w:r w:rsidRPr="00546D28">
              <w:rPr>
                <w:rFonts w:cs="Arial"/>
                <w:szCs w:val="21"/>
              </w:rPr>
              <w:t>Anzahl aufgewendeter Stunden für B&amp;U</w:t>
            </w:r>
          </w:p>
        </w:tc>
        <w:tc>
          <w:tcPr>
            <w:tcW w:w="1134" w:type="dxa"/>
            <w:tcBorders>
              <w:left w:val="single" w:sz="12" w:space="0" w:color="auto"/>
              <w:bottom w:val="single" w:sz="4" w:space="0" w:color="auto"/>
              <w:right w:val="single" w:sz="12" w:space="0" w:color="auto"/>
            </w:tcBorders>
            <w:vAlign w:val="center"/>
          </w:tcPr>
          <w:p w14:paraId="1DBAC4D5" w14:textId="77777777" w:rsidR="005C73E1" w:rsidRPr="00086949" w:rsidRDefault="005C73E1" w:rsidP="000A2EF7">
            <w:pPr>
              <w:jc w:val="center"/>
              <w:rPr>
                <w:rFonts w:cs="Arial"/>
                <w:b/>
                <w:szCs w:val="21"/>
                <w:highlight w:val="yellow"/>
              </w:rPr>
            </w:pPr>
          </w:p>
        </w:tc>
        <w:tc>
          <w:tcPr>
            <w:tcW w:w="3402" w:type="dxa"/>
            <w:gridSpan w:val="3"/>
            <w:tcBorders>
              <w:top w:val="nil"/>
              <w:left w:val="single" w:sz="12" w:space="0" w:color="auto"/>
              <w:bottom w:val="nil"/>
              <w:right w:val="nil"/>
            </w:tcBorders>
            <w:vAlign w:val="center"/>
          </w:tcPr>
          <w:p w14:paraId="20264D42" w14:textId="77777777" w:rsidR="005C73E1" w:rsidRPr="00086949" w:rsidRDefault="005C73E1" w:rsidP="00252748">
            <w:pPr>
              <w:jc w:val="center"/>
              <w:rPr>
                <w:rFonts w:cs="Arial"/>
                <w:szCs w:val="21"/>
                <w:highlight w:val="yellow"/>
              </w:rPr>
            </w:pPr>
          </w:p>
        </w:tc>
      </w:tr>
      <w:tr w:rsidR="00C471A5" w:rsidRPr="00086949" w14:paraId="5DA5CCA3" w14:textId="77777777" w:rsidTr="00252748">
        <w:trPr>
          <w:trHeight w:val="567"/>
        </w:trPr>
        <w:tc>
          <w:tcPr>
            <w:tcW w:w="3856" w:type="dxa"/>
            <w:tcBorders>
              <w:left w:val="nil"/>
              <w:right w:val="single" w:sz="12" w:space="0" w:color="auto"/>
            </w:tcBorders>
            <w:vAlign w:val="center"/>
          </w:tcPr>
          <w:p w14:paraId="2412BBA7" w14:textId="69178CCF" w:rsidR="00C471A5" w:rsidRPr="00086949" w:rsidRDefault="00275D5C" w:rsidP="00275D5C">
            <w:pPr>
              <w:rPr>
                <w:rFonts w:cs="Arial"/>
                <w:szCs w:val="21"/>
                <w:highlight w:val="yellow"/>
              </w:rPr>
            </w:pPr>
            <w:r>
              <w:rPr>
                <w:rFonts w:cs="Arial"/>
                <w:szCs w:val="21"/>
              </w:rPr>
              <w:t>B&amp;U-Pensum</w:t>
            </w:r>
            <w:r w:rsidR="000C3D68" w:rsidRPr="000C3D68">
              <w:rPr>
                <w:rFonts w:cs="Arial"/>
                <w:szCs w:val="21"/>
              </w:rPr>
              <w:t xml:space="preserve"> gemäss Leistungsvereinbarung</w:t>
            </w:r>
            <w:r w:rsidR="00C62EB9">
              <w:rPr>
                <w:rFonts w:cs="Arial"/>
                <w:szCs w:val="21"/>
              </w:rPr>
              <w:t xml:space="preserve"> in Prozent</w:t>
            </w:r>
          </w:p>
        </w:tc>
        <w:tc>
          <w:tcPr>
            <w:tcW w:w="1134" w:type="dxa"/>
            <w:tcBorders>
              <w:left w:val="single" w:sz="12" w:space="0" w:color="auto"/>
              <w:right w:val="single" w:sz="12" w:space="0" w:color="auto"/>
            </w:tcBorders>
            <w:vAlign w:val="center"/>
          </w:tcPr>
          <w:p w14:paraId="7DB5AE3C" w14:textId="77777777" w:rsidR="00C471A5" w:rsidRPr="00086949" w:rsidRDefault="00C471A5" w:rsidP="000A2EF7">
            <w:pPr>
              <w:jc w:val="center"/>
              <w:rPr>
                <w:rFonts w:cs="Arial"/>
                <w:b/>
                <w:szCs w:val="21"/>
                <w:highlight w:val="yellow"/>
              </w:rPr>
            </w:pPr>
          </w:p>
        </w:tc>
        <w:tc>
          <w:tcPr>
            <w:tcW w:w="3402" w:type="dxa"/>
            <w:gridSpan w:val="3"/>
            <w:tcBorders>
              <w:top w:val="nil"/>
              <w:left w:val="single" w:sz="12" w:space="0" w:color="auto"/>
              <w:bottom w:val="nil"/>
              <w:right w:val="nil"/>
            </w:tcBorders>
            <w:shd w:val="clear" w:color="auto" w:fill="auto"/>
            <w:vAlign w:val="center"/>
          </w:tcPr>
          <w:p w14:paraId="3DEA3952" w14:textId="40AB087B" w:rsidR="00227837" w:rsidRPr="00086949" w:rsidRDefault="00227837" w:rsidP="00252748">
            <w:pPr>
              <w:jc w:val="center"/>
              <w:rPr>
                <w:rFonts w:cs="Arial"/>
                <w:szCs w:val="21"/>
                <w:highlight w:val="yellow"/>
              </w:rPr>
            </w:pPr>
          </w:p>
        </w:tc>
      </w:tr>
      <w:tr w:rsidR="004B19ED" w:rsidRPr="00086949" w14:paraId="5E3DBA31" w14:textId="77777777" w:rsidTr="00252748">
        <w:trPr>
          <w:trHeight w:val="567"/>
        </w:trPr>
        <w:tc>
          <w:tcPr>
            <w:tcW w:w="3856" w:type="dxa"/>
            <w:tcBorders>
              <w:left w:val="nil"/>
              <w:bottom w:val="single" w:sz="4" w:space="0" w:color="auto"/>
              <w:right w:val="single" w:sz="12" w:space="0" w:color="auto"/>
            </w:tcBorders>
            <w:vAlign w:val="center"/>
          </w:tcPr>
          <w:p w14:paraId="7CFEE0E4" w14:textId="67355CF0" w:rsidR="004B19ED" w:rsidRDefault="000B5BC6" w:rsidP="000A2EF7">
            <w:pPr>
              <w:rPr>
                <w:rFonts w:cs="Arial"/>
                <w:szCs w:val="21"/>
              </w:rPr>
            </w:pPr>
            <w:r>
              <w:rPr>
                <w:rFonts w:cs="Arial"/>
                <w:szCs w:val="21"/>
              </w:rPr>
              <w:t>Im Berichtsjahr genutztes B&amp;U-Pensum</w:t>
            </w:r>
            <w:r w:rsidR="00C62EB9">
              <w:rPr>
                <w:rFonts w:cs="Arial"/>
                <w:szCs w:val="21"/>
              </w:rPr>
              <w:t xml:space="preserve"> in Prozent</w:t>
            </w:r>
          </w:p>
          <w:p w14:paraId="078131D3" w14:textId="7BEED8EC" w:rsidR="000B5BC6" w:rsidRPr="000C3D68" w:rsidRDefault="000B5BC6" w:rsidP="000A2EF7">
            <w:pPr>
              <w:rPr>
                <w:rFonts w:cs="Arial"/>
                <w:szCs w:val="21"/>
              </w:rPr>
            </w:pPr>
            <w:r>
              <w:rPr>
                <w:rFonts w:cs="Arial"/>
                <w:szCs w:val="21"/>
              </w:rPr>
              <w:t>(100% Stelle = 1906 Stunden</w:t>
            </w:r>
            <w:r w:rsidR="00AD06B8">
              <w:rPr>
                <w:rFonts w:cs="Arial"/>
                <w:szCs w:val="21"/>
              </w:rPr>
              <w:t>)</w:t>
            </w:r>
          </w:p>
        </w:tc>
        <w:tc>
          <w:tcPr>
            <w:tcW w:w="1134" w:type="dxa"/>
            <w:tcBorders>
              <w:left w:val="single" w:sz="12" w:space="0" w:color="auto"/>
              <w:bottom w:val="single" w:sz="4" w:space="0" w:color="auto"/>
              <w:right w:val="single" w:sz="12" w:space="0" w:color="auto"/>
            </w:tcBorders>
            <w:vAlign w:val="center"/>
          </w:tcPr>
          <w:p w14:paraId="02612247" w14:textId="77777777" w:rsidR="004B19ED" w:rsidRPr="00086949" w:rsidRDefault="004B19ED" w:rsidP="000A2EF7">
            <w:pPr>
              <w:jc w:val="center"/>
              <w:rPr>
                <w:rFonts w:cs="Arial"/>
                <w:b/>
                <w:szCs w:val="21"/>
                <w:highlight w:val="yellow"/>
              </w:rPr>
            </w:pPr>
          </w:p>
        </w:tc>
        <w:tc>
          <w:tcPr>
            <w:tcW w:w="3402" w:type="dxa"/>
            <w:gridSpan w:val="3"/>
            <w:tcBorders>
              <w:top w:val="nil"/>
              <w:left w:val="single" w:sz="12" w:space="0" w:color="auto"/>
              <w:bottom w:val="nil"/>
              <w:right w:val="nil"/>
            </w:tcBorders>
            <w:shd w:val="clear" w:color="auto" w:fill="auto"/>
            <w:vAlign w:val="center"/>
          </w:tcPr>
          <w:p w14:paraId="636CC13A" w14:textId="77777777" w:rsidR="004B19ED" w:rsidRPr="00086949" w:rsidRDefault="004B19ED" w:rsidP="00252748">
            <w:pPr>
              <w:jc w:val="center"/>
              <w:rPr>
                <w:rFonts w:cs="Arial"/>
                <w:szCs w:val="21"/>
                <w:highlight w:val="yellow"/>
              </w:rPr>
            </w:pPr>
          </w:p>
        </w:tc>
      </w:tr>
    </w:tbl>
    <w:p w14:paraId="3CA87EDA" w14:textId="10C83F3B" w:rsidR="00C471A5" w:rsidRPr="00C20A0E" w:rsidRDefault="00226123" w:rsidP="00C471A5">
      <w:pPr>
        <w:pBdr>
          <w:bottom w:val="single" w:sz="4" w:space="1" w:color="365F91" w:themeColor="accent1" w:themeShade="BF"/>
        </w:pBdr>
        <w:rPr>
          <w:rFonts w:eastAsiaTheme="minorEastAsia" w:cstheme="minorBidi"/>
          <w:sz w:val="16"/>
          <w:szCs w:val="16"/>
        </w:rPr>
      </w:pPr>
      <w:r w:rsidRPr="002D62D1">
        <w:rPr>
          <w:rFonts w:eastAsiaTheme="minorEastAsia" w:cstheme="minorBidi"/>
          <w:sz w:val="16"/>
          <w:szCs w:val="16"/>
        </w:rPr>
        <w:t>* vgl. bestehende Leistungsvereinbarung</w:t>
      </w:r>
    </w:p>
    <w:p w14:paraId="01982EF7" w14:textId="512DB56C" w:rsidR="00227837" w:rsidRDefault="00227837" w:rsidP="00F34B41">
      <w:pPr>
        <w:spacing w:line="260" w:lineRule="atLeast"/>
        <w:rPr>
          <w:rFonts w:eastAsiaTheme="minorEastAsia" w:cstheme="minorBidi"/>
          <w:szCs w:val="21"/>
          <w:highlight w:val="yellow"/>
        </w:rPr>
      </w:pPr>
    </w:p>
    <w:p w14:paraId="6195D3AA" w14:textId="77777777" w:rsidR="008C515F" w:rsidRDefault="008C515F" w:rsidP="00F34B41">
      <w:pPr>
        <w:spacing w:line="260" w:lineRule="atLeast"/>
        <w:rPr>
          <w:rFonts w:eastAsiaTheme="minorEastAsia" w:cstheme="minorBidi"/>
          <w:szCs w:val="21"/>
          <w:highlight w:val="yellow"/>
        </w:rPr>
      </w:pPr>
    </w:p>
    <w:tbl>
      <w:tblPr>
        <w:tblStyle w:val="Tabellenraster"/>
        <w:tblW w:w="0" w:type="auto"/>
        <w:tblLook w:val="04A0" w:firstRow="1" w:lastRow="0" w:firstColumn="1" w:lastColumn="0" w:noHBand="0" w:noVBand="1"/>
      </w:tblPr>
      <w:tblGrid>
        <w:gridCol w:w="8381"/>
      </w:tblGrid>
      <w:tr w:rsidR="006C58A0" w:rsidRPr="00DE43AD" w14:paraId="57AA349D" w14:textId="77777777" w:rsidTr="00C24A31">
        <w:trPr>
          <w:trHeight w:val="284"/>
        </w:trPr>
        <w:tc>
          <w:tcPr>
            <w:tcW w:w="8381" w:type="dxa"/>
            <w:vAlign w:val="center"/>
          </w:tcPr>
          <w:p w14:paraId="7F2F6107" w14:textId="1414D4BC" w:rsidR="006C58A0" w:rsidRPr="00FD2D68" w:rsidRDefault="00FD2D68" w:rsidP="00460962">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sidRPr="00FD2D68">
              <w:rPr>
                <w:rFonts w:cs="Arial"/>
                <w:b/>
                <w:bCs/>
                <w:sz w:val="20"/>
                <w:lang w:eastAsia="en-US"/>
              </w:rPr>
              <w:t>In welchen Beratungsbereichen waren die B&amp;U-Fachpersonen primär tätig?</w:t>
            </w:r>
          </w:p>
        </w:tc>
      </w:tr>
      <w:tr w:rsidR="00B25730" w:rsidRPr="00DE43AD" w14:paraId="47466650" w14:textId="77777777" w:rsidTr="00C24A31">
        <w:trPr>
          <w:trHeight w:val="284"/>
        </w:trPr>
        <w:tc>
          <w:tcPr>
            <w:tcW w:w="8381" w:type="dxa"/>
            <w:vAlign w:val="center"/>
          </w:tcPr>
          <w:p w14:paraId="463701A1" w14:textId="53256F61" w:rsidR="00B25730" w:rsidRPr="00460962" w:rsidRDefault="00B25730" w:rsidP="00B25730">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sidRPr="00460962">
              <w:rPr>
                <w:rFonts w:cs="Arial"/>
                <w:color w:val="548DD4" w:themeColor="text2" w:themeTint="99"/>
                <w:sz w:val="20"/>
              </w:rPr>
              <w:t xml:space="preserve"> </w:t>
            </w:r>
            <w:sdt>
              <w:sdtPr>
                <w:rPr>
                  <w:rFonts w:cs="Arial"/>
                  <w:color w:val="548DD4" w:themeColor="text2" w:themeTint="99"/>
                  <w:sz w:val="20"/>
                </w:rPr>
                <w:id w:val="550808248"/>
                <w:placeholder>
                  <w:docPart w:val="F917C5FA258945C58820B8B11962A86B"/>
                </w:placeholder>
                <w:showingPlcHdr/>
              </w:sdtPr>
              <w:sdtEndPr/>
              <w:sdtContent>
                <w:r w:rsidRPr="00460962">
                  <w:rPr>
                    <w:rStyle w:val="Platzhaltertext"/>
                  </w:rPr>
                  <w:t>Klicken oder tippen Sie hier, um Text einzugeben.</w:t>
                </w:r>
              </w:sdtContent>
            </w:sdt>
          </w:p>
        </w:tc>
      </w:tr>
      <w:tr w:rsidR="00B25730" w:rsidRPr="00DE43AD" w14:paraId="3BD5484C" w14:textId="77777777" w:rsidTr="00C24A31">
        <w:trPr>
          <w:trHeight w:val="284"/>
        </w:trPr>
        <w:tc>
          <w:tcPr>
            <w:tcW w:w="8381" w:type="dxa"/>
            <w:vAlign w:val="center"/>
          </w:tcPr>
          <w:p w14:paraId="43C6C736" w14:textId="74C68E0C" w:rsidR="00B25730" w:rsidRPr="00460962" w:rsidRDefault="00B25730" w:rsidP="00B25730">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sidRPr="00460962">
              <w:rPr>
                <w:rFonts w:cs="Arial"/>
                <w:color w:val="548DD4" w:themeColor="text2" w:themeTint="99"/>
                <w:sz w:val="20"/>
              </w:rPr>
              <w:t xml:space="preserve">Bemerkungen: </w:t>
            </w:r>
            <w:sdt>
              <w:sdtPr>
                <w:rPr>
                  <w:rFonts w:cs="Arial"/>
                  <w:color w:val="548DD4" w:themeColor="text2" w:themeTint="99"/>
                  <w:sz w:val="20"/>
                </w:rPr>
                <w:id w:val="-690213690"/>
                <w:placeholder>
                  <w:docPart w:val="A80EF09EDAB947BBA3923302C698999B"/>
                </w:placeholder>
                <w:showingPlcHdr/>
              </w:sdtPr>
              <w:sdtEndPr/>
              <w:sdtContent>
                <w:r w:rsidRPr="00460962">
                  <w:rPr>
                    <w:rStyle w:val="Platzhaltertext"/>
                  </w:rPr>
                  <w:t>Klicken oder tippen Sie hier, um Text einzugeben.</w:t>
                </w:r>
              </w:sdtContent>
            </w:sdt>
          </w:p>
        </w:tc>
      </w:tr>
      <w:tr w:rsidR="00B25730" w:rsidRPr="00DE43AD" w14:paraId="522CE702" w14:textId="77777777" w:rsidTr="00C24A31">
        <w:trPr>
          <w:trHeight w:val="284"/>
        </w:trPr>
        <w:tc>
          <w:tcPr>
            <w:tcW w:w="8381" w:type="dxa"/>
            <w:vAlign w:val="center"/>
          </w:tcPr>
          <w:p w14:paraId="32A3D4F1" w14:textId="72637DB4" w:rsidR="00B25730" w:rsidRPr="00460962" w:rsidRDefault="00FD2D68" w:rsidP="00B25730">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sidRPr="001879E2">
              <w:rPr>
                <w:rFonts w:cs="Arial"/>
                <w:b/>
                <w:bCs/>
                <w:sz w:val="20"/>
                <w:lang w:eastAsia="en-US"/>
              </w:rPr>
              <w:t>Welche Themen und Anliegen standen bei den B&amp;U-Beratungen im Berichtsjahr im Vordergrund?</w:t>
            </w:r>
          </w:p>
        </w:tc>
      </w:tr>
      <w:tr w:rsidR="00FD2D68" w:rsidRPr="00DE43AD" w14:paraId="3D391B02" w14:textId="77777777" w:rsidTr="00C24A31">
        <w:trPr>
          <w:trHeight w:val="284"/>
        </w:trPr>
        <w:tc>
          <w:tcPr>
            <w:tcW w:w="8381" w:type="dxa"/>
            <w:vAlign w:val="center"/>
          </w:tcPr>
          <w:p w14:paraId="22EEC645" w14:textId="5DE6BAF8" w:rsidR="00FD2D68" w:rsidRPr="00460962" w:rsidRDefault="00FD2D68" w:rsidP="00FD2D68">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sidRPr="00460962">
              <w:rPr>
                <w:rFonts w:cs="Arial"/>
                <w:color w:val="548DD4" w:themeColor="text2" w:themeTint="99"/>
                <w:sz w:val="20"/>
              </w:rPr>
              <w:t xml:space="preserve"> </w:t>
            </w:r>
            <w:sdt>
              <w:sdtPr>
                <w:rPr>
                  <w:rFonts w:cs="Arial"/>
                  <w:color w:val="548DD4" w:themeColor="text2" w:themeTint="99"/>
                  <w:sz w:val="20"/>
                </w:rPr>
                <w:id w:val="-1186509786"/>
                <w:placeholder>
                  <w:docPart w:val="7AEB0BE481D34C109119018FF072E3BB"/>
                </w:placeholder>
                <w:showingPlcHdr/>
              </w:sdtPr>
              <w:sdtEndPr/>
              <w:sdtContent>
                <w:r w:rsidRPr="00460962">
                  <w:rPr>
                    <w:rStyle w:val="Platzhaltertext"/>
                  </w:rPr>
                  <w:t>Klicken oder tippen Sie hier, um Text einzugeben.</w:t>
                </w:r>
              </w:sdtContent>
            </w:sdt>
          </w:p>
        </w:tc>
      </w:tr>
      <w:tr w:rsidR="00FD2D68" w:rsidRPr="00DE43AD" w14:paraId="304E3FD1" w14:textId="77777777" w:rsidTr="00C24A31">
        <w:trPr>
          <w:trHeight w:val="284"/>
        </w:trPr>
        <w:tc>
          <w:tcPr>
            <w:tcW w:w="8381" w:type="dxa"/>
            <w:vAlign w:val="center"/>
          </w:tcPr>
          <w:p w14:paraId="7B2AB427" w14:textId="3A6F9A9F" w:rsidR="00FD2D68" w:rsidRPr="00460962" w:rsidRDefault="00FD2D68" w:rsidP="00FD2D68">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sidRPr="00460962">
              <w:rPr>
                <w:rFonts w:cs="Arial"/>
                <w:color w:val="548DD4" w:themeColor="text2" w:themeTint="99"/>
                <w:sz w:val="20"/>
              </w:rPr>
              <w:t xml:space="preserve">Bemerkungen: </w:t>
            </w:r>
            <w:sdt>
              <w:sdtPr>
                <w:rPr>
                  <w:rFonts w:cs="Arial"/>
                  <w:color w:val="548DD4" w:themeColor="text2" w:themeTint="99"/>
                  <w:sz w:val="20"/>
                </w:rPr>
                <w:id w:val="-1841380330"/>
                <w:placeholder>
                  <w:docPart w:val="AE842AE9F7F5487AB5435AC89352D38B"/>
                </w:placeholder>
                <w:showingPlcHdr/>
              </w:sdtPr>
              <w:sdtEndPr/>
              <w:sdtContent>
                <w:r w:rsidRPr="00460962">
                  <w:rPr>
                    <w:rStyle w:val="Platzhaltertext"/>
                  </w:rPr>
                  <w:t>Klicken oder tippen Sie hier, um Text einzugeben.</w:t>
                </w:r>
              </w:sdtContent>
            </w:sdt>
          </w:p>
        </w:tc>
      </w:tr>
      <w:tr w:rsidR="00BD65BA" w:rsidRPr="00DE43AD" w14:paraId="34F6A7F2" w14:textId="77777777" w:rsidTr="00C24A31">
        <w:trPr>
          <w:trHeight w:val="284"/>
        </w:trPr>
        <w:tc>
          <w:tcPr>
            <w:tcW w:w="8381" w:type="dxa"/>
            <w:vAlign w:val="center"/>
          </w:tcPr>
          <w:p w14:paraId="38C9E8D9" w14:textId="2CEA1C8A" w:rsidR="00BD65BA" w:rsidRPr="00460962" w:rsidRDefault="00BD65BA" w:rsidP="00BD65BA">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1879E2">
              <w:rPr>
                <w:rFonts w:cs="Arial"/>
                <w:b/>
                <w:bCs/>
                <w:sz w:val="20"/>
                <w:lang w:eastAsia="en-US"/>
              </w:rPr>
              <w:t xml:space="preserve">Welche </w:t>
            </w:r>
            <w:r>
              <w:rPr>
                <w:rFonts w:cs="Arial"/>
                <w:b/>
                <w:bCs/>
                <w:sz w:val="20"/>
                <w:lang w:eastAsia="en-US"/>
              </w:rPr>
              <w:t>Herausforderungen haben sich für B&amp;U-Fachpersonen und Leitungen gezeigt?</w:t>
            </w:r>
          </w:p>
        </w:tc>
      </w:tr>
      <w:tr w:rsidR="00BD65BA" w:rsidRPr="00DE43AD" w14:paraId="6CC41511" w14:textId="77777777" w:rsidTr="00C24A31">
        <w:trPr>
          <w:trHeight w:val="284"/>
        </w:trPr>
        <w:tc>
          <w:tcPr>
            <w:tcW w:w="8381" w:type="dxa"/>
            <w:vAlign w:val="center"/>
          </w:tcPr>
          <w:p w14:paraId="47C507AB" w14:textId="696B8692" w:rsidR="00BD65BA" w:rsidRPr="00460962" w:rsidRDefault="00BD65BA" w:rsidP="00BD65BA">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460962">
              <w:rPr>
                <w:rFonts w:cs="Arial"/>
                <w:color w:val="548DD4" w:themeColor="text2" w:themeTint="99"/>
                <w:sz w:val="20"/>
              </w:rPr>
              <w:t xml:space="preserve"> </w:t>
            </w:r>
            <w:sdt>
              <w:sdtPr>
                <w:rPr>
                  <w:rFonts w:cs="Arial"/>
                  <w:color w:val="548DD4" w:themeColor="text2" w:themeTint="99"/>
                  <w:sz w:val="20"/>
                </w:rPr>
                <w:id w:val="-1980525133"/>
                <w:placeholder>
                  <w:docPart w:val="7AA25A90D2A74688AA8AA4CC3482BAA3"/>
                </w:placeholder>
                <w:showingPlcHdr/>
              </w:sdtPr>
              <w:sdtEndPr/>
              <w:sdtContent>
                <w:r w:rsidRPr="00460962">
                  <w:rPr>
                    <w:rStyle w:val="Platzhaltertext"/>
                  </w:rPr>
                  <w:t>Klicken oder tippen Sie hier, um Text einzugeben.</w:t>
                </w:r>
              </w:sdtContent>
            </w:sdt>
          </w:p>
        </w:tc>
      </w:tr>
      <w:tr w:rsidR="00BD65BA" w:rsidRPr="00DE43AD" w14:paraId="73187814" w14:textId="77777777" w:rsidTr="00C24A31">
        <w:trPr>
          <w:trHeight w:val="284"/>
        </w:trPr>
        <w:tc>
          <w:tcPr>
            <w:tcW w:w="8381" w:type="dxa"/>
            <w:vAlign w:val="center"/>
          </w:tcPr>
          <w:p w14:paraId="38C4DB29" w14:textId="7936AC01" w:rsidR="00BD65BA" w:rsidRPr="00460962" w:rsidRDefault="00BD65BA" w:rsidP="00BD65BA">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460962">
              <w:rPr>
                <w:rFonts w:cs="Arial"/>
                <w:color w:val="548DD4" w:themeColor="text2" w:themeTint="99"/>
                <w:sz w:val="20"/>
              </w:rPr>
              <w:t xml:space="preserve">Bemerkungen: </w:t>
            </w:r>
            <w:sdt>
              <w:sdtPr>
                <w:rPr>
                  <w:rFonts w:cs="Arial"/>
                  <w:color w:val="548DD4" w:themeColor="text2" w:themeTint="99"/>
                  <w:sz w:val="20"/>
                </w:rPr>
                <w:id w:val="1706138811"/>
                <w:placeholder>
                  <w:docPart w:val="EC005C0A27B444429953EB6B8EC53562"/>
                </w:placeholder>
                <w:showingPlcHdr/>
              </w:sdtPr>
              <w:sdtEndPr/>
              <w:sdtContent>
                <w:r w:rsidRPr="00460962">
                  <w:rPr>
                    <w:rStyle w:val="Platzhaltertext"/>
                  </w:rPr>
                  <w:t>Klicken oder tippen Sie hier, um Text einzugeben.</w:t>
                </w:r>
              </w:sdtContent>
            </w:sdt>
          </w:p>
        </w:tc>
      </w:tr>
      <w:tr w:rsidR="000D31ED" w:rsidRPr="00DE43AD" w14:paraId="15902D7E" w14:textId="77777777" w:rsidTr="00C24A31">
        <w:trPr>
          <w:trHeight w:val="284"/>
        </w:trPr>
        <w:tc>
          <w:tcPr>
            <w:tcW w:w="8381" w:type="dxa"/>
            <w:vAlign w:val="center"/>
          </w:tcPr>
          <w:p w14:paraId="0AAC784F" w14:textId="7D18F49F" w:rsidR="000D31ED" w:rsidRPr="000D31ED"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Pr>
                <w:rFonts w:cs="Arial"/>
                <w:b/>
                <w:bCs/>
                <w:sz w:val="20"/>
                <w:lang w:eastAsia="en-US"/>
              </w:rPr>
              <w:t>Wo sehen Sie Optimierungspotential für den Themenbereich B&amp;U?</w:t>
            </w:r>
          </w:p>
        </w:tc>
      </w:tr>
      <w:tr w:rsidR="000D31ED" w:rsidRPr="00DE43AD" w14:paraId="7D20B342" w14:textId="77777777" w:rsidTr="00C24A31">
        <w:trPr>
          <w:trHeight w:val="284"/>
        </w:trPr>
        <w:tc>
          <w:tcPr>
            <w:tcW w:w="8381" w:type="dxa"/>
            <w:vAlign w:val="center"/>
          </w:tcPr>
          <w:p w14:paraId="1478E61D" w14:textId="169A358F"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460962">
              <w:rPr>
                <w:rFonts w:cs="Arial"/>
                <w:color w:val="548DD4" w:themeColor="text2" w:themeTint="99"/>
                <w:sz w:val="20"/>
              </w:rPr>
              <w:t xml:space="preserve"> </w:t>
            </w:r>
            <w:sdt>
              <w:sdtPr>
                <w:rPr>
                  <w:rFonts w:cs="Arial"/>
                  <w:color w:val="548DD4" w:themeColor="text2" w:themeTint="99"/>
                  <w:sz w:val="20"/>
                </w:rPr>
                <w:id w:val="1226410178"/>
                <w:placeholder>
                  <w:docPart w:val="05B9DE0DAB594132A764AB7062E08223"/>
                </w:placeholder>
                <w:showingPlcHdr/>
              </w:sdtPr>
              <w:sdtEndPr/>
              <w:sdtContent>
                <w:r w:rsidRPr="00460962">
                  <w:rPr>
                    <w:rStyle w:val="Platzhaltertext"/>
                  </w:rPr>
                  <w:t>Klicken oder tippen Sie hier, um Text einzugeben.</w:t>
                </w:r>
              </w:sdtContent>
            </w:sdt>
          </w:p>
        </w:tc>
      </w:tr>
      <w:tr w:rsidR="000D31ED" w:rsidRPr="00DE43AD" w14:paraId="15672AEF" w14:textId="77777777" w:rsidTr="00C24A31">
        <w:trPr>
          <w:trHeight w:val="284"/>
        </w:trPr>
        <w:tc>
          <w:tcPr>
            <w:tcW w:w="8381" w:type="dxa"/>
            <w:vAlign w:val="center"/>
          </w:tcPr>
          <w:p w14:paraId="2D18399E" w14:textId="4DCC7C87"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460962">
              <w:rPr>
                <w:rFonts w:cs="Arial"/>
                <w:color w:val="548DD4" w:themeColor="text2" w:themeTint="99"/>
                <w:sz w:val="20"/>
              </w:rPr>
              <w:t xml:space="preserve">Bemerkungen: </w:t>
            </w:r>
            <w:sdt>
              <w:sdtPr>
                <w:rPr>
                  <w:rFonts w:cs="Arial"/>
                  <w:color w:val="548DD4" w:themeColor="text2" w:themeTint="99"/>
                  <w:sz w:val="20"/>
                </w:rPr>
                <w:id w:val="-566335210"/>
                <w:placeholder>
                  <w:docPart w:val="C40C3523D8B94335A7AEDAABAB386F85"/>
                </w:placeholder>
                <w:showingPlcHdr/>
              </w:sdtPr>
              <w:sdtEndPr/>
              <w:sdtContent>
                <w:r w:rsidRPr="00460962">
                  <w:rPr>
                    <w:rStyle w:val="Platzhaltertext"/>
                  </w:rPr>
                  <w:t>Klicken oder tippen Sie hier, um Text einzugeben.</w:t>
                </w:r>
              </w:sdtContent>
            </w:sdt>
          </w:p>
        </w:tc>
      </w:tr>
      <w:tr w:rsidR="000D31ED" w:rsidRPr="00460962" w14:paraId="62FE523D" w14:textId="77777777" w:rsidTr="00C24A31">
        <w:trPr>
          <w:trHeight w:val="284"/>
        </w:trPr>
        <w:tc>
          <w:tcPr>
            <w:tcW w:w="8381" w:type="dxa"/>
            <w:vAlign w:val="center"/>
          </w:tcPr>
          <w:p w14:paraId="527EBBFA" w14:textId="77777777"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9A155E">
              <w:rPr>
                <w:rFonts w:cs="Arial"/>
                <w:b/>
                <w:bCs/>
                <w:sz w:val="20"/>
                <w:lang w:eastAsia="en-US"/>
              </w:rPr>
              <w:t>Verfügen alle eingesetzten Fachpersonen über eine abgeschlossene heilpädagogische Ausbildung in ihrem Fachbereich?</w:t>
            </w:r>
          </w:p>
        </w:tc>
      </w:tr>
      <w:tr w:rsidR="000D31ED" w:rsidRPr="00460962" w14:paraId="64C1E273" w14:textId="77777777" w:rsidTr="00C24A31">
        <w:trPr>
          <w:trHeight w:val="284"/>
        </w:trPr>
        <w:tc>
          <w:tcPr>
            <w:tcW w:w="8381" w:type="dxa"/>
            <w:vAlign w:val="center"/>
          </w:tcPr>
          <w:p w14:paraId="51A5E7FE" w14:textId="77777777" w:rsidR="000D31ED" w:rsidRPr="00460962" w:rsidRDefault="00DA26A9"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sdt>
              <w:sdtPr>
                <w:rPr>
                  <w:rFonts w:cs="Arial"/>
                  <w:color w:val="548DD4" w:themeColor="text2" w:themeTint="99"/>
                  <w:sz w:val="20"/>
                </w:rPr>
                <w:id w:val="-1518930253"/>
                <w14:checkbox>
                  <w14:checked w14:val="0"/>
                  <w14:checkedState w14:val="2612" w14:font="MS Gothic"/>
                  <w14:uncheckedState w14:val="2610" w14:font="MS Gothic"/>
                </w14:checkbox>
              </w:sdtPr>
              <w:sdtEndPr/>
              <w:sdtContent>
                <w:r w:rsidR="000D31ED" w:rsidRPr="009A155E">
                  <w:rPr>
                    <w:rFonts w:ascii="Segoe UI Symbol" w:eastAsia="MS Gothic" w:hAnsi="Segoe UI Symbol" w:cs="Segoe UI Symbol"/>
                    <w:color w:val="548DD4" w:themeColor="text2" w:themeTint="99"/>
                    <w:sz w:val="20"/>
                  </w:rPr>
                  <w:t>☐</w:t>
                </w:r>
              </w:sdtContent>
            </w:sdt>
            <w:r w:rsidR="000D31ED" w:rsidRPr="009A155E">
              <w:rPr>
                <w:rFonts w:cs="Arial"/>
                <w:color w:val="548DD4" w:themeColor="text2" w:themeTint="99"/>
                <w:sz w:val="20"/>
              </w:rPr>
              <w:t xml:space="preserve"> ja</w:t>
            </w:r>
          </w:p>
        </w:tc>
      </w:tr>
      <w:tr w:rsidR="000D31ED" w:rsidRPr="00460962" w14:paraId="4AF3EA2E" w14:textId="77777777" w:rsidTr="00C24A31">
        <w:trPr>
          <w:trHeight w:val="284"/>
        </w:trPr>
        <w:tc>
          <w:tcPr>
            <w:tcW w:w="8381" w:type="dxa"/>
            <w:vAlign w:val="center"/>
          </w:tcPr>
          <w:p w14:paraId="7D19342F" w14:textId="77777777" w:rsidR="000D31ED" w:rsidRPr="00460962" w:rsidRDefault="00DA26A9"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sdt>
              <w:sdtPr>
                <w:rPr>
                  <w:rFonts w:cs="Arial"/>
                  <w:color w:val="548DD4" w:themeColor="text2" w:themeTint="99"/>
                  <w:sz w:val="20"/>
                </w:rPr>
                <w:id w:val="-1603101518"/>
                <w14:checkbox>
                  <w14:checked w14:val="0"/>
                  <w14:checkedState w14:val="2612" w14:font="MS Gothic"/>
                  <w14:uncheckedState w14:val="2610" w14:font="MS Gothic"/>
                </w14:checkbox>
              </w:sdtPr>
              <w:sdtEndPr/>
              <w:sdtContent>
                <w:r w:rsidR="000D31ED" w:rsidRPr="009A155E">
                  <w:rPr>
                    <w:rFonts w:ascii="Segoe UI Symbol" w:eastAsia="MS Gothic" w:hAnsi="Segoe UI Symbol" w:cs="Segoe UI Symbol"/>
                    <w:color w:val="548DD4" w:themeColor="text2" w:themeTint="99"/>
                    <w:sz w:val="20"/>
                  </w:rPr>
                  <w:t>☐</w:t>
                </w:r>
              </w:sdtContent>
            </w:sdt>
            <w:r w:rsidR="000D31ED" w:rsidRPr="009A155E">
              <w:rPr>
                <w:rFonts w:cs="Arial"/>
                <w:color w:val="548DD4" w:themeColor="text2" w:themeTint="99"/>
                <w:sz w:val="20"/>
              </w:rPr>
              <w:t xml:space="preserve"> nein</w:t>
            </w:r>
          </w:p>
        </w:tc>
      </w:tr>
      <w:tr w:rsidR="000D31ED" w:rsidRPr="00460962" w14:paraId="654A95EC" w14:textId="77777777" w:rsidTr="00C24A31">
        <w:trPr>
          <w:trHeight w:val="284"/>
        </w:trPr>
        <w:tc>
          <w:tcPr>
            <w:tcW w:w="8381" w:type="dxa"/>
            <w:vAlign w:val="center"/>
          </w:tcPr>
          <w:p w14:paraId="0A6BD156" w14:textId="77777777"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9A155E">
              <w:rPr>
                <w:rFonts w:cs="Arial"/>
                <w:color w:val="548DD4" w:themeColor="text2" w:themeTint="99"/>
                <w:sz w:val="20"/>
              </w:rPr>
              <w:t xml:space="preserve">Bemerkungen: </w:t>
            </w:r>
            <w:sdt>
              <w:sdtPr>
                <w:rPr>
                  <w:rFonts w:cs="Arial"/>
                  <w:color w:val="548DD4" w:themeColor="text2" w:themeTint="99"/>
                  <w:sz w:val="20"/>
                </w:rPr>
                <w:id w:val="-944535249"/>
                <w:placeholder>
                  <w:docPart w:val="823214F50DD146B491DD9253EC6D342A"/>
                </w:placeholder>
                <w:showingPlcHdr/>
              </w:sdtPr>
              <w:sdtEndPr/>
              <w:sdtContent>
                <w:r w:rsidRPr="009A155E">
                  <w:rPr>
                    <w:rStyle w:val="Platzhaltertext"/>
                  </w:rPr>
                  <w:t>Klicken oder tippen Sie hier, um Text einzugeben.</w:t>
                </w:r>
              </w:sdtContent>
            </w:sdt>
          </w:p>
        </w:tc>
      </w:tr>
      <w:tr w:rsidR="000D31ED" w:rsidRPr="00DE43AD" w14:paraId="2822899A" w14:textId="77777777" w:rsidTr="00C24A31">
        <w:trPr>
          <w:trHeight w:val="284"/>
        </w:trPr>
        <w:tc>
          <w:tcPr>
            <w:tcW w:w="8381" w:type="dxa"/>
            <w:vAlign w:val="center"/>
          </w:tcPr>
          <w:p w14:paraId="57064F71" w14:textId="75CCFFC3"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sidRPr="00460962">
              <w:rPr>
                <w:rFonts w:cs="Arial"/>
                <w:b/>
                <w:bCs/>
                <w:sz w:val="20"/>
                <w:lang w:eastAsia="en-US"/>
              </w:rPr>
              <w:t>Bei welchen Schulträgern war der B&amp;U-Dienst tätig?</w:t>
            </w:r>
          </w:p>
        </w:tc>
      </w:tr>
      <w:tr w:rsidR="000D31ED" w:rsidRPr="00DE43AD" w14:paraId="29EDB18B" w14:textId="77777777" w:rsidTr="00C24A31">
        <w:trPr>
          <w:trHeight w:val="284"/>
        </w:trPr>
        <w:tc>
          <w:tcPr>
            <w:tcW w:w="8381" w:type="dxa"/>
            <w:vAlign w:val="center"/>
          </w:tcPr>
          <w:p w14:paraId="37B15A9B" w14:textId="77777777"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sz w:val="20"/>
                <w:lang w:eastAsia="en-US"/>
              </w:rPr>
            </w:pPr>
            <w:r w:rsidRPr="00460962">
              <w:rPr>
                <w:rFonts w:cs="Arial"/>
                <w:color w:val="548DD4" w:themeColor="text2" w:themeTint="99"/>
                <w:sz w:val="20"/>
              </w:rPr>
              <w:t xml:space="preserve"> </w:t>
            </w:r>
            <w:sdt>
              <w:sdtPr>
                <w:rPr>
                  <w:rFonts w:cs="Arial"/>
                  <w:color w:val="548DD4" w:themeColor="text2" w:themeTint="99"/>
                  <w:sz w:val="20"/>
                </w:rPr>
                <w:id w:val="-970599817"/>
                <w:placeholder>
                  <w:docPart w:val="9240E794A9114ADDA65F7032C34A1C44"/>
                </w:placeholder>
                <w:showingPlcHdr/>
              </w:sdtPr>
              <w:sdtEndPr/>
              <w:sdtContent>
                <w:r w:rsidRPr="00460962">
                  <w:rPr>
                    <w:rStyle w:val="Platzhaltertext"/>
                  </w:rPr>
                  <w:t>Klicken oder tippen Sie hier, um Text einzugeben.</w:t>
                </w:r>
              </w:sdtContent>
            </w:sdt>
          </w:p>
        </w:tc>
      </w:tr>
      <w:tr w:rsidR="000D31ED" w:rsidRPr="00DE43AD" w14:paraId="56CF359D" w14:textId="77777777" w:rsidTr="00C24A31">
        <w:trPr>
          <w:trHeight w:val="284"/>
        </w:trPr>
        <w:tc>
          <w:tcPr>
            <w:tcW w:w="8381" w:type="dxa"/>
            <w:vAlign w:val="center"/>
          </w:tcPr>
          <w:p w14:paraId="0E791960" w14:textId="34CC5054"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460962">
              <w:rPr>
                <w:rFonts w:cs="Arial"/>
                <w:color w:val="548DD4" w:themeColor="text2" w:themeTint="99"/>
                <w:sz w:val="20"/>
              </w:rPr>
              <w:t xml:space="preserve">Bemerkungen: </w:t>
            </w:r>
            <w:sdt>
              <w:sdtPr>
                <w:rPr>
                  <w:rFonts w:cs="Arial"/>
                  <w:color w:val="548DD4" w:themeColor="text2" w:themeTint="99"/>
                  <w:sz w:val="20"/>
                </w:rPr>
                <w:id w:val="-2075736864"/>
                <w:placeholder>
                  <w:docPart w:val="AF851F60B48F41CE9BC39B52B60AA539"/>
                </w:placeholder>
                <w:showingPlcHdr/>
              </w:sdtPr>
              <w:sdtEndPr/>
              <w:sdtContent>
                <w:r w:rsidRPr="00460962">
                  <w:rPr>
                    <w:rStyle w:val="Platzhaltertext"/>
                  </w:rPr>
                  <w:t>Klicken oder tippen Sie hier, um Text einzugeben.</w:t>
                </w:r>
              </w:sdtContent>
            </w:sdt>
          </w:p>
        </w:tc>
      </w:tr>
      <w:tr w:rsidR="000D31ED" w:rsidRPr="00DE43AD" w14:paraId="49EB2461" w14:textId="77777777" w:rsidTr="00C24A31">
        <w:trPr>
          <w:trHeight w:val="284"/>
        </w:trPr>
        <w:tc>
          <w:tcPr>
            <w:tcW w:w="8381" w:type="dxa"/>
            <w:vAlign w:val="center"/>
          </w:tcPr>
          <w:p w14:paraId="3EC2956C" w14:textId="3E9EA42C" w:rsidR="000D31ED" w:rsidRPr="006421A5"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6421A5">
              <w:rPr>
                <w:rFonts w:cs="Arial"/>
                <w:b/>
                <w:bCs/>
                <w:sz w:val="20"/>
                <w:lang w:eastAsia="en-US"/>
              </w:rPr>
              <w:t>Wie gestaltet sich der Kontakt zu den Schulträgern bezüglich B&amp;U?</w:t>
            </w:r>
          </w:p>
        </w:tc>
      </w:tr>
      <w:tr w:rsidR="000D31ED" w:rsidRPr="00DE43AD" w14:paraId="5AD2307A" w14:textId="77777777" w:rsidTr="00C24A31">
        <w:trPr>
          <w:trHeight w:val="284"/>
        </w:trPr>
        <w:tc>
          <w:tcPr>
            <w:tcW w:w="8381" w:type="dxa"/>
            <w:vAlign w:val="center"/>
          </w:tcPr>
          <w:p w14:paraId="0EA7EA3F" w14:textId="25216B4F" w:rsidR="000D31ED" w:rsidRPr="006421A5"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6421A5">
              <w:rPr>
                <w:rFonts w:cs="Arial"/>
                <w:color w:val="548DD4" w:themeColor="text2" w:themeTint="99"/>
                <w:sz w:val="20"/>
              </w:rPr>
              <w:t xml:space="preserve"> </w:t>
            </w:r>
            <w:sdt>
              <w:sdtPr>
                <w:rPr>
                  <w:rFonts w:cs="Arial"/>
                  <w:color w:val="548DD4" w:themeColor="text2" w:themeTint="99"/>
                  <w:sz w:val="20"/>
                </w:rPr>
                <w:id w:val="532850588"/>
                <w:placeholder>
                  <w:docPart w:val="B8C799DB61584D549E49F031A6CB1B61"/>
                </w:placeholder>
                <w:showingPlcHdr/>
              </w:sdtPr>
              <w:sdtEndPr/>
              <w:sdtContent>
                <w:r w:rsidRPr="006421A5">
                  <w:rPr>
                    <w:rStyle w:val="Platzhaltertext"/>
                  </w:rPr>
                  <w:t>Klicken oder tippen Sie hier, um Text einzugeben.</w:t>
                </w:r>
              </w:sdtContent>
            </w:sdt>
          </w:p>
        </w:tc>
      </w:tr>
      <w:tr w:rsidR="000D31ED" w:rsidRPr="00DE43AD" w14:paraId="4FF52CAB" w14:textId="77777777" w:rsidTr="00C24A31">
        <w:trPr>
          <w:trHeight w:val="284"/>
        </w:trPr>
        <w:tc>
          <w:tcPr>
            <w:tcW w:w="8381" w:type="dxa"/>
            <w:vAlign w:val="center"/>
          </w:tcPr>
          <w:p w14:paraId="0E2581E7" w14:textId="4252AF23" w:rsidR="000D31ED" w:rsidRPr="006421A5"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6421A5">
              <w:rPr>
                <w:rFonts w:cs="Arial"/>
                <w:color w:val="548DD4" w:themeColor="text2" w:themeTint="99"/>
                <w:sz w:val="20"/>
              </w:rPr>
              <w:t xml:space="preserve">Bemerkungen: </w:t>
            </w:r>
            <w:sdt>
              <w:sdtPr>
                <w:rPr>
                  <w:rFonts w:cs="Arial"/>
                  <w:color w:val="548DD4" w:themeColor="text2" w:themeTint="99"/>
                  <w:sz w:val="20"/>
                </w:rPr>
                <w:id w:val="1882826306"/>
                <w:placeholder>
                  <w:docPart w:val="8CB6DF8DAE3F40C281067450B5107BD7"/>
                </w:placeholder>
                <w:showingPlcHdr/>
              </w:sdtPr>
              <w:sdtEndPr/>
              <w:sdtContent>
                <w:r w:rsidRPr="006421A5">
                  <w:rPr>
                    <w:rStyle w:val="Platzhaltertext"/>
                  </w:rPr>
                  <w:t>Klicken oder tippen Sie hier, um Text einzugeben.</w:t>
                </w:r>
              </w:sdtContent>
            </w:sdt>
          </w:p>
        </w:tc>
      </w:tr>
      <w:tr w:rsidR="000D31ED" w:rsidRPr="00DE43AD" w14:paraId="2CAA3952" w14:textId="77777777" w:rsidTr="00C24A31">
        <w:trPr>
          <w:trHeight w:val="284"/>
        </w:trPr>
        <w:tc>
          <w:tcPr>
            <w:tcW w:w="8381" w:type="dxa"/>
            <w:vAlign w:val="center"/>
          </w:tcPr>
          <w:p w14:paraId="3CE808E6" w14:textId="56E2C31F" w:rsidR="000D31ED" w:rsidRPr="006421A5"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Pr>
                <w:rFonts w:cs="Arial"/>
                <w:b/>
                <w:bCs/>
                <w:sz w:val="20"/>
                <w:lang w:eastAsia="en-US"/>
              </w:rPr>
              <w:t>Ist es Ihnen gelungen, das Angebot unter den Schulträgern bekannter zu machen? Wenn ja, wie?</w:t>
            </w:r>
          </w:p>
        </w:tc>
      </w:tr>
      <w:tr w:rsidR="000D31ED" w:rsidRPr="00DE43AD" w14:paraId="63F13861" w14:textId="77777777" w:rsidTr="00C24A31">
        <w:trPr>
          <w:trHeight w:val="284"/>
        </w:trPr>
        <w:tc>
          <w:tcPr>
            <w:tcW w:w="8381" w:type="dxa"/>
            <w:vAlign w:val="center"/>
          </w:tcPr>
          <w:p w14:paraId="3794D662" w14:textId="2BAEA7BF" w:rsidR="000D31ED" w:rsidRPr="006421A5"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460962">
              <w:rPr>
                <w:rFonts w:cs="Arial"/>
                <w:color w:val="548DD4" w:themeColor="text2" w:themeTint="99"/>
                <w:sz w:val="20"/>
              </w:rPr>
              <w:t xml:space="preserve"> </w:t>
            </w:r>
            <w:sdt>
              <w:sdtPr>
                <w:rPr>
                  <w:rFonts w:cs="Arial"/>
                  <w:color w:val="548DD4" w:themeColor="text2" w:themeTint="99"/>
                  <w:sz w:val="20"/>
                </w:rPr>
                <w:id w:val="1158502104"/>
                <w:placeholder>
                  <w:docPart w:val="4C21AEA70FC14D859CFA9B52F0CA12E3"/>
                </w:placeholder>
                <w:showingPlcHdr/>
              </w:sdtPr>
              <w:sdtEndPr/>
              <w:sdtContent>
                <w:r w:rsidRPr="00460962">
                  <w:rPr>
                    <w:rStyle w:val="Platzhaltertext"/>
                  </w:rPr>
                  <w:t>Klicken oder tippen Sie hier, um Text einzugeben.</w:t>
                </w:r>
              </w:sdtContent>
            </w:sdt>
          </w:p>
        </w:tc>
      </w:tr>
      <w:tr w:rsidR="000D31ED" w:rsidRPr="00DE43AD" w14:paraId="73355C42" w14:textId="77777777" w:rsidTr="00C24A31">
        <w:trPr>
          <w:trHeight w:val="284"/>
        </w:trPr>
        <w:tc>
          <w:tcPr>
            <w:tcW w:w="8381" w:type="dxa"/>
            <w:vAlign w:val="center"/>
          </w:tcPr>
          <w:p w14:paraId="0A4AD0B5" w14:textId="45D717F5" w:rsidR="000D31ED" w:rsidRPr="006421A5"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460962">
              <w:rPr>
                <w:rFonts w:cs="Arial"/>
                <w:color w:val="548DD4" w:themeColor="text2" w:themeTint="99"/>
                <w:sz w:val="20"/>
              </w:rPr>
              <w:t xml:space="preserve">Bemerkungen: </w:t>
            </w:r>
            <w:sdt>
              <w:sdtPr>
                <w:rPr>
                  <w:rFonts w:cs="Arial"/>
                  <w:color w:val="548DD4" w:themeColor="text2" w:themeTint="99"/>
                  <w:sz w:val="20"/>
                </w:rPr>
                <w:id w:val="-2054987"/>
                <w:placeholder>
                  <w:docPart w:val="2F46CEBE916B434FBAFC4A299D2CC667"/>
                </w:placeholder>
                <w:showingPlcHdr/>
              </w:sdtPr>
              <w:sdtEndPr/>
              <w:sdtContent>
                <w:r w:rsidRPr="00460962">
                  <w:rPr>
                    <w:rStyle w:val="Platzhaltertext"/>
                  </w:rPr>
                  <w:t>Klicken oder tippen Sie hier, um Text einzugeben.</w:t>
                </w:r>
              </w:sdtContent>
            </w:sdt>
          </w:p>
        </w:tc>
      </w:tr>
      <w:tr w:rsidR="000D31ED" w:rsidRPr="00DE43AD" w14:paraId="4977315C" w14:textId="77777777" w:rsidTr="00C24A31">
        <w:trPr>
          <w:trHeight w:val="284"/>
        </w:trPr>
        <w:tc>
          <w:tcPr>
            <w:tcW w:w="8381" w:type="dxa"/>
            <w:vAlign w:val="center"/>
          </w:tcPr>
          <w:p w14:paraId="4F3F4642" w14:textId="797C5DCF"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Pr>
                <w:rFonts w:cs="Arial"/>
                <w:b/>
                <w:bCs/>
                <w:sz w:val="20"/>
                <w:lang w:eastAsia="en-US"/>
              </w:rPr>
              <w:t>Soll für das nächste Kalenderjahr eine Änderung des B&amp;U-Pensums in der Leistungsvereinbarung besprochen werden?</w:t>
            </w:r>
          </w:p>
        </w:tc>
      </w:tr>
      <w:tr w:rsidR="000D31ED" w:rsidRPr="00DE43AD" w14:paraId="7A9A1BFA" w14:textId="77777777" w:rsidTr="00C24A31">
        <w:trPr>
          <w:trHeight w:val="284"/>
        </w:trPr>
        <w:tc>
          <w:tcPr>
            <w:tcW w:w="8381" w:type="dxa"/>
            <w:vAlign w:val="center"/>
          </w:tcPr>
          <w:p w14:paraId="6BC834AF" w14:textId="4665DC82" w:rsidR="000D31ED" w:rsidRPr="00460962" w:rsidRDefault="00DA26A9"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sdt>
              <w:sdtPr>
                <w:rPr>
                  <w:rFonts w:cs="Arial"/>
                  <w:color w:val="548DD4" w:themeColor="text2" w:themeTint="99"/>
                  <w:sz w:val="20"/>
                </w:rPr>
                <w:id w:val="250543911"/>
                <w14:checkbox>
                  <w14:checked w14:val="0"/>
                  <w14:checkedState w14:val="2612" w14:font="MS Gothic"/>
                  <w14:uncheckedState w14:val="2610" w14:font="MS Gothic"/>
                </w14:checkbox>
              </w:sdtPr>
              <w:sdtEndPr/>
              <w:sdtContent>
                <w:r w:rsidR="000D31ED" w:rsidRPr="009A155E">
                  <w:rPr>
                    <w:rFonts w:ascii="Segoe UI Symbol" w:eastAsia="MS Gothic" w:hAnsi="Segoe UI Symbol" w:cs="Segoe UI Symbol"/>
                    <w:color w:val="548DD4" w:themeColor="text2" w:themeTint="99"/>
                    <w:sz w:val="20"/>
                  </w:rPr>
                  <w:t>☐</w:t>
                </w:r>
              </w:sdtContent>
            </w:sdt>
            <w:r w:rsidR="000D31ED" w:rsidRPr="009A155E">
              <w:rPr>
                <w:rFonts w:cs="Arial"/>
                <w:color w:val="548DD4" w:themeColor="text2" w:themeTint="99"/>
                <w:sz w:val="20"/>
              </w:rPr>
              <w:t xml:space="preserve"> ja</w:t>
            </w:r>
            <w:r w:rsidR="000D31ED">
              <w:rPr>
                <w:rFonts w:cs="Arial"/>
                <w:color w:val="548DD4" w:themeColor="text2" w:themeTint="99"/>
                <w:sz w:val="20"/>
              </w:rPr>
              <w:t xml:space="preserve">, Änderung auf: </w:t>
            </w:r>
            <w:sdt>
              <w:sdtPr>
                <w:rPr>
                  <w:rFonts w:cs="Arial"/>
                  <w:color w:val="548DD4" w:themeColor="text2" w:themeTint="99"/>
                  <w:sz w:val="20"/>
                </w:rPr>
                <w:id w:val="-2067781534"/>
                <w:placeholder>
                  <w:docPart w:val="153CBF40561349F396A02FB3847C7301"/>
                </w:placeholder>
                <w:showingPlcHdr/>
              </w:sdtPr>
              <w:sdtEndPr/>
              <w:sdtContent>
                <w:r w:rsidR="000D31ED" w:rsidRPr="009A155E">
                  <w:rPr>
                    <w:rStyle w:val="Platzhaltertext"/>
                  </w:rPr>
                  <w:t>Klicken oder tippen Sie hier, um Text einzugeben.</w:t>
                </w:r>
              </w:sdtContent>
            </w:sdt>
          </w:p>
        </w:tc>
      </w:tr>
      <w:tr w:rsidR="000D31ED" w:rsidRPr="00DE43AD" w14:paraId="363CB614" w14:textId="77777777" w:rsidTr="00C24A31">
        <w:trPr>
          <w:trHeight w:val="284"/>
        </w:trPr>
        <w:tc>
          <w:tcPr>
            <w:tcW w:w="8381" w:type="dxa"/>
            <w:vAlign w:val="center"/>
          </w:tcPr>
          <w:p w14:paraId="7BEC6070" w14:textId="7EAC2831" w:rsidR="000D31ED" w:rsidRPr="009A155E"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Pr>
                <w:rFonts w:cs="Arial"/>
                <w:color w:val="548DD4" w:themeColor="text2" w:themeTint="99"/>
                <w:sz w:val="20"/>
              </w:rPr>
              <w:t>Begründung</w:t>
            </w:r>
            <w:r w:rsidRPr="009A155E">
              <w:rPr>
                <w:rFonts w:cs="Arial"/>
                <w:color w:val="548DD4" w:themeColor="text2" w:themeTint="99"/>
                <w:sz w:val="20"/>
              </w:rPr>
              <w:t xml:space="preserve">: </w:t>
            </w:r>
            <w:sdt>
              <w:sdtPr>
                <w:rPr>
                  <w:rFonts w:cs="Arial"/>
                  <w:color w:val="548DD4" w:themeColor="text2" w:themeTint="99"/>
                  <w:sz w:val="20"/>
                </w:rPr>
                <w:id w:val="955454654"/>
                <w:placeholder>
                  <w:docPart w:val="09BCA0383B644A319F2322713D1D9CC7"/>
                </w:placeholder>
                <w:showingPlcHdr/>
              </w:sdtPr>
              <w:sdtEndPr/>
              <w:sdtContent>
                <w:r w:rsidRPr="009A155E">
                  <w:rPr>
                    <w:rStyle w:val="Platzhaltertext"/>
                  </w:rPr>
                  <w:t>Klicken oder tippen Sie hier, um Text einzugeben.</w:t>
                </w:r>
              </w:sdtContent>
            </w:sdt>
          </w:p>
        </w:tc>
      </w:tr>
      <w:tr w:rsidR="000D31ED" w:rsidRPr="00DE43AD" w14:paraId="30703ACA" w14:textId="77777777" w:rsidTr="00C24A31">
        <w:trPr>
          <w:trHeight w:val="284"/>
        </w:trPr>
        <w:tc>
          <w:tcPr>
            <w:tcW w:w="8381" w:type="dxa"/>
            <w:vAlign w:val="center"/>
          </w:tcPr>
          <w:p w14:paraId="07CBCC7B" w14:textId="459B6E32" w:rsidR="000D31ED" w:rsidRPr="00460962" w:rsidRDefault="00DA26A9"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sdt>
              <w:sdtPr>
                <w:rPr>
                  <w:rFonts w:cs="Arial"/>
                  <w:color w:val="548DD4" w:themeColor="text2" w:themeTint="99"/>
                  <w:sz w:val="20"/>
                </w:rPr>
                <w:id w:val="-489178785"/>
                <w14:checkbox>
                  <w14:checked w14:val="0"/>
                  <w14:checkedState w14:val="2612" w14:font="MS Gothic"/>
                  <w14:uncheckedState w14:val="2610" w14:font="MS Gothic"/>
                </w14:checkbox>
              </w:sdtPr>
              <w:sdtEndPr/>
              <w:sdtContent>
                <w:r w:rsidR="000D31ED" w:rsidRPr="009A155E">
                  <w:rPr>
                    <w:rFonts w:ascii="Segoe UI Symbol" w:eastAsia="MS Gothic" w:hAnsi="Segoe UI Symbol" w:cs="Segoe UI Symbol"/>
                    <w:color w:val="548DD4" w:themeColor="text2" w:themeTint="99"/>
                    <w:sz w:val="20"/>
                  </w:rPr>
                  <w:t>☐</w:t>
                </w:r>
              </w:sdtContent>
            </w:sdt>
            <w:r w:rsidR="000D31ED" w:rsidRPr="009A155E">
              <w:rPr>
                <w:rFonts w:cs="Arial"/>
                <w:color w:val="548DD4" w:themeColor="text2" w:themeTint="99"/>
                <w:sz w:val="20"/>
              </w:rPr>
              <w:t xml:space="preserve"> nein</w:t>
            </w:r>
          </w:p>
        </w:tc>
      </w:tr>
      <w:tr w:rsidR="000D31ED" w:rsidRPr="00DE43AD" w14:paraId="7B4E4A5D" w14:textId="77777777" w:rsidTr="00C24A31">
        <w:trPr>
          <w:trHeight w:val="284"/>
        </w:trPr>
        <w:tc>
          <w:tcPr>
            <w:tcW w:w="8381" w:type="dxa"/>
            <w:vAlign w:val="center"/>
          </w:tcPr>
          <w:p w14:paraId="2C20A45D" w14:textId="3AC49526" w:rsidR="000D31ED" w:rsidRPr="009A155E" w:rsidRDefault="000D31ED" w:rsidP="000D31ED">
            <w:pPr>
              <w:tabs>
                <w:tab w:val="clear" w:pos="426"/>
                <w:tab w:val="clear" w:pos="851"/>
                <w:tab w:val="clear" w:pos="1276"/>
                <w:tab w:val="clear" w:pos="5216"/>
                <w:tab w:val="clear" w:pos="7938"/>
                <w:tab w:val="clear" w:pos="9299"/>
              </w:tabs>
              <w:autoSpaceDE w:val="0"/>
              <w:autoSpaceDN w:val="0"/>
              <w:adjustRightInd w:val="0"/>
              <w:rPr>
                <w:rFonts w:ascii="Segoe UI Symbol" w:eastAsia="MS Gothic" w:hAnsi="Segoe UI Symbol" w:cs="Segoe UI Symbol"/>
                <w:color w:val="548DD4" w:themeColor="text2" w:themeTint="99"/>
                <w:sz w:val="20"/>
              </w:rPr>
            </w:pPr>
            <w:r>
              <w:rPr>
                <w:rFonts w:cs="Arial"/>
                <w:color w:val="548DD4" w:themeColor="text2" w:themeTint="99"/>
                <w:sz w:val="20"/>
              </w:rPr>
              <w:t>Begründung</w:t>
            </w:r>
            <w:r w:rsidRPr="009A155E">
              <w:rPr>
                <w:rFonts w:cs="Arial"/>
                <w:color w:val="548DD4" w:themeColor="text2" w:themeTint="99"/>
                <w:sz w:val="20"/>
              </w:rPr>
              <w:t xml:space="preserve">: </w:t>
            </w:r>
            <w:sdt>
              <w:sdtPr>
                <w:rPr>
                  <w:rFonts w:cs="Arial"/>
                  <w:color w:val="548DD4" w:themeColor="text2" w:themeTint="99"/>
                  <w:sz w:val="20"/>
                </w:rPr>
                <w:id w:val="-753212215"/>
                <w:placeholder>
                  <w:docPart w:val="B307A53E9811493DB2B327D870DE55E1"/>
                </w:placeholder>
                <w:showingPlcHdr/>
              </w:sdtPr>
              <w:sdtEndPr/>
              <w:sdtContent>
                <w:r w:rsidRPr="009A155E">
                  <w:rPr>
                    <w:rStyle w:val="Platzhaltertext"/>
                  </w:rPr>
                  <w:t>Klicken oder tippen Sie hier, um Text einzugeben.</w:t>
                </w:r>
              </w:sdtContent>
            </w:sdt>
          </w:p>
        </w:tc>
      </w:tr>
    </w:tbl>
    <w:p w14:paraId="7F1EE918" w14:textId="0DF4B527" w:rsidR="00346508" w:rsidRDefault="00346508" w:rsidP="00F34B41">
      <w:pPr>
        <w:rPr>
          <w:lang w:eastAsia="en-US"/>
        </w:rPr>
      </w:pPr>
    </w:p>
    <w:p w14:paraId="0ACFAD2B" w14:textId="77777777" w:rsidR="00346508" w:rsidRPr="008973A9" w:rsidRDefault="00346508" w:rsidP="00346508">
      <w:pPr>
        <w:rPr>
          <w:szCs w:val="21"/>
          <w:lang w:eastAsia="en-US"/>
        </w:rPr>
      </w:pPr>
      <w:r w:rsidRPr="008973A9">
        <w:rPr>
          <w:color w:val="365F91" w:themeColor="accent1" w:themeShade="BF"/>
          <w:szCs w:val="21"/>
          <w:lang w:eastAsia="en-US"/>
        </w:rPr>
        <w:t>_______________________________________________________________________</w:t>
      </w:r>
    </w:p>
    <w:p w14:paraId="493CAA6A" w14:textId="561BECFC" w:rsidR="00C471A5" w:rsidRPr="00346508" w:rsidRDefault="002C2024" w:rsidP="002438D5">
      <w:pPr>
        <w:shd w:val="clear" w:color="auto" w:fill="BFBFBF" w:themeFill="background1" w:themeFillShade="BF"/>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rPr>
      </w:pPr>
      <w:r>
        <w:rPr>
          <w:rFonts w:cs="Arial"/>
          <w:b/>
          <w:color w:val="548DD4" w:themeColor="text2" w:themeTint="99"/>
          <w:sz w:val="24"/>
          <w:szCs w:val="24"/>
        </w:rPr>
        <w:t>Welche weiteren Themen möchten Sie am Jahres- und Controllinggespräch gerne traktandieren?</w:t>
      </w:r>
    </w:p>
    <w:p w14:paraId="37628398" w14:textId="1ABAEBA6" w:rsidR="00C471A5" w:rsidRDefault="00DA26A9" w:rsidP="00C471A5">
      <w:pPr>
        <w:pBdr>
          <w:bottom w:val="single" w:sz="4" w:space="1" w:color="365F91" w:themeColor="accent1" w:themeShade="BF"/>
        </w:pBdr>
      </w:pPr>
      <w:sdt>
        <w:sdtPr>
          <w:rPr>
            <w:rFonts w:cs="Arial"/>
            <w:color w:val="548DD4" w:themeColor="text2" w:themeTint="99"/>
            <w:sz w:val="20"/>
          </w:rPr>
          <w:id w:val="1625892646"/>
          <w:placeholder>
            <w:docPart w:val="FD508BD2072648A49785034D34BC7BB0"/>
          </w:placeholder>
          <w:showingPlcHdr/>
        </w:sdtPr>
        <w:sdtEndPr/>
        <w:sdtContent>
          <w:r w:rsidR="00C471A5" w:rsidRPr="00346508">
            <w:rPr>
              <w:rStyle w:val="Platzhaltertext"/>
            </w:rPr>
            <w:t>Klicken oder tippen Sie hier, um Text einzugeben.</w:t>
          </w:r>
        </w:sdtContent>
      </w:sdt>
    </w:p>
    <w:p w14:paraId="2C8E8822" w14:textId="618B9694" w:rsidR="000A408B" w:rsidRDefault="000A408B" w:rsidP="00B87803">
      <w:pPr>
        <w:tabs>
          <w:tab w:val="clear" w:pos="426"/>
          <w:tab w:val="clear" w:pos="851"/>
          <w:tab w:val="clear" w:pos="1276"/>
          <w:tab w:val="clear" w:pos="5216"/>
          <w:tab w:val="clear" w:pos="7938"/>
          <w:tab w:val="clear" w:pos="9299"/>
          <w:tab w:val="left" w:pos="284"/>
        </w:tabs>
        <w:spacing w:line="260" w:lineRule="atLeast"/>
        <w:rPr>
          <w:rFonts w:cs="Arial"/>
          <w:szCs w:val="21"/>
        </w:rPr>
      </w:pPr>
    </w:p>
    <w:p w14:paraId="7C228045" w14:textId="005A6E59" w:rsidR="002C2024" w:rsidRPr="00346508" w:rsidRDefault="002E1302" w:rsidP="002C2024">
      <w:pPr>
        <w:shd w:val="clear" w:color="auto" w:fill="BFBFBF" w:themeFill="background1" w:themeFillShade="BF"/>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rPr>
      </w:pPr>
      <w:r>
        <w:rPr>
          <w:rFonts w:cs="Arial"/>
          <w:b/>
          <w:color w:val="548DD4" w:themeColor="text2" w:themeTint="99"/>
          <w:sz w:val="24"/>
          <w:szCs w:val="24"/>
        </w:rPr>
        <w:t xml:space="preserve">Allgemeine </w:t>
      </w:r>
      <w:r w:rsidR="002C2024" w:rsidRPr="00346508">
        <w:rPr>
          <w:rFonts w:cs="Arial"/>
          <w:b/>
          <w:color w:val="548DD4" w:themeColor="text2" w:themeTint="99"/>
          <w:sz w:val="24"/>
          <w:szCs w:val="24"/>
        </w:rPr>
        <w:t>Bemerkungen</w:t>
      </w:r>
      <w:r w:rsidR="002C2024">
        <w:rPr>
          <w:rFonts w:cs="Arial"/>
          <w:b/>
          <w:color w:val="548DD4" w:themeColor="text2" w:themeTint="99"/>
          <w:sz w:val="24"/>
          <w:szCs w:val="24"/>
        </w:rPr>
        <w:t xml:space="preserve"> oder Anliegen</w:t>
      </w:r>
      <w:r w:rsidR="002C2024" w:rsidRPr="00346508">
        <w:rPr>
          <w:rFonts w:cs="Arial"/>
          <w:b/>
          <w:color w:val="548DD4" w:themeColor="text2" w:themeTint="99"/>
          <w:sz w:val="24"/>
          <w:szCs w:val="24"/>
        </w:rPr>
        <w:t xml:space="preserve"> zur Berichterstattung</w:t>
      </w:r>
      <w:r>
        <w:rPr>
          <w:rFonts w:cs="Arial"/>
          <w:b/>
          <w:color w:val="548DD4" w:themeColor="text2" w:themeTint="99"/>
          <w:sz w:val="24"/>
          <w:szCs w:val="24"/>
        </w:rPr>
        <w:t>:</w:t>
      </w:r>
    </w:p>
    <w:p w14:paraId="529FDE63" w14:textId="77777777" w:rsidR="002C2024" w:rsidRDefault="00DA26A9" w:rsidP="002C2024">
      <w:pPr>
        <w:pBdr>
          <w:bottom w:val="single" w:sz="4" w:space="1" w:color="365F91" w:themeColor="accent1" w:themeShade="BF"/>
        </w:pBdr>
      </w:pPr>
      <w:sdt>
        <w:sdtPr>
          <w:rPr>
            <w:rFonts w:cs="Arial"/>
            <w:color w:val="548DD4" w:themeColor="text2" w:themeTint="99"/>
            <w:sz w:val="20"/>
          </w:rPr>
          <w:id w:val="-1784952639"/>
          <w:placeholder>
            <w:docPart w:val="93348098960E43259E36B0D46071B5AF"/>
          </w:placeholder>
          <w:showingPlcHdr/>
        </w:sdtPr>
        <w:sdtEndPr/>
        <w:sdtContent>
          <w:r w:rsidR="002C2024" w:rsidRPr="00346508">
            <w:rPr>
              <w:rStyle w:val="Platzhaltertext"/>
            </w:rPr>
            <w:t>Klicken oder tippen Sie hier, um Text einzugeben.</w:t>
          </w:r>
        </w:sdtContent>
      </w:sdt>
    </w:p>
    <w:p w14:paraId="431CA347" w14:textId="77777777" w:rsidR="002D7553" w:rsidRDefault="002D7553" w:rsidP="00B87803">
      <w:pPr>
        <w:tabs>
          <w:tab w:val="clear" w:pos="426"/>
          <w:tab w:val="clear" w:pos="851"/>
          <w:tab w:val="clear" w:pos="1276"/>
          <w:tab w:val="clear" w:pos="5216"/>
          <w:tab w:val="clear" w:pos="7938"/>
          <w:tab w:val="clear" w:pos="9299"/>
          <w:tab w:val="left" w:pos="284"/>
        </w:tabs>
        <w:spacing w:line="260" w:lineRule="atLeast"/>
        <w:rPr>
          <w:rFonts w:cs="Arial"/>
          <w:szCs w:val="21"/>
        </w:rPr>
      </w:pPr>
    </w:p>
    <w:p w14:paraId="09F6A34B" w14:textId="5CA09104" w:rsidR="00F34B41" w:rsidRDefault="00F34B41" w:rsidP="00B87803">
      <w:pPr>
        <w:tabs>
          <w:tab w:val="clear" w:pos="426"/>
          <w:tab w:val="clear" w:pos="851"/>
          <w:tab w:val="clear" w:pos="1276"/>
          <w:tab w:val="clear" w:pos="5216"/>
          <w:tab w:val="clear" w:pos="7938"/>
          <w:tab w:val="clear" w:pos="9299"/>
          <w:tab w:val="left" w:pos="284"/>
        </w:tabs>
        <w:spacing w:line="260" w:lineRule="atLeast"/>
        <w:rPr>
          <w:rFonts w:cs="Arial"/>
          <w:szCs w:val="21"/>
        </w:rPr>
      </w:pPr>
    </w:p>
    <w:tbl>
      <w:tblPr>
        <w:tblStyle w:val="Tabellenraster"/>
        <w:tblW w:w="8391"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515"/>
        <w:gridCol w:w="1361"/>
        <w:gridCol w:w="3515"/>
      </w:tblGrid>
      <w:tr w:rsidR="00D84670" w14:paraId="134A2C59" w14:textId="77777777" w:rsidTr="00D84670">
        <w:trPr>
          <w:trHeight w:val="1134"/>
        </w:trPr>
        <w:tc>
          <w:tcPr>
            <w:tcW w:w="3515" w:type="dxa"/>
            <w:tcBorders>
              <w:right w:val="nil"/>
            </w:tcBorders>
          </w:tcPr>
          <w:p w14:paraId="4E90D22A" w14:textId="51B01DAB" w:rsidR="00D84670" w:rsidRDefault="00D84670" w:rsidP="00B87803">
            <w:pPr>
              <w:tabs>
                <w:tab w:val="clear" w:pos="426"/>
                <w:tab w:val="clear" w:pos="851"/>
                <w:tab w:val="clear" w:pos="1276"/>
                <w:tab w:val="clear" w:pos="5216"/>
                <w:tab w:val="clear" w:pos="7938"/>
                <w:tab w:val="clear" w:pos="9299"/>
                <w:tab w:val="left" w:pos="284"/>
              </w:tabs>
              <w:spacing w:line="260" w:lineRule="atLeast"/>
              <w:rPr>
                <w:rFonts w:cs="Arial"/>
                <w:szCs w:val="21"/>
              </w:rPr>
            </w:pPr>
            <w:r w:rsidRPr="00D84670">
              <w:rPr>
                <w:rFonts w:cs="Arial"/>
                <w:szCs w:val="21"/>
              </w:rPr>
              <w:t>Datum</w:t>
            </w:r>
          </w:p>
        </w:tc>
        <w:tc>
          <w:tcPr>
            <w:tcW w:w="1361" w:type="dxa"/>
            <w:tcBorders>
              <w:left w:val="nil"/>
              <w:bottom w:val="nil"/>
            </w:tcBorders>
          </w:tcPr>
          <w:p w14:paraId="519F4577" w14:textId="77777777" w:rsidR="00D84670" w:rsidRDefault="00D84670" w:rsidP="00D84670">
            <w:pPr>
              <w:tabs>
                <w:tab w:val="clear" w:pos="426"/>
                <w:tab w:val="clear" w:pos="851"/>
                <w:tab w:val="clear" w:pos="1276"/>
                <w:tab w:val="clear" w:pos="5216"/>
                <w:tab w:val="clear" w:pos="7938"/>
                <w:tab w:val="clear" w:pos="9299"/>
                <w:tab w:val="left" w:pos="284"/>
              </w:tabs>
              <w:spacing w:line="260" w:lineRule="atLeast"/>
              <w:rPr>
                <w:rFonts w:cs="Arial"/>
                <w:szCs w:val="21"/>
              </w:rPr>
            </w:pPr>
          </w:p>
        </w:tc>
        <w:tc>
          <w:tcPr>
            <w:tcW w:w="3515" w:type="dxa"/>
          </w:tcPr>
          <w:p w14:paraId="24DB7CA9" w14:textId="509DD272" w:rsidR="00D84670" w:rsidRDefault="00D84670" w:rsidP="00B87803">
            <w:pPr>
              <w:tabs>
                <w:tab w:val="clear" w:pos="426"/>
                <w:tab w:val="clear" w:pos="851"/>
                <w:tab w:val="clear" w:pos="1276"/>
                <w:tab w:val="clear" w:pos="5216"/>
                <w:tab w:val="clear" w:pos="7938"/>
                <w:tab w:val="clear" w:pos="9299"/>
                <w:tab w:val="left" w:pos="284"/>
              </w:tabs>
              <w:spacing w:line="260" w:lineRule="atLeast"/>
              <w:rPr>
                <w:rFonts w:cs="Arial"/>
                <w:szCs w:val="21"/>
              </w:rPr>
            </w:pPr>
            <w:r w:rsidRPr="00D84670">
              <w:rPr>
                <w:rFonts w:cs="Arial"/>
                <w:szCs w:val="21"/>
              </w:rPr>
              <w:t>Unterschrift</w:t>
            </w:r>
          </w:p>
        </w:tc>
      </w:tr>
    </w:tbl>
    <w:p w14:paraId="249591F0" w14:textId="67870918" w:rsidR="00D84670" w:rsidRDefault="00D84670" w:rsidP="00B87803">
      <w:pPr>
        <w:tabs>
          <w:tab w:val="clear" w:pos="426"/>
          <w:tab w:val="clear" w:pos="851"/>
          <w:tab w:val="clear" w:pos="1276"/>
          <w:tab w:val="clear" w:pos="5216"/>
          <w:tab w:val="clear" w:pos="7938"/>
          <w:tab w:val="clear" w:pos="9299"/>
          <w:tab w:val="left" w:pos="284"/>
        </w:tabs>
        <w:spacing w:line="260" w:lineRule="atLeast"/>
        <w:rPr>
          <w:rFonts w:cs="Arial"/>
          <w:szCs w:val="21"/>
        </w:rPr>
      </w:pPr>
    </w:p>
    <w:p w14:paraId="0C63E441" w14:textId="31AC6967" w:rsidR="00D411B3" w:rsidRPr="001D78CA" w:rsidRDefault="00D411B3" w:rsidP="00B87803">
      <w:pPr>
        <w:tabs>
          <w:tab w:val="clear" w:pos="426"/>
          <w:tab w:val="clear" w:pos="851"/>
          <w:tab w:val="clear" w:pos="1276"/>
          <w:tab w:val="clear" w:pos="5216"/>
          <w:tab w:val="clear" w:pos="7938"/>
          <w:tab w:val="clear" w:pos="9299"/>
          <w:tab w:val="left" w:pos="284"/>
        </w:tabs>
        <w:spacing w:line="260" w:lineRule="atLeast"/>
        <w:rPr>
          <w:rFonts w:cs="Arial"/>
          <w:szCs w:val="21"/>
        </w:rPr>
      </w:pPr>
    </w:p>
    <w:p w14:paraId="5EF13B38" w14:textId="7767FD0D" w:rsidR="001D78CA" w:rsidRPr="001D78CA" w:rsidRDefault="001D78CA" w:rsidP="00D411B3">
      <w:pPr>
        <w:tabs>
          <w:tab w:val="clear" w:pos="426"/>
          <w:tab w:val="clear" w:pos="851"/>
          <w:tab w:val="clear" w:pos="1276"/>
          <w:tab w:val="clear" w:pos="5216"/>
          <w:tab w:val="clear" w:pos="7938"/>
          <w:tab w:val="clear" w:pos="9299"/>
          <w:tab w:val="left" w:pos="284"/>
        </w:tabs>
        <w:spacing w:line="260" w:lineRule="atLeast"/>
        <w:rPr>
          <w:rFonts w:cs="Arial"/>
          <w:szCs w:val="21"/>
        </w:rPr>
      </w:pPr>
      <w:r w:rsidRPr="001D78CA">
        <w:rPr>
          <w:rFonts w:cs="Arial"/>
          <w:szCs w:val="21"/>
        </w:rPr>
        <w:t>Beilage</w:t>
      </w:r>
      <w:r w:rsidR="00252748">
        <w:rPr>
          <w:rFonts w:cs="Arial"/>
          <w:szCs w:val="21"/>
        </w:rPr>
        <w:t>n</w:t>
      </w:r>
    </w:p>
    <w:p w14:paraId="045269EB" w14:textId="3E407BDE" w:rsidR="00D411B3" w:rsidRDefault="00252748" w:rsidP="00252748">
      <w:pPr>
        <w:tabs>
          <w:tab w:val="clear" w:pos="426"/>
          <w:tab w:val="clear" w:pos="851"/>
          <w:tab w:val="clear" w:pos="1276"/>
          <w:tab w:val="clear" w:pos="5216"/>
          <w:tab w:val="clear" w:pos="7938"/>
          <w:tab w:val="clear" w:pos="9299"/>
          <w:tab w:val="left" w:pos="284"/>
        </w:tabs>
        <w:spacing w:line="260" w:lineRule="atLeast"/>
        <w:ind w:left="284" w:hanging="284"/>
        <w:rPr>
          <w:szCs w:val="21"/>
        </w:rPr>
      </w:pPr>
      <w:r>
        <w:rPr>
          <w:szCs w:val="21"/>
        </w:rPr>
        <w:t>-</w:t>
      </w:r>
      <w:r>
        <w:rPr>
          <w:szCs w:val="21"/>
        </w:rPr>
        <w:tab/>
      </w:r>
      <w:r w:rsidR="00D411B3" w:rsidRPr="001D78CA">
        <w:rPr>
          <w:szCs w:val="21"/>
        </w:rPr>
        <w:t>Bericht der internen Aufsicht</w:t>
      </w:r>
    </w:p>
    <w:p w14:paraId="71B51456" w14:textId="590F14D5" w:rsidR="00D50802" w:rsidRDefault="00252748" w:rsidP="00252748">
      <w:pPr>
        <w:tabs>
          <w:tab w:val="clear" w:pos="426"/>
          <w:tab w:val="clear" w:pos="851"/>
          <w:tab w:val="clear" w:pos="1276"/>
          <w:tab w:val="clear" w:pos="5216"/>
          <w:tab w:val="clear" w:pos="7938"/>
          <w:tab w:val="clear" w:pos="9299"/>
          <w:tab w:val="left" w:pos="284"/>
        </w:tabs>
        <w:spacing w:line="260" w:lineRule="atLeast"/>
        <w:ind w:left="284" w:hanging="284"/>
        <w:rPr>
          <w:szCs w:val="21"/>
        </w:rPr>
      </w:pPr>
      <w:r>
        <w:rPr>
          <w:szCs w:val="21"/>
        </w:rPr>
        <w:t>-</w:t>
      </w:r>
      <w:r>
        <w:rPr>
          <w:szCs w:val="21"/>
        </w:rPr>
        <w:tab/>
      </w:r>
      <w:r w:rsidR="00D50802">
        <w:rPr>
          <w:szCs w:val="21"/>
        </w:rPr>
        <w:t xml:space="preserve">falls vorhanden: Leitfaden, Konzepte, Prozesse betreffend grenzverletzendem Verhalten und/oder freiheitseinschränkende Massnahmen </w:t>
      </w:r>
    </w:p>
    <w:p w14:paraId="4EF00CA2" w14:textId="77777777" w:rsidR="00D50802" w:rsidRDefault="00D50802" w:rsidP="00D411B3">
      <w:pPr>
        <w:tabs>
          <w:tab w:val="clear" w:pos="426"/>
          <w:tab w:val="clear" w:pos="851"/>
          <w:tab w:val="clear" w:pos="1276"/>
          <w:tab w:val="clear" w:pos="5216"/>
          <w:tab w:val="clear" w:pos="7938"/>
          <w:tab w:val="clear" w:pos="9299"/>
          <w:tab w:val="left" w:pos="284"/>
        </w:tabs>
        <w:spacing w:line="260" w:lineRule="atLeast"/>
        <w:rPr>
          <w:szCs w:val="21"/>
        </w:rPr>
      </w:pPr>
    </w:p>
    <w:p w14:paraId="5C7E59BC" w14:textId="77777777" w:rsidR="00D50802" w:rsidRDefault="00D50802" w:rsidP="00D411B3">
      <w:pPr>
        <w:tabs>
          <w:tab w:val="clear" w:pos="426"/>
          <w:tab w:val="clear" w:pos="851"/>
          <w:tab w:val="clear" w:pos="1276"/>
          <w:tab w:val="clear" w:pos="5216"/>
          <w:tab w:val="clear" w:pos="7938"/>
          <w:tab w:val="clear" w:pos="9299"/>
          <w:tab w:val="left" w:pos="284"/>
        </w:tabs>
        <w:spacing w:line="260" w:lineRule="atLeast"/>
        <w:rPr>
          <w:szCs w:val="21"/>
        </w:rPr>
      </w:pPr>
    </w:p>
    <w:p w14:paraId="3D0BAAA4" w14:textId="41979B69" w:rsidR="00D411B3" w:rsidRDefault="00D411B3" w:rsidP="00B87803">
      <w:pPr>
        <w:tabs>
          <w:tab w:val="clear" w:pos="426"/>
          <w:tab w:val="clear" w:pos="851"/>
          <w:tab w:val="clear" w:pos="1276"/>
          <w:tab w:val="clear" w:pos="5216"/>
          <w:tab w:val="clear" w:pos="7938"/>
          <w:tab w:val="clear" w:pos="9299"/>
          <w:tab w:val="left" w:pos="284"/>
        </w:tabs>
        <w:spacing w:line="260" w:lineRule="atLeast"/>
        <w:rPr>
          <w:rFonts w:cs="Arial"/>
          <w:szCs w:val="21"/>
        </w:rPr>
      </w:pPr>
    </w:p>
    <w:p w14:paraId="7031D565" w14:textId="30B87A59" w:rsidR="001D78CA" w:rsidRDefault="001D78CA" w:rsidP="00B87803">
      <w:pPr>
        <w:tabs>
          <w:tab w:val="clear" w:pos="426"/>
          <w:tab w:val="clear" w:pos="851"/>
          <w:tab w:val="clear" w:pos="1276"/>
          <w:tab w:val="clear" w:pos="5216"/>
          <w:tab w:val="clear" w:pos="7938"/>
          <w:tab w:val="clear" w:pos="9299"/>
          <w:tab w:val="left" w:pos="284"/>
        </w:tabs>
        <w:spacing w:line="260" w:lineRule="atLeast"/>
        <w:rPr>
          <w:rFonts w:cs="Arial"/>
          <w:szCs w:val="21"/>
        </w:rPr>
      </w:pPr>
    </w:p>
    <w:p w14:paraId="01A2FAD4" w14:textId="79D3BCB9" w:rsidR="00EC26E8" w:rsidRPr="009005E7" w:rsidRDefault="009005E7" w:rsidP="001D78CA">
      <w:pPr>
        <w:spacing w:line="276" w:lineRule="auto"/>
        <w:rPr>
          <w:i/>
          <w:szCs w:val="21"/>
        </w:rPr>
      </w:pPr>
      <w:r w:rsidRPr="009005E7">
        <w:rPr>
          <w:i/>
          <w:szCs w:val="21"/>
        </w:rPr>
        <w:t>Die</w:t>
      </w:r>
      <w:r w:rsidR="001D78CA" w:rsidRPr="009005E7">
        <w:rPr>
          <w:i/>
          <w:szCs w:val="21"/>
        </w:rPr>
        <w:t xml:space="preserve"> unterschriebene Bericht</w:t>
      </w:r>
      <w:r w:rsidRPr="009005E7">
        <w:rPr>
          <w:i/>
          <w:szCs w:val="21"/>
        </w:rPr>
        <w:t>erstattung</w:t>
      </w:r>
      <w:r w:rsidR="001D78CA" w:rsidRPr="009005E7">
        <w:rPr>
          <w:i/>
          <w:szCs w:val="21"/>
        </w:rPr>
        <w:t xml:space="preserve"> ist </w:t>
      </w:r>
      <w:r w:rsidR="001D78CA" w:rsidRPr="009005E7">
        <w:rPr>
          <w:rFonts w:cs="Arial"/>
          <w:i/>
          <w:szCs w:val="21"/>
        </w:rPr>
        <w:t>bis</w:t>
      </w:r>
      <w:r w:rsidR="001D78CA" w:rsidRPr="009005E7">
        <w:rPr>
          <w:rFonts w:cs="Arial"/>
          <w:b/>
          <w:i/>
          <w:szCs w:val="21"/>
        </w:rPr>
        <w:t xml:space="preserve"> </w:t>
      </w:r>
      <w:r w:rsidR="001D78CA" w:rsidRPr="009005E7">
        <w:rPr>
          <w:rFonts w:cs="Arial"/>
          <w:b/>
          <w:i/>
          <w:color w:val="000000" w:themeColor="text1"/>
          <w:szCs w:val="21"/>
        </w:rPr>
        <w:t>31. August</w:t>
      </w:r>
      <w:r w:rsidR="00986A5A">
        <w:rPr>
          <w:rFonts w:cs="Arial"/>
          <w:b/>
          <w:i/>
          <w:color w:val="000000" w:themeColor="text1"/>
          <w:szCs w:val="21"/>
        </w:rPr>
        <w:t xml:space="preserve"> </w:t>
      </w:r>
      <w:r w:rsidR="002B4AB1">
        <w:rPr>
          <w:rFonts w:cs="Arial"/>
          <w:b/>
          <w:i/>
          <w:color w:val="000000" w:themeColor="text1"/>
          <w:szCs w:val="21"/>
        </w:rPr>
        <w:t>2024</w:t>
      </w:r>
      <w:r w:rsidR="00896046">
        <w:rPr>
          <w:rFonts w:cs="Arial"/>
          <w:b/>
          <w:i/>
          <w:color w:val="000000" w:themeColor="text1"/>
          <w:szCs w:val="21"/>
        </w:rPr>
        <w:t xml:space="preserve"> </w:t>
      </w:r>
      <w:r w:rsidR="001D78CA" w:rsidRPr="009005E7">
        <w:rPr>
          <w:rFonts w:cs="Arial"/>
          <w:i/>
          <w:szCs w:val="21"/>
        </w:rPr>
        <w:t>dem Bildungsdepartement zuzustellen</w:t>
      </w:r>
      <w:r w:rsidRPr="009005E7">
        <w:rPr>
          <w:rFonts w:cs="Arial"/>
          <w:i/>
          <w:szCs w:val="21"/>
        </w:rPr>
        <w:t xml:space="preserve"> oder als PDF per E-Mail einzureichen</w:t>
      </w:r>
      <w:r w:rsidR="00232694">
        <w:rPr>
          <w:rFonts w:cs="Arial"/>
          <w:i/>
          <w:szCs w:val="21"/>
        </w:rPr>
        <w:t xml:space="preserve">: </w:t>
      </w:r>
      <w:r w:rsidR="001D78CA" w:rsidRPr="009005E7">
        <w:rPr>
          <w:i/>
          <w:szCs w:val="21"/>
        </w:rPr>
        <w:t>Kanton St.Gallen</w:t>
      </w:r>
      <w:r w:rsidR="00EC26E8">
        <w:rPr>
          <w:i/>
          <w:szCs w:val="21"/>
        </w:rPr>
        <w:t xml:space="preserve">, </w:t>
      </w:r>
      <w:r w:rsidR="001D78CA" w:rsidRPr="009005E7">
        <w:rPr>
          <w:i/>
          <w:szCs w:val="21"/>
        </w:rPr>
        <w:t>Bildungsdepartement</w:t>
      </w:r>
      <w:r w:rsidR="00EC26E8">
        <w:rPr>
          <w:i/>
          <w:szCs w:val="21"/>
        </w:rPr>
        <w:t xml:space="preserve">, </w:t>
      </w:r>
      <w:r w:rsidR="001D78CA" w:rsidRPr="009005E7">
        <w:rPr>
          <w:i/>
          <w:szCs w:val="21"/>
        </w:rPr>
        <w:t>Amt für Volksschule</w:t>
      </w:r>
      <w:r w:rsidR="00EC26E8">
        <w:rPr>
          <w:i/>
          <w:szCs w:val="21"/>
        </w:rPr>
        <w:t xml:space="preserve">, </w:t>
      </w:r>
      <w:r w:rsidR="001D78CA" w:rsidRPr="009005E7">
        <w:rPr>
          <w:i/>
          <w:szCs w:val="21"/>
        </w:rPr>
        <w:t>Abteilung Sonderpädagogik</w:t>
      </w:r>
      <w:r w:rsidR="00EC26E8">
        <w:rPr>
          <w:i/>
          <w:szCs w:val="21"/>
        </w:rPr>
        <w:t xml:space="preserve">, </w:t>
      </w:r>
      <w:r w:rsidR="001D78CA" w:rsidRPr="009005E7">
        <w:rPr>
          <w:i/>
          <w:szCs w:val="21"/>
        </w:rPr>
        <w:t>Davidstrasse 31</w:t>
      </w:r>
      <w:r w:rsidR="00EC26E8">
        <w:rPr>
          <w:i/>
          <w:szCs w:val="21"/>
        </w:rPr>
        <w:t xml:space="preserve">, </w:t>
      </w:r>
      <w:r w:rsidR="001D78CA" w:rsidRPr="009005E7">
        <w:rPr>
          <w:i/>
          <w:szCs w:val="21"/>
        </w:rPr>
        <w:t>9001 St.Gallen</w:t>
      </w:r>
      <w:r w:rsidR="00EC26E8">
        <w:rPr>
          <w:i/>
          <w:szCs w:val="21"/>
        </w:rPr>
        <w:t xml:space="preserve">, </w:t>
      </w:r>
      <w:r w:rsidR="00726E37">
        <w:rPr>
          <w:i/>
          <w:szCs w:val="21"/>
        </w:rPr>
        <w:br/>
      </w:r>
      <w:r w:rsidR="001D78CA" w:rsidRPr="009005E7">
        <w:rPr>
          <w:i/>
          <w:szCs w:val="21"/>
        </w:rPr>
        <w:t xml:space="preserve">E-Mail: </w:t>
      </w:r>
      <w:r w:rsidR="002B4AB1">
        <w:rPr>
          <w:b/>
          <w:i/>
          <w:szCs w:val="21"/>
        </w:rPr>
        <w:t>desiree.paternosterhonauer</w:t>
      </w:r>
      <w:r w:rsidR="001D78CA" w:rsidRPr="008A52AB">
        <w:rPr>
          <w:b/>
          <w:i/>
          <w:szCs w:val="21"/>
        </w:rPr>
        <w:t>@sg.ch</w:t>
      </w:r>
    </w:p>
    <w:sectPr w:rsidR="00EC26E8" w:rsidRPr="009005E7" w:rsidSect="00EC26E8">
      <w:headerReference w:type="even" r:id="rId8"/>
      <w:headerReference w:type="default" r:id="rId9"/>
      <w:footerReference w:type="even" r:id="rId10"/>
      <w:footerReference w:type="default" r:id="rId11"/>
      <w:headerReference w:type="first" r:id="rId12"/>
      <w:footerReference w:type="first" r:id="rId13"/>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372E9" w14:textId="77777777" w:rsidR="00DA26A9" w:rsidRDefault="00DA26A9" w:rsidP="00553317">
      <w:r>
        <w:separator/>
      </w:r>
    </w:p>
  </w:endnote>
  <w:endnote w:type="continuationSeparator" w:id="0">
    <w:p w14:paraId="01A1FF96" w14:textId="77777777" w:rsidR="00DA26A9" w:rsidRDefault="00DA26A9" w:rsidP="0055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B7A4" w14:textId="77777777" w:rsidR="00593576" w:rsidRDefault="005935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A48DF" w14:textId="4BA391D9" w:rsidR="00D056DA" w:rsidRDefault="0054497B" w:rsidP="00D056DA">
    <w:pPr>
      <w:pStyle w:val="Fuzeile"/>
      <w:tabs>
        <w:tab w:val="clear" w:pos="425"/>
        <w:tab w:val="clear" w:pos="851"/>
        <w:tab w:val="clear" w:pos="1276"/>
        <w:tab w:val="clear" w:pos="5245"/>
        <w:tab w:val="right" w:pos="8222"/>
      </w:tabs>
    </w:pPr>
    <w:r w:rsidRPr="00B568E4">
      <w:rPr>
        <w:sz w:val="10"/>
        <w:szCs w:val="10"/>
        <w:highlight w:val="yellow"/>
        <w:lang w:eastAsia="de-CH"/>
      </w:rPr>
      <mc:AlternateContent>
        <mc:Choice Requires="wps">
          <w:drawing>
            <wp:anchor distT="0" distB="0" distL="114300" distR="114300" simplePos="0" relativeHeight="251665408" behindDoc="0" locked="1" layoutInCell="1" allowOverlap="1" wp14:anchorId="1C6369F5" wp14:editId="2CE4A3DD">
              <wp:simplePos x="0" y="0"/>
              <wp:positionH relativeFrom="page">
                <wp:posOffset>6480810</wp:posOffset>
              </wp:positionH>
              <wp:positionV relativeFrom="page">
                <wp:posOffset>10153015</wp:posOffset>
              </wp:positionV>
              <wp:extent cx="756285" cy="360045"/>
              <wp:effectExtent l="3810" t="0" r="1905" b="2540"/>
              <wp:wrapNone/>
              <wp:docPr id="4"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4346D" w14:textId="12C6BBBF" w:rsidR="0054497B" w:rsidRPr="003F14CB" w:rsidRDefault="0054497B" w:rsidP="003F14CB">
                          <w:pPr>
                            <w:jc w:val="right"/>
                            <w:rPr>
                              <w:szCs w:val="21"/>
                            </w:rPr>
                          </w:pPr>
                          <w:r w:rsidRPr="003F14CB">
                            <w:rPr>
                              <w:szCs w:val="21"/>
                            </w:rPr>
                            <w:fldChar w:fldCharType="begin"/>
                          </w:r>
                          <w:r w:rsidRPr="003F14CB">
                            <w:rPr>
                              <w:szCs w:val="21"/>
                            </w:rPr>
                            <w:instrText xml:space="preserve"> IF </w:instrText>
                          </w:r>
                          <w:r w:rsidRPr="003F14CB">
                            <w:rPr>
                              <w:szCs w:val="21"/>
                            </w:rPr>
                            <w:fldChar w:fldCharType="begin"/>
                          </w:r>
                          <w:r w:rsidRPr="003F14CB">
                            <w:rPr>
                              <w:szCs w:val="21"/>
                            </w:rPr>
                            <w:instrText xml:space="preserve"> NUMPAGES  \* Arabic </w:instrText>
                          </w:r>
                          <w:r w:rsidRPr="003F14CB">
                            <w:rPr>
                              <w:szCs w:val="21"/>
                            </w:rPr>
                            <w:fldChar w:fldCharType="separate"/>
                          </w:r>
                          <w:r w:rsidR="00593576">
                            <w:rPr>
                              <w:noProof/>
                              <w:szCs w:val="21"/>
                            </w:rPr>
                            <w:instrText>6</w:instrText>
                          </w:r>
                          <w:r w:rsidRPr="003F14CB">
                            <w:rPr>
                              <w:szCs w:val="21"/>
                            </w:rPr>
                            <w:fldChar w:fldCharType="end"/>
                          </w:r>
                          <w:r w:rsidRPr="003F14CB">
                            <w:rPr>
                              <w:szCs w:val="21"/>
                            </w:rPr>
                            <w:instrText xml:space="preserve"> &gt; 1  "</w:instrText>
                          </w:r>
                          <w:r w:rsidRPr="003F14CB">
                            <w:rPr>
                              <w:szCs w:val="21"/>
                            </w:rPr>
                            <w:fldChar w:fldCharType="begin"/>
                          </w:r>
                          <w:r w:rsidRPr="003F14CB">
                            <w:rPr>
                              <w:szCs w:val="21"/>
                            </w:rPr>
                            <w:instrText xml:space="preserve"> PAGE  \* Arabic \* MERGEFORMAT </w:instrText>
                          </w:r>
                          <w:r w:rsidRPr="003F14CB">
                            <w:rPr>
                              <w:szCs w:val="21"/>
                            </w:rPr>
                            <w:fldChar w:fldCharType="separate"/>
                          </w:r>
                          <w:r w:rsidR="00593576">
                            <w:rPr>
                              <w:noProof/>
                              <w:szCs w:val="21"/>
                            </w:rPr>
                            <w:instrText>2</w:instrText>
                          </w:r>
                          <w:r w:rsidRPr="003F14CB">
                            <w:rPr>
                              <w:szCs w:val="21"/>
                            </w:rPr>
                            <w:fldChar w:fldCharType="end"/>
                          </w:r>
                          <w:r w:rsidRPr="003F14CB">
                            <w:rPr>
                              <w:szCs w:val="21"/>
                            </w:rPr>
                            <w:instrText>/</w:instrText>
                          </w:r>
                          <w:fldSimple w:instr=" NUMPAGES  \* Arabic \* MERGEFORMAT ">
                            <w:r w:rsidR="00593576" w:rsidRPr="00593576">
                              <w:rPr>
                                <w:noProof/>
                                <w:szCs w:val="21"/>
                              </w:rPr>
                              <w:instrText>6</w:instrText>
                            </w:r>
                          </w:fldSimple>
                          <w:r w:rsidRPr="003F14CB">
                            <w:rPr>
                              <w:szCs w:val="21"/>
                            </w:rPr>
                            <w:instrText xml:space="preserve">" "" </w:instrText>
                          </w:r>
                          <w:r w:rsidRPr="003F14CB">
                            <w:rPr>
                              <w:szCs w:val="21"/>
                            </w:rPr>
                            <w:fldChar w:fldCharType="separate"/>
                          </w:r>
                          <w:r w:rsidR="00593576">
                            <w:rPr>
                              <w:noProof/>
                              <w:szCs w:val="21"/>
                            </w:rPr>
                            <w:t>2</w:t>
                          </w:r>
                          <w:r w:rsidR="00593576" w:rsidRPr="003F14CB">
                            <w:rPr>
                              <w:noProof/>
                              <w:szCs w:val="21"/>
                            </w:rPr>
                            <w:t>/</w:t>
                          </w:r>
                          <w:r w:rsidR="00593576" w:rsidRPr="00593576">
                            <w:rPr>
                              <w:noProof/>
                              <w:szCs w:val="21"/>
                            </w:rPr>
                            <w:t>6</w:t>
                          </w:r>
                          <w:r w:rsidRPr="003F14CB">
                            <w:rPr>
                              <w:szCs w:val="21"/>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369F5" id="_x0000_t202" coordsize="21600,21600" o:spt="202" path="m,l,21600r21600,l21600,xe">
              <v:stroke joinstyle="miter"/>
              <v:path gradientshapeok="t" o:connecttype="rect"/>
            </v:shapetype>
            <v:shape id="Text Box 6" o:spid="_x0000_s1026" type="#_x0000_t202" style="position:absolute;margin-left:510.3pt;margin-top:799.45pt;width:59.55pt;height:28.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82tQIAAMs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" filled="f" stroked="f">
              <o:lock v:ext="edit" aspectratio="t"/>
              <v:textbox inset="1mm,1mm,1mm,1mm">
                <w:txbxContent>
                  <w:p w14:paraId="7394346D" w14:textId="12C6BBBF" w:rsidR="0054497B" w:rsidRPr="003F14CB" w:rsidRDefault="0054497B" w:rsidP="003F14CB">
                    <w:pPr>
                      <w:jc w:val="right"/>
                      <w:rPr>
                        <w:szCs w:val="21"/>
                      </w:rPr>
                    </w:pPr>
                    <w:r w:rsidRPr="003F14CB">
                      <w:rPr>
                        <w:szCs w:val="21"/>
                      </w:rPr>
                      <w:fldChar w:fldCharType="begin"/>
                    </w:r>
                    <w:r w:rsidRPr="003F14CB">
                      <w:rPr>
                        <w:szCs w:val="21"/>
                      </w:rPr>
                      <w:instrText xml:space="preserve"> IF </w:instrText>
                    </w:r>
                    <w:r w:rsidRPr="003F14CB">
                      <w:rPr>
                        <w:szCs w:val="21"/>
                      </w:rPr>
                      <w:fldChar w:fldCharType="begin"/>
                    </w:r>
                    <w:r w:rsidRPr="003F14CB">
                      <w:rPr>
                        <w:szCs w:val="21"/>
                      </w:rPr>
                      <w:instrText xml:space="preserve"> NUMPAGES  \* Arabic </w:instrText>
                    </w:r>
                    <w:r w:rsidRPr="003F14CB">
                      <w:rPr>
                        <w:szCs w:val="21"/>
                      </w:rPr>
                      <w:fldChar w:fldCharType="separate"/>
                    </w:r>
                    <w:r w:rsidR="00593576">
                      <w:rPr>
                        <w:noProof/>
                        <w:szCs w:val="21"/>
                      </w:rPr>
                      <w:instrText>6</w:instrText>
                    </w:r>
                    <w:r w:rsidRPr="003F14CB">
                      <w:rPr>
                        <w:szCs w:val="21"/>
                      </w:rPr>
                      <w:fldChar w:fldCharType="end"/>
                    </w:r>
                    <w:r w:rsidRPr="003F14CB">
                      <w:rPr>
                        <w:szCs w:val="21"/>
                      </w:rPr>
                      <w:instrText xml:space="preserve"> &gt; 1  "</w:instrText>
                    </w:r>
                    <w:r w:rsidRPr="003F14CB">
                      <w:rPr>
                        <w:szCs w:val="21"/>
                      </w:rPr>
                      <w:fldChar w:fldCharType="begin"/>
                    </w:r>
                    <w:r w:rsidRPr="003F14CB">
                      <w:rPr>
                        <w:szCs w:val="21"/>
                      </w:rPr>
                      <w:instrText xml:space="preserve"> PAGE  \* Arabic \* MERGEFORMAT </w:instrText>
                    </w:r>
                    <w:r w:rsidRPr="003F14CB">
                      <w:rPr>
                        <w:szCs w:val="21"/>
                      </w:rPr>
                      <w:fldChar w:fldCharType="separate"/>
                    </w:r>
                    <w:r w:rsidR="00593576">
                      <w:rPr>
                        <w:noProof/>
                        <w:szCs w:val="21"/>
                      </w:rPr>
                      <w:instrText>2</w:instrText>
                    </w:r>
                    <w:r w:rsidRPr="003F14CB">
                      <w:rPr>
                        <w:szCs w:val="21"/>
                      </w:rPr>
                      <w:fldChar w:fldCharType="end"/>
                    </w:r>
                    <w:r w:rsidRPr="003F14CB">
                      <w:rPr>
                        <w:szCs w:val="21"/>
                      </w:rPr>
                      <w:instrText>/</w:instrText>
                    </w:r>
                    <w:fldSimple w:instr=" NUMPAGES  \* Arabic \* MERGEFORMAT ">
                      <w:r w:rsidR="00593576" w:rsidRPr="00593576">
                        <w:rPr>
                          <w:noProof/>
                          <w:szCs w:val="21"/>
                        </w:rPr>
                        <w:instrText>6</w:instrText>
                      </w:r>
                    </w:fldSimple>
                    <w:r w:rsidRPr="003F14CB">
                      <w:rPr>
                        <w:szCs w:val="21"/>
                      </w:rPr>
                      <w:instrText xml:space="preserve">" "" </w:instrText>
                    </w:r>
                    <w:r w:rsidRPr="003F14CB">
                      <w:rPr>
                        <w:szCs w:val="21"/>
                      </w:rPr>
                      <w:fldChar w:fldCharType="separate"/>
                    </w:r>
                    <w:r w:rsidR="00593576">
                      <w:rPr>
                        <w:noProof/>
                        <w:szCs w:val="21"/>
                      </w:rPr>
                      <w:t>2</w:t>
                    </w:r>
                    <w:r w:rsidR="00593576" w:rsidRPr="003F14CB">
                      <w:rPr>
                        <w:noProof/>
                        <w:szCs w:val="21"/>
                      </w:rPr>
                      <w:t>/</w:t>
                    </w:r>
                    <w:r w:rsidR="00593576" w:rsidRPr="00593576">
                      <w:rPr>
                        <w:noProof/>
                        <w:szCs w:val="21"/>
                      </w:rPr>
                      <w:t>6</w:t>
                    </w:r>
                    <w:r w:rsidRPr="003F14CB">
                      <w:rPr>
                        <w:szCs w:val="21"/>
                      </w:rPr>
                      <w:fldChar w:fldCharType="end"/>
                    </w:r>
                  </w:p>
                </w:txbxContent>
              </v:textbox>
              <w10:wrap anchorx="page" anchory="page"/>
              <w10:anchorlock/>
            </v:shape>
          </w:pict>
        </mc:Fallback>
      </mc:AlternateContent>
    </w:r>
    <w:r w:rsidR="00D056DA">
      <w:t xml:space="preserve">Berichterstattung Sonderschulen / Version </w:t>
    </w:r>
    <w:r w:rsidR="004225F5">
      <w:t>20242-04-29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85BD" w14:textId="7F36EF52" w:rsidR="0018584E" w:rsidRDefault="0018584E" w:rsidP="00D056DA">
    <w:pPr>
      <w:pStyle w:val="Fuzeile"/>
      <w:tabs>
        <w:tab w:val="clear" w:pos="425"/>
        <w:tab w:val="clear" w:pos="851"/>
        <w:tab w:val="clear" w:pos="1276"/>
        <w:tab w:val="clear" w:pos="5245"/>
        <w:tab w:val="right" w:pos="8222"/>
      </w:tabs>
    </w:pPr>
    <w:r>
      <w:t>Berichterstattung Sonderschulen</w:t>
    </w:r>
    <w:r w:rsidR="00845410">
      <w:t xml:space="preserve"> / Version </w:t>
    </w:r>
    <w:r w:rsidR="004C24F8" w:rsidRPr="004C24F8">
      <w:t>2024-04-2</w:t>
    </w:r>
    <w:r w:rsidR="006E78F6" w:rsidRPr="004C24F8">
      <w:t>9</w:t>
    </w:r>
    <w:r w:rsidR="004C24F8" w:rsidRPr="00B568E4">
      <w:rPr>
        <w:sz w:val="10"/>
        <w:szCs w:val="10"/>
        <w:highlight w:val="yellow"/>
        <w:lang w:eastAsia="de-CH"/>
      </w:rPr>
      <mc:AlternateContent>
        <mc:Choice Requires="wps">
          <w:drawing>
            <wp:anchor distT="0" distB="0" distL="114300" distR="114300" simplePos="0" relativeHeight="251667456" behindDoc="0" locked="1" layoutInCell="1" allowOverlap="1" wp14:anchorId="79882827" wp14:editId="463CFB63">
              <wp:simplePos x="0" y="0"/>
              <wp:positionH relativeFrom="page">
                <wp:posOffset>6546850</wp:posOffset>
              </wp:positionH>
              <wp:positionV relativeFrom="page">
                <wp:posOffset>10135870</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36C85" w14:textId="655C871D" w:rsidR="004C24F8" w:rsidRPr="003F14CB" w:rsidRDefault="004C24F8" w:rsidP="004C24F8">
                          <w:pPr>
                            <w:jc w:val="right"/>
                            <w:rPr>
                              <w:szCs w:val="21"/>
                            </w:rPr>
                          </w:pPr>
                          <w:r w:rsidRPr="003F14CB">
                            <w:rPr>
                              <w:szCs w:val="21"/>
                            </w:rPr>
                            <w:fldChar w:fldCharType="begin"/>
                          </w:r>
                          <w:r w:rsidRPr="003F14CB">
                            <w:rPr>
                              <w:szCs w:val="21"/>
                            </w:rPr>
                            <w:instrText xml:space="preserve"> IF </w:instrText>
                          </w:r>
                          <w:r w:rsidRPr="003F14CB">
                            <w:rPr>
                              <w:szCs w:val="21"/>
                            </w:rPr>
                            <w:fldChar w:fldCharType="begin"/>
                          </w:r>
                          <w:r w:rsidRPr="003F14CB">
                            <w:rPr>
                              <w:szCs w:val="21"/>
                            </w:rPr>
                            <w:instrText xml:space="preserve"> NUMPAGES  \* Arabic </w:instrText>
                          </w:r>
                          <w:r w:rsidRPr="003F14CB">
                            <w:rPr>
                              <w:szCs w:val="21"/>
                            </w:rPr>
                            <w:fldChar w:fldCharType="separate"/>
                          </w:r>
                          <w:r w:rsidR="00593576">
                            <w:rPr>
                              <w:noProof/>
                              <w:szCs w:val="21"/>
                            </w:rPr>
                            <w:instrText>6</w:instrText>
                          </w:r>
                          <w:r w:rsidRPr="003F14CB">
                            <w:rPr>
                              <w:szCs w:val="21"/>
                            </w:rPr>
                            <w:fldChar w:fldCharType="end"/>
                          </w:r>
                          <w:r w:rsidRPr="003F14CB">
                            <w:rPr>
                              <w:szCs w:val="21"/>
                            </w:rPr>
                            <w:instrText xml:space="preserve"> &gt; 1  "</w:instrText>
                          </w:r>
                          <w:r w:rsidRPr="003F14CB">
                            <w:rPr>
                              <w:szCs w:val="21"/>
                            </w:rPr>
                            <w:fldChar w:fldCharType="begin"/>
                          </w:r>
                          <w:r w:rsidRPr="003F14CB">
                            <w:rPr>
                              <w:szCs w:val="21"/>
                            </w:rPr>
                            <w:instrText xml:space="preserve"> PAGE  \* Arabic \* MERGEFORMAT </w:instrText>
                          </w:r>
                          <w:r w:rsidRPr="003F14CB">
                            <w:rPr>
                              <w:szCs w:val="21"/>
                            </w:rPr>
                            <w:fldChar w:fldCharType="separate"/>
                          </w:r>
                          <w:r w:rsidR="00593576">
                            <w:rPr>
                              <w:noProof/>
                              <w:szCs w:val="21"/>
                            </w:rPr>
                            <w:instrText>1</w:instrText>
                          </w:r>
                          <w:r w:rsidRPr="003F14CB">
                            <w:rPr>
                              <w:szCs w:val="21"/>
                            </w:rPr>
                            <w:fldChar w:fldCharType="end"/>
                          </w:r>
                          <w:r w:rsidRPr="003F14CB">
                            <w:rPr>
                              <w:szCs w:val="21"/>
                            </w:rPr>
                            <w:instrText>/</w:instrText>
                          </w:r>
                          <w:r w:rsidR="00DA26A9">
                            <w:fldChar w:fldCharType="begin"/>
                          </w:r>
                          <w:r w:rsidR="00DA26A9">
                            <w:instrText xml:space="preserve"> NUMPAGES  \* Arabic \* MERGEFORMAT </w:instrText>
                          </w:r>
                          <w:r w:rsidR="00DA26A9">
                            <w:fldChar w:fldCharType="separate"/>
                          </w:r>
                          <w:r w:rsidR="00593576" w:rsidRPr="00593576">
                            <w:rPr>
                              <w:noProof/>
                              <w:szCs w:val="21"/>
                            </w:rPr>
                            <w:instrText>6</w:instrText>
                          </w:r>
                          <w:r w:rsidR="00DA26A9">
                            <w:rPr>
                              <w:noProof/>
                              <w:szCs w:val="21"/>
                            </w:rPr>
                            <w:fldChar w:fldCharType="end"/>
                          </w:r>
                          <w:r w:rsidRPr="003F14CB">
                            <w:rPr>
                              <w:szCs w:val="21"/>
                            </w:rPr>
                            <w:instrText xml:space="preserve">" "" </w:instrText>
                          </w:r>
                          <w:r w:rsidR="00593576">
                            <w:rPr>
                              <w:szCs w:val="21"/>
                            </w:rPr>
                            <w:fldChar w:fldCharType="separate"/>
                          </w:r>
                          <w:r w:rsidR="00593576">
                            <w:rPr>
                              <w:noProof/>
                              <w:szCs w:val="21"/>
                            </w:rPr>
                            <w:t>1</w:t>
                          </w:r>
                          <w:r w:rsidR="00593576" w:rsidRPr="003F14CB">
                            <w:rPr>
                              <w:noProof/>
                              <w:szCs w:val="21"/>
                            </w:rPr>
                            <w:t>/</w:t>
                          </w:r>
                          <w:r w:rsidR="00593576" w:rsidRPr="00593576">
                            <w:rPr>
                              <w:noProof/>
                              <w:szCs w:val="21"/>
                            </w:rPr>
                            <w:t>6</w:t>
                          </w:r>
                          <w:r w:rsidRPr="003F14CB">
                            <w:rPr>
                              <w:szCs w:val="21"/>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82827" id="_x0000_t202" coordsize="21600,21600" o:spt="202" path="m,l,21600r21600,l21600,xe">
              <v:stroke joinstyle="miter"/>
              <v:path gradientshapeok="t" o:connecttype="rect"/>
            </v:shapetype>
            <v:shape id="_x0000_s1028" type="#_x0000_t202" style="position:absolute;margin-left:515.5pt;margin-top:798.1pt;width:59.55pt;height:28.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" filled="f" stroked="f">
              <o:lock v:ext="edit" aspectratio="t"/>
              <v:textbox inset="1mm,1mm,1mm,1mm">
                <w:txbxContent>
                  <w:p w14:paraId="37136C85" w14:textId="655C871D" w:rsidR="004C24F8" w:rsidRPr="003F14CB" w:rsidRDefault="004C24F8" w:rsidP="004C24F8">
                    <w:pPr>
                      <w:jc w:val="right"/>
                      <w:rPr>
                        <w:szCs w:val="21"/>
                      </w:rPr>
                    </w:pPr>
                    <w:r w:rsidRPr="003F14CB">
                      <w:rPr>
                        <w:szCs w:val="21"/>
                      </w:rPr>
                      <w:fldChar w:fldCharType="begin"/>
                    </w:r>
                    <w:r w:rsidRPr="003F14CB">
                      <w:rPr>
                        <w:szCs w:val="21"/>
                      </w:rPr>
                      <w:instrText xml:space="preserve"> IF </w:instrText>
                    </w:r>
                    <w:r w:rsidRPr="003F14CB">
                      <w:rPr>
                        <w:szCs w:val="21"/>
                      </w:rPr>
                      <w:fldChar w:fldCharType="begin"/>
                    </w:r>
                    <w:r w:rsidRPr="003F14CB">
                      <w:rPr>
                        <w:szCs w:val="21"/>
                      </w:rPr>
                      <w:instrText xml:space="preserve"> NUMPAGES  \* Arabic </w:instrText>
                    </w:r>
                    <w:r w:rsidRPr="003F14CB">
                      <w:rPr>
                        <w:szCs w:val="21"/>
                      </w:rPr>
                      <w:fldChar w:fldCharType="separate"/>
                    </w:r>
                    <w:r w:rsidR="00593576">
                      <w:rPr>
                        <w:noProof/>
                        <w:szCs w:val="21"/>
                      </w:rPr>
                      <w:instrText>6</w:instrText>
                    </w:r>
                    <w:r w:rsidRPr="003F14CB">
                      <w:rPr>
                        <w:szCs w:val="21"/>
                      </w:rPr>
                      <w:fldChar w:fldCharType="end"/>
                    </w:r>
                    <w:r w:rsidRPr="003F14CB">
                      <w:rPr>
                        <w:szCs w:val="21"/>
                      </w:rPr>
                      <w:instrText xml:space="preserve"> &gt; 1  "</w:instrText>
                    </w:r>
                    <w:r w:rsidRPr="003F14CB">
                      <w:rPr>
                        <w:szCs w:val="21"/>
                      </w:rPr>
                      <w:fldChar w:fldCharType="begin"/>
                    </w:r>
                    <w:r w:rsidRPr="003F14CB">
                      <w:rPr>
                        <w:szCs w:val="21"/>
                      </w:rPr>
                      <w:instrText xml:space="preserve"> PAGE  \* Arabic \* MERGEFORMAT </w:instrText>
                    </w:r>
                    <w:r w:rsidRPr="003F14CB">
                      <w:rPr>
                        <w:szCs w:val="21"/>
                      </w:rPr>
                      <w:fldChar w:fldCharType="separate"/>
                    </w:r>
                    <w:r w:rsidR="00593576">
                      <w:rPr>
                        <w:noProof/>
                        <w:szCs w:val="21"/>
                      </w:rPr>
                      <w:instrText>1</w:instrText>
                    </w:r>
                    <w:r w:rsidRPr="003F14CB">
                      <w:rPr>
                        <w:szCs w:val="21"/>
                      </w:rPr>
                      <w:fldChar w:fldCharType="end"/>
                    </w:r>
                    <w:r w:rsidRPr="003F14CB">
                      <w:rPr>
                        <w:szCs w:val="21"/>
                      </w:rPr>
                      <w:instrText>/</w:instrText>
                    </w:r>
                    <w:r w:rsidR="00DA26A9">
                      <w:fldChar w:fldCharType="begin"/>
                    </w:r>
                    <w:r w:rsidR="00DA26A9">
                      <w:instrText xml:space="preserve"> NUMPAGES  \* Arabic \* MERGEFORMAT </w:instrText>
                    </w:r>
                    <w:r w:rsidR="00DA26A9">
                      <w:fldChar w:fldCharType="separate"/>
                    </w:r>
                    <w:r w:rsidR="00593576" w:rsidRPr="00593576">
                      <w:rPr>
                        <w:noProof/>
                        <w:szCs w:val="21"/>
                      </w:rPr>
                      <w:instrText>6</w:instrText>
                    </w:r>
                    <w:r w:rsidR="00DA26A9">
                      <w:rPr>
                        <w:noProof/>
                        <w:szCs w:val="21"/>
                      </w:rPr>
                      <w:fldChar w:fldCharType="end"/>
                    </w:r>
                    <w:r w:rsidRPr="003F14CB">
                      <w:rPr>
                        <w:szCs w:val="21"/>
                      </w:rPr>
                      <w:instrText xml:space="preserve">" "" </w:instrText>
                    </w:r>
                    <w:r w:rsidR="00593576">
                      <w:rPr>
                        <w:szCs w:val="21"/>
                      </w:rPr>
                      <w:fldChar w:fldCharType="separate"/>
                    </w:r>
                    <w:r w:rsidR="00593576">
                      <w:rPr>
                        <w:noProof/>
                        <w:szCs w:val="21"/>
                      </w:rPr>
                      <w:t>1</w:t>
                    </w:r>
                    <w:r w:rsidR="00593576" w:rsidRPr="003F14CB">
                      <w:rPr>
                        <w:noProof/>
                        <w:szCs w:val="21"/>
                      </w:rPr>
                      <w:t>/</w:t>
                    </w:r>
                    <w:r w:rsidR="00593576" w:rsidRPr="00593576">
                      <w:rPr>
                        <w:noProof/>
                        <w:szCs w:val="21"/>
                      </w:rPr>
                      <w:t>6</w:t>
                    </w:r>
                    <w:r w:rsidRPr="003F14CB">
                      <w:rPr>
                        <w:szCs w:val="21"/>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32F57" w14:textId="77777777" w:rsidR="00DA26A9" w:rsidRDefault="00DA26A9" w:rsidP="00553317">
      <w:r>
        <w:separator/>
      </w:r>
    </w:p>
  </w:footnote>
  <w:footnote w:type="continuationSeparator" w:id="0">
    <w:p w14:paraId="71350C20" w14:textId="77777777" w:rsidR="00DA26A9" w:rsidRDefault="00DA26A9" w:rsidP="00553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A7216" w14:textId="77777777" w:rsidR="00593576" w:rsidRDefault="005935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DC2BC" w14:textId="77777777" w:rsidR="00593576" w:rsidRDefault="0059357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C098A" w14:textId="77777777" w:rsidR="0054497B" w:rsidRDefault="0054497B" w:rsidP="007C47B6">
    <w:pPr>
      <w:pStyle w:val="Kopfzeile"/>
      <w:spacing w:line="260" w:lineRule="atLeast"/>
    </w:pPr>
    <w:r>
      <w:rPr>
        <w:noProof/>
        <w:lang w:eastAsia="de-CH"/>
      </w:rPr>
      <mc:AlternateContent>
        <mc:Choice Requires="wps">
          <w:drawing>
            <wp:anchor distT="0" distB="0" distL="114300" distR="114300" simplePos="0" relativeHeight="251660288" behindDoc="0" locked="1" layoutInCell="1" allowOverlap="1" wp14:anchorId="5A6F102D" wp14:editId="71CC85B5">
              <wp:simplePos x="0" y="0"/>
              <wp:positionH relativeFrom="page">
                <wp:posOffset>6588760</wp:posOffset>
              </wp:positionH>
              <wp:positionV relativeFrom="page">
                <wp:posOffset>323850</wp:posOffset>
              </wp:positionV>
              <wp:extent cx="647700" cy="791845"/>
              <wp:effectExtent l="0" t="0" r="2540" b="0"/>
              <wp:wrapNone/>
              <wp:docPr id="3"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6265" w14:textId="77777777" w:rsidR="0054497B" w:rsidRDefault="0054497B" w:rsidP="00553317">
                          <w:pPr>
                            <w:jc w:val="right"/>
                          </w:pPr>
                          <w:r>
                            <w:rPr>
                              <w:noProof/>
                            </w:rPr>
                            <w:drawing>
                              <wp:inline distT="0" distB="0" distL="0" distR="0" wp14:anchorId="50765629" wp14:editId="66D4334A">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F102D" id="_x0000_t202" coordsize="21600,21600" o:spt="202" path="m,l,21600r21600,l21600,xe">
              <v:stroke joinstyle="miter"/>
              <v:path gradientshapeok="t" o:connecttype="rect"/>
            </v:shapetype>
            <v:shape id="Text Box 1" o:spid="_x0000_s1027" type="#_x0000_t202" style="position:absolute;margin-left:518.8pt;margin-top:25.5pt;width:51pt;height:6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rqIP&#10;/bkCAADSBQAADgAAAAAAAAAAAAAAAAAuAgAAZHJzL2Uyb0RvYy54bWxQSwECLQAUAAYACAAAACEA&#10;HrvJZ+EAAAAMAQAADwAAAAAAAAAAAAAAAAATBQAAZHJzL2Rvd25yZXYueG1sUEsFBgAAAAAEAAQA&#10;8wAAACEGAAAAAA==&#10;" filled="f" stroked="f">
              <o:lock v:ext="edit" aspectratio="t"/>
              <v:textbox inset="1mm,1mm,1mm,1mm">
                <w:txbxContent>
                  <w:p w14:paraId="42246265" w14:textId="77777777" w:rsidR="0054497B" w:rsidRDefault="0054497B" w:rsidP="00553317">
                    <w:pPr>
                      <w:jc w:val="right"/>
                    </w:pPr>
                    <w:r>
                      <w:rPr>
                        <w:noProof/>
                      </w:rPr>
                      <w:drawing>
                        <wp:inline distT="0" distB="0" distL="0" distR="0" wp14:anchorId="50765629" wp14:editId="66D4334A">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t>Kanton St.Gallen</w:t>
    </w:r>
  </w:p>
  <w:p w14:paraId="7F86BCDC" w14:textId="77777777" w:rsidR="0054497B" w:rsidRDefault="0054497B" w:rsidP="007C47B6">
    <w:pPr>
      <w:pStyle w:val="Kopfzeile"/>
      <w:spacing w:line="260" w:lineRule="atLeast"/>
    </w:pPr>
    <w:bookmarkStart w:id="1" w:name="Tab1Name"/>
    <w:r>
      <w:t>Bildungsdepartement</w:t>
    </w:r>
    <w:bookmarkEnd w:id="1"/>
  </w:p>
  <w:p w14:paraId="6F0839EE" w14:textId="77777777" w:rsidR="0054497B" w:rsidRDefault="0054497B" w:rsidP="007C47B6">
    <w:pPr>
      <w:pStyle w:val="Kopfzeile"/>
      <w:spacing w:line="260" w:lineRule="atLeast"/>
    </w:pPr>
  </w:p>
  <w:p w14:paraId="29A362F6" w14:textId="77777777" w:rsidR="0054497B" w:rsidRPr="00F33D45" w:rsidRDefault="0054497B" w:rsidP="007C47B6">
    <w:pPr>
      <w:pStyle w:val="Kopfzeile"/>
      <w:spacing w:line="260" w:lineRule="atLeast"/>
      <w:rPr>
        <w:b/>
      </w:rPr>
    </w:pPr>
    <w:bookmarkStart w:id="2" w:name="Tab2Name"/>
    <w:r>
      <w:rPr>
        <w:b/>
      </w:rPr>
      <w:t>Amt für Volksschule</w:t>
    </w:r>
    <w:bookmarkEnd w:id="2"/>
  </w:p>
  <w:p w14:paraId="7C1848D0" w14:textId="4CA032EB" w:rsidR="0054497B" w:rsidRDefault="0054497B" w:rsidP="007C47B6">
    <w:pPr>
      <w:pStyle w:val="Kopfzeile"/>
      <w:spacing w:line="260" w:lineRule="atLeast"/>
    </w:pPr>
    <w:r>
      <w:t>Abteilung Sonderpädagogik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FF3"/>
    <w:multiLevelType w:val="hybridMultilevel"/>
    <w:tmpl w:val="5D76EE56"/>
    <w:lvl w:ilvl="0" w:tplc="5B5E8B9C">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F05B83"/>
    <w:multiLevelType w:val="hybridMultilevel"/>
    <w:tmpl w:val="C5BEB7CE"/>
    <w:lvl w:ilvl="0" w:tplc="91CCD1E4">
      <w:start w:val="1"/>
      <w:numFmt w:val="lowerLetter"/>
      <w:lvlText w:val="%1)"/>
      <w:lvlJc w:val="left"/>
      <w:pPr>
        <w:ind w:left="720" w:hanging="360"/>
      </w:pPr>
      <w:rPr>
        <w:rFonts w:ascii="HelveticaNeueLTStd-Lt" w:hAnsi="HelveticaNeueLTStd-Lt" w:cs="HelveticaNeueLTStd-Lt"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5173FC"/>
    <w:multiLevelType w:val="hybridMultilevel"/>
    <w:tmpl w:val="9138A0F8"/>
    <w:lvl w:ilvl="0" w:tplc="08070001">
      <w:start w:val="1"/>
      <w:numFmt w:val="bullet"/>
      <w:lvlText w:val=""/>
      <w:lvlJc w:val="left"/>
      <w:pPr>
        <w:ind w:left="1570" w:hanging="360"/>
      </w:pPr>
      <w:rPr>
        <w:rFonts w:ascii="Symbol" w:hAnsi="Symbol" w:hint="default"/>
      </w:rPr>
    </w:lvl>
    <w:lvl w:ilvl="1" w:tplc="08070003" w:tentative="1">
      <w:start w:val="1"/>
      <w:numFmt w:val="bullet"/>
      <w:lvlText w:val="o"/>
      <w:lvlJc w:val="left"/>
      <w:pPr>
        <w:ind w:left="2290" w:hanging="360"/>
      </w:pPr>
      <w:rPr>
        <w:rFonts w:ascii="Courier New" w:hAnsi="Courier New" w:cs="Courier New" w:hint="default"/>
      </w:rPr>
    </w:lvl>
    <w:lvl w:ilvl="2" w:tplc="08070005" w:tentative="1">
      <w:start w:val="1"/>
      <w:numFmt w:val="bullet"/>
      <w:lvlText w:val=""/>
      <w:lvlJc w:val="left"/>
      <w:pPr>
        <w:ind w:left="3010" w:hanging="360"/>
      </w:pPr>
      <w:rPr>
        <w:rFonts w:ascii="Wingdings" w:hAnsi="Wingdings" w:hint="default"/>
      </w:rPr>
    </w:lvl>
    <w:lvl w:ilvl="3" w:tplc="08070001" w:tentative="1">
      <w:start w:val="1"/>
      <w:numFmt w:val="bullet"/>
      <w:lvlText w:val=""/>
      <w:lvlJc w:val="left"/>
      <w:pPr>
        <w:ind w:left="3730" w:hanging="360"/>
      </w:pPr>
      <w:rPr>
        <w:rFonts w:ascii="Symbol" w:hAnsi="Symbol" w:hint="default"/>
      </w:rPr>
    </w:lvl>
    <w:lvl w:ilvl="4" w:tplc="08070003" w:tentative="1">
      <w:start w:val="1"/>
      <w:numFmt w:val="bullet"/>
      <w:lvlText w:val="o"/>
      <w:lvlJc w:val="left"/>
      <w:pPr>
        <w:ind w:left="4450" w:hanging="360"/>
      </w:pPr>
      <w:rPr>
        <w:rFonts w:ascii="Courier New" w:hAnsi="Courier New" w:cs="Courier New" w:hint="default"/>
      </w:rPr>
    </w:lvl>
    <w:lvl w:ilvl="5" w:tplc="08070005" w:tentative="1">
      <w:start w:val="1"/>
      <w:numFmt w:val="bullet"/>
      <w:lvlText w:val=""/>
      <w:lvlJc w:val="left"/>
      <w:pPr>
        <w:ind w:left="5170" w:hanging="360"/>
      </w:pPr>
      <w:rPr>
        <w:rFonts w:ascii="Wingdings" w:hAnsi="Wingdings" w:hint="default"/>
      </w:rPr>
    </w:lvl>
    <w:lvl w:ilvl="6" w:tplc="08070001" w:tentative="1">
      <w:start w:val="1"/>
      <w:numFmt w:val="bullet"/>
      <w:lvlText w:val=""/>
      <w:lvlJc w:val="left"/>
      <w:pPr>
        <w:ind w:left="5890" w:hanging="360"/>
      </w:pPr>
      <w:rPr>
        <w:rFonts w:ascii="Symbol" w:hAnsi="Symbol" w:hint="default"/>
      </w:rPr>
    </w:lvl>
    <w:lvl w:ilvl="7" w:tplc="08070003" w:tentative="1">
      <w:start w:val="1"/>
      <w:numFmt w:val="bullet"/>
      <w:lvlText w:val="o"/>
      <w:lvlJc w:val="left"/>
      <w:pPr>
        <w:ind w:left="6610" w:hanging="360"/>
      </w:pPr>
      <w:rPr>
        <w:rFonts w:ascii="Courier New" w:hAnsi="Courier New" w:cs="Courier New" w:hint="default"/>
      </w:rPr>
    </w:lvl>
    <w:lvl w:ilvl="8" w:tplc="08070005" w:tentative="1">
      <w:start w:val="1"/>
      <w:numFmt w:val="bullet"/>
      <w:lvlText w:val=""/>
      <w:lvlJc w:val="left"/>
      <w:pPr>
        <w:ind w:left="7330" w:hanging="360"/>
      </w:pPr>
      <w:rPr>
        <w:rFonts w:ascii="Wingdings" w:hAnsi="Wingdings" w:hint="default"/>
      </w:rPr>
    </w:lvl>
  </w:abstractNum>
  <w:abstractNum w:abstractNumId="3" w15:restartNumberingAfterBreak="0">
    <w:nsid w:val="0DE83442"/>
    <w:multiLevelType w:val="multilevel"/>
    <w:tmpl w:val="523E8850"/>
    <w:lvl w:ilvl="0">
      <w:start w:val="1"/>
      <w:numFmt w:val="decimal"/>
      <w:lvlText w:val="%1"/>
      <w:lvlJc w:val="left"/>
      <w:pPr>
        <w:tabs>
          <w:tab w:val="num" w:pos="340"/>
        </w:tabs>
        <w:ind w:left="0" w:firstLine="0"/>
      </w:pPr>
    </w:lvl>
    <w:lvl w:ilvl="1">
      <w:start w:val="1"/>
      <w:numFmt w:val="decimal"/>
      <w:lvlText w:val="%1.%2"/>
      <w:lvlJc w:val="left"/>
      <w:pPr>
        <w:tabs>
          <w:tab w:val="num" w:pos="510"/>
        </w:tabs>
        <w:ind w:left="0" w:firstLine="0"/>
      </w:pPr>
    </w:lvl>
    <w:lvl w:ilvl="2">
      <w:start w:val="1"/>
      <w:numFmt w:val="decimal"/>
      <w:lvlText w:val="%1.%2.%3"/>
      <w:lvlJc w:val="left"/>
      <w:pPr>
        <w:tabs>
          <w:tab w:val="num" w:pos="680"/>
        </w:tabs>
        <w:ind w:left="0" w:firstLine="0"/>
      </w:pPr>
    </w:lvl>
    <w:lvl w:ilvl="3">
      <w:start w:val="1"/>
      <w:numFmt w:val="lowerLetter"/>
      <w:suff w:val="space"/>
      <w:lvlText w:val="%1.%2.%3.%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4" w15:restartNumberingAfterBreak="0">
    <w:nsid w:val="165A3DF3"/>
    <w:multiLevelType w:val="hybridMultilevel"/>
    <w:tmpl w:val="912479E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0725BE5"/>
    <w:multiLevelType w:val="multilevel"/>
    <w:tmpl w:val="F2B0CD0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lowerLetter"/>
      <w:pStyle w:val="berschrift3"/>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6" w15:restartNumberingAfterBreak="0">
    <w:nsid w:val="23C61D92"/>
    <w:multiLevelType w:val="hybridMultilevel"/>
    <w:tmpl w:val="D0944088"/>
    <w:lvl w:ilvl="0" w:tplc="4EF8E0BA">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4701FEC"/>
    <w:multiLevelType w:val="hybridMultilevel"/>
    <w:tmpl w:val="BD2615EA"/>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8" w15:restartNumberingAfterBreak="0">
    <w:nsid w:val="2685780F"/>
    <w:multiLevelType w:val="hybridMultilevel"/>
    <w:tmpl w:val="A23C5238"/>
    <w:lvl w:ilvl="0" w:tplc="8480A59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AE41ED8"/>
    <w:multiLevelType w:val="hybridMultilevel"/>
    <w:tmpl w:val="2B5859D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C0D3C3A"/>
    <w:multiLevelType w:val="hybridMultilevel"/>
    <w:tmpl w:val="444EB25A"/>
    <w:lvl w:ilvl="0" w:tplc="C5AA91AE">
      <w:start w:val="1"/>
      <w:numFmt w:val="decimal"/>
      <w:lvlText w:val="%1."/>
      <w:lvlJc w:val="left"/>
      <w:pPr>
        <w:ind w:left="720" w:hanging="360"/>
      </w:pPr>
      <w:rPr>
        <w:rFonts w:eastAsia="Times New Roman" w:cs="Arial" w:hint="default"/>
        <w:b/>
        <w:color w:val="auto"/>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4D513E5"/>
    <w:multiLevelType w:val="hybridMultilevel"/>
    <w:tmpl w:val="A03CC4A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50B2A2D"/>
    <w:multiLevelType w:val="hybridMultilevel"/>
    <w:tmpl w:val="2B28EEB0"/>
    <w:lvl w:ilvl="0" w:tplc="08070017">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B347F39"/>
    <w:multiLevelType w:val="hybridMultilevel"/>
    <w:tmpl w:val="8E642C7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F875EB0"/>
    <w:multiLevelType w:val="hybridMultilevel"/>
    <w:tmpl w:val="753285FA"/>
    <w:lvl w:ilvl="0" w:tplc="75BE636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9D3745E"/>
    <w:multiLevelType w:val="hybridMultilevel"/>
    <w:tmpl w:val="93BADD14"/>
    <w:lvl w:ilvl="0" w:tplc="68AA9F6C">
      <w:start w:val="90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E5E3177"/>
    <w:multiLevelType w:val="hybridMultilevel"/>
    <w:tmpl w:val="D40079E4"/>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b/>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EDD38BF"/>
    <w:multiLevelType w:val="hybridMultilevel"/>
    <w:tmpl w:val="FA2632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F227E43"/>
    <w:multiLevelType w:val="hybridMultilevel"/>
    <w:tmpl w:val="F4E23BF8"/>
    <w:lvl w:ilvl="0" w:tplc="70E20102">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68863CE"/>
    <w:multiLevelType w:val="hybridMultilevel"/>
    <w:tmpl w:val="405468B6"/>
    <w:lvl w:ilvl="0" w:tplc="F6FE1314">
      <w:start w:val="1"/>
      <w:numFmt w:val="lowerLetter"/>
      <w:lvlText w:val="%1)"/>
      <w:lvlJc w:val="left"/>
      <w:pPr>
        <w:ind w:left="720" w:hanging="360"/>
      </w:pPr>
      <w:rPr>
        <w:rFonts w:ascii="Arial" w:hAnsi="Arial" w:cs="Arial" w:hint="default"/>
        <w:b w:val="0"/>
        <w:color w:val="A6A6A6" w:themeColor="background1" w:themeShade="A6"/>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4D621CA"/>
    <w:multiLevelType w:val="hybridMultilevel"/>
    <w:tmpl w:val="34808A26"/>
    <w:lvl w:ilvl="0" w:tplc="08070001">
      <w:start w:val="1"/>
      <w:numFmt w:val="bullet"/>
      <w:lvlText w:val=""/>
      <w:lvlJc w:val="left"/>
      <w:pPr>
        <w:ind w:left="720" w:hanging="360"/>
      </w:pPr>
      <w:rPr>
        <w:rFonts w:ascii="Symbol" w:hAnsi="Symbol" w:hint="default"/>
      </w:rPr>
    </w:lvl>
    <w:lvl w:ilvl="1" w:tplc="7F3C7D16">
      <w:numFmt w:val="bullet"/>
      <w:lvlText w:val="-"/>
      <w:lvlJc w:val="left"/>
      <w:pPr>
        <w:ind w:left="1440" w:hanging="360"/>
      </w:pPr>
      <w:rPr>
        <w:rFonts w:ascii="Arial" w:eastAsia="Times New Roman" w:hAnsi="Arial" w:cs="Arial" w:hint="default"/>
        <w:b/>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6906D79"/>
    <w:multiLevelType w:val="hybridMultilevel"/>
    <w:tmpl w:val="091820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6AF1544"/>
    <w:multiLevelType w:val="hybridMultilevel"/>
    <w:tmpl w:val="C2BC4C7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8985459"/>
    <w:multiLevelType w:val="hybridMultilevel"/>
    <w:tmpl w:val="4958165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2464573"/>
    <w:multiLevelType w:val="hybridMultilevel"/>
    <w:tmpl w:val="21A647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70F3D2B"/>
    <w:multiLevelType w:val="hybridMultilevel"/>
    <w:tmpl w:val="7C986620"/>
    <w:lvl w:ilvl="0" w:tplc="2B9C639A">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A7703E8"/>
    <w:multiLevelType w:val="hybridMultilevel"/>
    <w:tmpl w:val="8568852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FAB2351"/>
    <w:multiLevelType w:val="hybridMultilevel"/>
    <w:tmpl w:val="8350FC30"/>
    <w:lvl w:ilvl="0" w:tplc="38A6AA30">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0"/>
  </w:num>
  <w:num w:numId="8">
    <w:abstractNumId w:val="17"/>
  </w:num>
  <w:num w:numId="9">
    <w:abstractNumId w:val="21"/>
  </w:num>
  <w:num w:numId="10">
    <w:abstractNumId w:val="24"/>
  </w:num>
  <w:num w:numId="11">
    <w:abstractNumId w:val="2"/>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2"/>
  </w:num>
  <w:num w:numId="16">
    <w:abstractNumId w:val="25"/>
  </w:num>
  <w:num w:numId="17">
    <w:abstractNumId w:val="14"/>
  </w:num>
  <w:num w:numId="18">
    <w:abstractNumId w:val="12"/>
  </w:num>
  <w:num w:numId="19">
    <w:abstractNumId w:val="27"/>
  </w:num>
  <w:num w:numId="20">
    <w:abstractNumId w:val="6"/>
  </w:num>
  <w:num w:numId="21">
    <w:abstractNumId w:val="19"/>
  </w:num>
  <w:num w:numId="22">
    <w:abstractNumId w:val="26"/>
  </w:num>
  <w:num w:numId="23">
    <w:abstractNumId w:val="10"/>
  </w:num>
  <w:num w:numId="24">
    <w:abstractNumId w:val="9"/>
  </w:num>
  <w:num w:numId="25">
    <w:abstractNumId w:val="8"/>
  </w:num>
  <w:num w:numId="26">
    <w:abstractNumId w:val="11"/>
  </w:num>
  <w:num w:numId="27">
    <w:abstractNumId w:val="1"/>
  </w:num>
  <w:num w:numId="28">
    <w:abstractNumId w:val="15"/>
  </w:num>
  <w:num w:numId="29">
    <w:abstractNumId w:val="4"/>
  </w:num>
  <w:num w:numId="30">
    <w:abstractNumId w:val="23"/>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ocumentProtection w:edit="forms" w:enforcement="1"/>
  <w:defaultTabStop w:val="709"/>
  <w:autoHyphenation/>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FE"/>
    <w:rsid w:val="00004E44"/>
    <w:rsid w:val="00005926"/>
    <w:rsid w:val="00010F38"/>
    <w:rsid w:val="00015F19"/>
    <w:rsid w:val="00016820"/>
    <w:rsid w:val="00041979"/>
    <w:rsid w:val="000438D6"/>
    <w:rsid w:val="00054E9F"/>
    <w:rsid w:val="00056D63"/>
    <w:rsid w:val="00063893"/>
    <w:rsid w:val="00073F89"/>
    <w:rsid w:val="00075407"/>
    <w:rsid w:val="00075683"/>
    <w:rsid w:val="000851FF"/>
    <w:rsid w:val="00086949"/>
    <w:rsid w:val="00090F43"/>
    <w:rsid w:val="00095218"/>
    <w:rsid w:val="000A26B9"/>
    <w:rsid w:val="000A408B"/>
    <w:rsid w:val="000B090D"/>
    <w:rsid w:val="000B0D21"/>
    <w:rsid w:val="000B3825"/>
    <w:rsid w:val="000B5BC6"/>
    <w:rsid w:val="000B69AC"/>
    <w:rsid w:val="000C051B"/>
    <w:rsid w:val="000C3D68"/>
    <w:rsid w:val="000C46EC"/>
    <w:rsid w:val="000C490E"/>
    <w:rsid w:val="000C75CE"/>
    <w:rsid w:val="000D31ED"/>
    <w:rsid w:val="000D4815"/>
    <w:rsid w:val="000D5B53"/>
    <w:rsid w:val="000E1A79"/>
    <w:rsid w:val="000E3577"/>
    <w:rsid w:val="000E53D8"/>
    <w:rsid w:val="000E750C"/>
    <w:rsid w:val="000E77D3"/>
    <w:rsid w:val="000F3A56"/>
    <w:rsid w:val="000F7237"/>
    <w:rsid w:val="00103F5D"/>
    <w:rsid w:val="00104FB0"/>
    <w:rsid w:val="001114C1"/>
    <w:rsid w:val="0011368F"/>
    <w:rsid w:val="001150AE"/>
    <w:rsid w:val="00122B5C"/>
    <w:rsid w:val="00124CD8"/>
    <w:rsid w:val="00131971"/>
    <w:rsid w:val="00132A37"/>
    <w:rsid w:val="001344A6"/>
    <w:rsid w:val="00134696"/>
    <w:rsid w:val="001375FA"/>
    <w:rsid w:val="00137892"/>
    <w:rsid w:val="00151F66"/>
    <w:rsid w:val="00153D76"/>
    <w:rsid w:val="00155BBA"/>
    <w:rsid w:val="0017175A"/>
    <w:rsid w:val="00171A97"/>
    <w:rsid w:val="001720A5"/>
    <w:rsid w:val="0018584E"/>
    <w:rsid w:val="0018641E"/>
    <w:rsid w:val="001879E2"/>
    <w:rsid w:val="001A004B"/>
    <w:rsid w:val="001B35D0"/>
    <w:rsid w:val="001B5EC6"/>
    <w:rsid w:val="001C0FBF"/>
    <w:rsid w:val="001D0A1F"/>
    <w:rsid w:val="001D1DC3"/>
    <w:rsid w:val="001D3B90"/>
    <w:rsid w:val="001D78CA"/>
    <w:rsid w:val="001E402A"/>
    <w:rsid w:val="001F2B35"/>
    <w:rsid w:val="001F686C"/>
    <w:rsid w:val="0020126B"/>
    <w:rsid w:val="002130C0"/>
    <w:rsid w:val="00214598"/>
    <w:rsid w:val="00222924"/>
    <w:rsid w:val="00226123"/>
    <w:rsid w:val="00226B0E"/>
    <w:rsid w:val="00227837"/>
    <w:rsid w:val="002301F6"/>
    <w:rsid w:val="002304AF"/>
    <w:rsid w:val="00230D79"/>
    <w:rsid w:val="00232694"/>
    <w:rsid w:val="00232B8A"/>
    <w:rsid w:val="002355EF"/>
    <w:rsid w:val="00235CDC"/>
    <w:rsid w:val="00236EBA"/>
    <w:rsid w:val="002438D5"/>
    <w:rsid w:val="00252748"/>
    <w:rsid w:val="00252E75"/>
    <w:rsid w:val="002535BA"/>
    <w:rsid w:val="00254ADC"/>
    <w:rsid w:val="00255E91"/>
    <w:rsid w:val="00255EBF"/>
    <w:rsid w:val="00262182"/>
    <w:rsid w:val="00267D0A"/>
    <w:rsid w:val="00271613"/>
    <w:rsid w:val="00275D5C"/>
    <w:rsid w:val="00276964"/>
    <w:rsid w:val="00283187"/>
    <w:rsid w:val="00283CA2"/>
    <w:rsid w:val="00285EFF"/>
    <w:rsid w:val="00286859"/>
    <w:rsid w:val="00287665"/>
    <w:rsid w:val="00293A10"/>
    <w:rsid w:val="00293BD5"/>
    <w:rsid w:val="00295A04"/>
    <w:rsid w:val="00295AD2"/>
    <w:rsid w:val="0029779F"/>
    <w:rsid w:val="002A3BAD"/>
    <w:rsid w:val="002B08A6"/>
    <w:rsid w:val="002B4AB1"/>
    <w:rsid w:val="002C0B4B"/>
    <w:rsid w:val="002C2024"/>
    <w:rsid w:val="002C4400"/>
    <w:rsid w:val="002C5817"/>
    <w:rsid w:val="002D048B"/>
    <w:rsid w:val="002D4CD2"/>
    <w:rsid w:val="002D62D1"/>
    <w:rsid w:val="002D7553"/>
    <w:rsid w:val="002E1302"/>
    <w:rsid w:val="002E5DF6"/>
    <w:rsid w:val="002F1FD6"/>
    <w:rsid w:val="002F7228"/>
    <w:rsid w:val="00301147"/>
    <w:rsid w:val="00303A82"/>
    <w:rsid w:val="00303CA4"/>
    <w:rsid w:val="003045FC"/>
    <w:rsid w:val="00306E62"/>
    <w:rsid w:val="0031571B"/>
    <w:rsid w:val="00320027"/>
    <w:rsid w:val="00321B94"/>
    <w:rsid w:val="00327165"/>
    <w:rsid w:val="00332CAA"/>
    <w:rsid w:val="00342A22"/>
    <w:rsid w:val="003458CA"/>
    <w:rsid w:val="00346508"/>
    <w:rsid w:val="00346ADC"/>
    <w:rsid w:val="00351C94"/>
    <w:rsid w:val="00355562"/>
    <w:rsid w:val="0035697F"/>
    <w:rsid w:val="00357B0C"/>
    <w:rsid w:val="003629DE"/>
    <w:rsid w:val="00364747"/>
    <w:rsid w:val="003656E1"/>
    <w:rsid w:val="003727E6"/>
    <w:rsid w:val="00375D25"/>
    <w:rsid w:val="00380DD1"/>
    <w:rsid w:val="003902BB"/>
    <w:rsid w:val="003964F9"/>
    <w:rsid w:val="003976F8"/>
    <w:rsid w:val="003A4C26"/>
    <w:rsid w:val="003A6474"/>
    <w:rsid w:val="003A653B"/>
    <w:rsid w:val="003B499A"/>
    <w:rsid w:val="003B535D"/>
    <w:rsid w:val="003B7360"/>
    <w:rsid w:val="003B76E8"/>
    <w:rsid w:val="003B7D17"/>
    <w:rsid w:val="003C1CDC"/>
    <w:rsid w:val="003C396D"/>
    <w:rsid w:val="003C7DDE"/>
    <w:rsid w:val="003D74D4"/>
    <w:rsid w:val="003E0E94"/>
    <w:rsid w:val="003E2B45"/>
    <w:rsid w:val="003E3596"/>
    <w:rsid w:val="003F14CB"/>
    <w:rsid w:val="003F5C93"/>
    <w:rsid w:val="00402B3C"/>
    <w:rsid w:val="0041573D"/>
    <w:rsid w:val="00421B63"/>
    <w:rsid w:val="004225F5"/>
    <w:rsid w:val="004226B4"/>
    <w:rsid w:val="0042352A"/>
    <w:rsid w:val="00423785"/>
    <w:rsid w:val="004308B0"/>
    <w:rsid w:val="004345DD"/>
    <w:rsid w:val="00440563"/>
    <w:rsid w:val="0044632F"/>
    <w:rsid w:val="00451575"/>
    <w:rsid w:val="00456310"/>
    <w:rsid w:val="00460962"/>
    <w:rsid w:val="004740B6"/>
    <w:rsid w:val="004770DF"/>
    <w:rsid w:val="00480183"/>
    <w:rsid w:val="004812DE"/>
    <w:rsid w:val="0048364A"/>
    <w:rsid w:val="0048487D"/>
    <w:rsid w:val="00487121"/>
    <w:rsid w:val="004A422D"/>
    <w:rsid w:val="004A5A31"/>
    <w:rsid w:val="004B19ED"/>
    <w:rsid w:val="004B5162"/>
    <w:rsid w:val="004C24F8"/>
    <w:rsid w:val="004C281B"/>
    <w:rsid w:val="004C494B"/>
    <w:rsid w:val="004C4EC0"/>
    <w:rsid w:val="004D124F"/>
    <w:rsid w:val="004D4B3E"/>
    <w:rsid w:val="004E5589"/>
    <w:rsid w:val="004E677D"/>
    <w:rsid w:val="004F13FB"/>
    <w:rsid w:val="005059E9"/>
    <w:rsid w:val="00505DD3"/>
    <w:rsid w:val="0050706A"/>
    <w:rsid w:val="00507531"/>
    <w:rsid w:val="0051191E"/>
    <w:rsid w:val="00513179"/>
    <w:rsid w:val="00521F85"/>
    <w:rsid w:val="00522E73"/>
    <w:rsid w:val="00523135"/>
    <w:rsid w:val="00523E87"/>
    <w:rsid w:val="00532082"/>
    <w:rsid w:val="00534B97"/>
    <w:rsid w:val="00536E1B"/>
    <w:rsid w:val="0053742E"/>
    <w:rsid w:val="00537E13"/>
    <w:rsid w:val="00540DD0"/>
    <w:rsid w:val="00542C94"/>
    <w:rsid w:val="00542D7C"/>
    <w:rsid w:val="0054410A"/>
    <w:rsid w:val="0054497B"/>
    <w:rsid w:val="00545F14"/>
    <w:rsid w:val="00546D28"/>
    <w:rsid w:val="00547E7E"/>
    <w:rsid w:val="005503FD"/>
    <w:rsid w:val="005527C0"/>
    <w:rsid w:val="00553317"/>
    <w:rsid w:val="005641CD"/>
    <w:rsid w:val="00564BAE"/>
    <w:rsid w:val="0056599A"/>
    <w:rsid w:val="005707EC"/>
    <w:rsid w:val="00573F57"/>
    <w:rsid w:val="005918F9"/>
    <w:rsid w:val="00593576"/>
    <w:rsid w:val="00597E41"/>
    <w:rsid w:val="005A016B"/>
    <w:rsid w:val="005A1074"/>
    <w:rsid w:val="005A32C4"/>
    <w:rsid w:val="005A717E"/>
    <w:rsid w:val="005B71F1"/>
    <w:rsid w:val="005B7A28"/>
    <w:rsid w:val="005C2241"/>
    <w:rsid w:val="005C6FC2"/>
    <w:rsid w:val="005C73E1"/>
    <w:rsid w:val="005D62E7"/>
    <w:rsid w:val="005D7E3E"/>
    <w:rsid w:val="005F276C"/>
    <w:rsid w:val="005F42C9"/>
    <w:rsid w:val="00602502"/>
    <w:rsid w:val="00604809"/>
    <w:rsid w:val="006123CD"/>
    <w:rsid w:val="00612BA8"/>
    <w:rsid w:val="00615875"/>
    <w:rsid w:val="00622EB8"/>
    <w:rsid w:val="0062431A"/>
    <w:rsid w:val="00625A8B"/>
    <w:rsid w:val="006419CC"/>
    <w:rsid w:val="006421A5"/>
    <w:rsid w:val="006427B6"/>
    <w:rsid w:val="00644981"/>
    <w:rsid w:val="00645BAA"/>
    <w:rsid w:val="00651E11"/>
    <w:rsid w:val="00654FBD"/>
    <w:rsid w:val="00655ACA"/>
    <w:rsid w:val="00656822"/>
    <w:rsid w:val="00665DF9"/>
    <w:rsid w:val="006674F3"/>
    <w:rsid w:val="0067078C"/>
    <w:rsid w:val="00671D38"/>
    <w:rsid w:val="00674733"/>
    <w:rsid w:val="00676ED6"/>
    <w:rsid w:val="006840FF"/>
    <w:rsid w:val="0068569A"/>
    <w:rsid w:val="00685984"/>
    <w:rsid w:val="00685F2D"/>
    <w:rsid w:val="006876EC"/>
    <w:rsid w:val="00690B1F"/>
    <w:rsid w:val="006963A3"/>
    <w:rsid w:val="00696D59"/>
    <w:rsid w:val="006A07E6"/>
    <w:rsid w:val="006A3A05"/>
    <w:rsid w:val="006A6C73"/>
    <w:rsid w:val="006B0880"/>
    <w:rsid w:val="006B229B"/>
    <w:rsid w:val="006B392B"/>
    <w:rsid w:val="006C08FE"/>
    <w:rsid w:val="006C1F86"/>
    <w:rsid w:val="006C22B0"/>
    <w:rsid w:val="006C39C3"/>
    <w:rsid w:val="006C4295"/>
    <w:rsid w:val="006C58A0"/>
    <w:rsid w:val="006D4625"/>
    <w:rsid w:val="006E0A8E"/>
    <w:rsid w:val="006E261C"/>
    <w:rsid w:val="006E78F6"/>
    <w:rsid w:val="006F0120"/>
    <w:rsid w:val="006F68A4"/>
    <w:rsid w:val="00700560"/>
    <w:rsid w:val="00711C01"/>
    <w:rsid w:val="007154B5"/>
    <w:rsid w:val="00716423"/>
    <w:rsid w:val="0072171E"/>
    <w:rsid w:val="007234BB"/>
    <w:rsid w:val="00726E37"/>
    <w:rsid w:val="00731468"/>
    <w:rsid w:val="00731F2E"/>
    <w:rsid w:val="00736091"/>
    <w:rsid w:val="0073617D"/>
    <w:rsid w:val="00742DA4"/>
    <w:rsid w:val="007435E0"/>
    <w:rsid w:val="00744370"/>
    <w:rsid w:val="007452BD"/>
    <w:rsid w:val="007827BD"/>
    <w:rsid w:val="00782EEC"/>
    <w:rsid w:val="0078631B"/>
    <w:rsid w:val="00787AE5"/>
    <w:rsid w:val="00790D15"/>
    <w:rsid w:val="00791109"/>
    <w:rsid w:val="00794172"/>
    <w:rsid w:val="007A150D"/>
    <w:rsid w:val="007A635B"/>
    <w:rsid w:val="007A73C7"/>
    <w:rsid w:val="007B6152"/>
    <w:rsid w:val="007C47B6"/>
    <w:rsid w:val="007C5FA5"/>
    <w:rsid w:val="007C793D"/>
    <w:rsid w:val="007C7A5A"/>
    <w:rsid w:val="007D08FA"/>
    <w:rsid w:val="007D32C8"/>
    <w:rsid w:val="007D4EB9"/>
    <w:rsid w:val="007E6072"/>
    <w:rsid w:val="007E7A65"/>
    <w:rsid w:val="007F0500"/>
    <w:rsid w:val="007F08CF"/>
    <w:rsid w:val="007F5129"/>
    <w:rsid w:val="00802152"/>
    <w:rsid w:val="0080685D"/>
    <w:rsid w:val="00806AC4"/>
    <w:rsid w:val="00812EB3"/>
    <w:rsid w:val="008231FD"/>
    <w:rsid w:val="00825FEC"/>
    <w:rsid w:val="008309F8"/>
    <w:rsid w:val="008325AA"/>
    <w:rsid w:val="00836657"/>
    <w:rsid w:val="00842D6C"/>
    <w:rsid w:val="00845410"/>
    <w:rsid w:val="00847A32"/>
    <w:rsid w:val="00850044"/>
    <w:rsid w:val="0086323F"/>
    <w:rsid w:val="00870282"/>
    <w:rsid w:val="008734A5"/>
    <w:rsid w:val="00873C98"/>
    <w:rsid w:val="00874821"/>
    <w:rsid w:val="0088496C"/>
    <w:rsid w:val="00896046"/>
    <w:rsid w:val="008973A9"/>
    <w:rsid w:val="008A52AB"/>
    <w:rsid w:val="008B42DF"/>
    <w:rsid w:val="008B544F"/>
    <w:rsid w:val="008C515F"/>
    <w:rsid w:val="008C6B45"/>
    <w:rsid w:val="008D3309"/>
    <w:rsid w:val="008E29CE"/>
    <w:rsid w:val="008E3299"/>
    <w:rsid w:val="008E5464"/>
    <w:rsid w:val="008E58AE"/>
    <w:rsid w:val="008E5F26"/>
    <w:rsid w:val="008E7DBB"/>
    <w:rsid w:val="008F0ABA"/>
    <w:rsid w:val="008F0EB0"/>
    <w:rsid w:val="008F4147"/>
    <w:rsid w:val="008F4781"/>
    <w:rsid w:val="009000C3"/>
    <w:rsid w:val="009005E7"/>
    <w:rsid w:val="00900E1D"/>
    <w:rsid w:val="00917F02"/>
    <w:rsid w:val="00923D8B"/>
    <w:rsid w:val="009311D2"/>
    <w:rsid w:val="00931337"/>
    <w:rsid w:val="0093700D"/>
    <w:rsid w:val="00941BB9"/>
    <w:rsid w:val="00944A74"/>
    <w:rsid w:val="0094669C"/>
    <w:rsid w:val="00952A3E"/>
    <w:rsid w:val="0096387A"/>
    <w:rsid w:val="0097451E"/>
    <w:rsid w:val="009762BE"/>
    <w:rsid w:val="00986A5A"/>
    <w:rsid w:val="0099014D"/>
    <w:rsid w:val="00991E34"/>
    <w:rsid w:val="00992BC9"/>
    <w:rsid w:val="009A155E"/>
    <w:rsid w:val="009C1F81"/>
    <w:rsid w:val="009C222B"/>
    <w:rsid w:val="009D3B58"/>
    <w:rsid w:val="009D4A95"/>
    <w:rsid w:val="009D4E27"/>
    <w:rsid w:val="009D4EC5"/>
    <w:rsid w:val="009F3717"/>
    <w:rsid w:val="00A00CAE"/>
    <w:rsid w:val="00A0318D"/>
    <w:rsid w:val="00A06D4D"/>
    <w:rsid w:val="00A121E0"/>
    <w:rsid w:val="00A1784D"/>
    <w:rsid w:val="00A379F3"/>
    <w:rsid w:val="00A426CD"/>
    <w:rsid w:val="00A464A4"/>
    <w:rsid w:val="00A47A81"/>
    <w:rsid w:val="00A576FA"/>
    <w:rsid w:val="00A630CF"/>
    <w:rsid w:val="00A636DA"/>
    <w:rsid w:val="00A67407"/>
    <w:rsid w:val="00A67D4F"/>
    <w:rsid w:val="00A713B0"/>
    <w:rsid w:val="00A71A05"/>
    <w:rsid w:val="00A71FD6"/>
    <w:rsid w:val="00A7261E"/>
    <w:rsid w:val="00A8711D"/>
    <w:rsid w:val="00A87BC7"/>
    <w:rsid w:val="00A90CE7"/>
    <w:rsid w:val="00A952D9"/>
    <w:rsid w:val="00AA2761"/>
    <w:rsid w:val="00AA4672"/>
    <w:rsid w:val="00AB15A0"/>
    <w:rsid w:val="00AC0108"/>
    <w:rsid w:val="00AD06B8"/>
    <w:rsid w:val="00AD0DEC"/>
    <w:rsid w:val="00AD371D"/>
    <w:rsid w:val="00AD640E"/>
    <w:rsid w:val="00AE2BBF"/>
    <w:rsid w:val="00AF161E"/>
    <w:rsid w:val="00AF5A98"/>
    <w:rsid w:val="00AF79AD"/>
    <w:rsid w:val="00B00345"/>
    <w:rsid w:val="00B10020"/>
    <w:rsid w:val="00B11378"/>
    <w:rsid w:val="00B153CB"/>
    <w:rsid w:val="00B203CA"/>
    <w:rsid w:val="00B2184C"/>
    <w:rsid w:val="00B25730"/>
    <w:rsid w:val="00B30F1E"/>
    <w:rsid w:val="00B33E8A"/>
    <w:rsid w:val="00B34A1F"/>
    <w:rsid w:val="00B36D98"/>
    <w:rsid w:val="00B45035"/>
    <w:rsid w:val="00B470AE"/>
    <w:rsid w:val="00B568E4"/>
    <w:rsid w:val="00B57BB1"/>
    <w:rsid w:val="00B65DFE"/>
    <w:rsid w:val="00B70263"/>
    <w:rsid w:val="00B7352B"/>
    <w:rsid w:val="00B84DA3"/>
    <w:rsid w:val="00B87803"/>
    <w:rsid w:val="00B91930"/>
    <w:rsid w:val="00B92DD7"/>
    <w:rsid w:val="00BA783C"/>
    <w:rsid w:val="00BB097C"/>
    <w:rsid w:val="00BB5A91"/>
    <w:rsid w:val="00BB7F44"/>
    <w:rsid w:val="00BD265D"/>
    <w:rsid w:val="00BD2EF4"/>
    <w:rsid w:val="00BD37BB"/>
    <w:rsid w:val="00BD63FF"/>
    <w:rsid w:val="00BD65BA"/>
    <w:rsid w:val="00BD668D"/>
    <w:rsid w:val="00BE216C"/>
    <w:rsid w:val="00BF0B49"/>
    <w:rsid w:val="00BF2691"/>
    <w:rsid w:val="00BF6794"/>
    <w:rsid w:val="00BF78FC"/>
    <w:rsid w:val="00C03792"/>
    <w:rsid w:val="00C0596C"/>
    <w:rsid w:val="00C06906"/>
    <w:rsid w:val="00C10417"/>
    <w:rsid w:val="00C10A2D"/>
    <w:rsid w:val="00C13D97"/>
    <w:rsid w:val="00C16E6D"/>
    <w:rsid w:val="00C172EC"/>
    <w:rsid w:val="00C20A0E"/>
    <w:rsid w:val="00C24165"/>
    <w:rsid w:val="00C31EAF"/>
    <w:rsid w:val="00C4323C"/>
    <w:rsid w:val="00C46343"/>
    <w:rsid w:val="00C46C60"/>
    <w:rsid w:val="00C46DFB"/>
    <w:rsid w:val="00C471A5"/>
    <w:rsid w:val="00C52685"/>
    <w:rsid w:val="00C56367"/>
    <w:rsid w:val="00C61AB6"/>
    <w:rsid w:val="00C61BB2"/>
    <w:rsid w:val="00C62EB9"/>
    <w:rsid w:val="00C64C40"/>
    <w:rsid w:val="00C653D0"/>
    <w:rsid w:val="00C70904"/>
    <w:rsid w:val="00C72FE7"/>
    <w:rsid w:val="00C74B55"/>
    <w:rsid w:val="00C75EA9"/>
    <w:rsid w:val="00C81817"/>
    <w:rsid w:val="00C8452D"/>
    <w:rsid w:val="00C84EB3"/>
    <w:rsid w:val="00C865B7"/>
    <w:rsid w:val="00C865F9"/>
    <w:rsid w:val="00C94B80"/>
    <w:rsid w:val="00C96413"/>
    <w:rsid w:val="00CB0189"/>
    <w:rsid w:val="00CB14D2"/>
    <w:rsid w:val="00CC14B5"/>
    <w:rsid w:val="00CC1AA3"/>
    <w:rsid w:val="00CD033E"/>
    <w:rsid w:val="00CD264E"/>
    <w:rsid w:val="00CE293F"/>
    <w:rsid w:val="00CF1069"/>
    <w:rsid w:val="00CF6900"/>
    <w:rsid w:val="00D04A1B"/>
    <w:rsid w:val="00D056DA"/>
    <w:rsid w:val="00D10384"/>
    <w:rsid w:val="00D14495"/>
    <w:rsid w:val="00D1485C"/>
    <w:rsid w:val="00D1514E"/>
    <w:rsid w:val="00D26A0F"/>
    <w:rsid w:val="00D32061"/>
    <w:rsid w:val="00D409BD"/>
    <w:rsid w:val="00D411B3"/>
    <w:rsid w:val="00D43262"/>
    <w:rsid w:val="00D45838"/>
    <w:rsid w:val="00D45DA6"/>
    <w:rsid w:val="00D50802"/>
    <w:rsid w:val="00D51550"/>
    <w:rsid w:val="00D576D5"/>
    <w:rsid w:val="00D61ED9"/>
    <w:rsid w:val="00D63F77"/>
    <w:rsid w:val="00D65DF4"/>
    <w:rsid w:val="00D6764F"/>
    <w:rsid w:val="00D709EA"/>
    <w:rsid w:val="00D76F14"/>
    <w:rsid w:val="00D8067F"/>
    <w:rsid w:val="00D84670"/>
    <w:rsid w:val="00D848BE"/>
    <w:rsid w:val="00D8690B"/>
    <w:rsid w:val="00D91C61"/>
    <w:rsid w:val="00D92082"/>
    <w:rsid w:val="00D92AB5"/>
    <w:rsid w:val="00DA26A9"/>
    <w:rsid w:val="00DB76DB"/>
    <w:rsid w:val="00DC0B74"/>
    <w:rsid w:val="00DE0BD3"/>
    <w:rsid w:val="00DE13DD"/>
    <w:rsid w:val="00DE43AD"/>
    <w:rsid w:val="00DE7425"/>
    <w:rsid w:val="00DF7446"/>
    <w:rsid w:val="00E159B9"/>
    <w:rsid w:val="00E17BCC"/>
    <w:rsid w:val="00E27381"/>
    <w:rsid w:val="00E33B29"/>
    <w:rsid w:val="00E36ED9"/>
    <w:rsid w:val="00E44660"/>
    <w:rsid w:val="00E5209B"/>
    <w:rsid w:val="00E54D46"/>
    <w:rsid w:val="00E54F92"/>
    <w:rsid w:val="00E57183"/>
    <w:rsid w:val="00E571EC"/>
    <w:rsid w:val="00E61733"/>
    <w:rsid w:val="00E62F86"/>
    <w:rsid w:val="00E6379D"/>
    <w:rsid w:val="00E6433C"/>
    <w:rsid w:val="00E751B7"/>
    <w:rsid w:val="00E75C69"/>
    <w:rsid w:val="00E76A00"/>
    <w:rsid w:val="00E8275E"/>
    <w:rsid w:val="00E96E7C"/>
    <w:rsid w:val="00E975AE"/>
    <w:rsid w:val="00EA0A88"/>
    <w:rsid w:val="00EA2153"/>
    <w:rsid w:val="00EA58EF"/>
    <w:rsid w:val="00EA7745"/>
    <w:rsid w:val="00EA7F4C"/>
    <w:rsid w:val="00EB733E"/>
    <w:rsid w:val="00EC26E8"/>
    <w:rsid w:val="00EC41A5"/>
    <w:rsid w:val="00ED072C"/>
    <w:rsid w:val="00ED40B1"/>
    <w:rsid w:val="00ED482B"/>
    <w:rsid w:val="00ED5BEE"/>
    <w:rsid w:val="00ED6204"/>
    <w:rsid w:val="00EE0855"/>
    <w:rsid w:val="00EE095E"/>
    <w:rsid w:val="00EE2ED3"/>
    <w:rsid w:val="00EE4BD6"/>
    <w:rsid w:val="00EE5461"/>
    <w:rsid w:val="00EE58A3"/>
    <w:rsid w:val="00EF0078"/>
    <w:rsid w:val="00F00379"/>
    <w:rsid w:val="00F10B86"/>
    <w:rsid w:val="00F34B41"/>
    <w:rsid w:val="00F444D9"/>
    <w:rsid w:val="00F5050C"/>
    <w:rsid w:val="00F5125E"/>
    <w:rsid w:val="00F60F47"/>
    <w:rsid w:val="00F61720"/>
    <w:rsid w:val="00F61A93"/>
    <w:rsid w:val="00F623DC"/>
    <w:rsid w:val="00F64D33"/>
    <w:rsid w:val="00F658E7"/>
    <w:rsid w:val="00F65F6F"/>
    <w:rsid w:val="00F729E2"/>
    <w:rsid w:val="00F74E2B"/>
    <w:rsid w:val="00F84404"/>
    <w:rsid w:val="00F8475E"/>
    <w:rsid w:val="00F865F1"/>
    <w:rsid w:val="00F8728D"/>
    <w:rsid w:val="00F875A1"/>
    <w:rsid w:val="00F92329"/>
    <w:rsid w:val="00F9641D"/>
    <w:rsid w:val="00FB0A1F"/>
    <w:rsid w:val="00FB34EA"/>
    <w:rsid w:val="00FB5DBF"/>
    <w:rsid w:val="00FC23B9"/>
    <w:rsid w:val="00FC23F4"/>
    <w:rsid w:val="00FC28B6"/>
    <w:rsid w:val="00FC2C9A"/>
    <w:rsid w:val="00FD2D68"/>
    <w:rsid w:val="00FD7A18"/>
    <w:rsid w:val="00FE0CCE"/>
    <w:rsid w:val="00FE7354"/>
    <w:rsid w:val="00FF1A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6267A2"/>
  <w15:docId w15:val="{159C950B-AC6F-4E85-B660-268D6FC7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1"/>
    <w:lsdException w:name="toc 2" w:uiPriority="11"/>
    <w:lsdException w:name="toc 3" w:uiPriority="1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 w:unhideWhenUsed="1"/>
    <w:lsdException w:name="footnote text" w:semiHidden="1" w:uiPriority="1" w:unhideWhenUsed="1"/>
    <w:lsdException w:name="annotation text" w:semiHidden="1" w:unhideWhenUsed="1"/>
    <w:lsdException w:name="index heading" w:semiHidden="1" w:unhideWhenUsed="1"/>
    <w:lsdException w:name="caption" w:semiHidden="1" w:uiPriority="35"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38D6"/>
    <w:pPr>
      <w:tabs>
        <w:tab w:val="left" w:pos="426"/>
        <w:tab w:val="left" w:pos="851"/>
        <w:tab w:val="left" w:pos="1276"/>
        <w:tab w:val="left" w:pos="5216"/>
        <w:tab w:val="decimal" w:pos="7938"/>
        <w:tab w:val="right" w:pos="9299"/>
      </w:tabs>
    </w:pPr>
    <w:rPr>
      <w:rFonts w:cs="Times New Roman"/>
      <w:sz w:val="21"/>
      <w:szCs w:val="20"/>
      <w:lang w:eastAsia="de-CH"/>
    </w:rPr>
  </w:style>
  <w:style w:type="paragraph" w:styleId="berschrift1">
    <w:name w:val="heading 1"/>
    <w:basedOn w:val="Standard"/>
    <w:next w:val="Standard"/>
    <w:link w:val="berschrift1Zchn"/>
    <w:uiPriority w:val="9"/>
    <w:qFormat/>
    <w:rsid w:val="00332CAA"/>
    <w:pPr>
      <w:keepNext/>
      <w:keepLines/>
      <w:numPr>
        <w:numId w:val="5"/>
      </w:numPr>
      <w:tabs>
        <w:tab w:val="clear" w:pos="426"/>
        <w:tab w:val="clear" w:pos="1276"/>
        <w:tab w:val="clear" w:pos="5216"/>
        <w:tab w:val="clear" w:pos="7938"/>
        <w:tab w:val="clear" w:pos="9299"/>
      </w:tabs>
      <w:spacing w:after="120"/>
      <w:outlineLvl w:val="0"/>
    </w:pPr>
    <w:rPr>
      <w:rFonts w:eastAsiaTheme="majorEastAsia" w:cstheme="majorBidi"/>
      <w:b/>
      <w:bCs/>
      <w:kern w:val="32"/>
      <w:sz w:val="26"/>
      <w:szCs w:val="28"/>
      <w:lang w:eastAsia="en-US"/>
    </w:rPr>
  </w:style>
  <w:style w:type="paragraph" w:styleId="berschrift2">
    <w:name w:val="heading 2"/>
    <w:basedOn w:val="Standard"/>
    <w:next w:val="Standard"/>
    <w:link w:val="berschrift2Zchn"/>
    <w:uiPriority w:val="9"/>
    <w:qFormat/>
    <w:rsid w:val="00A90CE7"/>
    <w:pPr>
      <w:keepNext/>
      <w:keepLines/>
      <w:numPr>
        <w:ilvl w:val="1"/>
        <w:numId w:val="5"/>
      </w:numPr>
      <w:tabs>
        <w:tab w:val="clear" w:pos="426"/>
        <w:tab w:val="clear" w:pos="1276"/>
        <w:tab w:val="clear" w:pos="5216"/>
        <w:tab w:val="clear" w:pos="7938"/>
        <w:tab w:val="clear" w:pos="9299"/>
      </w:tabs>
      <w:spacing w:after="120"/>
      <w:outlineLvl w:val="1"/>
    </w:pPr>
    <w:rPr>
      <w:rFonts w:eastAsiaTheme="majorEastAsia" w:cstheme="majorBidi"/>
      <w:b/>
      <w:bCs/>
      <w:szCs w:val="26"/>
      <w:lang w:eastAsia="en-US"/>
    </w:rPr>
  </w:style>
  <w:style w:type="paragraph" w:styleId="berschrift3">
    <w:name w:val="heading 3"/>
    <w:basedOn w:val="Standard"/>
    <w:next w:val="Standard"/>
    <w:link w:val="berschrift3Zchn"/>
    <w:uiPriority w:val="9"/>
    <w:semiHidden/>
    <w:unhideWhenUsed/>
    <w:qFormat/>
    <w:rsid w:val="00A90CE7"/>
    <w:pPr>
      <w:keepNext/>
      <w:keepLines/>
      <w:numPr>
        <w:ilvl w:val="2"/>
        <w:numId w:val="5"/>
      </w:numPr>
      <w:tabs>
        <w:tab w:val="clear" w:pos="426"/>
        <w:tab w:val="clear" w:pos="1276"/>
        <w:tab w:val="clear" w:pos="5216"/>
        <w:tab w:val="clear" w:pos="7938"/>
        <w:tab w:val="clear" w:pos="9299"/>
      </w:tabs>
      <w:spacing w:after="120"/>
      <w:outlineLvl w:val="2"/>
    </w:pPr>
    <w:rPr>
      <w:rFonts w:eastAsiaTheme="majorEastAsia" w:cstheme="majorBidi"/>
      <w:bCs/>
      <w:i/>
      <w:szCs w:val="22"/>
      <w:lang w:eastAsia="en-US"/>
    </w:rPr>
  </w:style>
  <w:style w:type="paragraph" w:styleId="berschrift4">
    <w:name w:val="heading 4"/>
    <w:basedOn w:val="Standard"/>
    <w:next w:val="Standard"/>
    <w:link w:val="berschrift4Zchn"/>
    <w:uiPriority w:val="9"/>
    <w:semiHidden/>
    <w:unhideWhenUsed/>
    <w:qFormat/>
    <w:rsid w:val="00644981"/>
    <w:pPr>
      <w:tabs>
        <w:tab w:val="clear" w:pos="426"/>
        <w:tab w:val="clear" w:pos="5216"/>
        <w:tab w:val="clear" w:pos="7938"/>
        <w:tab w:val="left" w:pos="425"/>
        <w:tab w:val="left" w:pos="5245"/>
      </w:tabs>
      <w:outlineLvl w:val="3"/>
    </w:pPr>
    <w:rPr>
      <w:rFonts w:eastAsiaTheme="minorHAnsi" w:cstheme="minorBidi"/>
      <w:szCs w:val="22"/>
      <w:lang w:eastAsia="en-US"/>
    </w:rPr>
  </w:style>
  <w:style w:type="paragraph" w:styleId="berschrift5">
    <w:name w:val="heading 5"/>
    <w:basedOn w:val="Standard"/>
    <w:next w:val="Standard"/>
    <w:link w:val="berschrift5Zchn"/>
    <w:uiPriority w:val="9"/>
    <w:semiHidden/>
    <w:unhideWhenUsed/>
    <w:qFormat/>
    <w:rsid w:val="006E0A8E"/>
    <w:pPr>
      <w:keepNext/>
      <w:keepLines/>
      <w:tabs>
        <w:tab w:val="clear" w:pos="426"/>
        <w:tab w:val="clear" w:pos="851"/>
        <w:tab w:val="clear" w:pos="1276"/>
        <w:tab w:val="clear" w:pos="5216"/>
        <w:tab w:val="clear" w:pos="7938"/>
        <w:tab w:val="clear" w:pos="9299"/>
      </w:tabs>
      <w:spacing w:line="260" w:lineRule="exact"/>
      <w:outlineLvl w:val="4"/>
    </w:pPr>
    <w:rPr>
      <w:rFonts w:eastAsiaTheme="majorEastAsia" w:cstheme="majorBidi"/>
      <w:b/>
      <w:szCs w:val="21"/>
    </w:rPr>
  </w:style>
  <w:style w:type="paragraph" w:styleId="berschrift6">
    <w:name w:val="heading 6"/>
    <w:basedOn w:val="Standard"/>
    <w:next w:val="Standard"/>
    <w:link w:val="berschrift6Zchn"/>
    <w:uiPriority w:val="9"/>
    <w:semiHidden/>
    <w:unhideWhenUsed/>
    <w:qFormat/>
    <w:rsid w:val="006E0A8E"/>
    <w:pPr>
      <w:keepNext/>
      <w:keepLines/>
      <w:tabs>
        <w:tab w:val="clear" w:pos="426"/>
        <w:tab w:val="clear" w:pos="851"/>
        <w:tab w:val="clear" w:pos="1276"/>
        <w:tab w:val="clear" w:pos="5216"/>
        <w:tab w:val="clear" w:pos="7938"/>
        <w:tab w:val="clear" w:pos="9299"/>
      </w:tabs>
      <w:spacing w:line="260" w:lineRule="exact"/>
      <w:outlineLvl w:val="5"/>
    </w:pPr>
    <w:rPr>
      <w:rFonts w:eastAsiaTheme="majorEastAsia" w:cstheme="majorBidi"/>
      <w:iCs/>
      <w:szCs w:val="21"/>
    </w:rPr>
  </w:style>
  <w:style w:type="paragraph" w:styleId="berschrift7">
    <w:name w:val="heading 7"/>
    <w:basedOn w:val="Standard"/>
    <w:next w:val="Standard"/>
    <w:link w:val="berschrift7Zchn"/>
    <w:uiPriority w:val="9"/>
    <w:semiHidden/>
    <w:unhideWhenUsed/>
    <w:qFormat/>
    <w:rsid w:val="006E0A8E"/>
    <w:pPr>
      <w:keepNext/>
      <w:keepLines/>
      <w:tabs>
        <w:tab w:val="clear" w:pos="426"/>
        <w:tab w:val="clear" w:pos="851"/>
        <w:tab w:val="clear" w:pos="1276"/>
        <w:tab w:val="clear" w:pos="5216"/>
        <w:tab w:val="clear" w:pos="7938"/>
        <w:tab w:val="clear" w:pos="9299"/>
      </w:tabs>
      <w:spacing w:before="200" w:line="260" w:lineRule="atLeast"/>
      <w:outlineLvl w:val="6"/>
    </w:pPr>
    <w:rPr>
      <w:rFonts w:eastAsiaTheme="majorEastAsia" w:cstheme="majorBidi"/>
      <w:iCs/>
      <w:szCs w:val="21"/>
    </w:rPr>
  </w:style>
  <w:style w:type="paragraph" w:styleId="berschrift8">
    <w:name w:val="heading 8"/>
    <w:basedOn w:val="Standard"/>
    <w:next w:val="Standard"/>
    <w:link w:val="berschrift8Zchn"/>
    <w:uiPriority w:val="9"/>
    <w:semiHidden/>
    <w:unhideWhenUsed/>
    <w:qFormat/>
    <w:rsid w:val="006E0A8E"/>
    <w:pPr>
      <w:keepNext/>
      <w:keepLines/>
      <w:tabs>
        <w:tab w:val="clear" w:pos="426"/>
        <w:tab w:val="clear" w:pos="851"/>
        <w:tab w:val="clear" w:pos="1276"/>
        <w:tab w:val="clear" w:pos="5216"/>
        <w:tab w:val="clear" w:pos="7938"/>
        <w:tab w:val="clear" w:pos="9299"/>
      </w:tabs>
      <w:spacing w:before="200" w:line="260" w:lineRule="atLeast"/>
      <w:outlineLvl w:val="7"/>
    </w:pPr>
    <w:rPr>
      <w:rFonts w:eastAsiaTheme="majorEastAsia" w:cstheme="majorBidi"/>
    </w:rPr>
  </w:style>
  <w:style w:type="paragraph" w:styleId="berschrift9">
    <w:name w:val="heading 9"/>
    <w:basedOn w:val="Standard"/>
    <w:next w:val="Standard"/>
    <w:link w:val="berschrift9Zchn"/>
    <w:uiPriority w:val="9"/>
    <w:semiHidden/>
    <w:unhideWhenUsed/>
    <w:qFormat/>
    <w:rsid w:val="006E0A8E"/>
    <w:pPr>
      <w:keepNext/>
      <w:keepLines/>
      <w:tabs>
        <w:tab w:val="clear" w:pos="426"/>
        <w:tab w:val="clear" w:pos="851"/>
        <w:tab w:val="clear" w:pos="1276"/>
        <w:tab w:val="clear" w:pos="5216"/>
        <w:tab w:val="clear" w:pos="7938"/>
        <w:tab w:val="clear" w:pos="9299"/>
      </w:tabs>
      <w:spacing w:before="200" w:line="260" w:lineRule="atLeast"/>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2CAA"/>
    <w:rPr>
      <w:rFonts w:eastAsiaTheme="majorEastAsia" w:cstheme="majorBidi"/>
      <w:b/>
      <w:bCs/>
      <w:kern w:val="32"/>
      <w:sz w:val="26"/>
      <w:szCs w:val="28"/>
    </w:rPr>
  </w:style>
  <w:style w:type="character" w:customStyle="1" w:styleId="berschrift2Zchn">
    <w:name w:val="Überschrift 2 Zchn"/>
    <w:basedOn w:val="Absatz-Standardschriftart"/>
    <w:link w:val="berschrift2"/>
    <w:uiPriority w:val="9"/>
    <w:rsid w:val="00A90CE7"/>
    <w:rPr>
      <w:rFonts w:eastAsiaTheme="majorEastAsia" w:cstheme="majorBidi"/>
      <w:b/>
      <w:bCs/>
      <w:szCs w:val="26"/>
    </w:rPr>
  </w:style>
  <w:style w:type="character" w:customStyle="1" w:styleId="berschrift3Zchn">
    <w:name w:val="Überschrift 3 Zchn"/>
    <w:basedOn w:val="Absatz-Standardschriftart"/>
    <w:link w:val="berschrift3"/>
    <w:uiPriority w:val="9"/>
    <w:semiHidden/>
    <w:rsid w:val="00671D38"/>
    <w:rPr>
      <w:rFonts w:eastAsiaTheme="majorEastAsia" w:cstheme="majorBidi"/>
      <w:bCs/>
      <w:i/>
    </w:rPr>
  </w:style>
  <w:style w:type="character" w:customStyle="1" w:styleId="berschrift4Zchn">
    <w:name w:val="Überschrift 4 Zchn"/>
    <w:basedOn w:val="Absatz-Standardschriftart"/>
    <w:link w:val="berschrift4"/>
    <w:uiPriority w:val="9"/>
    <w:semiHidden/>
    <w:rsid w:val="00B34A1F"/>
  </w:style>
  <w:style w:type="paragraph" w:customStyle="1" w:styleId="Adressbereich">
    <w:name w:val="Adressbereich"/>
    <w:basedOn w:val="Standard"/>
    <w:link w:val="AdressbereichZchn"/>
    <w:uiPriority w:val="11"/>
    <w:qFormat/>
    <w:rsid w:val="00644981"/>
    <w:pPr>
      <w:tabs>
        <w:tab w:val="clear" w:pos="426"/>
        <w:tab w:val="clear" w:pos="851"/>
        <w:tab w:val="clear" w:pos="1276"/>
        <w:tab w:val="clear" w:pos="5216"/>
        <w:tab w:val="clear" w:pos="7938"/>
        <w:tab w:val="clear" w:pos="9299"/>
        <w:tab w:val="left" w:pos="2268"/>
      </w:tabs>
    </w:pPr>
    <w:rPr>
      <w:rFonts w:eastAsiaTheme="minorHAnsi" w:cstheme="minorBidi"/>
      <w:szCs w:val="22"/>
      <w:lang w:eastAsia="en-US"/>
    </w:rPr>
  </w:style>
  <w:style w:type="paragraph" w:styleId="Verzeichnis1">
    <w:name w:val="toc 1"/>
    <w:basedOn w:val="Standard"/>
    <w:next w:val="Standard"/>
    <w:uiPriority w:val="11"/>
    <w:rsid w:val="00655ACA"/>
    <w:pPr>
      <w:tabs>
        <w:tab w:val="clear" w:pos="426"/>
        <w:tab w:val="clear" w:pos="851"/>
        <w:tab w:val="clear" w:pos="1276"/>
        <w:tab w:val="clear" w:pos="5216"/>
        <w:tab w:val="clear" w:pos="7938"/>
        <w:tab w:val="right" w:leader="dot" w:pos="9299"/>
      </w:tabs>
      <w:spacing w:before="120"/>
      <w:ind w:left="425" w:hanging="425"/>
    </w:pPr>
    <w:rPr>
      <w:rFonts w:eastAsiaTheme="minorHAnsi" w:cstheme="minorBidi"/>
      <w:szCs w:val="22"/>
      <w:lang w:eastAsia="en-US"/>
    </w:rPr>
  </w:style>
  <w:style w:type="paragraph" w:styleId="Verzeichnis2">
    <w:name w:val="toc 2"/>
    <w:basedOn w:val="Standard"/>
    <w:next w:val="Standard"/>
    <w:uiPriority w:val="11"/>
    <w:rsid w:val="00655ACA"/>
    <w:pPr>
      <w:tabs>
        <w:tab w:val="clear" w:pos="426"/>
        <w:tab w:val="clear" w:pos="851"/>
        <w:tab w:val="clear" w:pos="1276"/>
        <w:tab w:val="clear" w:pos="5216"/>
        <w:tab w:val="clear" w:pos="7938"/>
        <w:tab w:val="right" w:leader="dot" w:pos="9299"/>
      </w:tabs>
      <w:ind w:left="992" w:hanging="567"/>
    </w:pPr>
    <w:rPr>
      <w:rFonts w:eastAsiaTheme="minorHAnsi" w:cstheme="minorBidi"/>
      <w:szCs w:val="22"/>
      <w:lang w:eastAsia="en-US"/>
    </w:rPr>
  </w:style>
  <w:style w:type="paragraph" w:styleId="Verzeichnis3">
    <w:name w:val="toc 3"/>
    <w:basedOn w:val="Standard"/>
    <w:next w:val="Standard"/>
    <w:uiPriority w:val="11"/>
    <w:rsid w:val="00655ACA"/>
    <w:pPr>
      <w:tabs>
        <w:tab w:val="clear" w:pos="426"/>
        <w:tab w:val="clear" w:pos="851"/>
        <w:tab w:val="clear" w:pos="1276"/>
        <w:tab w:val="clear" w:pos="5216"/>
        <w:tab w:val="clear" w:pos="7938"/>
        <w:tab w:val="right" w:leader="dot" w:pos="9299"/>
      </w:tabs>
      <w:ind w:left="1701" w:hanging="709"/>
    </w:pPr>
    <w:rPr>
      <w:rFonts w:eastAsiaTheme="minorHAnsi" w:cstheme="minorBidi"/>
      <w:szCs w:val="22"/>
      <w:lang w:eastAsia="en-US"/>
    </w:rPr>
  </w:style>
  <w:style w:type="paragraph" w:customStyle="1" w:styleId="Amtsbericht">
    <w:name w:val="Amtsbericht"/>
    <w:basedOn w:val="Standard"/>
    <w:link w:val="AmtsberichtZchn"/>
    <w:uiPriority w:val="11"/>
    <w:qFormat/>
    <w:rsid w:val="00F9641D"/>
    <w:pPr>
      <w:tabs>
        <w:tab w:val="clear" w:pos="426"/>
        <w:tab w:val="clear" w:pos="5216"/>
        <w:tab w:val="clear" w:pos="7938"/>
        <w:tab w:val="left" w:pos="425"/>
        <w:tab w:val="left" w:pos="5245"/>
      </w:tabs>
      <w:spacing w:line="360" w:lineRule="atLeast"/>
      <w:ind w:right="1134"/>
    </w:pPr>
    <w:rPr>
      <w:rFonts w:eastAsiaTheme="minorHAnsi" w:cstheme="minorBidi"/>
      <w:szCs w:val="22"/>
      <w:lang w:eastAsia="en-US"/>
    </w:r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1"/>
    <w:semiHidden/>
    <w:unhideWhenUsed/>
    <w:rsid w:val="00F9641D"/>
    <w:pPr>
      <w:tabs>
        <w:tab w:val="clear" w:pos="426"/>
        <w:tab w:val="clear" w:pos="5216"/>
        <w:tab w:val="clear" w:pos="7938"/>
        <w:tab w:val="left" w:pos="425"/>
        <w:tab w:val="left" w:pos="5245"/>
      </w:tabs>
      <w:ind w:left="425" w:hanging="425"/>
    </w:pPr>
    <w:rPr>
      <w:rFonts w:eastAsiaTheme="minorHAnsi" w:cstheme="minorBidi"/>
      <w:sz w:val="18"/>
      <w:lang w:eastAsia="en-US"/>
    </w:rPr>
  </w:style>
  <w:style w:type="character" w:customStyle="1" w:styleId="FunotentextZchn">
    <w:name w:val="Fußnotentext Zchn"/>
    <w:basedOn w:val="Absatz-Standardschriftart"/>
    <w:link w:val="Funotentext"/>
    <w:uiPriority w:val="1"/>
    <w:semiHidden/>
    <w:rsid w:val="00F9641D"/>
    <w:rPr>
      <w:sz w:val="18"/>
      <w:szCs w:val="20"/>
    </w:rPr>
  </w:style>
  <w:style w:type="paragraph" w:styleId="Endnotentext">
    <w:name w:val="endnote text"/>
    <w:basedOn w:val="Standard"/>
    <w:link w:val="EndnotentextZchn"/>
    <w:uiPriority w:val="3"/>
    <w:semiHidden/>
    <w:unhideWhenUsed/>
    <w:rsid w:val="00332CAA"/>
    <w:pPr>
      <w:tabs>
        <w:tab w:val="clear" w:pos="426"/>
        <w:tab w:val="clear" w:pos="5216"/>
        <w:tab w:val="clear" w:pos="7938"/>
        <w:tab w:val="left" w:pos="425"/>
        <w:tab w:val="left" w:pos="5245"/>
      </w:tabs>
      <w:ind w:left="425" w:hanging="425"/>
    </w:pPr>
    <w:rPr>
      <w:rFonts w:eastAsiaTheme="minorHAnsi" w:cstheme="minorBidi"/>
      <w:sz w:val="18"/>
      <w:lang w:eastAsia="en-US"/>
    </w:rPr>
  </w:style>
  <w:style w:type="character" w:customStyle="1" w:styleId="EndnotentextZchn">
    <w:name w:val="Endnotentext Zchn"/>
    <w:basedOn w:val="Absatz-Standardschriftart"/>
    <w:link w:val="Endnotentext"/>
    <w:uiPriority w:val="3"/>
    <w:semiHidden/>
    <w:rsid w:val="00332CAA"/>
    <w:rPr>
      <w:sz w:val="18"/>
      <w:szCs w:val="20"/>
    </w:rPr>
  </w:style>
  <w:style w:type="character" w:styleId="Endnotenzeichen">
    <w:name w:val="endnote reference"/>
    <w:basedOn w:val="Absatz-Standardschriftart"/>
    <w:uiPriority w:val="3"/>
    <w:semiHidden/>
    <w:unhideWhenUsed/>
    <w:rsid w:val="00F9641D"/>
    <w:rPr>
      <w:rFonts w:ascii="Arial" w:hAnsi="Arial"/>
      <w:noProof/>
      <w:position w:val="6"/>
      <w:sz w:val="16"/>
      <w:vertAlign w:val="baseline"/>
      <w:lang w:val="de-CH"/>
    </w:rPr>
  </w:style>
  <w:style w:type="character" w:styleId="Funotenzeichen">
    <w:name w:val="footnote reference"/>
    <w:basedOn w:val="Absatz-Standardschriftart"/>
    <w:uiPriority w:val="1"/>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99"/>
    <w:rsid w:val="004A5A31"/>
    <w:pPr>
      <w:tabs>
        <w:tab w:val="clear" w:pos="426"/>
        <w:tab w:val="clear" w:pos="5216"/>
        <w:tab w:val="clear" w:pos="7938"/>
        <w:tab w:val="left" w:pos="425"/>
        <w:tab w:val="left" w:pos="5245"/>
      </w:tabs>
    </w:pPr>
    <w:rPr>
      <w:rFonts w:eastAsiaTheme="minorHAnsi" w:cstheme="minorBidi"/>
      <w:noProof/>
      <w:sz w:val="12"/>
      <w:szCs w:val="22"/>
      <w:lang w:eastAsia="en-US"/>
    </w:rPr>
  </w:style>
  <w:style w:type="character" w:customStyle="1" w:styleId="FuzeileZchn">
    <w:name w:val="Fußzeile Zchn"/>
    <w:basedOn w:val="Absatz-Standardschriftart"/>
    <w:link w:val="Fuzeile"/>
    <w:uiPriority w:val="99"/>
    <w:rsid w:val="004A5A31"/>
    <w:rPr>
      <w:noProof/>
      <w:sz w:val="12"/>
    </w:rPr>
  </w:style>
  <w:style w:type="paragraph" w:styleId="Kopfzeile">
    <w:name w:val="header"/>
    <w:basedOn w:val="Standard"/>
    <w:link w:val="KopfzeileZchn"/>
    <w:uiPriority w:val="99"/>
    <w:rsid w:val="004A5A31"/>
    <w:pPr>
      <w:tabs>
        <w:tab w:val="clear" w:pos="426"/>
        <w:tab w:val="clear" w:pos="851"/>
        <w:tab w:val="clear" w:pos="1276"/>
        <w:tab w:val="clear" w:pos="5216"/>
        <w:tab w:val="clear" w:pos="7938"/>
      </w:tabs>
    </w:pPr>
    <w:rPr>
      <w:rFonts w:eastAsiaTheme="minorHAnsi" w:cstheme="minorBidi"/>
      <w:szCs w:val="22"/>
      <w:lang w:eastAsia="en-US"/>
    </w:rPr>
  </w:style>
  <w:style w:type="character" w:customStyle="1" w:styleId="KopfzeileZchn">
    <w:name w:val="Kopfzeile Zchn"/>
    <w:basedOn w:val="Absatz-Standardschriftart"/>
    <w:link w:val="Kopfzeile"/>
    <w:uiPriority w:val="99"/>
    <w:rsid w:val="004A5A31"/>
  </w:style>
  <w:style w:type="paragraph" w:customStyle="1" w:styleId="Randtitel">
    <w:name w:val="Randtitel"/>
    <w:basedOn w:val="Standard"/>
    <w:next w:val="Standard"/>
    <w:link w:val="RandtitelZchn"/>
    <w:uiPriority w:val="10"/>
    <w:qFormat/>
    <w:rsid w:val="004A5A31"/>
    <w:pPr>
      <w:keepNext/>
      <w:tabs>
        <w:tab w:val="clear" w:pos="426"/>
        <w:tab w:val="clear" w:pos="851"/>
        <w:tab w:val="clear" w:pos="1276"/>
        <w:tab w:val="clear" w:pos="5216"/>
        <w:tab w:val="clear" w:pos="7938"/>
        <w:tab w:val="clear" w:pos="9299"/>
      </w:tabs>
      <w:spacing w:after="120"/>
    </w:pPr>
    <w:rPr>
      <w:rFonts w:eastAsiaTheme="minorHAnsi" w:cstheme="minorBidi"/>
      <w:i/>
      <w:sz w:val="20"/>
      <w:szCs w:val="22"/>
      <w:lang w:eastAsia="en-US"/>
    </w:rPr>
  </w:style>
  <w:style w:type="character" w:customStyle="1" w:styleId="RandtitelZchn">
    <w:name w:val="Randtitel Zchn"/>
    <w:basedOn w:val="Absatz-Standardschriftart"/>
    <w:link w:val="Randtitel"/>
    <w:uiPriority w:val="10"/>
    <w:rsid w:val="00073F89"/>
    <w:rPr>
      <w:i/>
      <w:sz w:val="20"/>
    </w:rPr>
  </w:style>
  <w:style w:type="paragraph" w:styleId="Standardeinzug">
    <w:name w:val="Normal Indent"/>
    <w:basedOn w:val="Standard"/>
    <w:uiPriority w:val="1"/>
    <w:semiHidden/>
    <w:unhideWhenUsed/>
    <w:rsid w:val="00B36D98"/>
    <w:pPr>
      <w:tabs>
        <w:tab w:val="clear" w:pos="426"/>
        <w:tab w:val="clear" w:pos="5216"/>
        <w:tab w:val="clear" w:pos="7938"/>
        <w:tab w:val="left" w:pos="425"/>
        <w:tab w:val="left" w:pos="5245"/>
      </w:tabs>
      <w:ind w:left="425" w:hanging="425"/>
    </w:pPr>
    <w:rPr>
      <w:rFonts w:eastAsiaTheme="minorHAnsi" w:cstheme="minorBidi"/>
      <w:szCs w:val="22"/>
      <w:lang w:eastAsia="en-US"/>
    </w:rPr>
  </w:style>
  <w:style w:type="paragraph" w:customStyle="1" w:styleId="Aufzhlung1">
    <w:name w:val="Aufzählung1"/>
    <w:basedOn w:val="Standard"/>
    <w:next w:val="Standard"/>
    <w:link w:val="Aufzhlung1Zchn"/>
    <w:uiPriority w:val="1"/>
    <w:qFormat/>
    <w:rsid w:val="00073F89"/>
    <w:pPr>
      <w:tabs>
        <w:tab w:val="clear" w:pos="426"/>
        <w:tab w:val="clear" w:pos="5216"/>
        <w:tab w:val="clear" w:pos="7938"/>
        <w:tab w:val="left" w:pos="425"/>
        <w:tab w:val="left" w:pos="5245"/>
      </w:tabs>
      <w:ind w:left="425" w:hanging="425"/>
    </w:pPr>
    <w:rPr>
      <w:rFonts w:eastAsiaTheme="minorHAnsi" w:cstheme="minorBidi"/>
      <w:szCs w:val="22"/>
      <w:lang w:eastAsia="en-US"/>
    </w:rPr>
  </w:style>
  <w:style w:type="character" w:customStyle="1" w:styleId="Aufzhlung1Zchn">
    <w:name w:val="Aufzählung1 Zchn"/>
    <w:basedOn w:val="Absatz-Standardschriftart"/>
    <w:link w:val="Aufzhlung1"/>
    <w:uiPriority w:val="1"/>
    <w:rsid w:val="00073F89"/>
  </w:style>
  <w:style w:type="paragraph" w:customStyle="1" w:styleId="Aufzhlung2">
    <w:name w:val="Aufzählung2"/>
    <w:basedOn w:val="Standard"/>
    <w:next w:val="Standard"/>
    <w:link w:val="Aufzhlung2Zchn"/>
    <w:uiPriority w:val="1"/>
    <w:qFormat/>
    <w:rsid w:val="00073F89"/>
    <w:pPr>
      <w:tabs>
        <w:tab w:val="clear" w:pos="426"/>
        <w:tab w:val="clear" w:pos="5216"/>
        <w:tab w:val="clear" w:pos="7938"/>
        <w:tab w:val="left" w:pos="425"/>
        <w:tab w:val="left" w:pos="5245"/>
      </w:tabs>
      <w:ind w:left="850" w:hanging="425"/>
    </w:pPr>
    <w:rPr>
      <w:rFonts w:eastAsiaTheme="minorHAnsi" w:cstheme="minorBidi"/>
      <w:szCs w:val="22"/>
      <w:lang w:eastAsia="en-US"/>
    </w:rPr>
  </w:style>
  <w:style w:type="character" w:customStyle="1" w:styleId="Aufzhlung2Zchn">
    <w:name w:val="Aufzählung2 Zchn"/>
    <w:basedOn w:val="Absatz-Standardschriftart"/>
    <w:link w:val="Aufzhlung2"/>
    <w:uiPriority w:val="1"/>
    <w:rsid w:val="00073F89"/>
  </w:style>
  <w:style w:type="paragraph" w:customStyle="1" w:styleId="Aufzhlung3">
    <w:name w:val="Aufzählung3"/>
    <w:basedOn w:val="Standard"/>
    <w:next w:val="Standard"/>
    <w:link w:val="Aufzhlung3Zchn"/>
    <w:uiPriority w:val="1"/>
    <w:qFormat/>
    <w:rsid w:val="00073F89"/>
    <w:pPr>
      <w:tabs>
        <w:tab w:val="clear" w:pos="426"/>
        <w:tab w:val="clear" w:pos="5216"/>
        <w:tab w:val="clear" w:pos="7938"/>
        <w:tab w:val="left" w:pos="425"/>
        <w:tab w:val="left" w:pos="5245"/>
      </w:tabs>
      <w:ind w:left="1276" w:hanging="425"/>
    </w:pPr>
    <w:rPr>
      <w:rFonts w:eastAsiaTheme="minorHAnsi" w:cstheme="minorBidi"/>
      <w:szCs w:val="22"/>
      <w:lang w:eastAsia="en-US"/>
    </w:rPr>
  </w:style>
  <w:style w:type="character" w:customStyle="1" w:styleId="Aufzhlung3Zchn">
    <w:name w:val="Aufzählung3 Zchn"/>
    <w:basedOn w:val="Absatz-Standardschriftart"/>
    <w:link w:val="Aufzhlung3"/>
    <w:uiPriority w:val="1"/>
    <w:rsid w:val="00073F89"/>
  </w:style>
  <w:style w:type="paragraph" w:customStyle="1" w:styleId="Volksschule">
    <w:name w:val="Volksschule"/>
    <w:basedOn w:val="Standard"/>
    <w:rsid w:val="00B203CA"/>
  </w:style>
  <w:style w:type="paragraph" w:styleId="Sprechblasentext">
    <w:name w:val="Balloon Text"/>
    <w:basedOn w:val="Standard"/>
    <w:link w:val="SprechblasentextZchn"/>
    <w:uiPriority w:val="99"/>
    <w:semiHidden/>
    <w:unhideWhenUsed/>
    <w:rsid w:val="005533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3317"/>
    <w:rPr>
      <w:rFonts w:ascii="Tahoma" w:hAnsi="Tahoma" w:cs="Tahoma"/>
      <w:sz w:val="16"/>
      <w:szCs w:val="16"/>
      <w:lang w:eastAsia="de-CH"/>
    </w:rPr>
  </w:style>
  <w:style w:type="paragraph" w:styleId="Listenabsatz">
    <w:name w:val="List Paragraph"/>
    <w:basedOn w:val="Standard"/>
    <w:uiPriority w:val="34"/>
    <w:rsid w:val="000D4815"/>
    <w:pPr>
      <w:ind w:left="720"/>
      <w:contextualSpacing/>
    </w:pPr>
  </w:style>
  <w:style w:type="table" w:styleId="Tabellenraster">
    <w:name w:val="Table Grid"/>
    <w:basedOn w:val="NormaleTabelle"/>
    <w:uiPriority w:val="59"/>
    <w:rsid w:val="00F87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6E0A8E"/>
    <w:rPr>
      <w:rFonts w:eastAsiaTheme="majorEastAsia" w:cstheme="majorBidi"/>
      <w:b/>
      <w:sz w:val="21"/>
      <w:szCs w:val="21"/>
      <w:lang w:eastAsia="de-CH"/>
    </w:rPr>
  </w:style>
  <w:style w:type="character" w:customStyle="1" w:styleId="berschrift6Zchn">
    <w:name w:val="Überschrift 6 Zchn"/>
    <w:basedOn w:val="Absatz-Standardschriftart"/>
    <w:link w:val="berschrift6"/>
    <w:uiPriority w:val="9"/>
    <w:semiHidden/>
    <w:rsid w:val="006E0A8E"/>
    <w:rPr>
      <w:rFonts w:eastAsiaTheme="majorEastAsia" w:cstheme="majorBidi"/>
      <w:iCs/>
      <w:sz w:val="21"/>
      <w:szCs w:val="21"/>
      <w:lang w:eastAsia="de-CH"/>
    </w:rPr>
  </w:style>
  <w:style w:type="character" w:customStyle="1" w:styleId="berschrift7Zchn">
    <w:name w:val="Überschrift 7 Zchn"/>
    <w:basedOn w:val="Absatz-Standardschriftart"/>
    <w:link w:val="berschrift7"/>
    <w:uiPriority w:val="9"/>
    <w:semiHidden/>
    <w:rsid w:val="006E0A8E"/>
    <w:rPr>
      <w:rFonts w:eastAsiaTheme="majorEastAsia" w:cstheme="majorBidi"/>
      <w:iCs/>
      <w:sz w:val="21"/>
      <w:szCs w:val="21"/>
      <w:lang w:eastAsia="de-CH"/>
    </w:rPr>
  </w:style>
  <w:style w:type="character" w:customStyle="1" w:styleId="berschrift8Zchn">
    <w:name w:val="Überschrift 8 Zchn"/>
    <w:basedOn w:val="Absatz-Standardschriftart"/>
    <w:link w:val="berschrift8"/>
    <w:uiPriority w:val="9"/>
    <w:semiHidden/>
    <w:rsid w:val="006E0A8E"/>
    <w:rPr>
      <w:rFonts w:eastAsiaTheme="majorEastAsia" w:cstheme="majorBidi"/>
      <w:sz w:val="21"/>
      <w:szCs w:val="20"/>
      <w:lang w:eastAsia="de-CH"/>
    </w:rPr>
  </w:style>
  <w:style w:type="character" w:customStyle="1" w:styleId="berschrift9Zchn">
    <w:name w:val="Überschrift 9 Zchn"/>
    <w:basedOn w:val="Absatz-Standardschriftart"/>
    <w:link w:val="berschrift9"/>
    <w:uiPriority w:val="9"/>
    <w:semiHidden/>
    <w:rsid w:val="006E0A8E"/>
    <w:rPr>
      <w:rFonts w:eastAsiaTheme="majorEastAsia" w:cstheme="majorBidi"/>
      <w:i/>
      <w:iCs/>
      <w:sz w:val="21"/>
      <w:szCs w:val="20"/>
      <w:lang w:eastAsia="de-CH"/>
    </w:rPr>
  </w:style>
  <w:style w:type="character" w:styleId="Platzhaltertext">
    <w:name w:val="Placeholder Text"/>
    <w:basedOn w:val="Absatz-Standardschriftart"/>
    <w:uiPriority w:val="99"/>
    <w:semiHidden/>
    <w:rsid w:val="00137892"/>
    <w:rPr>
      <w:color w:val="808080"/>
    </w:rPr>
  </w:style>
  <w:style w:type="character" w:styleId="Kommentarzeichen">
    <w:name w:val="annotation reference"/>
    <w:basedOn w:val="Absatz-Standardschriftart"/>
    <w:uiPriority w:val="99"/>
    <w:semiHidden/>
    <w:unhideWhenUsed/>
    <w:rsid w:val="000B090D"/>
    <w:rPr>
      <w:sz w:val="16"/>
      <w:szCs w:val="16"/>
    </w:rPr>
  </w:style>
  <w:style w:type="paragraph" w:styleId="Kommentartext">
    <w:name w:val="annotation text"/>
    <w:basedOn w:val="Standard"/>
    <w:link w:val="KommentartextZchn"/>
    <w:uiPriority w:val="99"/>
    <w:semiHidden/>
    <w:unhideWhenUsed/>
    <w:rsid w:val="000B090D"/>
    <w:rPr>
      <w:sz w:val="20"/>
    </w:rPr>
  </w:style>
  <w:style w:type="character" w:customStyle="1" w:styleId="KommentartextZchn">
    <w:name w:val="Kommentartext Zchn"/>
    <w:basedOn w:val="Absatz-Standardschriftart"/>
    <w:link w:val="Kommentartext"/>
    <w:uiPriority w:val="99"/>
    <w:semiHidden/>
    <w:rsid w:val="000B090D"/>
    <w:rPr>
      <w:rFonts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0B090D"/>
    <w:rPr>
      <w:b/>
      <w:bCs/>
    </w:rPr>
  </w:style>
  <w:style w:type="character" w:customStyle="1" w:styleId="KommentarthemaZchn">
    <w:name w:val="Kommentarthema Zchn"/>
    <w:basedOn w:val="KommentartextZchn"/>
    <w:link w:val="Kommentarthema"/>
    <w:uiPriority w:val="99"/>
    <w:semiHidden/>
    <w:rsid w:val="000B090D"/>
    <w:rPr>
      <w:rFonts w:cs="Times New Roman"/>
      <w:b/>
      <w:bCs/>
      <w:sz w:val="20"/>
      <w:szCs w:val="20"/>
      <w:lang w:eastAsia="de-CH"/>
    </w:rPr>
  </w:style>
  <w:style w:type="paragraph" w:customStyle="1" w:styleId="01Text">
    <w:name w:val="01_Text"/>
    <w:basedOn w:val="Standard"/>
    <w:qFormat/>
    <w:rsid w:val="00BD37BB"/>
    <w:pPr>
      <w:tabs>
        <w:tab w:val="clear" w:pos="426"/>
        <w:tab w:val="clear" w:pos="851"/>
        <w:tab w:val="clear" w:pos="1276"/>
        <w:tab w:val="clear" w:pos="5216"/>
        <w:tab w:val="clear" w:pos="7938"/>
        <w:tab w:val="clear" w:pos="9299"/>
      </w:tabs>
      <w:spacing w:line="260" w:lineRule="atLeast"/>
    </w:pPr>
    <w:rPr>
      <w:rFonts w:eastAsiaTheme="minorEastAsia" w:cstheme="minorBidi"/>
      <w:szCs w:val="21"/>
    </w:rPr>
  </w:style>
  <w:style w:type="character" w:styleId="Hyperlink">
    <w:name w:val="Hyperlink"/>
    <w:basedOn w:val="Absatz-Standardschriftart"/>
    <w:uiPriority w:val="99"/>
    <w:unhideWhenUsed/>
    <w:rsid w:val="00DB7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36737">
      <w:bodyDiv w:val="1"/>
      <w:marLeft w:val="0"/>
      <w:marRight w:val="0"/>
      <w:marTop w:val="0"/>
      <w:marBottom w:val="0"/>
      <w:divBdr>
        <w:top w:val="none" w:sz="0" w:space="0" w:color="auto"/>
        <w:left w:val="none" w:sz="0" w:space="0" w:color="auto"/>
        <w:bottom w:val="none" w:sz="0" w:space="0" w:color="auto"/>
        <w:right w:val="none" w:sz="0" w:space="0" w:color="auto"/>
      </w:divBdr>
    </w:div>
    <w:div w:id="11916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6Dokument%20einseitig%20mit%20Kopfzeil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104D6B24B043B69E632450A22E19A3"/>
        <w:category>
          <w:name w:val="Allgemein"/>
          <w:gallery w:val="placeholder"/>
        </w:category>
        <w:types>
          <w:type w:val="bbPlcHdr"/>
        </w:types>
        <w:behaviors>
          <w:behavior w:val="content"/>
        </w:behaviors>
        <w:guid w:val="{C31B1B6D-AD64-4041-B993-F358B3990362}"/>
      </w:docPartPr>
      <w:docPartBody>
        <w:p w:rsidR="00A56CEE" w:rsidRDefault="00A56CEE" w:rsidP="00A56CEE">
          <w:pPr>
            <w:pStyle w:val="F6104D6B24B043B69E632450A22E19A3"/>
          </w:pPr>
          <w:r w:rsidRPr="003464E8">
            <w:rPr>
              <w:rStyle w:val="Platzhaltertext"/>
            </w:rPr>
            <w:t>Klicken oder tippen Sie hier, um Text einzugeben.</w:t>
          </w:r>
        </w:p>
      </w:docPartBody>
    </w:docPart>
    <w:docPart>
      <w:docPartPr>
        <w:name w:val="3564FF34105A4995A14EE40B73DB7271"/>
        <w:category>
          <w:name w:val="Allgemein"/>
          <w:gallery w:val="placeholder"/>
        </w:category>
        <w:types>
          <w:type w:val="bbPlcHdr"/>
        </w:types>
        <w:behaviors>
          <w:behavior w:val="content"/>
        </w:behaviors>
        <w:guid w:val="{B575A76E-C521-4523-B59F-8822063E04D0}"/>
      </w:docPartPr>
      <w:docPartBody>
        <w:p w:rsidR="00A56CEE" w:rsidRDefault="00A56CEE" w:rsidP="00A56CEE">
          <w:pPr>
            <w:pStyle w:val="3564FF34105A4995A14EE40B73DB7271"/>
          </w:pPr>
          <w:r w:rsidRPr="003464E8">
            <w:rPr>
              <w:rStyle w:val="Platzhaltertext"/>
            </w:rPr>
            <w:t>Klicken oder tippen Sie hier, um Text einzugeben.</w:t>
          </w:r>
        </w:p>
      </w:docPartBody>
    </w:docPart>
    <w:docPart>
      <w:docPartPr>
        <w:name w:val="55B8DCAD1FB947BB89FAA47454BC9832"/>
        <w:category>
          <w:name w:val="Allgemein"/>
          <w:gallery w:val="placeholder"/>
        </w:category>
        <w:types>
          <w:type w:val="bbPlcHdr"/>
        </w:types>
        <w:behaviors>
          <w:behavior w:val="content"/>
        </w:behaviors>
        <w:guid w:val="{C02D0CBB-CAE8-40B6-8871-68C02177F69C}"/>
      </w:docPartPr>
      <w:docPartBody>
        <w:p w:rsidR="00A56CEE" w:rsidRDefault="00A56CEE" w:rsidP="00A56CEE">
          <w:pPr>
            <w:pStyle w:val="55B8DCAD1FB947BB89FAA47454BC9832"/>
          </w:pPr>
          <w:r w:rsidRPr="003464E8">
            <w:rPr>
              <w:rStyle w:val="Platzhaltertext"/>
            </w:rPr>
            <w:t>Klicken oder tippen Sie hier, um Text einzugeben.</w:t>
          </w:r>
        </w:p>
      </w:docPartBody>
    </w:docPart>
    <w:docPart>
      <w:docPartPr>
        <w:name w:val="38D9650D44CB4FE2B6223AC2EC416B34"/>
        <w:category>
          <w:name w:val="Allgemein"/>
          <w:gallery w:val="placeholder"/>
        </w:category>
        <w:types>
          <w:type w:val="bbPlcHdr"/>
        </w:types>
        <w:behaviors>
          <w:behavior w:val="content"/>
        </w:behaviors>
        <w:guid w:val="{B3841693-7F32-426A-B3C0-6062B3B4C6A1}"/>
      </w:docPartPr>
      <w:docPartBody>
        <w:p w:rsidR="00A56CEE" w:rsidRDefault="00A56CEE" w:rsidP="00A56CEE">
          <w:pPr>
            <w:pStyle w:val="38D9650D44CB4FE2B6223AC2EC416B34"/>
          </w:pPr>
          <w:r w:rsidRPr="003464E8">
            <w:rPr>
              <w:rStyle w:val="Platzhaltertext"/>
            </w:rPr>
            <w:t>Klicken oder tippen Sie hier, um Text einzugeben.</w:t>
          </w:r>
        </w:p>
      </w:docPartBody>
    </w:docPart>
    <w:docPart>
      <w:docPartPr>
        <w:name w:val="543E64347E8C4B57A3AC44AB92745910"/>
        <w:category>
          <w:name w:val="Allgemein"/>
          <w:gallery w:val="placeholder"/>
        </w:category>
        <w:types>
          <w:type w:val="bbPlcHdr"/>
        </w:types>
        <w:behaviors>
          <w:behavior w:val="content"/>
        </w:behaviors>
        <w:guid w:val="{575D14D1-83D0-4623-8D2E-8EC35B4B1A4C}"/>
      </w:docPartPr>
      <w:docPartBody>
        <w:p w:rsidR="00A56CEE" w:rsidRDefault="00A56CEE" w:rsidP="00A56CEE">
          <w:pPr>
            <w:pStyle w:val="543E64347E8C4B57A3AC44AB92745910"/>
          </w:pPr>
          <w:r w:rsidRPr="003464E8">
            <w:rPr>
              <w:rStyle w:val="Platzhaltertext"/>
            </w:rPr>
            <w:t>Klicken oder tippen Sie hier, um Text einzugeben.</w:t>
          </w:r>
        </w:p>
      </w:docPartBody>
    </w:docPart>
    <w:docPart>
      <w:docPartPr>
        <w:name w:val="675650E9B3514DB090AE86A244577FBD"/>
        <w:category>
          <w:name w:val="Allgemein"/>
          <w:gallery w:val="placeholder"/>
        </w:category>
        <w:types>
          <w:type w:val="bbPlcHdr"/>
        </w:types>
        <w:behaviors>
          <w:behavior w:val="content"/>
        </w:behaviors>
        <w:guid w:val="{A769FCFA-748A-400B-B431-C6DF0C580354}"/>
      </w:docPartPr>
      <w:docPartBody>
        <w:p w:rsidR="00D72210" w:rsidRDefault="00A56CEE" w:rsidP="00A56CEE">
          <w:pPr>
            <w:pStyle w:val="675650E9B3514DB090AE86A244577FBD"/>
          </w:pPr>
          <w:r w:rsidRPr="003464E8">
            <w:rPr>
              <w:rStyle w:val="Platzhaltertext"/>
            </w:rPr>
            <w:t>Klicken oder tippen Sie hier, um Text einzugeben.</w:t>
          </w:r>
        </w:p>
      </w:docPartBody>
    </w:docPart>
    <w:docPart>
      <w:docPartPr>
        <w:name w:val="DF2919D7B6E14FF3B5AE8EDE1B6EB37F"/>
        <w:category>
          <w:name w:val="Allgemein"/>
          <w:gallery w:val="placeholder"/>
        </w:category>
        <w:types>
          <w:type w:val="bbPlcHdr"/>
        </w:types>
        <w:behaviors>
          <w:behavior w:val="content"/>
        </w:behaviors>
        <w:guid w:val="{D0209A1A-9AE6-4B97-B12C-02EC71F6E5A3}"/>
      </w:docPartPr>
      <w:docPartBody>
        <w:p w:rsidR="00D72210" w:rsidRDefault="00A56CEE" w:rsidP="00A56CEE">
          <w:pPr>
            <w:pStyle w:val="DF2919D7B6E14FF3B5AE8EDE1B6EB37F"/>
          </w:pPr>
          <w:r w:rsidRPr="003464E8">
            <w:rPr>
              <w:rStyle w:val="Platzhaltertext"/>
            </w:rPr>
            <w:t>Klicken oder tippen Sie hier, um Text einzugeben.</w:t>
          </w:r>
        </w:p>
      </w:docPartBody>
    </w:docPart>
    <w:docPart>
      <w:docPartPr>
        <w:name w:val="7CCAFAEB36E64A529CB102D4817D87A9"/>
        <w:category>
          <w:name w:val="Allgemein"/>
          <w:gallery w:val="placeholder"/>
        </w:category>
        <w:types>
          <w:type w:val="bbPlcHdr"/>
        </w:types>
        <w:behaviors>
          <w:behavior w:val="content"/>
        </w:behaviors>
        <w:guid w:val="{CABEA2BB-E1F3-4148-8525-ECF9A685EF27}"/>
      </w:docPartPr>
      <w:docPartBody>
        <w:p w:rsidR="00D72210" w:rsidRDefault="00A56CEE" w:rsidP="00A56CEE">
          <w:pPr>
            <w:pStyle w:val="7CCAFAEB36E64A529CB102D4817D87A9"/>
          </w:pPr>
          <w:r w:rsidRPr="003464E8">
            <w:rPr>
              <w:rStyle w:val="Platzhaltertext"/>
            </w:rPr>
            <w:t>Klicken oder tippen Sie hier, um Text einzugeben.</w:t>
          </w:r>
        </w:p>
      </w:docPartBody>
    </w:docPart>
    <w:docPart>
      <w:docPartPr>
        <w:name w:val="BDEEDB2D37E340B69ED7F492FA4159C3"/>
        <w:category>
          <w:name w:val="Allgemein"/>
          <w:gallery w:val="placeholder"/>
        </w:category>
        <w:types>
          <w:type w:val="bbPlcHdr"/>
        </w:types>
        <w:behaviors>
          <w:behavior w:val="content"/>
        </w:behaviors>
        <w:guid w:val="{197F0ED7-34BB-4713-A6B4-8274AD8C5D95}"/>
      </w:docPartPr>
      <w:docPartBody>
        <w:p w:rsidR="00D72210" w:rsidRDefault="00A56CEE" w:rsidP="00A56CEE">
          <w:pPr>
            <w:pStyle w:val="BDEEDB2D37E340B69ED7F492FA4159C3"/>
          </w:pPr>
          <w:r w:rsidRPr="003464E8">
            <w:rPr>
              <w:rStyle w:val="Platzhaltertext"/>
            </w:rPr>
            <w:t>Klicken oder tippen Sie hier, um Text einzugeben.</w:t>
          </w:r>
        </w:p>
      </w:docPartBody>
    </w:docPart>
    <w:docPart>
      <w:docPartPr>
        <w:name w:val="DE2D5BE285A94BD4BB5D6EE1E5F260E3"/>
        <w:category>
          <w:name w:val="Allgemein"/>
          <w:gallery w:val="placeholder"/>
        </w:category>
        <w:types>
          <w:type w:val="bbPlcHdr"/>
        </w:types>
        <w:behaviors>
          <w:behavior w:val="content"/>
        </w:behaviors>
        <w:guid w:val="{48B4DFBA-6865-4E99-9B96-8AB71B3A8025}"/>
      </w:docPartPr>
      <w:docPartBody>
        <w:p w:rsidR="00D72210" w:rsidRDefault="00A56CEE" w:rsidP="00A56CEE">
          <w:pPr>
            <w:pStyle w:val="DE2D5BE285A94BD4BB5D6EE1E5F260E3"/>
          </w:pPr>
          <w:r w:rsidRPr="003464E8">
            <w:rPr>
              <w:rStyle w:val="Platzhaltertext"/>
            </w:rPr>
            <w:t>Klicken oder tippen Sie hier, um Text einzugeben.</w:t>
          </w:r>
        </w:p>
      </w:docPartBody>
    </w:docPart>
    <w:docPart>
      <w:docPartPr>
        <w:name w:val="A7D60E6B58784F78900373B8D2986BC3"/>
        <w:category>
          <w:name w:val="Allgemein"/>
          <w:gallery w:val="placeholder"/>
        </w:category>
        <w:types>
          <w:type w:val="bbPlcHdr"/>
        </w:types>
        <w:behaviors>
          <w:behavior w:val="content"/>
        </w:behaviors>
        <w:guid w:val="{6750500A-09C3-4E66-943F-A76A2EAEFD7C}"/>
      </w:docPartPr>
      <w:docPartBody>
        <w:p w:rsidR="00D72210" w:rsidRDefault="00A56CEE" w:rsidP="00A56CEE">
          <w:pPr>
            <w:pStyle w:val="A7D60E6B58784F78900373B8D2986BC3"/>
          </w:pPr>
          <w:r w:rsidRPr="003464E8">
            <w:rPr>
              <w:rStyle w:val="Platzhaltertext"/>
            </w:rPr>
            <w:t>Klicken oder tippen Sie hier, um Text einzugeben.</w:t>
          </w:r>
        </w:p>
      </w:docPartBody>
    </w:docPart>
    <w:docPart>
      <w:docPartPr>
        <w:name w:val="FD508BD2072648A49785034D34BC7BB0"/>
        <w:category>
          <w:name w:val="Allgemein"/>
          <w:gallery w:val="placeholder"/>
        </w:category>
        <w:types>
          <w:type w:val="bbPlcHdr"/>
        </w:types>
        <w:behaviors>
          <w:behavior w:val="content"/>
        </w:behaviors>
        <w:guid w:val="{DEBFA744-817B-4430-9769-8AD2EA9B5F4A}"/>
      </w:docPartPr>
      <w:docPartBody>
        <w:p w:rsidR="00D72210" w:rsidRDefault="00A56CEE" w:rsidP="00A56CEE">
          <w:pPr>
            <w:pStyle w:val="FD508BD2072648A49785034D34BC7BB0"/>
          </w:pPr>
          <w:r w:rsidRPr="003464E8">
            <w:rPr>
              <w:rStyle w:val="Platzhaltertext"/>
            </w:rPr>
            <w:t>Klicken oder tippen Sie hier, um Text einzugeben.</w:t>
          </w:r>
        </w:p>
      </w:docPartBody>
    </w:docPart>
    <w:docPart>
      <w:docPartPr>
        <w:name w:val="7A5BA5C3CC034754860E3033C70073D7"/>
        <w:category>
          <w:name w:val="Allgemein"/>
          <w:gallery w:val="placeholder"/>
        </w:category>
        <w:types>
          <w:type w:val="bbPlcHdr"/>
        </w:types>
        <w:behaviors>
          <w:behavior w:val="content"/>
        </w:behaviors>
        <w:guid w:val="{5845FB59-BFA7-4E6B-80FF-648179771485}"/>
      </w:docPartPr>
      <w:docPartBody>
        <w:p w:rsidR="00FE5228" w:rsidRDefault="00C7790C" w:rsidP="00C7790C">
          <w:pPr>
            <w:pStyle w:val="7A5BA5C3CC034754860E3033C70073D7"/>
          </w:pPr>
          <w:r w:rsidRPr="003464E8">
            <w:rPr>
              <w:rStyle w:val="Platzhaltertext"/>
            </w:rPr>
            <w:t>Klicken oder tippen Sie hier, um Text einzugeben.</w:t>
          </w:r>
        </w:p>
      </w:docPartBody>
    </w:docPart>
    <w:docPart>
      <w:docPartPr>
        <w:name w:val="45800B8121AC4F619594FFC0556B998C"/>
        <w:category>
          <w:name w:val="Allgemein"/>
          <w:gallery w:val="placeholder"/>
        </w:category>
        <w:types>
          <w:type w:val="bbPlcHdr"/>
        </w:types>
        <w:behaviors>
          <w:behavior w:val="content"/>
        </w:behaviors>
        <w:guid w:val="{781C5284-CC58-4B3D-B0C8-37683A37E158}"/>
      </w:docPartPr>
      <w:docPartBody>
        <w:p w:rsidR="00FE5228" w:rsidRDefault="00C7790C" w:rsidP="00C7790C">
          <w:pPr>
            <w:pStyle w:val="45800B8121AC4F619594FFC0556B998C"/>
          </w:pPr>
          <w:r w:rsidRPr="003464E8">
            <w:rPr>
              <w:rStyle w:val="Platzhaltertext"/>
            </w:rPr>
            <w:t>Klicken oder tippen Sie hier, um Text einzugeben.</w:t>
          </w:r>
        </w:p>
      </w:docPartBody>
    </w:docPart>
    <w:docPart>
      <w:docPartPr>
        <w:name w:val="85B85295B70540488E3A0B037C14BFC8"/>
        <w:category>
          <w:name w:val="Allgemein"/>
          <w:gallery w:val="placeholder"/>
        </w:category>
        <w:types>
          <w:type w:val="bbPlcHdr"/>
        </w:types>
        <w:behaviors>
          <w:behavior w:val="content"/>
        </w:behaviors>
        <w:guid w:val="{73983B0F-5FB1-4E2D-B3C5-3124B6A64514}"/>
      </w:docPartPr>
      <w:docPartBody>
        <w:p w:rsidR="00FE5228" w:rsidRDefault="00C7790C" w:rsidP="00C7790C">
          <w:pPr>
            <w:pStyle w:val="85B85295B70540488E3A0B037C14BFC8"/>
          </w:pPr>
          <w:r w:rsidRPr="003464E8">
            <w:rPr>
              <w:rStyle w:val="Platzhaltertext"/>
            </w:rPr>
            <w:t>Klicken oder tippen Sie hier, um Text einzugeben.</w:t>
          </w:r>
        </w:p>
      </w:docPartBody>
    </w:docPart>
    <w:docPart>
      <w:docPartPr>
        <w:name w:val="AECE528904B949DB848FBC3926E31E4B"/>
        <w:category>
          <w:name w:val="Allgemein"/>
          <w:gallery w:val="placeholder"/>
        </w:category>
        <w:types>
          <w:type w:val="bbPlcHdr"/>
        </w:types>
        <w:behaviors>
          <w:behavior w:val="content"/>
        </w:behaviors>
        <w:guid w:val="{60D2FD00-4799-4AFB-A190-5B881F9CA0D7}"/>
      </w:docPartPr>
      <w:docPartBody>
        <w:p w:rsidR="00FE5228" w:rsidRDefault="00C7790C" w:rsidP="00C7790C">
          <w:pPr>
            <w:pStyle w:val="AECE528904B949DB848FBC3926E31E4B"/>
          </w:pPr>
          <w:r w:rsidRPr="003464E8">
            <w:rPr>
              <w:rStyle w:val="Platzhaltertext"/>
            </w:rPr>
            <w:t>Klicken oder tippen Sie hier, um Text einzugeben.</w:t>
          </w:r>
        </w:p>
      </w:docPartBody>
    </w:docPart>
    <w:docPart>
      <w:docPartPr>
        <w:name w:val="990D92D22BF84F288BC92D0A3DD85549"/>
        <w:category>
          <w:name w:val="Allgemein"/>
          <w:gallery w:val="placeholder"/>
        </w:category>
        <w:types>
          <w:type w:val="bbPlcHdr"/>
        </w:types>
        <w:behaviors>
          <w:behavior w:val="content"/>
        </w:behaviors>
        <w:guid w:val="{58104A78-E92D-480A-A84A-CFA715C36ECD}"/>
      </w:docPartPr>
      <w:docPartBody>
        <w:p w:rsidR="00FE5228" w:rsidRDefault="00C7790C" w:rsidP="00C7790C">
          <w:pPr>
            <w:pStyle w:val="990D92D22BF84F288BC92D0A3DD85549"/>
          </w:pPr>
          <w:r w:rsidRPr="003464E8">
            <w:rPr>
              <w:rStyle w:val="Platzhaltertext"/>
            </w:rPr>
            <w:t>Klicken oder tippen Sie hier, um Text einzugeben.</w:t>
          </w:r>
        </w:p>
      </w:docPartBody>
    </w:docPart>
    <w:docPart>
      <w:docPartPr>
        <w:name w:val="96FD8B47E2864426AEB9DE68C7EAB1E4"/>
        <w:category>
          <w:name w:val="Allgemein"/>
          <w:gallery w:val="placeholder"/>
        </w:category>
        <w:types>
          <w:type w:val="bbPlcHdr"/>
        </w:types>
        <w:behaviors>
          <w:behavior w:val="content"/>
        </w:behaviors>
        <w:guid w:val="{7690DB3A-14EC-4E7F-8353-98373FC2FA1F}"/>
      </w:docPartPr>
      <w:docPartBody>
        <w:p w:rsidR="00FE5228" w:rsidRDefault="00C7790C" w:rsidP="00C7790C">
          <w:pPr>
            <w:pStyle w:val="96FD8B47E2864426AEB9DE68C7EAB1E4"/>
          </w:pPr>
          <w:r w:rsidRPr="003464E8">
            <w:rPr>
              <w:rStyle w:val="Platzhaltertext"/>
            </w:rPr>
            <w:t>Klicken oder tippen Sie hier, um Text einzugeben.</w:t>
          </w:r>
        </w:p>
      </w:docPartBody>
    </w:docPart>
    <w:docPart>
      <w:docPartPr>
        <w:name w:val="F917C5FA258945C58820B8B11962A86B"/>
        <w:category>
          <w:name w:val="Allgemein"/>
          <w:gallery w:val="placeholder"/>
        </w:category>
        <w:types>
          <w:type w:val="bbPlcHdr"/>
        </w:types>
        <w:behaviors>
          <w:behavior w:val="content"/>
        </w:behaviors>
        <w:guid w:val="{EB5F7957-BDEE-410E-A767-E12BE6F9B448}"/>
      </w:docPartPr>
      <w:docPartBody>
        <w:p w:rsidR="00FE5228" w:rsidRDefault="00C7790C" w:rsidP="00C7790C">
          <w:pPr>
            <w:pStyle w:val="F917C5FA258945C58820B8B11962A86B"/>
          </w:pPr>
          <w:r w:rsidRPr="003464E8">
            <w:rPr>
              <w:rStyle w:val="Platzhaltertext"/>
            </w:rPr>
            <w:t>Klicken oder tippen Sie hier, um Text einzugeben.</w:t>
          </w:r>
        </w:p>
      </w:docPartBody>
    </w:docPart>
    <w:docPart>
      <w:docPartPr>
        <w:name w:val="A80EF09EDAB947BBA3923302C698999B"/>
        <w:category>
          <w:name w:val="Allgemein"/>
          <w:gallery w:val="placeholder"/>
        </w:category>
        <w:types>
          <w:type w:val="bbPlcHdr"/>
        </w:types>
        <w:behaviors>
          <w:behavior w:val="content"/>
        </w:behaviors>
        <w:guid w:val="{8A7A11F7-6375-4396-B579-964BA45D45D8}"/>
      </w:docPartPr>
      <w:docPartBody>
        <w:p w:rsidR="00FE5228" w:rsidRDefault="00C7790C" w:rsidP="00C7790C">
          <w:pPr>
            <w:pStyle w:val="A80EF09EDAB947BBA3923302C698999B"/>
          </w:pPr>
          <w:r w:rsidRPr="003464E8">
            <w:rPr>
              <w:rStyle w:val="Platzhaltertext"/>
            </w:rPr>
            <w:t>Klicken oder tippen Sie hier, um Text einzugeben.</w:t>
          </w:r>
        </w:p>
      </w:docPartBody>
    </w:docPart>
    <w:docPart>
      <w:docPartPr>
        <w:name w:val="7AEB0BE481D34C109119018FF072E3BB"/>
        <w:category>
          <w:name w:val="Allgemein"/>
          <w:gallery w:val="placeholder"/>
        </w:category>
        <w:types>
          <w:type w:val="bbPlcHdr"/>
        </w:types>
        <w:behaviors>
          <w:behavior w:val="content"/>
        </w:behaviors>
        <w:guid w:val="{F53B4480-C1E3-4122-A947-742DCF6CF39B}"/>
      </w:docPartPr>
      <w:docPartBody>
        <w:p w:rsidR="00FE5228" w:rsidRDefault="00C7790C" w:rsidP="00C7790C">
          <w:pPr>
            <w:pStyle w:val="7AEB0BE481D34C109119018FF072E3BB"/>
          </w:pPr>
          <w:r w:rsidRPr="003464E8">
            <w:rPr>
              <w:rStyle w:val="Platzhaltertext"/>
            </w:rPr>
            <w:t>Klicken oder tippen Sie hier, um Text einzugeben.</w:t>
          </w:r>
        </w:p>
      </w:docPartBody>
    </w:docPart>
    <w:docPart>
      <w:docPartPr>
        <w:name w:val="AE842AE9F7F5487AB5435AC89352D38B"/>
        <w:category>
          <w:name w:val="Allgemein"/>
          <w:gallery w:val="placeholder"/>
        </w:category>
        <w:types>
          <w:type w:val="bbPlcHdr"/>
        </w:types>
        <w:behaviors>
          <w:behavior w:val="content"/>
        </w:behaviors>
        <w:guid w:val="{C71304DD-8B0C-4CDC-9A00-163EF3A9825F}"/>
      </w:docPartPr>
      <w:docPartBody>
        <w:p w:rsidR="00FE5228" w:rsidRDefault="00C7790C" w:rsidP="00C7790C">
          <w:pPr>
            <w:pStyle w:val="AE842AE9F7F5487AB5435AC89352D38B"/>
          </w:pPr>
          <w:r w:rsidRPr="003464E8">
            <w:rPr>
              <w:rStyle w:val="Platzhaltertext"/>
            </w:rPr>
            <w:t>Klicken oder tippen Sie hier, um Text einzugeben.</w:t>
          </w:r>
        </w:p>
      </w:docPartBody>
    </w:docPart>
    <w:docPart>
      <w:docPartPr>
        <w:name w:val="7AA25A90D2A74688AA8AA4CC3482BAA3"/>
        <w:category>
          <w:name w:val="Allgemein"/>
          <w:gallery w:val="placeholder"/>
        </w:category>
        <w:types>
          <w:type w:val="bbPlcHdr"/>
        </w:types>
        <w:behaviors>
          <w:behavior w:val="content"/>
        </w:behaviors>
        <w:guid w:val="{6E269F47-8F46-41EE-9ACA-05E5A8611796}"/>
      </w:docPartPr>
      <w:docPartBody>
        <w:p w:rsidR="00FE5228" w:rsidRDefault="00C7790C" w:rsidP="00C7790C">
          <w:pPr>
            <w:pStyle w:val="7AA25A90D2A74688AA8AA4CC3482BAA3"/>
          </w:pPr>
          <w:r w:rsidRPr="003464E8">
            <w:rPr>
              <w:rStyle w:val="Platzhaltertext"/>
            </w:rPr>
            <w:t>Klicken oder tippen Sie hier, um Text einzugeben.</w:t>
          </w:r>
        </w:p>
      </w:docPartBody>
    </w:docPart>
    <w:docPart>
      <w:docPartPr>
        <w:name w:val="EC005C0A27B444429953EB6B8EC53562"/>
        <w:category>
          <w:name w:val="Allgemein"/>
          <w:gallery w:val="placeholder"/>
        </w:category>
        <w:types>
          <w:type w:val="bbPlcHdr"/>
        </w:types>
        <w:behaviors>
          <w:behavior w:val="content"/>
        </w:behaviors>
        <w:guid w:val="{9306EC80-4093-4E9A-B978-4938685ACC77}"/>
      </w:docPartPr>
      <w:docPartBody>
        <w:p w:rsidR="00FE5228" w:rsidRDefault="00C7790C" w:rsidP="00C7790C">
          <w:pPr>
            <w:pStyle w:val="EC005C0A27B444429953EB6B8EC53562"/>
          </w:pPr>
          <w:r w:rsidRPr="003464E8">
            <w:rPr>
              <w:rStyle w:val="Platzhaltertext"/>
            </w:rPr>
            <w:t>Klicken oder tippen Sie hier, um Text einzugeben.</w:t>
          </w:r>
        </w:p>
      </w:docPartBody>
    </w:docPart>
    <w:docPart>
      <w:docPartPr>
        <w:name w:val="05B9DE0DAB594132A764AB7062E08223"/>
        <w:category>
          <w:name w:val="Allgemein"/>
          <w:gallery w:val="placeholder"/>
        </w:category>
        <w:types>
          <w:type w:val="bbPlcHdr"/>
        </w:types>
        <w:behaviors>
          <w:behavior w:val="content"/>
        </w:behaviors>
        <w:guid w:val="{5107D12B-070E-4ACE-9EBC-0BA947E66D2B}"/>
      </w:docPartPr>
      <w:docPartBody>
        <w:p w:rsidR="00FE5228" w:rsidRDefault="00C7790C" w:rsidP="00C7790C">
          <w:pPr>
            <w:pStyle w:val="05B9DE0DAB594132A764AB7062E08223"/>
          </w:pPr>
          <w:r w:rsidRPr="003464E8">
            <w:rPr>
              <w:rStyle w:val="Platzhaltertext"/>
            </w:rPr>
            <w:t>Klicken oder tippen Sie hier, um Text einzugeben.</w:t>
          </w:r>
        </w:p>
      </w:docPartBody>
    </w:docPart>
    <w:docPart>
      <w:docPartPr>
        <w:name w:val="C40C3523D8B94335A7AEDAABAB386F85"/>
        <w:category>
          <w:name w:val="Allgemein"/>
          <w:gallery w:val="placeholder"/>
        </w:category>
        <w:types>
          <w:type w:val="bbPlcHdr"/>
        </w:types>
        <w:behaviors>
          <w:behavior w:val="content"/>
        </w:behaviors>
        <w:guid w:val="{E142C116-39A2-40B8-B30E-06C46714AC78}"/>
      </w:docPartPr>
      <w:docPartBody>
        <w:p w:rsidR="00FE5228" w:rsidRDefault="00C7790C" w:rsidP="00C7790C">
          <w:pPr>
            <w:pStyle w:val="C40C3523D8B94335A7AEDAABAB386F85"/>
          </w:pPr>
          <w:r w:rsidRPr="003464E8">
            <w:rPr>
              <w:rStyle w:val="Platzhaltertext"/>
            </w:rPr>
            <w:t>Klicken oder tippen Sie hier, um Text einzugeben.</w:t>
          </w:r>
        </w:p>
      </w:docPartBody>
    </w:docPart>
    <w:docPart>
      <w:docPartPr>
        <w:name w:val="823214F50DD146B491DD9253EC6D342A"/>
        <w:category>
          <w:name w:val="Allgemein"/>
          <w:gallery w:val="placeholder"/>
        </w:category>
        <w:types>
          <w:type w:val="bbPlcHdr"/>
        </w:types>
        <w:behaviors>
          <w:behavior w:val="content"/>
        </w:behaviors>
        <w:guid w:val="{FA884A4D-F701-45AD-A56D-98FF0855B9BA}"/>
      </w:docPartPr>
      <w:docPartBody>
        <w:p w:rsidR="00FE5228" w:rsidRDefault="00C7790C" w:rsidP="00C7790C">
          <w:pPr>
            <w:pStyle w:val="823214F50DD146B491DD9253EC6D342A"/>
          </w:pPr>
          <w:r w:rsidRPr="003464E8">
            <w:rPr>
              <w:rStyle w:val="Platzhaltertext"/>
            </w:rPr>
            <w:t>Klicken oder tippen Sie hier, um Text einzugeben.</w:t>
          </w:r>
        </w:p>
      </w:docPartBody>
    </w:docPart>
    <w:docPart>
      <w:docPartPr>
        <w:name w:val="9240E794A9114ADDA65F7032C34A1C44"/>
        <w:category>
          <w:name w:val="Allgemein"/>
          <w:gallery w:val="placeholder"/>
        </w:category>
        <w:types>
          <w:type w:val="bbPlcHdr"/>
        </w:types>
        <w:behaviors>
          <w:behavior w:val="content"/>
        </w:behaviors>
        <w:guid w:val="{C3AC2532-2AC8-463B-AE26-49A2CF4A7A56}"/>
      </w:docPartPr>
      <w:docPartBody>
        <w:p w:rsidR="00FE5228" w:rsidRDefault="00C7790C" w:rsidP="00C7790C">
          <w:pPr>
            <w:pStyle w:val="9240E794A9114ADDA65F7032C34A1C44"/>
          </w:pPr>
          <w:r w:rsidRPr="003464E8">
            <w:rPr>
              <w:rStyle w:val="Platzhaltertext"/>
            </w:rPr>
            <w:t>Klicken oder tippen Sie hier, um Text einzugeben.</w:t>
          </w:r>
        </w:p>
      </w:docPartBody>
    </w:docPart>
    <w:docPart>
      <w:docPartPr>
        <w:name w:val="AF851F60B48F41CE9BC39B52B60AA539"/>
        <w:category>
          <w:name w:val="Allgemein"/>
          <w:gallery w:val="placeholder"/>
        </w:category>
        <w:types>
          <w:type w:val="bbPlcHdr"/>
        </w:types>
        <w:behaviors>
          <w:behavior w:val="content"/>
        </w:behaviors>
        <w:guid w:val="{49EDFC94-83DB-4DEC-BBB3-77114E32658F}"/>
      </w:docPartPr>
      <w:docPartBody>
        <w:p w:rsidR="00FE5228" w:rsidRDefault="00C7790C" w:rsidP="00C7790C">
          <w:pPr>
            <w:pStyle w:val="AF851F60B48F41CE9BC39B52B60AA539"/>
          </w:pPr>
          <w:r w:rsidRPr="003464E8">
            <w:rPr>
              <w:rStyle w:val="Platzhaltertext"/>
            </w:rPr>
            <w:t>Klicken oder tippen Sie hier, um Text einzugeben.</w:t>
          </w:r>
        </w:p>
      </w:docPartBody>
    </w:docPart>
    <w:docPart>
      <w:docPartPr>
        <w:name w:val="B8C799DB61584D549E49F031A6CB1B61"/>
        <w:category>
          <w:name w:val="Allgemein"/>
          <w:gallery w:val="placeholder"/>
        </w:category>
        <w:types>
          <w:type w:val="bbPlcHdr"/>
        </w:types>
        <w:behaviors>
          <w:behavior w:val="content"/>
        </w:behaviors>
        <w:guid w:val="{24CD4DDA-2255-4808-891C-977A2C3F1681}"/>
      </w:docPartPr>
      <w:docPartBody>
        <w:p w:rsidR="00FE5228" w:rsidRDefault="00C7790C" w:rsidP="00C7790C">
          <w:pPr>
            <w:pStyle w:val="B8C799DB61584D549E49F031A6CB1B61"/>
          </w:pPr>
          <w:r w:rsidRPr="003464E8">
            <w:rPr>
              <w:rStyle w:val="Platzhaltertext"/>
            </w:rPr>
            <w:t>Klicken oder tippen Sie hier, um Text einzugeben.</w:t>
          </w:r>
        </w:p>
      </w:docPartBody>
    </w:docPart>
    <w:docPart>
      <w:docPartPr>
        <w:name w:val="8CB6DF8DAE3F40C281067450B5107BD7"/>
        <w:category>
          <w:name w:val="Allgemein"/>
          <w:gallery w:val="placeholder"/>
        </w:category>
        <w:types>
          <w:type w:val="bbPlcHdr"/>
        </w:types>
        <w:behaviors>
          <w:behavior w:val="content"/>
        </w:behaviors>
        <w:guid w:val="{A7F18382-64EC-47B0-B494-107AAB7B6346}"/>
      </w:docPartPr>
      <w:docPartBody>
        <w:p w:rsidR="00FE5228" w:rsidRDefault="00C7790C" w:rsidP="00C7790C">
          <w:pPr>
            <w:pStyle w:val="8CB6DF8DAE3F40C281067450B5107BD7"/>
          </w:pPr>
          <w:r w:rsidRPr="003464E8">
            <w:rPr>
              <w:rStyle w:val="Platzhaltertext"/>
            </w:rPr>
            <w:t>Klicken oder tippen Sie hier, um Text einzugeben.</w:t>
          </w:r>
        </w:p>
      </w:docPartBody>
    </w:docPart>
    <w:docPart>
      <w:docPartPr>
        <w:name w:val="4C21AEA70FC14D859CFA9B52F0CA12E3"/>
        <w:category>
          <w:name w:val="Allgemein"/>
          <w:gallery w:val="placeholder"/>
        </w:category>
        <w:types>
          <w:type w:val="bbPlcHdr"/>
        </w:types>
        <w:behaviors>
          <w:behavior w:val="content"/>
        </w:behaviors>
        <w:guid w:val="{C1C7AB67-3F13-431A-9DC2-74CD4278F1C1}"/>
      </w:docPartPr>
      <w:docPartBody>
        <w:p w:rsidR="00FE5228" w:rsidRDefault="00C7790C" w:rsidP="00C7790C">
          <w:pPr>
            <w:pStyle w:val="4C21AEA70FC14D859CFA9B52F0CA12E3"/>
          </w:pPr>
          <w:r w:rsidRPr="003464E8">
            <w:rPr>
              <w:rStyle w:val="Platzhaltertext"/>
            </w:rPr>
            <w:t>Klicken oder tippen Sie hier, um Text einzugeben.</w:t>
          </w:r>
        </w:p>
      </w:docPartBody>
    </w:docPart>
    <w:docPart>
      <w:docPartPr>
        <w:name w:val="2F46CEBE916B434FBAFC4A299D2CC667"/>
        <w:category>
          <w:name w:val="Allgemein"/>
          <w:gallery w:val="placeholder"/>
        </w:category>
        <w:types>
          <w:type w:val="bbPlcHdr"/>
        </w:types>
        <w:behaviors>
          <w:behavior w:val="content"/>
        </w:behaviors>
        <w:guid w:val="{C5B0DD64-56BA-4271-9316-D59BB21EDEB3}"/>
      </w:docPartPr>
      <w:docPartBody>
        <w:p w:rsidR="00FE5228" w:rsidRDefault="00C7790C" w:rsidP="00C7790C">
          <w:pPr>
            <w:pStyle w:val="2F46CEBE916B434FBAFC4A299D2CC667"/>
          </w:pPr>
          <w:r w:rsidRPr="003464E8">
            <w:rPr>
              <w:rStyle w:val="Platzhaltertext"/>
            </w:rPr>
            <w:t>Klicken oder tippen Sie hier, um Text einzugeben.</w:t>
          </w:r>
        </w:p>
      </w:docPartBody>
    </w:docPart>
    <w:docPart>
      <w:docPartPr>
        <w:name w:val="153CBF40561349F396A02FB3847C7301"/>
        <w:category>
          <w:name w:val="Allgemein"/>
          <w:gallery w:val="placeholder"/>
        </w:category>
        <w:types>
          <w:type w:val="bbPlcHdr"/>
        </w:types>
        <w:behaviors>
          <w:behavior w:val="content"/>
        </w:behaviors>
        <w:guid w:val="{64B260E1-0EC9-46E5-85DE-DD4899086751}"/>
      </w:docPartPr>
      <w:docPartBody>
        <w:p w:rsidR="00FE5228" w:rsidRDefault="00C7790C" w:rsidP="00C7790C">
          <w:pPr>
            <w:pStyle w:val="153CBF40561349F396A02FB3847C7301"/>
          </w:pPr>
          <w:r w:rsidRPr="003464E8">
            <w:rPr>
              <w:rStyle w:val="Platzhaltertext"/>
            </w:rPr>
            <w:t>Klicken oder tippen Sie hier, um Text einzugeben.</w:t>
          </w:r>
        </w:p>
      </w:docPartBody>
    </w:docPart>
    <w:docPart>
      <w:docPartPr>
        <w:name w:val="09BCA0383B644A319F2322713D1D9CC7"/>
        <w:category>
          <w:name w:val="Allgemein"/>
          <w:gallery w:val="placeholder"/>
        </w:category>
        <w:types>
          <w:type w:val="bbPlcHdr"/>
        </w:types>
        <w:behaviors>
          <w:behavior w:val="content"/>
        </w:behaviors>
        <w:guid w:val="{AFC960E4-82DD-4ADB-BBA3-785F4345AC1D}"/>
      </w:docPartPr>
      <w:docPartBody>
        <w:p w:rsidR="00FE5228" w:rsidRDefault="00C7790C" w:rsidP="00C7790C">
          <w:pPr>
            <w:pStyle w:val="09BCA0383B644A319F2322713D1D9CC7"/>
          </w:pPr>
          <w:r w:rsidRPr="003464E8">
            <w:rPr>
              <w:rStyle w:val="Platzhaltertext"/>
            </w:rPr>
            <w:t>Klicken oder tippen Sie hier, um Text einzugeben.</w:t>
          </w:r>
        </w:p>
      </w:docPartBody>
    </w:docPart>
    <w:docPart>
      <w:docPartPr>
        <w:name w:val="B307A53E9811493DB2B327D870DE55E1"/>
        <w:category>
          <w:name w:val="Allgemein"/>
          <w:gallery w:val="placeholder"/>
        </w:category>
        <w:types>
          <w:type w:val="bbPlcHdr"/>
        </w:types>
        <w:behaviors>
          <w:behavior w:val="content"/>
        </w:behaviors>
        <w:guid w:val="{35226B22-8D69-4227-93E6-D13B20F86AE6}"/>
      </w:docPartPr>
      <w:docPartBody>
        <w:p w:rsidR="00FE5228" w:rsidRDefault="00C7790C" w:rsidP="00C7790C">
          <w:pPr>
            <w:pStyle w:val="B307A53E9811493DB2B327D870DE55E1"/>
          </w:pPr>
          <w:r w:rsidRPr="003464E8">
            <w:rPr>
              <w:rStyle w:val="Platzhaltertext"/>
            </w:rPr>
            <w:t>Klicken oder tippen Sie hier, um Text einzugeben.</w:t>
          </w:r>
        </w:p>
      </w:docPartBody>
    </w:docPart>
    <w:docPart>
      <w:docPartPr>
        <w:name w:val="93348098960E43259E36B0D46071B5AF"/>
        <w:category>
          <w:name w:val="Allgemein"/>
          <w:gallery w:val="placeholder"/>
        </w:category>
        <w:types>
          <w:type w:val="bbPlcHdr"/>
        </w:types>
        <w:behaviors>
          <w:behavior w:val="content"/>
        </w:behaviors>
        <w:guid w:val="{A5E09A3F-2233-4327-8CAC-C1278939812D}"/>
      </w:docPartPr>
      <w:docPartBody>
        <w:p w:rsidR="00FE5228" w:rsidRDefault="00C7790C" w:rsidP="00C7790C">
          <w:pPr>
            <w:pStyle w:val="93348098960E43259E36B0D46071B5AF"/>
          </w:pPr>
          <w:r w:rsidRPr="003464E8">
            <w:rPr>
              <w:rStyle w:val="Platzhaltertext"/>
            </w:rPr>
            <w:t>Klicken oder tippen Sie hier, um Text einzugeben.</w:t>
          </w:r>
        </w:p>
      </w:docPartBody>
    </w:docPart>
    <w:docPart>
      <w:docPartPr>
        <w:name w:val="271324A85D624A12A70C42004FDCB760"/>
        <w:category>
          <w:name w:val="Allgemein"/>
          <w:gallery w:val="placeholder"/>
        </w:category>
        <w:types>
          <w:type w:val="bbPlcHdr"/>
        </w:types>
        <w:behaviors>
          <w:behavior w:val="content"/>
        </w:behaviors>
        <w:guid w:val="{9D64AAB4-FC25-42E2-9B5F-71EEBF52D403}"/>
      </w:docPartPr>
      <w:docPartBody>
        <w:p w:rsidR="00794626" w:rsidRDefault="00DB63EA" w:rsidP="00DB63EA">
          <w:pPr>
            <w:pStyle w:val="271324A85D624A12A70C42004FDCB760"/>
          </w:pPr>
          <w:r w:rsidRPr="003464E8">
            <w:rPr>
              <w:rStyle w:val="Platzhaltertext"/>
            </w:rPr>
            <w:t>Klicken oder tippen Sie hier, um Text einzugeben.</w:t>
          </w:r>
        </w:p>
      </w:docPartBody>
    </w:docPart>
    <w:docPart>
      <w:docPartPr>
        <w:name w:val="E25F198CB67A4673AB0B9CB080A429A6"/>
        <w:category>
          <w:name w:val="Allgemein"/>
          <w:gallery w:val="placeholder"/>
        </w:category>
        <w:types>
          <w:type w:val="bbPlcHdr"/>
        </w:types>
        <w:behaviors>
          <w:behavior w:val="content"/>
        </w:behaviors>
        <w:guid w:val="{AB9C9E90-7988-4DBD-ADC4-EFECFFE53D96}"/>
      </w:docPartPr>
      <w:docPartBody>
        <w:p w:rsidR="00794626" w:rsidRDefault="00DB63EA" w:rsidP="00DB63EA">
          <w:pPr>
            <w:pStyle w:val="E25F198CB67A4673AB0B9CB080A429A6"/>
          </w:pPr>
          <w:r w:rsidRPr="003464E8">
            <w:rPr>
              <w:rStyle w:val="Platzhaltertext"/>
            </w:rPr>
            <w:t>Klicken oder tippen Sie hier, um Text einzugeben.</w:t>
          </w:r>
        </w:p>
      </w:docPartBody>
    </w:docPart>
    <w:docPart>
      <w:docPartPr>
        <w:name w:val="5A14DC29602440C0B5A8576BB599937B"/>
        <w:category>
          <w:name w:val="Allgemein"/>
          <w:gallery w:val="placeholder"/>
        </w:category>
        <w:types>
          <w:type w:val="bbPlcHdr"/>
        </w:types>
        <w:behaviors>
          <w:behavior w:val="content"/>
        </w:behaviors>
        <w:guid w:val="{9EA7542F-A918-4782-80ED-EDC5B07446B3}"/>
      </w:docPartPr>
      <w:docPartBody>
        <w:p w:rsidR="00BE69BB" w:rsidRDefault="00286E6A" w:rsidP="00286E6A">
          <w:pPr>
            <w:pStyle w:val="5A14DC29602440C0B5A8576BB599937B"/>
          </w:pPr>
          <w:r w:rsidRPr="003464E8">
            <w:rPr>
              <w:rStyle w:val="Platzhaltertext"/>
            </w:rPr>
            <w:t>Klicken oder tippen Sie hier, um Text einzugeben.</w:t>
          </w:r>
        </w:p>
      </w:docPartBody>
    </w:docPart>
    <w:docPart>
      <w:docPartPr>
        <w:name w:val="7ECADE2B018A4D36835D93A8B2D609AB"/>
        <w:category>
          <w:name w:val="Allgemein"/>
          <w:gallery w:val="placeholder"/>
        </w:category>
        <w:types>
          <w:type w:val="bbPlcHdr"/>
        </w:types>
        <w:behaviors>
          <w:behavior w:val="content"/>
        </w:behaviors>
        <w:guid w:val="{1F9A2589-22ED-4FBD-B8E5-AD5902B5B6D2}"/>
      </w:docPartPr>
      <w:docPartBody>
        <w:p w:rsidR="00BE69BB" w:rsidRDefault="00286E6A" w:rsidP="00286E6A">
          <w:pPr>
            <w:pStyle w:val="7ECADE2B018A4D36835D93A8B2D609AB"/>
          </w:pPr>
          <w:r w:rsidRPr="003464E8">
            <w:rPr>
              <w:rStyle w:val="Platzhaltertext"/>
            </w:rPr>
            <w:t>Klicken oder tippen Sie hier, um Text einzugeben.</w:t>
          </w:r>
        </w:p>
      </w:docPartBody>
    </w:docPart>
    <w:docPart>
      <w:docPartPr>
        <w:name w:val="C8A14498E22E4494A132B68C05FD96F7"/>
        <w:category>
          <w:name w:val="Allgemein"/>
          <w:gallery w:val="placeholder"/>
        </w:category>
        <w:types>
          <w:type w:val="bbPlcHdr"/>
        </w:types>
        <w:behaviors>
          <w:behavior w:val="content"/>
        </w:behaviors>
        <w:guid w:val="{F21D5FFD-91A5-42CC-9171-0F7D987EE3DB}"/>
      </w:docPartPr>
      <w:docPartBody>
        <w:p w:rsidR="00BE69BB" w:rsidRDefault="00286E6A" w:rsidP="00286E6A">
          <w:pPr>
            <w:pStyle w:val="C8A14498E22E4494A132B68C05FD96F7"/>
          </w:pPr>
          <w:r w:rsidRPr="003464E8">
            <w:rPr>
              <w:rStyle w:val="Platzhaltertext"/>
            </w:rPr>
            <w:t>Klicken oder tippen Sie hier, um Text einzugeben.</w:t>
          </w:r>
        </w:p>
      </w:docPartBody>
    </w:docPart>
    <w:docPart>
      <w:docPartPr>
        <w:name w:val="2781FF2B7BCC4A9FAA90F0288EA276D3"/>
        <w:category>
          <w:name w:val="Allgemein"/>
          <w:gallery w:val="placeholder"/>
        </w:category>
        <w:types>
          <w:type w:val="bbPlcHdr"/>
        </w:types>
        <w:behaviors>
          <w:behavior w:val="content"/>
        </w:behaviors>
        <w:guid w:val="{8F83DC94-F9A8-426C-8497-7CCEAA9309AD}"/>
      </w:docPartPr>
      <w:docPartBody>
        <w:p w:rsidR="00BE69BB" w:rsidRDefault="00286E6A" w:rsidP="00286E6A">
          <w:pPr>
            <w:pStyle w:val="2781FF2B7BCC4A9FAA90F0288EA276D3"/>
          </w:pPr>
          <w:r w:rsidRPr="003464E8">
            <w:rPr>
              <w:rStyle w:val="Platzhaltertext"/>
            </w:rPr>
            <w:t>Klicken oder tippen Sie hier, um Text einzugeben.</w:t>
          </w:r>
        </w:p>
      </w:docPartBody>
    </w:docPart>
    <w:docPart>
      <w:docPartPr>
        <w:name w:val="7B425BC4523047C387242AA53647E939"/>
        <w:category>
          <w:name w:val="Allgemein"/>
          <w:gallery w:val="placeholder"/>
        </w:category>
        <w:types>
          <w:type w:val="bbPlcHdr"/>
        </w:types>
        <w:behaviors>
          <w:behavior w:val="content"/>
        </w:behaviors>
        <w:guid w:val="{C380088C-9F2E-48ED-9194-6629D9DF1AE2}"/>
      </w:docPartPr>
      <w:docPartBody>
        <w:p w:rsidR="00BE69BB" w:rsidRDefault="00286E6A" w:rsidP="00286E6A">
          <w:pPr>
            <w:pStyle w:val="7B425BC4523047C387242AA53647E939"/>
          </w:pPr>
          <w:r w:rsidRPr="003464E8">
            <w:rPr>
              <w:rStyle w:val="Platzhaltertext"/>
            </w:rPr>
            <w:t>Klicken oder tippen Sie hier, um Text einzugeben.</w:t>
          </w:r>
        </w:p>
      </w:docPartBody>
    </w:docPart>
    <w:docPart>
      <w:docPartPr>
        <w:name w:val="2E2500CCFFD14A96A940F942EA37F757"/>
        <w:category>
          <w:name w:val="Allgemein"/>
          <w:gallery w:val="placeholder"/>
        </w:category>
        <w:types>
          <w:type w:val="bbPlcHdr"/>
        </w:types>
        <w:behaviors>
          <w:behavior w:val="content"/>
        </w:behaviors>
        <w:guid w:val="{8530B186-663D-4500-8BE1-BB5A3D4BB695}"/>
      </w:docPartPr>
      <w:docPartBody>
        <w:p w:rsidR="00BE69BB" w:rsidRDefault="00286E6A" w:rsidP="00286E6A">
          <w:pPr>
            <w:pStyle w:val="2E2500CCFFD14A96A940F942EA37F757"/>
          </w:pPr>
          <w:r w:rsidRPr="003464E8">
            <w:rPr>
              <w:rStyle w:val="Platzhaltertext"/>
            </w:rPr>
            <w:t>Klicken oder tippen Sie hier, um Text einzugeben.</w:t>
          </w:r>
        </w:p>
      </w:docPartBody>
    </w:docPart>
    <w:docPart>
      <w:docPartPr>
        <w:name w:val="50243A99AB2645D1BAC8BC791F3BFA94"/>
        <w:category>
          <w:name w:val="Allgemein"/>
          <w:gallery w:val="placeholder"/>
        </w:category>
        <w:types>
          <w:type w:val="bbPlcHdr"/>
        </w:types>
        <w:behaviors>
          <w:behavior w:val="content"/>
        </w:behaviors>
        <w:guid w:val="{5F964CE6-568F-46BA-B1B0-100206B9A6A4}"/>
      </w:docPartPr>
      <w:docPartBody>
        <w:p w:rsidR="00992E3C" w:rsidRDefault="005D6185" w:rsidP="005D6185">
          <w:pPr>
            <w:pStyle w:val="50243A99AB2645D1BAC8BC791F3BFA94"/>
          </w:pPr>
          <w:r w:rsidRPr="003464E8">
            <w:rPr>
              <w:rStyle w:val="Platzhaltertext"/>
            </w:rPr>
            <w:t>Klicken oder tippen Sie hier, um Text einzugeben.</w:t>
          </w:r>
        </w:p>
      </w:docPartBody>
    </w:docPart>
    <w:docPart>
      <w:docPartPr>
        <w:name w:val="849C90023DA8433ABC6F8FCA512DBC0E"/>
        <w:category>
          <w:name w:val="Allgemein"/>
          <w:gallery w:val="placeholder"/>
        </w:category>
        <w:types>
          <w:type w:val="bbPlcHdr"/>
        </w:types>
        <w:behaviors>
          <w:behavior w:val="content"/>
        </w:behaviors>
        <w:guid w:val="{3B62BFEF-519A-460D-ACC2-84E5250DDD11}"/>
      </w:docPartPr>
      <w:docPartBody>
        <w:p w:rsidR="00151117" w:rsidRDefault="008F5D13" w:rsidP="008F5D13">
          <w:pPr>
            <w:pStyle w:val="849C90023DA8433ABC6F8FCA512DBC0E"/>
          </w:pPr>
          <w:r w:rsidRPr="003464E8">
            <w:rPr>
              <w:rStyle w:val="Platzhaltertext"/>
            </w:rPr>
            <w:t>Klicken oder tippen Sie hier, um Text einzugeben.</w:t>
          </w:r>
        </w:p>
      </w:docPartBody>
    </w:docPart>
    <w:docPart>
      <w:docPartPr>
        <w:name w:val="539599FD75E94CC0B161336C37B830EB"/>
        <w:category>
          <w:name w:val="Allgemein"/>
          <w:gallery w:val="placeholder"/>
        </w:category>
        <w:types>
          <w:type w:val="bbPlcHdr"/>
        </w:types>
        <w:behaviors>
          <w:behavior w:val="content"/>
        </w:behaviors>
        <w:guid w:val="{2CDA200C-30BA-4660-A1A5-ED47035827B1}"/>
      </w:docPartPr>
      <w:docPartBody>
        <w:p w:rsidR="00151117" w:rsidRDefault="008F5D13" w:rsidP="008F5D13">
          <w:pPr>
            <w:pStyle w:val="539599FD75E94CC0B161336C37B830EB"/>
          </w:pPr>
          <w:r w:rsidRPr="003464E8">
            <w:rPr>
              <w:rStyle w:val="Platzhaltertext"/>
            </w:rPr>
            <w:t>Klicken oder tippen Sie hier, um Text einzugeben.</w:t>
          </w:r>
        </w:p>
      </w:docPartBody>
    </w:docPart>
    <w:docPart>
      <w:docPartPr>
        <w:name w:val="1947052DCE25402AB0AA91AF721AB883"/>
        <w:category>
          <w:name w:val="Allgemein"/>
          <w:gallery w:val="placeholder"/>
        </w:category>
        <w:types>
          <w:type w:val="bbPlcHdr"/>
        </w:types>
        <w:behaviors>
          <w:behavior w:val="content"/>
        </w:behaviors>
        <w:guid w:val="{85D8908F-9322-49C9-BCA7-55C12483FC0A}"/>
      </w:docPartPr>
      <w:docPartBody>
        <w:p w:rsidR="00151117" w:rsidRDefault="008F5D13" w:rsidP="008F5D13">
          <w:pPr>
            <w:pStyle w:val="1947052DCE25402AB0AA91AF721AB883"/>
          </w:pPr>
          <w:r w:rsidRPr="003464E8">
            <w:rPr>
              <w:rStyle w:val="Platzhaltertext"/>
            </w:rPr>
            <w:t>Klicken oder tippen Sie hier, um Text einzugeben.</w:t>
          </w:r>
        </w:p>
      </w:docPartBody>
    </w:docPart>
    <w:docPart>
      <w:docPartPr>
        <w:name w:val="66226AEF69BA43D58DD3DF6AE944B598"/>
        <w:category>
          <w:name w:val="Allgemein"/>
          <w:gallery w:val="placeholder"/>
        </w:category>
        <w:types>
          <w:type w:val="bbPlcHdr"/>
        </w:types>
        <w:behaviors>
          <w:behavior w:val="content"/>
        </w:behaviors>
        <w:guid w:val="{DD2DAC62-2A99-43CC-87CB-9A73B38D5204}"/>
      </w:docPartPr>
      <w:docPartBody>
        <w:p w:rsidR="00151117" w:rsidRDefault="008F5D13" w:rsidP="008F5D13">
          <w:pPr>
            <w:pStyle w:val="66226AEF69BA43D58DD3DF6AE944B598"/>
          </w:pPr>
          <w:r w:rsidRPr="003464E8">
            <w:rPr>
              <w:rStyle w:val="Platzhaltertext"/>
            </w:rPr>
            <w:t>Klicken oder tippen Sie hier, um Text einzugeben.</w:t>
          </w:r>
        </w:p>
      </w:docPartBody>
    </w:docPart>
    <w:docPart>
      <w:docPartPr>
        <w:name w:val="8DDA2B6D627F43A6A2F668A974EE88FC"/>
        <w:category>
          <w:name w:val="Allgemein"/>
          <w:gallery w:val="placeholder"/>
        </w:category>
        <w:types>
          <w:type w:val="bbPlcHdr"/>
        </w:types>
        <w:behaviors>
          <w:behavior w:val="content"/>
        </w:behaviors>
        <w:guid w:val="{AE3B6A09-1BFF-4F24-B895-43880110017B}"/>
      </w:docPartPr>
      <w:docPartBody>
        <w:p w:rsidR="00151117" w:rsidRDefault="008F5D13" w:rsidP="008F5D13">
          <w:pPr>
            <w:pStyle w:val="8DDA2B6D627F43A6A2F668A974EE88FC"/>
          </w:pPr>
          <w:r w:rsidRPr="003464E8">
            <w:rPr>
              <w:rStyle w:val="Platzhaltertext"/>
            </w:rPr>
            <w:t>Klicken oder tippen Sie hier, um Text einzugeben.</w:t>
          </w:r>
        </w:p>
      </w:docPartBody>
    </w:docPart>
    <w:docPart>
      <w:docPartPr>
        <w:name w:val="9A599504D382486485C132C74DC9EACC"/>
        <w:category>
          <w:name w:val="Allgemein"/>
          <w:gallery w:val="placeholder"/>
        </w:category>
        <w:types>
          <w:type w:val="bbPlcHdr"/>
        </w:types>
        <w:behaviors>
          <w:behavior w:val="content"/>
        </w:behaviors>
        <w:guid w:val="{D4975563-3B99-4522-A3D5-6FC5E778EEE8}"/>
      </w:docPartPr>
      <w:docPartBody>
        <w:p w:rsidR="00151117" w:rsidRDefault="008F5D13" w:rsidP="008F5D13">
          <w:pPr>
            <w:pStyle w:val="9A599504D382486485C132C74DC9EACC"/>
          </w:pPr>
          <w:r w:rsidRPr="003464E8">
            <w:rPr>
              <w:rStyle w:val="Platzhaltertext"/>
            </w:rPr>
            <w:t>Klicken oder tippen Sie hier, um Text einzugeben.</w:t>
          </w:r>
        </w:p>
      </w:docPartBody>
    </w:docPart>
    <w:docPart>
      <w:docPartPr>
        <w:name w:val="6F424B6230A14A5CB93915EC9ADC9B8A"/>
        <w:category>
          <w:name w:val="Allgemein"/>
          <w:gallery w:val="placeholder"/>
        </w:category>
        <w:types>
          <w:type w:val="bbPlcHdr"/>
        </w:types>
        <w:behaviors>
          <w:behavior w:val="content"/>
        </w:behaviors>
        <w:guid w:val="{7E26BC4D-EE57-4B77-8A2D-634A61AF17AD}"/>
      </w:docPartPr>
      <w:docPartBody>
        <w:p w:rsidR="00151117" w:rsidRDefault="008F5D13" w:rsidP="008F5D13">
          <w:pPr>
            <w:pStyle w:val="6F424B6230A14A5CB93915EC9ADC9B8A"/>
          </w:pPr>
          <w:r w:rsidRPr="003464E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0F"/>
    <w:rsid w:val="0004378C"/>
    <w:rsid w:val="00085E15"/>
    <w:rsid w:val="000A0F62"/>
    <w:rsid w:val="000B12D1"/>
    <w:rsid w:val="00114432"/>
    <w:rsid w:val="00141F98"/>
    <w:rsid w:val="00151117"/>
    <w:rsid w:val="00196FC3"/>
    <w:rsid w:val="001A1702"/>
    <w:rsid w:val="001D2A86"/>
    <w:rsid w:val="001F6229"/>
    <w:rsid w:val="00286E6A"/>
    <w:rsid w:val="003279EC"/>
    <w:rsid w:val="00334EF1"/>
    <w:rsid w:val="003738CD"/>
    <w:rsid w:val="00486E0C"/>
    <w:rsid w:val="004F6A08"/>
    <w:rsid w:val="0053155A"/>
    <w:rsid w:val="00567F01"/>
    <w:rsid w:val="005D2A52"/>
    <w:rsid w:val="005D2F5C"/>
    <w:rsid w:val="005D6185"/>
    <w:rsid w:val="006058F6"/>
    <w:rsid w:val="00661187"/>
    <w:rsid w:val="006747E9"/>
    <w:rsid w:val="00676E2B"/>
    <w:rsid w:val="00693A45"/>
    <w:rsid w:val="006B374E"/>
    <w:rsid w:val="006E0BC2"/>
    <w:rsid w:val="00713BFF"/>
    <w:rsid w:val="00754BB4"/>
    <w:rsid w:val="00794626"/>
    <w:rsid w:val="007A4791"/>
    <w:rsid w:val="007B551E"/>
    <w:rsid w:val="00806C51"/>
    <w:rsid w:val="00827491"/>
    <w:rsid w:val="008C3338"/>
    <w:rsid w:val="008F5120"/>
    <w:rsid w:val="008F5D13"/>
    <w:rsid w:val="0093785D"/>
    <w:rsid w:val="0094470F"/>
    <w:rsid w:val="00992E3C"/>
    <w:rsid w:val="009A4D61"/>
    <w:rsid w:val="00A454DA"/>
    <w:rsid w:val="00A56CEE"/>
    <w:rsid w:val="00A6194D"/>
    <w:rsid w:val="00A67323"/>
    <w:rsid w:val="00A91F83"/>
    <w:rsid w:val="00AB500F"/>
    <w:rsid w:val="00B13CC8"/>
    <w:rsid w:val="00B43970"/>
    <w:rsid w:val="00B4478B"/>
    <w:rsid w:val="00B51FAA"/>
    <w:rsid w:val="00B91EDB"/>
    <w:rsid w:val="00BA5E5E"/>
    <w:rsid w:val="00BE3973"/>
    <w:rsid w:val="00BE69BB"/>
    <w:rsid w:val="00C7790C"/>
    <w:rsid w:val="00CB17E2"/>
    <w:rsid w:val="00D72210"/>
    <w:rsid w:val="00D762D5"/>
    <w:rsid w:val="00DA3333"/>
    <w:rsid w:val="00DB63EA"/>
    <w:rsid w:val="00DD2EBF"/>
    <w:rsid w:val="00DD5073"/>
    <w:rsid w:val="00DF0B3E"/>
    <w:rsid w:val="00E136DA"/>
    <w:rsid w:val="00E43A4E"/>
    <w:rsid w:val="00E56DA2"/>
    <w:rsid w:val="00F35998"/>
    <w:rsid w:val="00F97017"/>
    <w:rsid w:val="00F97B89"/>
    <w:rsid w:val="00FE52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5D13"/>
    <w:rPr>
      <w:color w:val="808080"/>
    </w:rPr>
  </w:style>
  <w:style w:type="paragraph" w:customStyle="1" w:styleId="E4A548AA5C404AEB8815F2EBA8AFE14B">
    <w:name w:val="E4A548AA5C404AEB8815F2EBA8AFE14B"/>
    <w:rsid w:val="00661187"/>
  </w:style>
  <w:style w:type="paragraph" w:customStyle="1" w:styleId="E0C88A2F5FF0491F8B5200CE1C779809">
    <w:name w:val="E0C88A2F5FF0491F8B5200CE1C779809"/>
    <w:rsid w:val="00661187"/>
  </w:style>
  <w:style w:type="paragraph" w:customStyle="1" w:styleId="888BEA8E18D84EBCB699C8A7BAA13C63">
    <w:name w:val="888BEA8E18D84EBCB699C8A7BAA13C63"/>
    <w:rsid w:val="00661187"/>
  </w:style>
  <w:style w:type="paragraph" w:customStyle="1" w:styleId="4771C43ABF9A4304805D00D0EA4C6049">
    <w:name w:val="4771C43ABF9A4304805D00D0EA4C6049"/>
    <w:rsid w:val="00661187"/>
  </w:style>
  <w:style w:type="paragraph" w:customStyle="1" w:styleId="0BE18519177D422C9EF26420633994D0">
    <w:name w:val="0BE18519177D422C9EF26420633994D0"/>
    <w:rsid w:val="00661187"/>
  </w:style>
  <w:style w:type="paragraph" w:customStyle="1" w:styleId="67930C9774294F519E63E25F65E5C08A">
    <w:name w:val="67930C9774294F519E63E25F65E5C08A"/>
    <w:rsid w:val="00661187"/>
  </w:style>
  <w:style w:type="paragraph" w:customStyle="1" w:styleId="684FC13FE51848C1B18F94F46DFC6F61">
    <w:name w:val="684FC13FE51848C1B18F94F46DFC6F61"/>
    <w:rsid w:val="00661187"/>
  </w:style>
  <w:style w:type="paragraph" w:customStyle="1" w:styleId="568E266AA3D44F76A932E1804CCF52A4">
    <w:name w:val="568E266AA3D44F76A932E1804CCF52A4"/>
    <w:rsid w:val="00661187"/>
  </w:style>
  <w:style w:type="paragraph" w:customStyle="1" w:styleId="2816092A37ED4E39B1F66AC194041E71">
    <w:name w:val="2816092A37ED4E39B1F66AC194041E71"/>
    <w:rsid w:val="00661187"/>
  </w:style>
  <w:style w:type="paragraph" w:customStyle="1" w:styleId="6C7F6C20934F47FB84C3CD4C38E0ED6A">
    <w:name w:val="6C7F6C20934F47FB84C3CD4C38E0ED6A"/>
    <w:rsid w:val="00661187"/>
  </w:style>
  <w:style w:type="paragraph" w:customStyle="1" w:styleId="6DB3BA66CC864C3AA4C34450FF5BD692">
    <w:name w:val="6DB3BA66CC864C3AA4C34450FF5BD692"/>
    <w:rsid w:val="00661187"/>
  </w:style>
  <w:style w:type="paragraph" w:customStyle="1" w:styleId="C41B9E69D7594FB8A3021188AA0FCEA8">
    <w:name w:val="C41B9E69D7594FB8A3021188AA0FCEA8"/>
    <w:rsid w:val="00661187"/>
  </w:style>
  <w:style w:type="paragraph" w:customStyle="1" w:styleId="FED75AF07C2647C6AC161382EF0DF6BF">
    <w:name w:val="FED75AF07C2647C6AC161382EF0DF6BF"/>
    <w:rsid w:val="00661187"/>
  </w:style>
  <w:style w:type="paragraph" w:customStyle="1" w:styleId="9F9B2113F6F54F7EACC185582AE8386F">
    <w:name w:val="9F9B2113F6F54F7EACC185582AE8386F"/>
    <w:rsid w:val="00661187"/>
  </w:style>
  <w:style w:type="paragraph" w:customStyle="1" w:styleId="9F954DA1BB48433DB898120C2DBFBC6F">
    <w:name w:val="9F954DA1BB48433DB898120C2DBFBC6F"/>
    <w:rsid w:val="00661187"/>
  </w:style>
  <w:style w:type="paragraph" w:customStyle="1" w:styleId="4E22B4177841461FBF583C207BFA152E">
    <w:name w:val="4E22B4177841461FBF583C207BFA152E"/>
    <w:rsid w:val="00661187"/>
  </w:style>
  <w:style w:type="paragraph" w:customStyle="1" w:styleId="337C01977D2D48D68B97EF28898F5161">
    <w:name w:val="337C01977D2D48D68B97EF28898F5161"/>
    <w:rsid w:val="00661187"/>
  </w:style>
  <w:style w:type="paragraph" w:customStyle="1" w:styleId="90F4B194378B4CF8BF959E7268FEB04E">
    <w:name w:val="90F4B194378B4CF8BF959E7268FEB04E"/>
    <w:rsid w:val="00661187"/>
  </w:style>
  <w:style w:type="paragraph" w:customStyle="1" w:styleId="BBA05218858D490A8BFC5D0B540930B3">
    <w:name w:val="BBA05218858D490A8BFC5D0B540930B3"/>
    <w:rsid w:val="00661187"/>
  </w:style>
  <w:style w:type="paragraph" w:customStyle="1" w:styleId="F4D7E7173EDC43B3A1E6E020F994FA55">
    <w:name w:val="F4D7E7173EDC43B3A1E6E020F994FA55"/>
    <w:rsid w:val="00661187"/>
  </w:style>
  <w:style w:type="paragraph" w:customStyle="1" w:styleId="34659ED2AF57451FACFF10ED14A740B1">
    <w:name w:val="34659ED2AF57451FACFF10ED14A740B1"/>
    <w:rsid w:val="00661187"/>
  </w:style>
  <w:style w:type="paragraph" w:customStyle="1" w:styleId="C513640196C14B97AEDE955B06C8FFF1">
    <w:name w:val="C513640196C14B97AEDE955B06C8FFF1"/>
    <w:rsid w:val="00661187"/>
  </w:style>
  <w:style w:type="paragraph" w:customStyle="1" w:styleId="0CDCFD4017004A53BD4A222C4BE87BE3">
    <w:name w:val="0CDCFD4017004A53BD4A222C4BE87BE3"/>
    <w:rsid w:val="00661187"/>
  </w:style>
  <w:style w:type="paragraph" w:customStyle="1" w:styleId="FC9EAEF4D0F14D688274A1C95877B050">
    <w:name w:val="FC9EAEF4D0F14D688274A1C95877B050"/>
    <w:rsid w:val="00661187"/>
  </w:style>
  <w:style w:type="paragraph" w:customStyle="1" w:styleId="2B2850FA355A4AC0AD31701138F7B3A2">
    <w:name w:val="2B2850FA355A4AC0AD31701138F7B3A2"/>
    <w:rsid w:val="00661187"/>
  </w:style>
  <w:style w:type="paragraph" w:customStyle="1" w:styleId="8AC8332FE71B407FA2B1D5B1F4891017">
    <w:name w:val="8AC8332FE71B407FA2B1D5B1F4891017"/>
    <w:rsid w:val="00661187"/>
  </w:style>
  <w:style w:type="paragraph" w:customStyle="1" w:styleId="A2E4AD6B266D4B6C8C35C6DAA182AB2A">
    <w:name w:val="A2E4AD6B266D4B6C8C35C6DAA182AB2A"/>
    <w:rsid w:val="00661187"/>
  </w:style>
  <w:style w:type="paragraph" w:customStyle="1" w:styleId="DFF8C685D92A41A6BABB9134F2869625">
    <w:name w:val="DFF8C685D92A41A6BABB9134F2869625"/>
    <w:rsid w:val="00661187"/>
  </w:style>
  <w:style w:type="paragraph" w:customStyle="1" w:styleId="D9DCB1DBB0C94D4E879AFB85A953353B">
    <w:name w:val="D9DCB1DBB0C94D4E879AFB85A953353B"/>
    <w:rsid w:val="00661187"/>
  </w:style>
  <w:style w:type="paragraph" w:customStyle="1" w:styleId="7371A63B424C47C4B327475792C9E1A1">
    <w:name w:val="7371A63B424C47C4B327475792C9E1A1"/>
    <w:rsid w:val="00661187"/>
  </w:style>
  <w:style w:type="paragraph" w:customStyle="1" w:styleId="2E68209ABEB44544AF29774B44B29A99">
    <w:name w:val="2E68209ABEB44544AF29774B44B29A99"/>
    <w:rsid w:val="00661187"/>
  </w:style>
  <w:style w:type="paragraph" w:customStyle="1" w:styleId="8267B5C311CE468481CEC72A0248072C">
    <w:name w:val="8267B5C311CE468481CEC72A0248072C"/>
    <w:rsid w:val="00661187"/>
  </w:style>
  <w:style w:type="paragraph" w:customStyle="1" w:styleId="E66956F3073B4B44B82B992B281E5751">
    <w:name w:val="E66956F3073B4B44B82B992B281E5751"/>
    <w:rsid w:val="00661187"/>
  </w:style>
  <w:style w:type="paragraph" w:customStyle="1" w:styleId="9152353E99674963B030CA28152A760F">
    <w:name w:val="9152353E99674963B030CA28152A760F"/>
    <w:rsid w:val="00661187"/>
  </w:style>
  <w:style w:type="paragraph" w:customStyle="1" w:styleId="A02766DB32A246F6B8035A247A0C5995">
    <w:name w:val="A02766DB32A246F6B8035A247A0C5995"/>
    <w:rsid w:val="00661187"/>
  </w:style>
  <w:style w:type="paragraph" w:customStyle="1" w:styleId="185464347DC94F5EAE17B179EEFEDA4C">
    <w:name w:val="185464347DC94F5EAE17B179EEFEDA4C"/>
    <w:rsid w:val="00661187"/>
  </w:style>
  <w:style w:type="paragraph" w:customStyle="1" w:styleId="E1EA453F5CA74CF789F2DF8890961B2A">
    <w:name w:val="E1EA453F5CA74CF789F2DF8890961B2A"/>
    <w:rsid w:val="00661187"/>
  </w:style>
  <w:style w:type="paragraph" w:customStyle="1" w:styleId="B405C3DF0B794A599FB6EECADA8D858D">
    <w:name w:val="B405C3DF0B794A599FB6EECADA8D858D"/>
    <w:rsid w:val="00661187"/>
  </w:style>
  <w:style w:type="paragraph" w:customStyle="1" w:styleId="8061A45CCC1A4AFC8B6E9EAE063F2F52">
    <w:name w:val="8061A45CCC1A4AFC8B6E9EAE063F2F52"/>
    <w:rsid w:val="00661187"/>
  </w:style>
  <w:style w:type="paragraph" w:customStyle="1" w:styleId="9A9EA2933CEF4020B258C72CB79F66B2">
    <w:name w:val="9A9EA2933CEF4020B258C72CB79F66B2"/>
    <w:rsid w:val="00661187"/>
  </w:style>
  <w:style w:type="paragraph" w:customStyle="1" w:styleId="AF41B54D72AC461FA236FA4637BE5C17">
    <w:name w:val="AF41B54D72AC461FA236FA4637BE5C17"/>
    <w:rsid w:val="00661187"/>
  </w:style>
  <w:style w:type="paragraph" w:customStyle="1" w:styleId="EFFB56A29587427FBB636569F751E662">
    <w:name w:val="EFFB56A29587427FBB636569F751E662"/>
    <w:rsid w:val="00661187"/>
  </w:style>
  <w:style w:type="paragraph" w:customStyle="1" w:styleId="F7BC645315BF4A61B52C34538F080736">
    <w:name w:val="F7BC645315BF4A61B52C34538F080736"/>
    <w:rsid w:val="00661187"/>
  </w:style>
  <w:style w:type="paragraph" w:customStyle="1" w:styleId="4E89896128B144379FF340E4E3F2A8D6">
    <w:name w:val="4E89896128B144379FF340E4E3F2A8D6"/>
    <w:rsid w:val="00661187"/>
  </w:style>
  <w:style w:type="paragraph" w:customStyle="1" w:styleId="E81EC69117D3475E800182F9FA21EC3D">
    <w:name w:val="E81EC69117D3475E800182F9FA21EC3D"/>
    <w:rsid w:val="00661187"/>
  </w:style>
  <w:style w:type="paragraph" w:customStyle="1" w:styleId="EDBAE2E7ED3F4FD8B4C266BE8E175181">
    <w:name w:val="EDBAE2E7ED3F4FD8B4C266BE8E175181"/>
    <w:rsid w:val="00661187"/>
  </w:style>
  <w:style w:type="paragraph" w:customStyle="1" w:styleId="84204271BA6B431EB4AFA0FADD2926EB">
    <w:name w:val="84204271BA6B431EB4AFA0FADD2926EB"/>
    <w:rsid w:val="00661187"/>
  </w:style>
  <w:style w:type="paragraph" w:customStyle="1" w:styleId="5C0556522FDD48C087904BC177A6A21C">
    <w:name w:val="5C0556522FDD48C087904BC177A6A21C"/>
    <w:rsid w:val="00661187"/>
  </w:style>
  <w:style w:type="paragraph" w:customStyle="1" w:styleId="8E5CB71A7AC9457FBC488E76D6CBCCE1">
    <w:name w:val="8E5CB71A7AC9457FBC488E76D6CBCCE1"/>
    <w:rsid w:val="00661187"/>
  </w:style>
  <w:style w:type="paragraph" w:customStyle="1" w:styleId="E31CF76916AF492EBC6D2EE3F8DBCB3F">
    <w:name w:val="E31CF76916AF492EBC6D2EE3F8DBCB3F"/>
    <w:rsid w:val="00661187"/>
  </w:style>
  <w:style w:type="paragraph" w:customStyle="1" w:styleId="A8F9C8AFE5B24BB7A80AF10A09B0D3EF">
    <w:name w:val="A8F9C8AFE5B24BB7A80AF10A09B0D3EF"/>
    <w:rsid w:val="00661187"/>
  </w:style>
  <w:style w:type="paragraph" w:customStyle="1" w:styleId="D2FAE85469624055BC20F96F90B49A4E">
    <w:name w:val="D2FAE85469624055BC20F96F90B49A4E"/>
    <w:rsid w:val="00661187"/>
  </w:style>
  <w:style w:type="paragraph" w:customStyle="1" w:styleId="FBDBE73D08564B3F83E92EC65D98D81C">
    <w:name w:val="FBDBE73D08564B3F83E92EC65D98D81C"/>
    <w:rsid w:val="00661187"/>
  </w:style>
  <w:style w:type="paragraph" w:customStyle="1" w:styleId="9EA0D5C5DC5142FC94A0782D5B3E2C42">
    <w:name w:val="9EA0D5C5DC5142FC94A0782D5B3E2C42"/>
    <w:rsid w:val="00661187"/>
  </w:style>
  <w:style w:type="paragraph" w:customStyle="1" w:styleId="C21297ABB7A74C2793BE621C0AC5EF35">
    <w:name w:val="C21297ABB7A74C2793BE621C0AC5EF35"/>
    <w:rsid w:val="00661187"/>
  </w:style>
  <w:style w:type="paragraph" w:customStyle="1" w:styleId="20A279A6D14F4AE88F6FDFDD28F6E822">
    <w:name w:val="20A279A6D14F4AE88F6FDFDD28F6E822"/>
    <w:rsid w:val="00661187"/>
  </w:style>
  <w:style w:type="paragraph" w:customStyle="1" w:styleId="72952AFF19E34950B83D07AA11B10D6D">
    <w:name w:val="72952AFF19E34950B83D07AA11B10D6D"/>
    <w:rsid w:val="00661187"/>
  </w:style>
  <w:style w:type="paragraph" w:customStyle="1" w:styleId="07DF101601394D618A9207AE51C9E025">
    <w:name w:val="07DF101601394D618A9207AE51C9E025"/>
    <w:rsid w:val="00661187"/>
  </w:style>
  <w:style w:type="paragraph" w:customStyle="1" w:styleId="E8BD122A712B44BDB5029AEE2EAD5963">
    <w:name w:val="E8BD122A712B44BDB5029AEE2EAD5963"/>
    <w:rsid w:val="00661187"/>
  </w:style>
  <w:style w:type="paragraph" w:customStyle="1" w:styleId="246A0B2AFF204A36893C37707D230EFA">
    <w:name w:val="246A0B2AFF204A36893C37707D230EFA"/>
    <w:rsid w:val="00661187"/>
  </w:style>
  <w:style w:type="paragraph" w:customStyle="1" w:styleId="AAD298C9F6E543748B1BB9728317130E">
    <w:name w:val="AAD298C9F6E543748B1BB9728317130E"/>
    <w:rsid w:val="00661187"/>
  </w:style>
  <w:style w:type="paragraph" w:customStyle="1" w:styleId="82852066218849828578B3DD518E7E15">
    <w:name w:val="82852066218849828578B3DD518E7E15"/>
    <w:rsid w:val="00661187"/>
  </w:style>
  <w:style w:type="paragraph" w:customStyle="1" w:styleId="A73B296691F24E15B242AD86FF34312A">
    <w:name w:val="A73B296691F24E15B242AD86FF34312A"/>
    <w:rsid w:val="00661187"/>
  </w:style>
  <w:style w:type="paragraph" w:customStyle="1" w:styleId="5BB4E2515C524C558FA2DA4FA3E1D85E">
    <w:name w:val="5BB4E2515C524C558FA2DA4FA3E1D85E"/>
    <w:rsid w:val="00661187"/>
  </w:style>
  <w:style w:type="paragraph" w:customStyle="1" w:styleId="9EEB27FEE6CC4027B40FA4C004864DF0">
    <w:name w:val="9EEB27FEE6CC4027B40FA4C004864DF0"/>
    <w:rsid w:val="00661187"/>
  </w:style>
  <w:style w:type="paragraph" w:customStyle="1" w:styleId="3E0E1C29F78F4B249C45396E03BDAFA5">
    <w:name w:val="3E0E1C29F78F4B249C45396E03BDAFA5"/>
    <w:rsid w:val="00661187"/>
  </w:style>
  <w:style w:type="paragraph" w:customStyle="1" w:styleId="F9DA316200AE4D11A4FFD2A9C59A5251">
    <w:name w:val="F9DA316200AE4D11A4FFD2A9C59A5251"/>
    <w:rsid w:val="00661187"/>
  </w:style>
  <w:style w:type="paragraph" w:customStyle="1" w:styleId="7FDD121683C84CC797C54B798938F6B9">
    <w:name w:val="7FDD121683C84CC797C54B798938F6B9"/>
    <w:rsid w:val="00661187"/>
  </w:style>
  <w:style w:type="paragraph" w:customStyle="1" w:styleId="D40DCA752CBE45C7BB46D84D94AD779C">
    <w:name w:val="D40DCA752CBE45C7BB46D84D94AD779C"/>
    <w:rsid w:val="00085E15"/>
  </w:style>
  <w:style w:type="paragraph" w:customStyle="1" w:styleId="5879C14A7A8241069932F3DD58F9FEFE">
    <w:name w:val="5879C14A7A8241069932F3DD58F9FEFE"/>
    <w:rsid w:val="00085E15"/>
  </w:style>
  <w:style w:type="paragraph" w:customStyle="1" w:styleId="246D39E6C9154F92B1BDA92CECE07948">
    <w:name w:val="246D39E6C9154F92B1BDA92CECE07948"/>
    <w:rsid w:val="00085E15"/>
  </w:style>
  <w:style w:type="paragraph" w:customStyle="1" w:styleId="AAD82BE0CAE546D092BBD25CEB164A96">
    <w:name w:val="AAD82BE0CAE546D092BBD25CEB164A96"/>
    <w:rsid w:val="00085E15"/>
  </w:style>
  <w:style w:type="paragraph" w:customStyle="1" w:styleId="273B12E454364FE49406F362E10300B2">
    <w:name w:val="273B12E454364FE49406F362E10300B2"/>
    <w:rsid w:val="00085E15"/>
  </w:style>
  <w:style w:type="paragraph" w:customStyle="1" w:styleId="ED9D7FB2030E44719CBD208B46C55052">
    <w:name w:val="ED9D7FB2030E44719CBD208B46C55052"/>
    <w:rsid w:val="00085E15"/>
  </w:style>
  <w:style w:type="paragraph" w:customStyle="1" w:styleId="A6259AECFED24D0BB1C4D69F3FE9A27D">
    <w:name w:val="A6259AECFED24D0BB1C4D69F3FE9A27D"/>
    <w:rsid w:val="00085E15"/>
  </w:style>
  <w:style w:type="paragraph" w:customStyle="1" w:styleId="309FA120ECA041B691DE51B24534ED0C">
    <w:name w:val="309FA120ECA041B691DE51B24534ED0C"/>
    <w:rsid w:val="00085E15"/>
  </w:style>
  <w:style w:type="paragraph" w:customStyle="1" w:styleId="E06904F63090472A8801B025767DDE16">
    <w:name w:val="E06904F63090472A8801B025767DDE16"/>
    <w:rsid w:val="00085E15"/>
  </w:style>
  <w:style w:type="paragraph" w:customStyle="1" w:styleId="F384369F96C148469640B993BF701DEF">
    <w:name w:val="F384369F96C148469640B993BF701DEF"/>
    <w:rsid w:val="00085E15"/>
  </w:style>
  <w:style w:type="paragraph" w:customStyle="1" w:styleId="74674BA9CDCC4B6C89CA28982F8BEBEB">
    <w:name w:val="74674BA9CDCC4B6C89CA28982F8BEBEB"/>
    <w:rsid w:val="00085E15"/>
  </w:style>
  <w:style w:type="paragraph" w:customStyle="1" w:styleId="B8CF3870E4FA432AB03604E299D1E2F4">
    <w:name w:val="B8CF3870E4FA432AB03604E299D1E2F4"/>
    <w:rsid w:val="00085E15"/>
  </w:style>
  <w:style w:type="paragraph" w:customStyle="1" w:styleId="DA561A9E96494160A40DE641E0C1C372">
    <w:name w:val="DA561A9E96494160A40DE641E0C1C372"/>
    <w:rsid w:val="00085E15"/>
  </w:style>
  <w:style w:type="paragraph" w:customStyle="1" w:styleId="0A231A48DC6B415F815E75927402925A">
    <w:name w:val="0A231A48DC6B415F815E75927402925A"/>
    <w:rsid w:val="00085E15"/>
  </w:style>
  <w:style w:type="paragraph" w:customStyle="1" w:styleId="1C562FC7F5AE4491A5000317AB0C3900">
    <w:name w:val="1C562FC7F5AE4491A5000317AB0C3900"/>
    <w:rsid w:val="00085E15"/>
  </w:style>
  <w:style w:type="paragraph" w:customStyle="1" w:styleId="714E8396F4104C0F8DABE475C7EF3379">
    <w:name w:val="714E8396F4104C0F8DABE475C7EF3379"/>
    <w:rsid w:val="00085E15"/>
  </w:style>
  <w:style w:type="paragraph" w:customStyle="1" w:styleId="82372E97F9D44990A4EB33DE1A182FB6">
    <w:name w:val="82372E97F9D44990A4EB33DE1A182FB6"/>
    <w:rsid w:val="00085E15"/>
  </w:style>
  <w:style w:type="paragraph" w:customStyle="1" w:styleId="091C02A2A6FF428583E1B8AF3753465D">
    <w:name w:val="091C02A2A6FF428583E1B8AF3753465D"/>
    <w:rsid w:val="00085E15"/>
  </w:style>
  <w:style w:type="paragraph" w:customStyle="1" w:styleId="61E2E3A5574A414993EF8227A1B192E6">
    <w:name w:val="61E2E3A5574A414993EF8227A1B192E6"/>
    <w:rsid w:val="00085E15"/>
  </w:style>
  <w:style w:type="paragraph" w:customStyle="1" w:styleId="6A4B31FE80DE4343B800FE57751DE635">
    <w:name w:val="6A4B31FE80DE4343B800FE57751DE635"/>
    <w:rsid w:val="00085E15"/>
  </w:style>
  <w:style w:type="paragraph" w:customStyle="1" w:styleId="4DB2CC3076CA4B3C8965DF5F8F6CDE89">
    <w:name w:val="4DB2CC3076CA4B3C8965DF5F8F6CDE89"/>
    <w:rsid w:val="00085E15"/>
  </w:style>
  <w:style w:type="paragraph" w:customStyle="1" w:styleId="2DFDFE42057244538C473EC25AE2D3B6">
    <w:name w:val="2DFDFE42057244538C473EC25AE2D3B6"/>
    <w:rsid w:val="00085E15"/>
  </w:style>
  <w:style w:type="paragraph" w:customStyle="1" w:styleId="DA44D59AE845445FA30E2887FCADF594">
    <w:name w:val="DA44D59AE845445FA30E2887FCADF594"/>
    <w:rsid w:val="00085E15"/>
  </w:style>
  <w:style w:type="paragraph" w:customStyle="1" w:styleId="1F14738C262346AB92F610575E39F6C8">
    <w:name w:val="1F14738C262346AB92F610575E39F6C8"/>
    <w:rsid w:val="00085E15"/>
  </w:style>
  <w:style w:type="paragraph" w:customStyle="1" w:styleId="0639076BBB864F12BE84078A0F32304D">
    <w:name w:val="0639076BBB864F12BE84078A0F32304D"/>
    <w:rsid w:val="00085E15"/>
  </w:style>
  <w:style w:type="paragraph" w:customStyle="1" w:styleId="C591813D60284C90AE06862BE2BC95F7">
    <w:name w:val="C591813D60284C90AE06862BE2BC95F7"/>
    <w:rsid w:val="00085E15"/>
  </w:style>
  <w:style w:type="paragraph" w:customStyle="1" w:styleId="6CA777BBABA34EF8B6F928AB21785F3C">
    <w:name w:val="6CA777BBABA34EF8B6F928AB21785F3C"/>
    <w:rsid w:val="00085E15"/>
  </w:style>
  <w:style w:type="paragraph" w:customStyle="1" w:styleId="822D277CB5944093A9921D836EDF4435">
    <w:name w:val="822D277CB5944093A9921D836EDF4435"/>
    <w:rsid w:val="00085E15"/>
  </w:style>
  <w:style w:type="paragraph" w:customStyle="1" w:styleId="8367C637B7A74082AAF234F0759D79D0">
    <w:name w:val="8367C637B7A74082AAF234F0759D79D0"/>
    <w:rsid w:val="00085E15"/>
  </w:style>
  <w:style w:type="paragraph" w:customStyle="1" w:styleId="883EDB6C838840519843F40713F0597B">
    <w:name w:val="883EDB6C838840519843F40713F0597B"/>
    <w:rsid w:val="00085E15"/>
  </w:style>
  <w:style w:type="paragraph" w:customStyle="1" w:styleId="0F35597BA2D44AB3BD74B80346039108">
    <w:name w:val="0F35597BA2D44AB3BD74B80346039108"/>
    <w:rsid w:val="00085E15"/>
  </w:style>
  <w:style w:type="paragraph" w:customStyle="1" w:styleId="19995B5B402043A0946E63A7897D3772">
    <w:name w:val="19995B5B402043A0946E63A7897D3772"/>
    <w:rsid w:val="00085E15"/>
  </w:style>
  <w:style w:type="paragraph" w:customStyle="1" w:styleId="541F310619D1455892CF2741DDC71030">
    <w:name w:val="541F310619D1455892CF2741DDC71030"/>
    <w:rsid w:val="00085E15"/>
  </w:style>
  <w:style w:type="paragraph" w:customStyle="1" w:styleId="A00D96E7A0204836B859AFE023DE03DF">
    <w:name w:val="A00D96E7A0204836B859AFE023DE03DF"/>
    <w:rsid w:val="00085E15"/>
  </w:style>
  <w:style w:type="paragraph" w:customStyle="1" w:styleId="94D80302CB4940099A27C7AA3CC41788">
    <w:name w:val="94D80302CB4940099A27C7AA3CC41788"/>
    <w:rsid w:val="00085E15"/>
  </w:style>
  <w:style w:type="paragraph" w:customStyle="1" w:styleId="F8D47C1493064D9F812951BC64907C52">
    <w:name w:val="F8D47C1493064D9F812951BC64907C52"/>
    <w:rsid w:val="00085E15"/>
  </w:style>
  <w:style w:type="paragraph" w:customStyle="1" w:styleId="C136EB1CF9B64C1DAB5727A0B685C3DD">
    <w:name w:val="C136EB1CF9B64C1DAB5727A0B685C3DD"/>
    <w:rsid w:val="00085E15"/>
  </w:style>
  <w:style w:type="paragraph" w:customStyle="1" w:styleId="E85044730AA34370BF811FC618FE9375">
    <w:name w:val="E85044730AA34370BF811FC618FE9375"/>
    <w:rsid w:val="00085E15"/>
  </w:style>
  <w:style w:type="paragraph" w:customStyle="1" w:styleId="CFF8DCEE278946AF8077F6826D25044A">
    <w:name w:val="CFF8DCEE278946AF8077F6826D25044A"/>
    <w:rsid w:val="00085E15"/>
  </w:style>
  <w:style w:type="paragraph" w:customStyle="1" w:styleId="65D88C0BCB0F443297C559AA2841241D">
    <w:name w:val="65D88C0BCB0F443297C559AA2841241D"/>
    <w:rsid w:val="00085E15"/>
  </w:style>
  <w:style w:type="paragraph" w:customStyle="1" w:styleId="6A65CD69BEE5419EA159D158B6371CF0">
    <w:name w:val="6A65CD69BEE5419EA159D158B6371CF0"/>
    <w:rsid w:val="00085E15"/>
  </w:style>
  <w:style w:type="paragraph" w:customStyle="1" w:styleId="427F98006F2845D49496F3C556CFF675">
    <w:name w:val="427F98006F2845D49496F3C556CFF675"/>
    <w:rsid w:val="00085E15"/>
  </w:style>
  <w:style w:type="paragraph" w:customStyle="1" w:styleId="3B49E77A077E4E048AE3A1A635A62255">
    <w:name w:val="3B49E77A077E4E048AE3A1A635A62255"/>
    <w:rsid w:val="00085E15"/>
  </w:style>
  <w:style w:type="paragraph" w:customStyle="1" w:styleId="B7CF4461FF4A4992BD2844E9812FADB8">
    <w:name w:val="B7CF4461FF4A4992BD2844E9812FADB8"/>
    <w:rsid w:val="00085E15"/>
  </w:style>
  <w:style w:type="paragraph" w:customStyle="1" w:styleId="3AF8F142F98B43CBAE49F9A9DBDB0224">
    <w:name w:val="3AF8F142F98B43CBAE49F9A9DBDB0224"/>
    <w:rsid w:val="00085E15"/>
  </w:style>
  <w:style w:type="paragraph" w:customStyle="1" w:styleId="DB42D80EB8BC4204ABCEEF17F6221925">
    <w:name w:val="DB42D80EB8BC4204ABCEEF17F6221925"/>
    <w:rsid w:val="00A56CEE"/>
  </w:style>
  <w:style w:type="paragraph" w:customStyle="1" w:styleId="773A8B71C5AD4B1FB3F295B7402A403D">
    <w:name w:val="773A8B71C5AD4B1FB3F295B7402A403D"/>
    <w:rsid w:val="00A56CEE"/>
  </w:style>
  <w:style w:type="paragraph" w:customStyle="1" w:styleId="111AF0DC4FF44E37A5168543CF44C777">
    <w:name w:val="111AF0DC4FF44E37A5168543CF44C777"/>
    <w:rsid w:val="00A56CEE"/>
  </w:style>
  <w:style w:type="paragraph" w:customStyle="1" w:styleId="0E919870070C4223A645C5C6C92C7318">
    <w:name w:val="0E919870070C4223A645C5C6C92C7318"/>
    <w:rsid w:val="00A56CEE"/>
  </w:style>
  <w:style w:type="paragraph" w:customStyle="1" w:styleId="0E0665E678614A999784EF2888F9B2D6">
    <w:name w:val="0E0665E678614A999784EF2888F9B2D6"/>
    <w:rsid w:val="00A56CEE"/>
  </w:style>
  <w:style w:type="paragraph" w:customStyle="1" w:styleId="E0752C82F07A47B29FE09BBCF2977D98">
    <w:name w:val="E0752C82F07A47B29FE09BBCF2977D98"/>
    <w:rsid w:val="00A56CEE"/>
  </w:style>
  <w:style w:type="paragraph" w:customStyle="1" w:styleId="0A372712C7DC4B6BAF6736F814B59754">
    <w:name w:val="0A372712C7DC4B6BAF6736F814B59754"/>
    <w:rsid w:val="00A56CEE"/>
  </w:style>
  <w:style w:type="paragraph" w:customStyle="1" w:styleId="05FBF9F7476C4A5FA2C5FF1FBAE72AEA">
    <w:name w:val="05FBF9F7476C4A5FA2C5FF1FBAE72AEA"/>
    <w:rsid w:val="00A56CEE"/>
  </w:style>
  <w:style w:type="paragraph" w:customStyle="1" w:styleId="E7B52904FD2A4CF58202D1AF72A19F3E">
    <w:name w:val="E7B52904FD2A4CF58202D1AF72A19F3E"/>
    <w:rsid w:val="00A56CEE"/>
  </w:style>
  <w:style w:type="paragraph" w:customStyle="1" w:styleId="D6A5F1075C2C421CB328462FE8A97DC4">
    <w:name w:val="D6A5F1075C2C421CB328462FE8A97DC4"/>
    <w:rsid w:val="00A56CEE"/>
  </w:style>
  <w:style w:type="paragraph" w:customStyle="1" w:styleId="846C5913296A43C78E4C7D737737A87F">
    <w:name w:val="846C5913296A43C78E4C7D737737A87F"/>
    <w:rsid w:val="00A56CEE"/>
  </w:style>
  <w:style w:type="paragraph" w:customStyle="1" w:styleId="DD604060CFC94E82A05B8176DAD6D2C1">
    <w:name w:val="DD604060CFC94E82A05B8176DAD6D2C1"/>
    <w:rsid w:val="00A56CEE"/>
  </w:style>
  <w:style w:type="paragraph" w:customStyle="1" w:styleId="8CCBF5BD275244069DD6CBE08C167293">
    <w:name w:val="8CCBF5BD275244069DD6CBE08C167293"/>
    <w:rsid w:val="00A56CEE"/>
  </w:style>
  <w:style w:type="paragraph" w:customStyle="1" w:styleId="687D0B02B00448C4AA60F94520BDEC3C">
    <w:name w:val="687D0B02B00448C4AA60F94520BDEC3C"/>
    <w:rsid w:val="00A56CEE"/>
  </w:style>
  <w:style w:type="paragraph" w:customStyle="1" w:styleId="CBED338910424D899F9C28C0CFB967EE">
    <w:name w:val="CBED338910424D899F9C28C0CFB967EE"/>
    <w:rsid w:val="00A56CEE"/>
  </w:style>
  <w:style w:type="paragraph" w:customStyle="1" w:styleId="932661C162C3442EA7FB4E9661AF3F23">
    <w:name w:val="932661C162C3442EA7FB4E9661AF3F23"/>
    <w:rsid w:val="00A56CEE"/>
  </w:style>
  <w:style w:type="paragraph" w:customStyle="1" w:styleId="4C228647F8584372997699DF83FFE963">
    <w:name w:val="4C228647F8584372997699DF83FFE963"/>
    <w:rsid w:val="00A56CEE"/>
  </w:style>
  <w:style w:type="paragraph" w:customStyle="1" w:styleId="06A54B34FA6D415FB215C9FCBBD33A5C">
    <w:name w:val="06A54B34FA6D415FB215C9FCBBD33A5C"/>
    <w:rsid w:val="00A56CEE"/>
  </w:style>
  <w:style w:type="paragraph" w:customStyle="1" w:styleId="F53B3E5B157D4CCCA004ACB53649EE89">
    <w:name w:val="F53B3E5B157D4CCCA004ACB53649EE89"/>
    <w:rsid w:val="00A56CEE"/>
  </w:style>
  <w:style w:type="paragraph" w:customStyle="1" w:styleId="C205F17F85804D03B50576B0A166B58B">
    <w:name w:val="C205F17F85804D03B50576B0A166B58B"/>
    <w:rsid w:val="00A56CEE"/>
  </w:style>
  <w:style w:type="paragraph" w:customStyle="1" w:styleId="E8F32646B17E455DA5C27B29FE59DDC6">
    <w:name w:val="E8F32646B17E455DA5C27B29FE59DDC6"/>
    <w:rsid w:val="00A56CEE"/>
  </w:style>
  <w:style w:type="paragraph" w:customStyle="1" w:styleId="AA8B2C2DAA3642569927BB4E0C71B20A">
    <w:name w:val="AA8B2C2DAA3642569927BB4E0C71B20A"/>
    <w:rsid w:val="00A56CEE"/>
  </w:style>
  <w:style w:type="paragraph" w:customStyle="1" w:styleId="305A35FF86E446ABB615FAC74CDA0139">
    <w:name w:val="305A35FF86E446ABB615FAC74CDA0139"/>
    <w:rsid w:val="00A56CEE"/>
  </w:style>
  <w:style w:type="paragraph" w:customStyle="1" w:styleId="0FCE5BE8284E440A9957641941E68795">
    <w:name w:val="0FCE5BE8284E440A9957641941E68795"/>
    <w:rsid w:val="00A56CEE"/>
  </w:style>
  <w:style w:type="paragraph" w:customStyle="1" w:styleId="D15AD4C250B74634BB0E7EC35A6C9381">
    <w:name w:val="D15AD4C250B74634BB0E7EC35A6C9381"/>
    <w:rsid w:val="00A56CEE"/>
  </w:style>
  <w:style w:type="paragraph" w:customStyle="1" w:styleId="9C63E5882E8E448EA5351273E510A94B">
    <w:name w:val="9C63E5882E8E448EA5351273E510A94B"/>
    <w:rsid w:val="00A56CEE"/>
  </w:style>
  <w:style w:type="paragraph" w:customStyle="1" w:styleId="268DD230CFB94B9EA24E22A85981CDEB">
    <w:name w:val="268DD230CFB94B9EA24E22A85981CDEB"/>
    <w:rsid w:val="00A56CEE"/>
  </w:style>
  <w:style w:type="paragraph" w:customStyle="1" w:styleId="6379EC30B95840D2A48ED451C94CF832">
    <w:name w:val="6379EC30B95840D2A48ED451C94CF832"/>
    <w:rsid w:val="00A56CEE"/>
  </w:style>
  <w:style w:type="paragraph" w:customStyle="1" w:styleId="F6104D6B24B043B69E632450A22E19A3">
    <w:name w:val="F6104D6B24B043B69E632450A22E19A3"/>
    <w:rsid w:val="00A56CEE"/>
  </w:style>
  <w:style w:type="paragraph" w:customStyle="1" w:styleId="99EA807E181E4EC289AE0ECE58584640">
    <w:name w:val="99EA807E181E4EC289AE0ECE58584640"/>
    <w:rsid w:val="00A56CEE"/>
  </w:style>
  <w:style w:type="paragraph" w:customStyle="1" w:styleId="C3EED4E51F8342238D9DA349D7FD87BC">
    <w:name w:val="C3EED4E51F8342238D9DA349D7FD87BC"/>
    <w:rsid w:val="00A56CEE"/>
  </w:style>
  <w:style w:type="paragraph" w:customStyle="1" w:styleId="119BB9E202F748D691A17BE738A90740">
    <w:name w:val="119BB9E202F748D691A17BE738A90740"/>
    <w:rsid w:val="00A56CEE"/>
  </w:style>
  <w:style w:type="paragraph" w:customStyle="1" w:styleId="CF4140077CA44CA4AB9DEDBA820A9174">
    <w:name w:val="CF4140077CA44CA4AB9DEDBA820A9174"/>
    <w:rsid w:val="00A56CEE"/>
  </w:style>
  <w:style w:type="paragraph" w:customStyle="1" w:styleId="B0A8B90C913F4C1F8D3A54A384AC450E">
    <w:name w:val="B0A8B90C913F4C1F8D3A54A384AC450E"/>
    <w:rsid w:val="00A56CEE"/>
  </w:style>
  <w:style w:type="paragraph" w:customStyle="1" w:styleId="3564FF34105A4995A14EE40B73DB7271">
    <w:name w:val="3564FF34105A4995A14EE40B73DB7271"/>
    <w:rsid w:val="00A56CEE"/>
  </w:style>
  <w:style w:type="paragraph" w:customStyle="1" w:styleId="F130B3C9D9DE49DFA940D91B718D295A">
    <w:name w:val="F130B3C9D9DE49DFA940D91B718D295A"/>
    <w:rsid w:val="00A56CEE"/>
  </w:style>
  <w:style w:type="paragraph" w:customStyle="1" w:styleId="E06550E9D2BD44B58AE9DECC2A16757B">
    <w:name w:val="E06550E9D2BD44B58AE9DECC2A16757B"/>
    <w:rsid w:val="00A56CEE"/>
  </w:style>
  <w:style w:type="paragraph" w:customStyle="1" w:styleId="55B8DCAD1FB947BB89FAA47454BC9832">
    <w:name w:val="55B8DCAD1FB947BB89FAA47454BC9832"/>
    <w:rsid w:val="00A56CEE"/>
  </w:style>
  <w:style w:type="paragraph" w:customStyle="1" w:styleId="2F9901F74D6E404DB2BF59BF56EC59D5">
    <w:name w:val="2F9901F74D6E404DB2BF59BF56EC59D5"/>
    <w:rsid w:val="00A56CEE"/>
  </w:style>
  <w:style w:type="paragraph" w:customStyle="1" w:styleId="699B4C8A439048799DFBE9AA320CDF09">
    <w:name w:val="699B4C8A439048799DFBE9AA320CDF09"/>
    <w:rsid w:val="00A56CEE"/>
  </w:style>
  <w:style w:type="paragraph" w:customStyle="1" w:styleId="38D9650D44CB4FE2B6223AC2EC416B34">
    <w:name w:val="38D9650D44CB4FE2B6223AC2EC416B34"/>
    <w:rsid w:val="00A56CEE"/>
  </w:style>
  <w:style w:type="paragraph" w:customStyle="1" w:styleId="F2D7AD21BF0A4B29835A3957B734067C">
    <w:name w:val="F2D7AD21BF0A4B29835A3957B734067C"/>
    <w:rsid w:val="00A56CEE"/>
  </w:style>
  <w:style w:type="paragraph" w:customStyle="1" w:styleId="543E64347E8C4B57A3AC44AB92745910">
    <w:name w:val="543E64347E8C4B57A3AC44AB92745910"/>
    <w:rsid w:val="00A56CEE"/>
  </w:style>
  <w:style w:type="paragraph" w:customStyle="1" w:styleId="B6D73B3F0B494465BAD857066E625B0F">
    <w:name w:val="B6D73B3F0B494465BAD857066E625B0F"/>
    <w:rsid w:val="00A56CEE"/>
  </w:style>
  <w:style w:type="paragraph" w:customStyle="1" w:styleId="BF3EA0C348E246FEB48D026FF480C020">
    <w:name w:val="BF3EA0C348E246FEB48D026FF480C020"/>
    <w:rsid w:val="00A56CEE"/>
  </w:style>
  <w:style w:type="paragraph" w:customStyle="1" w:styleId="55E4A2CC0B0748B6A0080EB2B7D1CD8F">
    <w:name w:val="55E4A2CC0B0748B6A0080EB2B7D1CD8F"/>
    <w:rsid w:val="00A56CEE"/>
  </w:style>
  <w:style w:type="paragraph" w:customStyle="1" w:styleId="5B4FD04B02064E7E84C9F516CCA840E7">
    <w:name w:val="5B4FD04B02064E7E84C9F516CCA840E7"/>
    <w:rsid w:val="00A56CEE"/>
  </w:style>
  <w:style w:type="paragraph" w:customStyle="1" w:styleId="D1492D07CE97407494850140CDED0A70">
    <w:name w:val="D1492D07CE97407494850140CDED0A70"/>
    <w:rsid w:val="00A56CEE"/>
  </w:style>
  <w:style w:type="paragraph" w:customStyle="1" w:styleId="C0CC621B014243A3B04FBBF44A67896A">
    <w:name w:val="C0CC621B014243A3B04FBBF44A67896A"/>
    <w:rsid w:val="00A56CEE"/>
  </w:style>
  <w:style w:type="paragraph" w:customStyle="1" w:styleId="21FA155FA93D47E0BD83BF4F5EEA70F4">
    <w:name w:val="21FA155FA93D47E0BD83BF4F5EEA70F4"/>
    <w:rsid w:val="00A56CEE"/>
  </w:style>
  <w:style w:type="paragraph" w:customStyle="1" w:styleId="8B1AAA65299547D8A7FC5ADCBBE4B6E6">
    <w:name w:val="8B1AAA65299547D8A7FC5ADCBBE4B6E6"/>
    <w:rsid w:val="00A56CEE"/>
  </w:style>
  <w:style w:type="paragraph" w:customStyle="1" w:styleId="9E9F73D689254AA195D4B9B5B3A88568">
    <w:name w:val="9E9F73D689254AA195D4B9B5B3A88568"/>
    <w:rsid w:val="00A56CEE"/>
  </w:style>
  <w:style w:type="paragraph" w:customStyle="1" w:styleId="2AD8430C8D234D6B8D78C50CC36ECAB3">
    <w:name w:val="2AD8430C8D234D6B8D78C50CC36ECAB3"/>
    <w:rsid w:val="00A56CEE"/>
  </w:style>
  <w:style w:type="paragraph" w:customStyle="1" w:styleId="A7954806FDEB495F92CCF763A8E37E7B">
    <w:name w:val="A7954806FDEB495F92CCF763A8E37E7B"/>
    <w:rsid w:val="00A56CEE"/>
  </w:style>
  <w:style w:type="paragraph" w:customStyle="1" w:styleId="6D20A01765254FC98463A29AB5B5367F">
    <w:name w:val="6D20A01765254FC98463A29AB5B5367F"/>
    <w:rsid w:val="00A56CEE"/>
  </w:style>
  <w:style w:type="paragraph" w:customStyle="1" w:styleId="9F3B2EC58CCA4CD59CA0ECB7C8BB391D">
    <w:name w:val="9F3B2EC58CCA4CD59CA0ECB7C8BB391D"/>
    <w:rsid w:val="00A56CEE"/>
  </w:style>
  <w:style w:type="paragraph" w:customStyle="1" w:styleId="9F516C79584044B8B867E79101E6FB72">
    <w:name w:val="9F516C79584044B8B867E79101E6FB72"/>
    <w:rsid w:val="00A56CEE"/>
  </w:style>
  <w:style w:type="paragraph" w:customStyle="1" w:styleId="359E29A9FF5B4845925B78B15F31C981">
    <w:name w:val="359E29A9FF5B4845925B78B15F31C981"/>
    <w:rsid w:val="00A56CEE"/>
  </w:style>
  <w:style w:type="paragraph" w:customStyle="1" w:styleId="675650E9B3514DB090AE86A244577FBD">
    <w:name w:val="675650E9B3514DB090AE86A244577FBD"/>
    <w:rsid w:val="00A56CEE"/>
  </w:style>
  <w:style w:type="paragraph" w:customStyle="1" w:styleId="DF2919D7B6E14FF3B5AE8EDE1B6EB37F">
    <w:name w:val="DF2919D7B6E14FF3B5AE8EDE1B6EB37F"/>
    <w:rsid w:val="00A56CEE"/>
  </w:style>
  <w:style w:type="paragraph" w:customStyle="1" w:styleId="7CCAFAEB36E64A529CB102D4817D87A9">
    <w:name w:val="7CCAFAEB36E64A529CB102D4817D87A9"/>
    <w:rsid w:val="00A56CEE"/>
  </w:style>
  <w:style w:type="paragraph" w:customStyle="1" w:styleId="BDEEDB2D37E340B69ED7F492FA4159C3">
    <w:name w:val="BDEEDB2D37E340B69ED7F492FA4159C3"/>
    <w:rsid w:val="00A56CEE"/>
  </w:style>
  <w:style w:type="paragraph" w:customStyle="1" w:styleId="DE2D5BE285A94BD4BB5D6EE1E5F260E3">
    <w:name w:val="DE2D5BE285A94BD4BB5D6EE1E5F260E3"/>
    <w:rsid w:val="00A56CEE"/>
  </w:style>
  <w:style w:type="paragraph" w:customStyle="1" w:styleId="A7D60E6B58784F78900373B8D2986BC3">
    <w:name w:val="A7D60E6B58784F78900373B8D2986BC3"/>
    <w:rsid w:val="00A56CEE"/>
  </w:style>
  <w:style w:type="paragraph" w:customStyle="1" w:styleId="473A7E59D5FE4E08AF42A796E546BB1B">
    <w:name w:val="473A7E59D5FE4E08AF42A796E546BB1B"/>
    <w:rsid w:val="00A56CEE"/>
  </w:style>
  <w:style w:type="paragraph" w:customStyle="1" w:styleId="914900320051426F9DFEBCC70E655492">
    <w:name w:val="914900320051426F9DFEBCC70E655492"/>
    <w:rsid w:val="00A56CEE"/>
  </w:style>
  <w:style w:type="paragraph" w:customStyle="1" w:styleId="81FCD21F0FEA4620BAF6FA5F44669FD1">
    <w:name w:val="81FCD21F0FEA4620BAF6FA5F44669FD1"/>
    <w:rsid w:val="00A56CEE"/>
  </w:style>
  <w:style w:type="paragraph" w:customStyle="1" w:styleId="F9F5B317754B42D892BB1F5FD39C6198">
    <w:name w:val="F9F5B317754B42D892BB1F5FD39C6198"/>
    <w:rsid w:val="00A56CEE"/>
  </w:style>
  <w:style w:type="paragraph" w:customStyle="1" w:styleId="265651754519408B9ACEB59F1D17B5E0">
    <w:name w:val="265651754519408B9ACEB59F1D17B5E0"/>
    <w:rsid w:val="00A56CEE"/>
  </w:style>
  <w:style w:type="paragraph" w:customStyle="1" w:styleId="00C4E075F24D4610BB88BBAC8EBA571C">
    <w:name w:val="00C4E075F24D4610BB88BBAC8EBA571C"/>
    <w:rsid w:val="00A56CEE"/>
  </w:style>
  <w:style w:type="paragraph" w:customStyle="1" w:styleId="CCE82B6930EE43A3AB4A48BE71758A50">
    <w:name w:val="CCE82B6930EE43A3AB4A48BE71758A50"/>
    <w:rsid w:val="00A56CEE"/>
  </w:style>
  <w:style w:type="paragraph" w:customStyle="1" w:styleId="3745D78C1F924FBB9CB8ADF08EF170E9">
    <w:name w:val="3745D78C1F924FBB9CB8ADF08EF170E9"/>
    <w:rsid w:val="00A56CEE"/>
  </w:style>
  <w:style w:type="paragraph" w:customStyle="1" w:styleId="E11BA05DEFE84EC2A1CF0F7512528B17">
    <w:name w:val="E11BA05DEFE84EC2A1CF0F7512528B17"/>
    <w:rsid w:val="00A56CEE"/>
  </w:style>
  <w:style w:type="paragraph" w:customStyle="1" w:styleId="E59265B26A9641D7886952962B019BB6">
    <w:name w:val="E59265B26A9641D7886952962B019BB6"/>
    <w:rsid w:val="00A56CEE"/>
  </w:style>
  <w:style w:type="paragraph" w:customStyle="1" w:styleId="F96325A9CDCA4F359DE5D615DCD6FB69">
    <w:name w:val="F96325A9CDCA4F359DE5D615DCD6FB69"/>
    <w:rsid w:val="00A56CEE"/>
  </w:style>
  <w:style w:type="paragraph" w:customStyle="1" w:styleId="CFF1106B55024F75926325E8AE3254D3">
    <w:name w:val="CFF1106B55024F75926325E8AE3254D3"/>
    <w:rsid w:val="00A56CEE"/>
  </w:style>
  <w:style w:type="paragraph" w:customStyle="1" w:styleId="9B9E58CF30004AC9A36E3A4449D10B37">
    <w:name w:val="9B9E58CF30004AC9A36E3A4449D10B37"/>
    <w:rsid w:val="00A56CEE"/>
  </w:style>
  <w:style w:type="paragraph" w:customStyle="1" w:styleId="7AE51C3406124F0184F7C653774711F4">
    <w:name w:val="7AE51C3406124F0184F7C653774711F4"/>
    <w:rsid w:val="00A56CEE"/>
  </w:style>
  <w:style w:type="paragraph" w:customStyle="1" w:styleId="F3769590238D4EE098712D71A6483569">
    <w:name w:val="F3769590238D4EE098712D71A6483569"/>
    <w:rsid w:val="00A56CEE"/>
  </w:style>
  <w:style w:type="paragraph" w:customStyle="1" w:styleId="FD508BD2072648A49785034D34BC7BB0">
    <w:name w:val="FD508BD2072648A49785034D34BC7BB0"/>
    <w:rsid w:val="00A56CEE"/>
  </w:style>
  <w:style w:type="paragraph" w:customStyle="1" w:styleId="ED506CD1235F4D3FB1096A75402123C0">
    <w:name w:val="ED506CD1235F4D3FB1096A75402123C0"/>
    <w:rsid w:val="001D2A86"/>
  </w:style>
  <w:style w:type="paragraph" w:customStyle="1" w:styleId="0C52E662E5984A2BB3BC9CDF3B76F9E6">
    <w:name w:val="0C52E662E5984A2BB3BC9CDF3B76F9E6"/>
    <w:rsid w:val="0053155A"/>
  </w:style>
  <w:style w:type="paragraph" w:customStyle="1" w:styleId="C3D6CEEA5BC74CF9BF6AE28C07257816">
    <w:name w:val="C3D6CEEA5BC74CF9BF6AE28C07257816"/>
    <w:rsid w:val="0053155A"/>
  </w:style>
  <w:style w:type="paragraph" w:customStyle="1" w:styleId="86DA6F10CB21492F8EB1AFA85AA95A41">
    <w:name w:val="86DA6F10CB21492F8EB1AFA85AA95A41"/>
    <w:rsid w:val="0053155A"/>
  </w:style>
  <w:style w:type="paragraph" w:customStyle="1" w:styleId="78BF07FA5589443BB5202E15A9D4BE39">
    <w:name w:val="78BF07FA5589443BB5202E15A9D4BE39"/>
    <w:rsid w:val="0053155A"/>
  </w:style>
  <w:style w:type="paragraph" w:customStyle="1" w:styleId="47D3CC2DE03048F9A22AE8201A946118">
    <w:name w:val="47D3CC2DE03048F9A22AE8201A946118"/>
    <w:rsid w:val="00C7790C"/>
  </w:style>
  <w:style w:type="paragraph" w:customStyle="1" w:styleId="EB41188B34C84CCBAF39B064330528A8">
    <w:name w:val="EB41188B34C84CCBAF39B064330528A8"/>
    <w:rsid w:val="00C7790C"/>
  </w:style>
  <w:style w:type="paragraph" w:customStyle="1" w:styleId="EAA1F83DAC3D4CFCB5EED411C342D59C">
    <w:name w:val="EAA1F83DAC3D4CFCB5EED411C342D59C"/>
    <w:rsid w:val="00C7790C"/>
  </w:style>
  <w:style w:type="paragraph" w:customStyle="1" w:styleId="518917EE864D40C39474ED22644BA092">
    <w:name w:val="518917EE864D40C39474ED22644BA092"/>
    <w:rsid w:val="00C7790C"/>
  </w:style>
  <w:style w:type="paragraph" w:customStyle="1" w:styleId="57D9B10D8DB74ED69297D32F617D3B46">
    <w:name w:val="57D9B10D8DB74ED69297D32F617D3B46"/>
    <w:rsid w:val="00C7790C"/>
  </w:style>
  <w:style w:type="paragraph" w:customStyle="1" w:styleId="80D955AE028743EFB11A43E49EEED6F9">
    <w:name w:val="80D955AE028743EFB11A43E49EEED6F9"/>
    <w:rsid w:val="00C7790C"/>
  </w:style>
  <w:style w:type="paragraph" w:customStyle="1" w:styleId="196AB7EC256D44FAA8460298E0C4B20B">
    <w:name w:val="196AB7EC256D44FAA8460298E0C4B20B"/>
    <w:rsid w:val="00C7790C"/>
  </w:style>
  <w:style w:type="paragraph" w:customStyle="1" w:styleId="FC55AE15F60143179C1FDFF114F28B9D">
    <w:name w:val="FC55AE15F60143179C1FDFF114F28B9D"/>
    <w:rsid w:val="00C7790C"/>
  </w:style>
  <w:style w:type="paragraph" w:customStyle="1" w:styleId="7A5BA5C3CC034754860E3033C70073D7">
    <w:name w:val="7A5BA5C3CC034754860E3033C70073D7"/>
    <w:rsid w:val="00C7790C"/>
  </w:style>
  <w:style w:type="paragraph" w:customStyle="1" w:styleId="45800B8121AC4F619594FFC0556B998C">
    <w:name w:val="45800B8121AC4F619594FFC0556B998C"/>
    <w:rsid w:val="00C7790C"/>
  </w:style>
  <w:style w:type="paragraph" w:customStyle="1" w:styleId="85B85295B70540488E3A0B037C14BFC8">
    <w:name w:val="85B85295B70540488E3A0B037C14BFC8"/>
    <w:rsid w:val="00C7790C"/>
  </w:style>
  <w:style w:type="paragraph" w:customStyle="1" w:styleId="AD9DA5F5E1F14B44965808DC3602EB4E">
    <w:name w:val="AD9DA5F5E1F14B44965808DC3602EB4E"/>
    <w:rsid w:val="00C7790C"/>
  </w:style>
  <w:style w:type="paragraph" w:customStyle="1" w:styleId="A5915F4730BD497B88873920295E8875">
    <w:name w:val="A5915F4730BD497B88873920295E8875"/>
    <w:rsid w:val="00C7790C"/>
  </w:style>
  <w:style w:type="paragraph" w:customStyle="1" w:styleId="86F8010DC5A447388AB7DB20DF902CA5">
    <w:name w:val="86F8010DC5A447388AB7DB20DF902CA5"/>
    <w:rsid w:val="00C7790C"/>
  </w:style>
  <w:style w:type="paragraph" w:customStyle="1" w:styleId="B2955DD15FD444F9B6105BB59E30ABC4">
    <w:name w:val="B2955DD15FD444F9B6105BB59E30ABC4"/>
    <w:rsid w:val="00C7790C"/>
  </w:style>
  <w:style w:type="paragraph" w:customStyle="1" w:styleId="E64573FB2C39484EB541EA001368A487">
    <w:name w:val="E64573FB2C39484EB541EA001368A487"/>
    <w:rsid w:val="00C7790C"/>
  </w:style>
  <w:style w:type="paragraph" w:customStyle="1" w:styleId="DB0F08E6550F47D4AE803A8E4F8ED2B3">
    <w:name w:val="DB0F08E6550F47D4AE803A8E4F8ED2B3"/>
    <w:rsid w:val="00C7790C"/>
  </w:style>
  <w:style w:type="paragraph" w:customStyle="1" w:styleId="D98C0048EBB1482BA53A9D33733A4C58">
    <w:name w:val="D98C0048EBB1482BA53A9D33733A4C58"/>
    <w:rsid w:val="00C7790C"/>
  </w:style>
  <w:style w:type="paragraph" w:customStyle="1" w:styleId="EB02D800323149628AB6E7A0124B3C32">
    <w:name w:val="EB02D800323149628AB6E7A0124B3C32"/>
    <w:rsid w:val="00C7790C"/>
  </w:style>
  <w:style w:type="paragraph" w:customStyle="1" w:styleId="BE7F94071C9A42299136D2C3866BF3A4">
    <w:name w:val="BE7F94071C9A42299136D2C3866BF3A4"/>
    <w:rsid w:val="00C7790C"/>
  </w:style>
  <w:style w:type="paragraph" w:customStyle="1" w:styleId="6B2111FE77CE496F93CB36244DA8D4EE">
    <w:name w:val="6B2111FE77CE496F93CB36244DA8D4EE"/>
    <w:rsid w:val="00C7790C"/>
  </w:style>
  <w:style w:type="paragraph" w:customStyle="1" w:styleId="AECE528904B949DB848FBC3926E31E4B">
    <w:name w:val="AECE528904B949DB848FBC3926E31E4B"/>
    <w:rsid w:val="00C7790C"/>
  </w:style>
  <w:style w:type="paragraph" w:customStyle="1" w:styleId="990D92D22BF84F288BC92D0A3DD85549">
    <w:name w:val="990D92D22BF84F288BC92D0A3DD85549"/>
    <w:rsid w:val="00C7790C"/>
  </w:style>
  <w:style w:type="paragraph" w:customStyle="1" w:styleId="96FD8B47E2864426AEB9DE68C7EAB1E4">
    <w:name w:val="96FD8B47E2864426AEB9DE68C7EAB1E4"/>
    <w:rsid w:val="00C7790C"/>
  </w:style>
  <w:style w:type="paragraph" w:customStyle="1" w:styleId="8696679A580A49C9A46FB55E4E57B9B4">
    <w:name w:val="8696679A580A49C9A46FB55E4E57B9B4"/>
    <w:rsid w:val="00C7790C"/>
  </w:style>
  <w:style w:type="paragraph" w:customStyle="1" w:styleId="D74355CCADA0428F8FA8CC20037B6E84">
    <w:name w:val="D74355CCADA0428F8FA8CC20037B6E84"/>
    <w:rsid w:val="00C7790C"/>
  </w:style>
  <w:style w:type="paragraph" w:customStyle="1" w:styleId="E22F5895B8AB4544BFB8CBD4001F2CBE">
    <w:name w:val="E22F5895B8AB4544BFB8CBD4001F2CBE"/>
    <w:rsid w:val="00C7790C"/>
  </w:style>
  <w:style w:type="paragraph" w:customStyle="1" w:styleId="FC6CCB6D92F34E61B017B8EAA88E8E59">
    <w:name w:val="FC6CCB6D92F34E61B017B8EAA88E8E59"/>
    <w:rsid w:val="00C7790C"/>
  </w:style>
  <w:style w:type="paragraph" w:customStyle="1" w:styleId="0900593765384AB287B457529487B411">
    <w:name w:val="0900593765384AB287B457529487B411"/>
    <w:rsid w:val="00C7790C"/>
  </w:style>
  <w:style w:type="paragraph" w:customStyle="1" w:styleId="D1F00A7E2FBD4D8DB3835981EFF99CF8">
    <w:name w:val="D1F00A7E2FBD4D8DB3835981EFF99CF8"/>
    <w:rsid w:val="00C7790C"/>
  </w:style>
  <w:style w:type="paragraph" w:customStyle="1" w:styleId="97AD9EB8E2A9410E929C4EC2BB0EF247">
    <w:name w:val="97AD9EB8E2A9410E929C4EC2BB0EF247"/>
    <w:rsid w:val="00C7790C"/>
  </w:style>
  <w:style w:type="paragraph" w:customStyle="1" w:styleId="B0F75143270F4C229AFB0C00D1118E2D">
    <w:name w:val="B0F75143270F4C229AFB0C00D1118E2D"/>
    <w:rsid w:val="00C7790C"/>
  </w:style>
  <w:style w:type="paragraph" w:customStyle="1" w:styleId="BDE0477C2D6D411BABA4BECDC8E7430C">
    <w:name w:val="BDE0477C2D6D411BABA4BECDC8E7430C"/>
    <w:rsid w:val="00C7790C"/>
  </w:style>
  <w:style w:type="paragraph" w:customStyle="1" w:styleId="C83A6A5AA04B414E9B1FC960FCF2EA9A">
    <w:name w:val="C83A6A5AA04B414E9B1FC960FCF2EA9A"/>
    <w:rsid w:val="00C7790C"/>
  </w:style>
  <w:style w:type="paragraph" w:customStyle="1" w:styleId="B4E960E3A64D43BA8CDE7DAE4F1C6F09">
    <w:name w:val="B4E960E3A64D43BA8CDE7DAE4F1C6F09"/>
    <w:rsid w:val="00C7790C"/>
  </w:style>
  <w:style w:type="paragraph" w:customStyle="1" w:styleId="DE9BD297BE5E4C45AF09FC6E921B8959">
    <w:name w:val="DE9BD297BE5E4C45AF09FC6E921B8959"/>
    <w:rsid w:val="00C7790C"/>
  </w:style>
  <w:style w:type="paragraph" w:customStyle="1" w:styleId="730DB4478ABB44008C31310B7166190A">
    <w:name w:val="730DB4478ABB44008C31310B7166190A"/>
    <w:rsid w:val="00C7790C"/>
  </w:style>
  <w:style w:type="paragraph" w:customStyle="1" w:styleId="008F177874E94C97A0280D724805BDBA">
    <w:name w:val="008F177874E94C97A0280D724805BDBA"/>
    <w:rsid w:val="00C7790C"/>
  </w:style>
  <w:style w:type="paragraph" w:customStyle="1" w:styleId="984FBD936661436F912A1E899C531BFE">
    <w:name w:val="984FBD936661436F912A1E899C531BFE"/>
    <w:rsid w:val="00C7790C"/>
  </w:style>
  <w:style w:type="paragraph" w:customStyle="1" w:styleId="2900A60BD588412490B30A0EBF5F5B17">
    <w:name w:val="2900A60BD588412490B30A0EBF5F5B17"/>
    <w:rsid w:val="00C7790C"/>
  </w:style>
  <w:style w:type="paragraph" w:customStyle="1" w:styleId="76A04C3D25704E88A3750F25B3E1E0ED">
    <w:name w:val="76A04C3D25704E88A3750F25B3E1E0ED"/>
    <w:rsid w:val="00C7790C"/>
  </w:style>
  <w:style w:type="paragraph" w:customStyle="1" w:styleId="5C464143F1CD4BBC9AE0EA1650E5302F">
    <w:name w:val="5C464143F1CD4BBC9AE0EA1650E5302F"/>
    <w:rsid w:val="00C7790C"/>
  </w:style>
  <w:style w:type="paragraph" w:customStyle="1" w:styleId="3A13C3B3476141808D044F28B826334A">
    <w:name w:val="3A13C3B3476141808D044F28B826334A"/>
    <w:rsid w:val="00C7790C"/>
  </w:style>
  <w:style w:type="paragraph" w:customStyle="1" w:styleId="50593FB9ECB34963BC4E5B0D4596C52C">
    <w:name w:val="50593FB9ECB34963BC4E5B0D4596C52C"/>
    <w:rsid w:val="00C7790C"/>
  </w:style>
  <w:style w:type="paragraph" w:customStyle="1" w:styleId="960B93BA4FB84C8EAF2D3B1133FDD8F5">
    <w:name w:val="960B93BA4FB84C8EAF2D3B1133FDD8F5"/>
    <w:rsid w:val="00C7790C"/>
  </w:style>
  <w:style w:type="paragraph" w:customStyle="1" w:styleId="7D436FF1EEDE48009E8453B54ABDB98D">
    <w:name w:val="7D436FF1EEDE48009E8453B54ABDB98D"/>
    <w:rsid w:val="00C7790C"/>
  </w:style>
  <w:style w:type="paragraph" w:customStyle="1" w:styleId="39F49574972148D191B70C870855317B">
    <w:name w:val="39F49574972148D191B70C870855317B"/>
    <w:rsid w:val="00C7790C"/>
  </w:style>
  <w:style w:type="paragraph" w:customStyle="1" w:styleId="194A18DD043A45849F8E8F2A89614512">
    <w:name w:val="194A18DD043A45849F8E8F2A89614512"/>
    <w:rsid w:val="00C7790C"/>
  </w:style>
  <w:style w:type="paragraph" w:customStyle="1" w:styleId="0D3B3D120F434490A3764CE2CF7B3777">
    <w:name w:val="0D3B3D120F434490A3764CE2CF7B3777"/>
    <w:rsid w:val="00C7790C"/>
  </w:style>
  <w:style w:type="paragraph" w:customStyle="1" w:styleId="A0CC6E70B523474783E901D746D7F22E">
    <w:name w:val="A0CC6E70B523474783E901D746D7F22E"/>
    <w:rsid w:val="00C7790C"/>
  </w:style>
  <w:style w:type="paragraph" w:customStyle="1" w:styleId="154E622982EB4537B8D3A36D12E65F51">
    <w:name w:val="154E622982EB4537B8D3A36D12E65F51"/>
    <w:rsid w:val="00C7790C"/>
  </w:style>
  <w:style w:type="paragraph" w:customStyle="1" w:styleId="7FAB6A0C6FE04E62B0A1927A2A37A169">
    <w:name w:val="7FAB6A0C6FE04E62B0A1927A2A37A169"/>
    <w:rsid w:val="00C7790C"/>
  </w:style>
  <w:style w:type="paragraph" w:customStyle="1" w:styleId="3065AB8B94C445238CB18F0564ADA8EE">
    <w:name w:val="3065AB8B94C445238CB18F0564ADA8EE"/>
    <w:rsid w:val="00C7790C"/>
  </w:style>
  <w:style w:type="paragraph" w:customStyle="1" w:styleId="93B9B7C2FF584A90B2FDA864855D0D7C">
    <w:name w:val="93B9B7C2FF584A90B2FDA864855D0D7C"/>
    <w:rsid w:val="00C7790C"/>
  </w:style>
  <w:style w:type="paragraph" w:customStyle="1" w:styleId="BC9E71FDAEB24AB1ACA599BE1E0CC4B1">
    <w:name w:val="BC9E71FDAEB24AB1ACA599BE1E0CC4B1"/>
    <w:rsid w:val="00C7790C"/>
  </w:style>
  <w:style w:type="paragraph" w:customStyle="1" w:styleId="B3E2B3ACBFD14C8BA14FB74F0E921502">
    <w:name w:val="B3E2B3ACBFD14C8BA14FB74F0E921502"/>
    <w:rsid w:val="00C7790C"/>
  </w:style>
  <w:style w:type="paragraph" w:customStyle="1" w:styleId="F1432A44064F4FB5B69EA042D71F73A3">
    <w:name w:val="F1432A44064F4FB5B69EA042D71F73A3"/>
    <w:rsid w:val="00C7790C"/>
  </w:style>
  <w:style w:type="paragraph" w:customStyle="1" w:styleId="F145267E33404220A48E4302D25A3903">
    <w:name w:val="F145267E33404220A48E4302D25A3903"/>
    <w:rsid w:val="00C7790C"/>
  </w:style>
  <w:style w:type="paragraph" w:customStyle="1" w:styleId="C03E036491BC47879F4DA2E492F773D1">
    <w:name w:val="C03E036491BC47879F4DA2E492F773D1"/>
    <w:rsid w:val="00C7790C"/>
  </w:style>
  <w:style w:type="paragraph" w:customStyle="1" w:styleId="6E974D4A1A1A4DAC8BAE479C9310256D">
    <w:name w:val="6E974D4A1A1A4DAC8BAE479C9310256D"/>
    <w:rsid w:val="00C7790C"/>
  </w:style>
  <w:style w:type="paragraph" w:customStyle="1" w:styleId="76321BD479474E5C9A828744A090E124">
    <w:name w:val="76321BD479474E5C9A828744A090E124"/>
    <w:rsid w:val="00C7790C"/>
  </w:style>
  <w:style w:type="paragraph" w:customStyle="1" w:styleId="8828C8E44B8643E296A1902E99B7F6AD">
    <w:name w:val="8828C8E44B8643E296A1902E99B7F6AD"/>
    <w:rsid w:val="00C7790C"/>
  </w:style>
  <w:style w:type="paragraph" w:customStyle="1" w:styleId="CFCE3EE0647E4DBF99B1B56C62E78642">
    <w:name w:val="CFCE3EE0647E4DBF99B1B56C62E78642"/>
    <w:rsid w:val="00C7790C"/>
  </w:style>
  <w:style w:type="paragraph" w:customStyle="1" w:styleId="B378AF4B4C2F4009982337E6469F416E">
    <w:name w:val="B378AF4B4C2F4009982337E6469F416E"/>
    <w:rsid w:val="00C7790C"/>
  </w:style>
  <w:style w:type="paragraph" w:customStyle="1" w:styleId="B989B627A5DA4642BB1E0A82E188E5C6">
    <w:name w:val="B989B627A5DA4642BB1E0A82E188E5C6"/>
    <w:rsid w:val="00C7790C"/>
  </w:style>
  <w:style w:type="paragraph" w:customStyle="1" w:styleId="5AF1D8E61B9C4E009E0B5BF79C013FC6">
    <w:name w:val="5AF1D8E61B9C4E009E0B5BF79C013FC6"/>
    <w:rsid w:val="00C7790C"/>
  </w:style>
  <w:style w:type="paragraph" w:customStyle="1" w:styleId="1A51098A06744E35B99B029EFBB3D4CE">
    <w:name w:val="1A51098A06744E35B99B029EFBB3D4CE"/>
    <w:rsid w:val="00C7790C"/>
  </w:style>
  <w:style w:type="paragraph" w:customStyle="1" w:styleId="948778863D0D467EA85CAE4E001161D3">
    <w:name w:val="948778863D0D467EA85CAE4E001161D3"/>
    <w:rsid w:val="00C7790C"/>
  </w:style>
  <w:style w:type="paragraph" w:customStyle="1" w:styleId="BAFD25E6AEEA4EDFB8CF236822F84AC4">
    <w:name w:val="BAFD25E6AEEA4EDFB8CF236822F84AC4"/>
    <w:rsid w:val="00C7790C"/>
  </w:style>
  <w:style w:type="paragraph" w:customStyle="1" w:styleId="8D6C2DD256DE4DE69A1732A08A8AAE8D">
    <w:name w:val="8D6C2DD256DE4DE69A1732A08A8AAE8D"/>
    <w:rsid w:val="00C7790C"/>
  </w:style>
  <w:style w:type="paragraph" w:customStyle="1" w:styleId="1633F7907AC5487F9EFEE0D2BD32341B">
    <w:name w:val="1633F7907AC5487F9EFEE0D2BD32341B"/>
    <w:rsid w:val="00C7790C"/>
  </w:style>
  <w:style w:type="paragraph" w:customStyle="1" w:styleId="D2F1DE85EA834953BE3C6D530D2BE033">
    <w:name w:val="D2F1DE85EA834953BE3C6D530D2BE033"/>
    <w:rsid w:val="00C7790C"/>
  </w:style>
  <w:style w:type="paragraph" w:customStyle="1" w:styleId="3AB523002E3D4550B6DA8CC799226A13">
    <w:name w:val="3AB523002E3D4550B6DA8CC799226A13"/>
    <w:rsid w:val="00C7790C"/>
  </w:style>
  <w:style w:type="paragraph" w:customStyle="1" w:styleId="69AD717D1B08406E866BC99780E80F4C">
    <w:name w:val="69AD717D1B08406E866BC99780E80F4C"/>
    <w:rsid w:val="00C7790C"/>
  </w:style>
  <w:style w:type="paragraph" w:customStyle="1" w:styleId="F7BA9BAECE0A4AD29D8347B33400EC18">
    <w:name w:val="F7BA9BAECE0A4AD29D8347B33400EC18"/>
    <w:rsid w:val="00C7790C"/>
  </w:style>
  <w:style w:type="paragraph" w:customStyle="1" w:styleId="5B280634F8DF4A518D34FEE0134C459D">
    <w:name w:val="5B280634F8DF4A518D34FEE0134C459D"/>
    <w:rsid w:val="00C7790C"/>
  </w:style>
  <w:style w:type="paragraph" w:customStyle="1" w:styleId="F48AA767260046949B675EAB2A7FF15B">
    <w:name w:val="F48AA767260046949B675EAB2A7FF15B"/>
    <w:rsid w:val="00C7790C"/>
  </w:style>
  <w:style w:type="paragraph" w:customStyle="1" w:styleId="2A807CCF367C4E4FBFFDD643E26B7F84">
    <w:name w:val="2A807CCF367C4E4FBFFDD643E26B7F84"/>
    <w:rsid w:val="00C7790C"/>
  </w:style>
  <w:style w:type="paragraph" w:customStyle="1" w:styleId="728CB6AB4BA748A7ADCACAE0D34A4A2C">
    <w:name w:val="728CB6AB4BA748A7ADCACAE0D34A4A2C"/>
    <w:rsid w:val="00C7790C"/>
  </w:style>
  <w:style w:type="paragraph" w:customStyle="1" w:styleId="DAC36A089D2A42C786684B864DD7E6E4">
    <w:name w:val="DAC36A089D2A42C786684B864DD7E6E4"/>
    <w:rsid w:val="00C7790C"/>
  </w:style>
  <w:style w:type="paragraph" w:customStyle="1" w:styleId="32836003393A4E26A14A80821B4B3582">
    <w:name w:val="32836003393A4E26A14A80821B4B3582"/>
    <w:rsid w:val="00C7790C"/>
  </w:style>
  <w:style w:type="paragraph" w:customStyle="1" w:styleId="D7633699B11247A1A1A2C6C28880B398">
    <w:name w:val="D7633699B11247A1A1A2C6C28880B398"/>
    <w:rsid w:val="00C7790C"/>
  </w:style>
  <w:style w:type="paragraph" w:customStyle="1" w:styleId="920C8EE802CC40DAAE0EBAF4E7B38489">
    <w:name w:val="920C8EE802CC40DAAE0EBAF4E7B38489"/>
    <w:rsid w:val="00C7790C"/>
  </w:style>
  <w:style w:type="paragraph" w:customStyle="1" w:styleId="D5B3F7BD91CB466A8F0461BDE94F5C40">
    <w:name w:val="D5B3F7BD91CB466A8F0461BDE94F5C40"/>
    <w:rsid w:val="00C7790C"/>
  </w:style>
  <w:style w:type="paragraph" w:customStyle="1" w:styleId="2FAB08DE80E942FCB09F98A6C88664ED">
    <w:name w:val="2FAB08DE80E942FCB09F98A6C88664ED"/>
    <w:rsid w:val="00C7790C"/>
  </w:style>
  <w:style w:type="paragraph" w:customStyle="1" w:styleId="ECD6495915B544479FD82C7C52E4E73D">
    <w:name w:val="ECD6495915B544479FD82C7C52E4E73D"/>
    <w:rsid w:val="00C7790C"/>
  </w:style>
  <w:style w:type="paragraph" w:customStyle="1" w:styleId="EF71A9F836BB4757887E36900C7D2C90">
    <w:name w:val="EF71A9F836BB4757887E36900C7D2C90"/>
    <w:rsid w:val="00C7790C"/>
  </w:style>
  <w:style w:type="paragraph" w:customStyle="1" w:styleId="D3EC03AAB1C149C0A76ABB77739C0E7D">
    <w:name w:val="D3EC03AAB1C149C0A76ABB77739C0E7D"/>
    <w:rsid w:val="00C7790C"/>
  </w:style>
  <w:style w:type="paragraph" w:customStyle="1" w:styleId="B7073DE63B354565B6445FED9B4CDDF7">
    <w:name w:val="B7073DE63B354565B6445FED9B4CDDF7"/>
    <w:rsid w:val="00C7790C"/>
  </w:style>
  <w:style w:type="paragraph" w:customStyle="1" w:styleId="6289DFA0AB4E4C4AA9B07E80BE49FB31">
    <w:name w:val="6289DFA0AB4E4C4AA9B07E80BE49FB31"/>
    <w:rsid w:val="00C7790C"/>
  </w:style>
  <w:style w:type="paragraph" w:customStyle="1" w:styleId="39CD0DC112F94951A3E6C1BD922FDD82">
    <w:name w:val="39CD0DC112F94951A3E6C1BD922FDD82"/>
    <w:rsid w:val="00C7790C"/>
  </w:style>
  <w:style w:type="paragraph" w:customStyle="1" w:styleId="DEDACBD562374823B44AEE5318E99362">
    <w:name w:val="DEDACBD562374823B44AEE5318E99362"/>
    <w:rsid w:val="00C7790C"/>
  </w:style>
  <w:style w:type="paragraph" w:customStyle="1" w:styleId="F629D79633044057B9399CDCC27FD328">
    <w:name w:val="F629D79633044057B9399CDCC27FD328"/>
    <w:rsid w:val="00C7790C"/>
  </w:style>
  <w:style w:type="paragraph" w:customStyle="1" w:styleId="210B7C819FBD4DA18A9398B8A87AFDEA">
    <w:name w:val="210B7C819FBD4DA18A9398B8A87AFDEA"/>
    <w:rsid w:val="00C7790C"/>
  </w:style>
  <w:style w:type="paragraph" w:customStyle="1" w:styleId="F917C5FA258945C58820B8B11962A86B">
    <w:name w:val="F917C5FA258945C58820B8B11962A86B"/>
    <w:rsid w:val="00C7790C"/>
  </w:style>
  <w:style w:type="paragraph" w:customStyle="1" w:styleId="A80EF09EDAB947BBA3923302C698999B">
    <w:name w:val="A80EF09EDAB947BBA3923302C698999B"/>
    <w:rsid w:val="00C7790C"/>
  </w:style>
  <w:style w:type="paragraph" w:customStyle="1" w:styleId="CE36D01C5247468D8E4164FF5F681738">
    <w:name w:val="CE36D01C5247468D8E4164FF5F681738"/>
    <w:rsid w:val="00C7790C"/>
  </w:style>
  <w:style w:type="paragraph" w:customStyle="1" w:styleId="559F454A55BB4F9788EC7F7139845FA9">
    <w:name w:val="559F454A55BB4F9788EC7F7139845FA9"/>
    <w:rsid w:val="00C7790C"/>
  </w:style>
  <w:style w:type="paragraph" w:customStyle="1" w:styleId="B7C882BB17414D2EAA6210A83A567A63">
    <w:name w:val="B7C882BB17414D2EAA6210A83A567A63"/>
    <w:rsid w:val="00C7790C"/>
  </w:style>
  <w:style w:type="paragraph" w:customStyle="1" w:styleId="388A0F06FBF641C7AE6DCA182CFE5240">
    <w:name w:val="388A0F06FBF641C7AE6DCA182CFE5240"/>
    <w:rsid w:val="00C7790C"/>
  </w:style>
  <w:style w:type="paragraph" w:customStyle="1" w:styleId="5EDCAC0101C04F9683BA730429E958B8">
    <w:name w:val="5EDCAC0101C04F9683BA730429E958B8"/>
    <w:rsid w:val="00C7790C"/>
  </w:style>
  <w:style w:type="paragraph" w:customStyle="1" w:styleId="C94836F63D9B43DC9135DEE25FC4486A">
    <w:name w:val="C94836F63D9B43DC9135DEE25FC4486A"/>
    <w:rsid w:val="00C7790C"/>
  </w:style>
  <w:style w:type="paragraph" w:customStyle="1" w:styleId="D85F61906FB14BB09895C91AAEAD5215">
    <w:name w:val="D85F61906FB14BB09895C91AAEAD5215"/>
    <w:rsid w:val="00C7790C"/>
  </w:style>
  <w:style w:type="paragraph" w:customStyle="1" w:styleId="B0DB8FCDE37E48698C0E92089D66B506">
    <w:name w:val="B0DB8FCDE37E48698C0E92089D66B506"/>
    <w:rsid w:val="00C7790C"/>
  </w:style>
  <w:style w:type="paragraph" w:customStyle="1" w:styleId="767FF251C2A147EC9081BF2B9E6AAE15">
    <w:name w:val="767FF251C2A147EC9081BF2B9E6AAE15"/>
    <w:rsid w:val="00C7790C"/>
  </w:style>
  <w:style w:type="paragraph" w:customStyle="1" w:styleId="54127421EAF54C70A762347D3FF5D34E">
    <w:name w:val="54127421EAF54C70A762347D3FF5D34E"/>
    <w:rsid w:val="00C7790C"/>
  </w:style>
  <w:style w:type="paragraph" w:customStyle="1" w:styleId="4341CF1CB058460C9D5B54D1413B6C58">
    <w:name w:val="4341CF1CB058460C9D5B54D1413B6C58"/>
    <w:rsid w:val="00C7790C"/>
  </w:style>
  <w:style w:type="paragraph" w:customStyle="1" w:styleId="DD8ECDE3AEEA487C96085A6281803EB8">
    <w:name w:val="DD8ECDE3AEEA487C96085A6281803EB8"/>
    <w:rsid w:val="00C7790C"/>
  </w:style>
  <w:style w:type="paragraph" w:customStyle="1" w:styleId="E19CFC9887BB4CBD821C1F9DAC1DE8CA">
    <w:name w:val="E19CFC9887BB4CBD821C1F9DAC1DE8CA"/>
    <w:rsid w:val="00C7790C"/>
  </w:style>
  <w:style w:type="paragraph" w:customStyle="1" w:styleId="6D8777ECC6C64EDDAF31AB9F030FCC26">
    <w:name w:val="6D8777ECC6C64EDDAF31AB9F030FCC26"/>
    <w:rsid w:val="00C7790C"/>
  </w:style>
  <w:style w:type="paragraph" w:customStyle="1" w:styleId="5DC36C18B07D417288EEC9F776F2E32F">
    <w:name w:val="5DC36C18B07D417288EEC9F776F2E32F"/>
    <w:rsid w:val="00C7790C"/>
  </w:style>
  <w:style w:type="paragraph" w:customStyle="1" w:styleId="EDCC804F02AD4C19A589635260419364">
    <w:name w:val="EDCC804F02AD4C19A589635260419364"/>
    <w:rsid w:val="00C7790C"/>
  </w:style>
  <w:style w:type="paragraph" w:customStyle="1" w:styleId="7AEB0BE481D34C109119018FF072E3BB">
    <w:name w:val="7AEB0BE481D34C109119018FF072E3BB"/>
    <w:rsid w:val="00C7790C"/>
  </w:style>
  <w:style w:type="paragraph" w:customStyle="1" w:styleId="AE842AE9F7F5487AB5435AC89352D38B">
    <w:name w:val="AE842AE9F7F5487AB5435AC89352D38B"/>
    <w:rsid w:val="00C7790C"/>
  </w:style>
  <w:style w:type="paragraph" w:customStyle="1" w:styleId="E65E575501314635AC70A8BCDE474F88">
    <w:name w:val="E65E575501314635AC70A8BCDE474F88"/>
    <w:rsid w:val="00C7790C"/>
  </w:style>
  <w:style w:type="paragraph" w:customStyle="1" w:styleId="9B544308F1444314A777A370CB0F9255">
    <w:name w:val="9B544308F1444314A777A370CB0F9255"/>
    <w:rsid w:val="00C7790C"/>
  </w:style>
  <w:style w:type="paragraph" w:customStyle="1" w:styleId="67BD3EBD3D6348668DFE096EBF3732A7">
    <w:name w:val="67BD3EBD3D6348668DFE096EBF3732A7"/>
    <w:rsid w:val="00C7790C"/>
  </w:style>
  <w:style w:type="paragraph" w:customStyle="1" w:styleId="E8D350D0726247F2923DA2C3BA4D0AB5">
    <w:name w:val="E8D350D0726247F2923DA2C3BA4D0AB5"/>
    <w:rsid w:val="00C7790C"/>
  </w:style>
  <w:style w:type="paragraph" w:customStyle="1" w:styleId="48D98EE83EAD4FFE857D28781BD868D0">
    <w:name w:val="48D98EE83EAD4FFE857D28781BD868D0"/>
    <w:rsid w:val="00C7790C"/>
  </w:style>
  <w:style w:type="paragraph" w:customStyle="1" w:styleId="66CBC62E32D04DCE88321BEA9A01E80A">
    <w:name w:val="66CBC62E32D04DCE88321BEA9A01E80A"/>
    <w:rsid w:val="00C7790C"/>
  </w:style>
  <w:style w:type="paragraph" w:customStyle="1" w:styleId="FD8091DEE31847339E7AE37EB945E1B0">
    <w:name w:val="FD8091DEE31847339E7AE37EB945E1B0"/>
    <w:rsid w:val="00C7790C"/>
  </w:style>
  <w:style w:type="paragraph" w:customStyle="1" w:styleId="31C2BB9143E1410EAD09E20EF48B4514">
    <w:name w:val="31C2BB9143E1410EAD09E20EF48B4514"/>
    <w:rsid w:val="00C7790C"/>
  </w:style>
  <w:style w:type="paragraph" w:customStyle="1" w:styleId="7F3EF8B185D74B4F9F910D6365139E10">
    <w:name w:val="7F3EF8B185D74B4F9F910D6365139E10"/>
    <w:rsid w:val="00C7790C"/>
  </w:style>
  <w:style w:type="paragraph" w:customStyle="1" w:styleId="3849E168F313430994043663E8B7D901">
    <w:name w:val="3849E168F313430994043663E8B7D901"/>
    <w:rsid w:val="00C7790C"/>
  </w:style>
  <w:style w:type="paragraph" w:customStyle="1" w:styleId="260CC0E2F1724820BFA073EE59CFE09B">
    <w:name w:val="260CC0E2F1724820BFA073EE59CFE09B"/>
    <w:rsid w:val="00C7790C"/>
  </w:style>
  <w:style w:type="paragraph" w:customStyle="1" w:styleId="FEA5D39E96304E59A135FBDB0837526B">
    <w:name w:val="FEA5D39E96304E59A135FBDB0837526B"/>
    <w:rsid w:val="00C7790C"/>
  </w:style>
  <w:style w:type="paragraph" w:customStyle="1" w:styleId="B28531061DFB4EF293DB31CE5D269499">
    <w:name w:val="B28531061DFB4EF293DB31CE5D269499"/>
    <w:rsid w:val="00C7790C"/>
  </w:style>
  <w:style w:type="paragraph" w:customStyle="1" w:styleId="DA4235FE577A47AFA43AD9D40D2B6915">
    <w:name w:val="DA4235FE577A47AFA43AD9D40D2B6915"/>
    <w:rsid w:val="00C7790C"/>
  </w:style>
  <w:style w:type="paragraph" w:customStyle="1" w:styleId="2D2B8E2C4C9F471587225E461BEA93E1">
    <w:name w:val="2D2B8E2C4C9F471587225E461BEA93E1"/>
    <w:rsid w:val="00C7790C"/>
  </w:style>
  <w:style w:type="paragraph" w:customStyle="1" w:styleId="57E8C40BFCA04474A7EF00DB9E2AA6D1">
    <w:name w:val="57E8C40BFCA04474A7EF00DB9E2AA6D1"/>
    <w:rsid w:val="00C7790C"/>
  </w:style>
  <w:style w:type="paragraph" w:customStyle="1" w:styleId="FF5ED9745333431BA6A84E2074131E35">
    <w:name w:val="FF5ED9745333431BA6A84E2074131E35"/>
    <w:rsid w:val="00C7790C"/>
  </w:style>
  <w:style w:type="paragraph" w:customStyle="1" w:styleId="72035A4F5CEC4370BDF521C74EBA126E">
    <w:name w:val="72035A4F5CEC4370BDF521C74EBA126E"/>
    <w:rsid w:val="00C7790C"/>
  </w:style>
  <w:style w:type="paragraph" w:customStyle="1" w:styleId="6724CF44891E470DBA34EC15D7624190">
    <w:name w:val="6724CF44891E470DBA34EC15D7624190"/>
    <w:rsid w:val="00C7790C"/>
  </w:style>
  <w:style w:type="paragraph" w:customStyle="1" w:styleId="4E261DC0752C4D0A8FB45E03F3322EE9">
    <w:name w:val="4E261DC0752C4D0A8FB45E03F3322EE9"/>
    <w:rsid w:val="00C7790C"/>
  </w:style>
  <w:style w:type="paragraph" w:customStyle="1" w:styleId="73F9DFFD636747D39A653EB2813FA2C6">
    <w:name w:val="73F9DFFD636747D39A653EB2813FA2C6"/>
    <w:rsid w:val="00C7790C"/>
  </w:style>
  <w:style w:type="paragraph" w:customStyle="1" w:styleId="7AA25A90D2A74688AA8AA4CC3482BAA3">
    <w:name w:val="7AA25A90D2A74688AA8AA4CC3482BAA3"/>
    <w:rsid w:val="00C7790C"/>
  </w:style>
  <w:style w:type="paragraph" w:customStyle="1" w:styleId="EC005C0A27B444429953EB6B8EC53562">
    <w:name w:val="EC005C0A27B444429953EB6B8EC53562"/>
    <w:rsid w:val="00C7790C"/>
  </w:style>
  <w:style w:type="paragraph" w:customStyle="1" w:styleId="D8BD8CB0165D443EA5E1A141AA15EE28">
    <w:name w:val="D8BD8CB0165D443EA5E1A141AA15EE28"/>
    <w:rsid w:val="00C7790C"/>
  </w:style>
  <w:style w:type="paragraph" w:customStyle="1" w:styleId="4AD6B503A3C948A1B970DB47D2802B54">
    <w:name w:val="4AD6B503A3C948A1B970DB47D2802B54"/>
    <w:rsid w:val="00C7790C"/>
  </w:style>
  <w:style w:type="paragraph" w:customStyle="1" w:styleId="9085B23CC8C84F768FB1FA0409E47FED">
    <w:name w:val="9085B23CC8C84F768FB1FA0409E47FED"/>
    <w:rsid w:val="00C7790C"/>
  </w:style>
  <w:style w:type="paragraph" w:customStyle="1" w:styleId="1252F3E0CB70430591F5FFB737EBC2D9">
    <w:name w:val="1252F3E0CB70430591F5FFB737EBC2D9"/>
    <w:rsid w:val="00C7790C"/>
  </w:style>
  <w:style w:type="paragraph" w:customStyle="1" w:styleId="9596E686349749398D2303221991B351">
    <w:name w:val="9596E686349749398D2303221991B351"/>
    <w:rsid w:val="00C7790C"/>
  </w:style>
  <w:style w:type="paragraph" w:customStyle="1" w:styleId="5E1DE8C2D6274DCD97A00745B95E64E3">
    <w:name w:val="5E1DE8C2D6274DCD97A00745B95E64E3"/>
    <w:rsid w:val="00C7790C"/>
  </w:style>
  <w:style w:type="paragraph" w:customStyle="1" w:styleId="711126A77A88465DAAAA6DD7ED1E5B6D">
    <w:name w:val="711126A77A88465DAAAA6DD7ED1E5B6D"/>
    <w:rsid w:val="00C7790C"/>
  </w:style>
  <w:style w:type="paragraph" w:customStyle="1" w:styleId="C4A99BE5B9AA4113B05B3F878AABCD05">
    <w:name w:val="C4A99BE5B9AA4113B05B3F878AABCD05"/>
    <w:rsid w:val="00C7790C"/>
  </w:style>
  <w:style w:type="paragraph" w:customStyle="1" w:styleId="947D5C5FFF39496AAC862D0109EF131D">
    <w:name w:val="947D5C5FFF39496AAC862D0109EF131D"/>
    <w:rsid w:val="00C7790C"/>
  </w:style>
  <w:style w:type="paragraph" w:customStyle="1" w:styleId="CC13DE4A9E1240E694DD150DB3A432A2">
    <w:name w:val="CC13DE4A9E1240E694DD150DB3A432A2"/>
    <w:rsid w:val="00C7790C"/>
  </w:style>
  <w:style w:type="paragraph" w:customStyle="1" w:styleId="05B9DE0DAB594132A764AB7062E08223">
    <w:name w:val="05B9DE0DAB594132A764AB7062E08223"/>
    <w:rsid w:val="00C7790C"/>
  </w:style>
  <w:style w:type="paragraph" w:customStyle="1" w:styleId="C40C3523D8B94335A7AEDAABAB386F85">
    <w:name w:val="C40C3523D8B94335A7AEDAABAB386F85"/>
    <w:rsid w:val="00C7790C"/>
  </w:style>
  <w:style w:type="paragraph" w:customStyle="1" w:styleId="823214F50DD146B491DD9253EC6D342A">
    <w:name w:val="823214F50DD146B491DD9253EC6D342A"/>
    <w:rsid w:val="00C7790C"/>
  </w:style>
  <w:style w:type="paragraph" w:customStyle="1" w:styleId="9240E794A9114ADDA65F7032C34A1C44">
    <w:name w:val="9240E794A9114ADDA65F7032C34A1C44"/>
    <w:rsid w:val="00C7790C"/>
  </w:style>
  <w:style w:type="paragraph" w:customStyle="1" w:styleId="AF851F60B48F41CE9BC39B52B60AA539">
    <w:name w:val="AF851F60B48F41CE9BC39B52B60AA539"/>
    <w:rsid w:val="00C7790C"/>
  </w:style>
  <w:style w:type="paragraph" w:customStyle="1" w:styleId="B8C799DB61584D549E49F031A6CB1B61">
    <w:name w:val="B8C799DB61584D549E49F031A6CB1B61"/>
    <w:rsid w:val="00C7790C"/>
  </w:style>
  <w:style w:type="paragraph" w:customStyle="1" w:styleId="8CB6DF8DAE3F40C281067450B5107BD7">
    <w:name w:val="8CB6DF8DAE3F40C281067450B5107BD7"/>
    <w:rsid w:val="00C7790C"/>
  </w:style>
  <w:style w:type="paragraph" w:customStyle="1" w:styleId="4C21AEA70FC14D859CFA9B52F0CA12E3">
    <w:name w:val="4C21AEA70FC14D859CFA9B52F0CA12E3"/>
    <w:rsid w:val="00C7790C"/>
  </w:style>
  <w:style w:type="paragraph" w:customStyle="1" w:styleId="2F46CEBE916B434FBAFC4A299D2CC667">
    <w:name w:val="2F46CEBE916B434FBAFC4A299D2CC667"/>
    <w:rsid w:val="00C7790C"/>
  </w:style>
  <w:style w:type="paragraph" w:customStyle="1" w:styleId="153CBF40561349F396A02FB3847C7301">
    <w:name w:val="153CBF40561349F396A02FB3847C7301"/>
    <w:rsid w:val="00C7790C"/>
  </w:style>
  <w:style w:type="paragraph" w:customStyle="1" w:styleId="09BCA0383B644A319F2322713D1D9CC7">
    <w:name w:val="09BCA0383B644A319F2322713D1D9CC7"/>
    <w:rsid w:val="00C7790C"/>
  </w:style>
  <w:style w:type="paragraph" w:customStyle="1" w:styleId="B307A53E9811493DB2B327D870DE55E1">
    <w:name w:val="B307A53E9811493DB2B327D870DE55E1"/>
    <w:rsid w:val="00C7790C"/>
  </w:style>
  <w:style w:type="paragraph" w:customStyle="1" w:styleId="2342FDBC2B5F4ABD952C60C63C072D9C">
    <w:name w:val="2342FDBC2B5F4ABD952C60C63C072D9C"/>
    <w:rsid w:val="00C7790C"/>
  </w:style>
  <w:style w:type="paragraph" w:customStyle="1" w:styleId="93348098960E43259E36B0D46071B5AF">
    <w:name w:val="93348098960E43259E36B0D46071B5AF"/>
    <w:rsid w:val="00C7790C"/>
  </w:style>
  <w:style w:type="paragraph" w:customStyle="1" w:styleId="271324A85D624A12A70C42004FDCB760">
    <w:name w:val="271324A85D624A12A70C42004FDCB760"/>
    <w:rsid w:val="00DB63EA"/>
  </w:style>
  <w:style w:type="paragraph" w:customStyle="1" w:styleId="DB5618C2019E4F8EAC3A5EECC7BD2561">
    <w:name w:val="DB5618C2019E4F8EAC3A5EECC7BD2561"/>
    <w:rsid w:val="00DB63EA"/>
  </w:style>
  <w:style w:type="paragraph" w:customStyle="1" w:styleId="AF138966F01A41148ED80E229174724A">
    <w:name w:val="AF138966F01A41148ED80E229174724A"/>
    <w:rsid w:val="00DB63EA"/>
  </w:style>
  <w:style w:type="paragraph" w:customStyle="1" w:styleId="E25F198CB67A4673AB0B9CB080A429A6">
    <w:name w:val="E25F198CB67A4673AB0B9CB080A429A6"/>
    <w:rsid w:val="00DB63EA"/>
  </w:style>
  <w:style w:type="paragraph" w:customStyle="1" w:styleId="CF5D55210CB0499290CF20FDDB6471EA">
    <w:name w:val="CF5D55210CB0499290CF20FDDB6471EA"/>
    <w:rsid w:val="00DB63EA"/>
  </w:style>
  <w:style w:type="paragraph" w:customStyle="1" w:styleId="A62EE1BBC7F445F4B54E6298C4F5E1AB">
    <w:name w:val="A62EE1BBC7F445F4B54E6298C4F5E1AB"/>
    <w:rsid w:val="00F97017"/>
  </w:style>
  <w:style w:type="paragraph" w:customStyle="1" w:styleId="2B3BE0F7B2934618A623D40F431894BE">
    <w:name w:val="2B3BE0F7B2934618A623D40F431894BE"/>
    <w:rsid w:val="00F97017"/>
  </w:style>
  <w:style w:type="paragraph" w:customStyle="1" w:styleId="7006C73F944444E7A00A367A51B01AC5">
    <w:name w:val="7006C73F944444E7A00A367A51B01AC5"/>
    <w:rsid w:val="00F97017"/>
  </w:style>
  <w:style w:type="paragraph" w:customStyle="1" w:styleId="39B73D2661914E22A2D566E1E817E4F5">
    <w:name w:val="39B73D2661914E22A2D566E1E817E4F5"/>
    <w:rsid w:val="00F97017"/>
  </w:style>
  <w:style w:type="paragraph" w:customStyle="1" w:styleId="F1B5DD8EF2064F5791FEFEEFF2CCB9EE">
    <w:name w:val="F1B5DD8EF2064F5791FEFEEFF2CCB9EE"/>
    <w:rsid w:val="00F97017"/>
  </w:style>
  <w:style w:type="paragraph" w:customStyle="1" w:styleId="60EC960B53104FA691D94A21372793FE">
    <w:name w:val="60EC960B53104FA691D94A21372793FE"/>
    <w:rsid w:val="00F97017"/>
  </w:style>
  <w:style w:type="paragraph" w:customStyle="1" w:styleId="C3A169CA94BB4D6AA6EE4B566C3CD1A4">
    <w:name w:val="C3A169CA94BB4D6AA6EE4B566C3CD1A4"/>
    <w:rsid w:val="00F97017"/>
  </w:style>
  <w:style w:type="paragraph" w:customStyle="1" w:styleId="EF81230C3A5D49FE8E31CEEA92194B40">
    <w:name w:val="EF81230C3A5D49FE8E31CEEA92194B40"/>
    <w:rsid w:val="00F97017"/>
  </w:style>
  <w:style w:type="paragraph" w:customStyle="1" w:styleId="EDD088B1F63B4E7BBAF1CCD9EEC026F3">
    <w:name w:val="EDD088B1F63B4E7BBAF1CCD9EEC026F3"/>
    <w:rsid w:val="00F97017"/>
  </w:style>
  <w:style w:type="paragraph" w:customStyle="1" w:styleId="6FEDFD3BF53B4A24B93C4CC4DB176E86">
    <w:name w:val="6FEDFD3BF53B4A24B93C4CC4DB176E86"/>
    <w:rsid w:val="00F97017"/>
  </w:style>
  <w:style w:type="paragraph" w:customStyle="1" w:styleId="67969556D81D4C068A73413162264D0D">
    <w:name w:val="67969556D81D4C068A73413162264D0D"/>
    <w:rsid w:val="00F97017"/>
  </w:style>
  <w:style w:type="paragraph" w:customStyle="1" w:styleId="D9B8D8201331425387CA2827E585FA90">
    <w:name w:val="D9B8D8201331425387CA2827E585FA90"/>
    <w:rsid w:val="00F97017"/>
  </w:style>
  <w:style w:type="paragraph" w:customStyle="1" w:styleId="5A14DC29602440C0B5A8576BB599937B">
    <w:name w:val="5A14DC29602440C0B5A8576BB599937B"/>
    <w:rsid w:val="00286E6A"/>
  </w:style>
  <w:style w:type="paragraph" w:customStyle="1" w:styleId="7ECADE2B018A4D36835D93A8B2D609AB">
    <w:name w:val="7ECADE2B018A4D36835D93A8B2D609AB"/>
    <w:rsid w:val="00286E6A"/>
  </w:style>
  <w:style w:type="paragraph" w:customStyle="1" w:styleId="96B479A234E84854A2F75696EBF98059">
    <w:name w:val="96B479A234E84854A2F75696EBF98059"/>
    <w:rsid w:val="00286E6A"/>
  </w:style>
  <w:style w:type="paragraph" w:customStyle="1" w:styleId="4225CA02103C4E3C9406269FB7956DF0">
    <w:name w:val="4225CA02103C4E3C9406269FB7956DF0"/>
    <w:rsid w:val="00286E6A"/>
  </w:style>
  <w:style w:type="paragraph" w:customStyle="1" w:styleId="33CC35EC7F4D4CAEAD7205772E56F393">
    <w:name w:val="33CC35EC7F4D4CAEAD7205772E56F393"/>
    <w:rsid w:val="00286E6A"/>
  </w:style>
  <w:style w:type="paragraph" w:customStyle="1" w:styleId="5051CBCE716843A0A44756EB99478D74">
    <w:name w:val="5051CBCE716843A0A44756EB99478D74"/>
    <w:rsid w:val="00286E6A"/>
  </w:style>
  <w:style w:type="paragraph" w:customStyle="1" w:styleId="F99F6C8274044D5A8F7E6F05B962EF84">
    <w:name w:val="F99F6C8274044D5A8F7E6F05B962EF84"/>
    <w:rsid w:val="00286E6A"/>
  </w:style>
  <w:style w:type="paragraph" w:customStyle="1" w:styleId="C8A14498E22E4494A132B68C05FD96F7">
    <w:name w:val="C8A14498E22E4494A132B68C05FD96F7"/>
    <w:rsid w:val="00286E6A"/>
  </w:style>
  <w:style w:type="paragraph" w:customStyle="1" w:styleId="2781FF2B7BCC4A9FAA90F0288EA276D3">
    <w:name w:val="2781FF2B7BCC4A9FAA90F0288EA276D3"/>
    <w:rsid w:val="00286E6A"/>
  </w:style>
  <w:style w:type="paragraph" w:customStyle="1" w:styleId="500096F604C9463285C1E67275AA0514">
    <w:name w:val="500096F604C9463285C1E67275AA0514"/>
    <w:rsid w:val="00286E6A"/>
  </w:style>
  <w:style w:type="paragraph" w:customStyle="1" w:styleId="7B425BC4523047C387242AA53647E939">
    <w:name w:val="7B425BC4523047C387242AA53647E939"/>
    <w:rsid w:val="00286E6A"/>
  </w:style>
  <w:style w:type="paragraph" w:customStyle="1" w:styleId="2E2500CCFFD14A96A940F942EA37F757">
    <w:name w:val="2E2500CCFFD14A96A940F942EA37F757"/>
    <w:rsid w:val="00286E6A"/>
  </w:style>
  <w:style w:type="paragraph" w:customStyle="1" w:styleId="50243A99AB2645D1BAC8BC791F3BFA94">
    <w:name w:val="50243A99AB2645D1BAC8BC791F3BFA94"/>
    <w:rsid w:val="005D6185"/>
  </w:style>
  <w:style w:type="paragraph" w:customStyle="1" w:styleId="849C90023DA8433ABC6F8FCA512DBC0E">
    <w:name w:val="849C90023DA8433ABC6F8FCA512DBC0E"/>
    <w:rsid w:val="008F5D13"/>
  </w:style>
  <w:style w:type="paragraph" w:customStyle="1" w:styleId="539599FD75E94CC0B161336C37B830EB">
    <w:name w:val="539599FD75E94CC0B161336C37B830EB"/>
    <w:rsid w:val="008F5D13"/>
  </w:style>
  <w:style w:type="paragraph" w:customStyle="1" w:styleId="1947052DCE25402AB0AA91AF721AB883">
    <w:name w:val="1947052DCE25402AB0AA91AF721AB883"/>
    <w:rsid w:val="008F5D13"/>
  </w:style>
  <w:style w:type="paragraph" w:customStyle="1" w:styleId="66226AEF69BA43D58DD3DF6AE944B598">
    <w:name w:val="66226AEF69BA43D58DD3DF6AE944B598"/>
    <w:rsid w:val="008F5D13"/>
  </w:style>
  <w:style w:type="paragraph" w:customStyle="1" w:styleId="8DDA2B6D627F43A6A2F668A974EE88FC">
    <w:name w:val="8DDA2B6D627F43A6A2F668A974EE88FC"/>
    <w:rsid w:val="008F5D13"/>
  </w:style>
  <w:style w:type="paragraph" w:customStyle="1" w:styleId="9A599504D382486485C132C74DC9EACC">
    <w:name w:val="9A599504D382486485C132C74DC9EACC"/>
    <w:rsid w:val="008F5D13"/>
  </w:style>
  <w:style w:type="paragraph" w:customStyle="1" w:styleId="6F424B6230A14A5CB93915EC9ADC9B8A">
    <w:name w:val="6F424B6230A14A5CB93915EC9ADC9B8A"/>
    <w:rsid w:val="008F5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51528-77AF-427F-87B0-45EE0E6C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016Dokument einseitig mit Kopfzeile</Template>
  <TotalTime>0</TotalTime>
  <Pages>6</Pages>
  <Words>1697</Words>
  <Characters>10694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Honegger, Margrit</dc:creator>
  <cp:lastModifiedBy>Paternoster Honauer Désirée BLD-AVS-SO</cp:lastModifiedBy>
  <cp:revision>267</cp:revision>
  <cp:lastPrinted>2024-04-30T06:42:00Z</cp:lastPrinted>
  <dcterms:created xsi:type="dcterms:W3CDTF">2020-06-11T14:30:00Z</dcterms:created>
  <dcterms:modified xsi:type="dcterms:W3CDTF">2024-05-14T13:10:00Z</dcterms:modified>
</cp:coreProperties>
</file>