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432BDC" w:rsidRPr="00985365" w14:paraId="183945B8" w14:textId="77777777" w:rsidTr="00AE5961">
        <w:trPr>
          <w:trHeight w:val="567"/>
        </w:trPr>
        <w:tc>
          <w:tcPr>
            <w:tcW w:w="2552" w:type="dxa"/>
            <w:tcBorders>
              <w:top w:val="single" w:sz="4" w:space="0" w:color="003366"/>
              <w:left w:val="nil"/>
              <w:bottom w:val="nil"/>
              <w:right w:val="nil"/>
            </w:tcBorders>
            <w:vAlign w:val="center"/>
          </w:tcPr>
          <w:p w14:paraId="561DBD07" w14:textId="77777777" w:rsidR="00432BDC" w:rsidRPr="009D7D90" w:rsidRDefault="00432BDC" w:rsidP="004B48B2">
            <w:pPr>
              <w:pStyle w:val="01Titel"/>
              <w:spacing w:line="240" w:lineRule="auto"/>
              <w:rPr>
                <w:sz w:val="18"/>
                <w:szCs w:val="18"/>
              </w:rPr>
            </w:pPr>
            <w:bookmarkStart w:id="0" w:name="_GoBack"/>
            <w:bookmarkEnd w:id="0"/>
            <w:r w:rsidRPr="009D7D90">
              <w:rPr>
                <w:sz w:val="18"/>
                <w:szCs w:val="18"/>
              </w:rPr>
              <w:t>Vorname, Name</w:t>
            </w:r>
          </w:p>
        </w:tc>
        <w:tc>
          <w:tcPr>
            <w:tcW w:w="6520" w:type="dxa"/>
            <w:tcBorders>
              <w:top w:val="single" w:sz="4" w:space="0" w:color="003366"/>
              <w:left w:val="nil"/>
              <w:right w:val="nil"/>
            </w:tcBorders>
            <w:vAlign w:val="center"/>
          </w:tcPr>
          <w:bookmarkStart w:id="1" w:name="Vorname_Name" w:displacedByCustomXml="next"/>
          <w:sdt>
            <w:sdtPr>
              <w:alias w:val="Vorname_Name"/>
              <w:tag w:val="Vorname_Name"/>
              <w:id w:val="1508015837"/>
              <w:lock w:val="sdtLocked"/>
              <w:placeholder>
                <w:docPart w:val="749B1AD67A29446D9F18FA71C2E9EBC3"/>
              </w:placeholder>
              <w:showingPlcHdr/>
            </w:sdtPr>
            <w:sdtEndPr/>
            <w:sdtContent>
              <w:p w14:paraId="4DE9AA5B" w14:textId="1B7C7251" w:rsidR="00432BDC" w:rsidRPr="00834A40" w:rsidRDefault="0061593A" w:rsidP="0061593A">
                <w:pPr>
                  <w:pStyle w:val="01Textklein"/>
                </w:pPr>
                <w:r w:rsidRPr="0051795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bookmarkEnd w:id="1" w:displacedByCustomXml="prev"/>
        </w:tc>
      </w:tr>
      <w:tr w:rsidR="00432BDC" w:rsidRPr="00985365" w14:paraId="5421A88B" w14:textId="77777777" w:rsidTr="00AE5961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46375" w14:textId="77777777" w:rsidR="00432BDC" w:rsidRPr="00985365" w:rsidRDefault="00432BDC" w:rsidP="00834A40">
            <w:pPr>
              <w:pStyle w:val="01Textklein"/>
            </w:pPr>
            <w:r w:rsidRPr="00985365">
              <w:t>Geburtsdatum</w:t>
            </w:r>
          </w:p>
        </w:tc>
        <w:sdt>
          <w:sdtPr>
            <w:id w:val="-1071730361"/>
            <w:lock w:val="sdtLocked"/>
            <w:placeholder>
              <w:docPart w:val="2B69A1AA48574918903ACEF82E876A16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520" w:type="dxa"/>
                <w:tcBorders>
                  <w:top w:val="single" w:sz="4" w:space="0" w:color="003366"/>
                  <w:left w:val="nil"/>
                  <w:bottom w:val="single" w:sz="4" w:space="0" w:color="003366"/>
                  <w:right w:val="nil"/>
                </w:tcBorders>
                <w:vAlign w:val="center"/>
              </w:tcPr>
              <w:p w14:paraId="3CD86183" w14:textId="2287C58C" w:rsidR="00432BDC" w:rsidRPr="0070010B" w:rsidRDefault="000B7934" w:rsidP="000B7934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A92166" w:rsidRPr="00985365" w14:paraId="4AD97005" w14:textId="77777777" w:rsidTr="00A92166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05D90" w14:textId="77777777" w:rsidR="00A92166" w:rsidRPr="00985365" w:rsidRDefault="00A92166" w:rsidP="00946BBC">
            <w:pPr>
              <w:pStyle w:val="01Textklein"/>
            </w:pPr>
            <w:r>
              <w:t>Institution, Ort</w:t>
            </w:r>
          </w:p>
        </w:tc>
        <w:sdt>
          <w:sdtPr>
            <w:id w:val="840510705"/>
            <w:lock w:val="sdtLocked"/>
            <w:placeholder>
              <w:docPart w:val="917008D3239741ACB6E58B3A92928BC3"/>
            </w:placeholder>
            <w:showingPlcHdr/>
          </w:sdtPr>
          <w:sdtEndPr/>
          <w:sdtContent>
            <w:tc>
              <w:tcPr>
                <w:tcW w:w="6520" w:type="dxa"/>
                <w:tcBorders>
                  <w:top w:val="single" w:sz="4" w:space="0" w:color="003366"/>
                  <w:left w:val="nil"/>
                  <w:bottom w:val="single" w:sz="4" w:space="0" w:color="003366"/>
                  <w:right w:val="nil"/>
                </w:tcBorders>
                <w:vAlign w:val="center"/>
              </w:tcPr>
              <w:p w14:paraId="2D024337" w14:textId="77777777" w:rsidR="00A92166" w:rsidRPr="0070010B" w:rsidRDefault="00A92166" w:rsidP="00946BBC">
                <w:pPr>
                  <w:pStyle w:val="01Textklein"/>
                </w:pPr>
                <w:r w:rsidRPr="00042B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2BDC" w:rsidRPr="00985365" w14:paraId="42635AC3" w14:textId="77777777" w:rsidTr="00AE5961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BC10D" w14:textId="77777777" w:rsidR="00432BDC" w:rsidRPr="00985365" w:rsidRDefault="00432BDC" w:rsidP="00834A40">
            <w:pPr>
              <w:pStyle w:val="01Textklein"/>
            </w:pPr>
            <w:r w:rsidRPr="00985365">
              <w:t>Klasse</w:t>
            </w:r>
          </w:p>
        </w:tc>
        <w:bookmarkStart w:id="2" w:name="Klasse" w:displacedByCustomXml="next"/>
        <w:sdt>
          <w:sdtPr>
            <w:alias w:val="Klasse"/>
            <w:tag w:val="Klasse"/>
            <w:id w:val="1497461738"/>
            <w:lock w:val="sdtLocked"/>
            <w:placeholder>
              <w:docPart w:val="8BBC6A53B74640498FB91AB60BD5FD19"/>
            </w:placeholder>
            <w:showingPlcHdr/>
          </w:sdtPr>
          <w:sdtEndPr/>
          <w:sdtContent>
            <w:tc>
              <w:tcPr>
                <w:tcW w:w="6520" w:type="dxa"/>
                <w:tcBorders>
                  <w:top w:val="single" w:sz="4" w:space="0" w:color="003366"/>
                  <w:left w:val="nil"/>
                  <w:bottom w:val="single" w:sz="4" w:space="0" w:color="003366"/>
                  <w:right w:val="nil"/>
                </w:tcBorders>
                <w:vAlign w:val="center"/>
              </w:tcPr>
              <w:p w14:paraId="3739E06C" w14:textId="2E0610C0" w:rsidR="00432BDC" w:rsidRPr="0070010B" w:rsidRDefault="0061593A" w:rsidP="0061593A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bookmarkEnd w:id="2" w:displacedByCustomXml="prev"/>
      </w:tr>
      <w:tr w:rsidR="00432BDC" w:rsidRPr="00985365" w14:paraId="54EE4A64" w14:textId="77777777" w:rsidTr="00AE5961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DC846" w14:textId="77777777" w:rsidR="00432BDC" w:rsidRPr="00985365" w:rsidRDefault="00432BDC" w:rsidP="00834A40">
            <w:pPr>
              <w:pStyle w:val="01Textklein"/>
            </w:pPr>
            <w:r w:rsidRPr="00985365">
              <w:t>Schuljahr</w:t>
            </w:r>
          </w:p>
        </w:tc>
        <w:bookmarkStart w:id="3" w:name="Schuljahr" w:displacedByCustomXml="next"/>
        <w:sdt>
          <w:sdtPr>
            <w:alias w:val="Schuljahr"/>
            <w:tag w:val="Schuljahr"/>
            <w:id w:val="768663397"/>
            <w:lock w:val="sdtLocked"/>
            <w:placeholder>
              <w:docPart w:val="3F762C50354D42C7B2329CB4DC22C4B5"/>
            </w:placeholder>
            <w:showingPlcHdr/>
          </w:sdtPr>
          <w:sdtEndPr/>
          <w:sdtContent>
            <w:tc>
              <w:tcPr>
                <w:tcW w:w="6520" w:type="dxa"/>
                <w:tcBorders>
                  <w:top w:val="single" w:sz="4" w:space="0" w:color="003366"/>
                  <w:left w:val="nil"/>
                  <w:bottom w:val="single" w:sz="4" w:space="0" w:color="003366"/>
                  <w:right w:val="nil"/>
                </w:tcBorders>
                <w:vAlign w:val="center"/>
              </w:tcPr>
              <w:p w14:paraId="581912AD" w14:textId="163FFF06" w:rsidR="00432BDC" w:rsidRPr="0070010B" w:rsidRDefault="0061593A" w:rsidP="0061593A">
                <w:pPr>
                  <w:pStyle w:val="01Textklein"/>
                </w:pPr>
                <w:r w:rsidRPr="0051795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bookmarkEnd w:id="3" w:displacedByCustomXml="prev"/>
      </w:tr>
      <w:tr w:rsidR="00432BDC" w:rsidRPr="00985365" w14:paraId="59E3FE01" w14:textId="77777777" w:rsidTr="00AE5961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8CC79" w14:textId="77777777" w:rsidR="00432BDC" w:rsidRPr="00985365" w:rsidRDefault="00432BDC" w:rsidP="00834A40">
            <w:pPr>
              <w:pStyle w:val="01Textklein"/>
            </w:pPr>
            <w:r w:rsidRPr="00985365">
              <w:t>Klassenlehrperson /</w:t>
            </w:r>
            <w:r w:rsidRPr="00985365">
              <w:br/>
              <w:t>Klassenlehrpersonen</w:t>
            </w:r>
          </w:p>
        </w:tc>
        <w:sdt>
          <w:sdtPr>
            <w:alias w:val="Klassenlehrperson/en"/>
            <w:tag w:val="Klassenlehrperson/en"/>
            <w:id w:val="880664019"/>
            <w:lock w:val="sdtLocked"/>
            <w:placeholder>
              <w:docPart w:val="8BBC6A53B74640498FB91AB60BD5FD19"/>
            </w:placeholder>
            <w:showingPlcHdr/>
          </w:sdtPr>
          <w:sdtEndPr/>
          <w:sdtContent>
            <w:tc>
              <w:tcPr>
                <w:tcW w:w="6520" w:type="dxa"/>
                <w:tcBorders>
                  <w:top w:val="nil"/>
                  <w:left w:val="nil"/>
                  <w:bottom w:val="single" w:sz="4" w:space="0" w:color="003366"/>
                  <w:right w:val="nil"/>
                </w:tcBorders>
                <w:vAlign w:val="center"/>
              </w:tcPr>
              <w:p w14:paraId="6AB9183E" w14:textId="265287D9" w:rsidR="00432BDC" w:rsidRPr="0070010B" w:rsidRDefault="000B7934" w:rsidP="000B7934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2BDC" w:rsidRPr="00985365" w14:paraId="6148DC75" w14:textId="77777777" w:rsidTr="00AE5961">
        <w:trPr>
          <w:trHeight w:val="567"/>
        </w:trPr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14:paraId="1A945364" w14:textId="77777777" w:rsidR="00432BDC" w:rsidRPr="00985365" w:rsidRDefault="00432BDC" w:rsidP="00834A40">
            <w:pPr>
              <w:pStyle w:val="01Textklein"/>
            </w:pPr>
            <w:r w:rsidRPr="00985365">
              <w:t xml:space="preserve">Weitere </w:t>
            </w:r>
            <w:r>
              <w:t>Lehrpersonen</w:t>
            </w:r>
          </w:p>
        </w:tc>
        <w:sdt>
          <w:sdtPr>
            <w:alias w:val="Weitere Lehrpersonen"/>
            <w:tag w:val="Weitere Lehrpersonen"/>
            <w:id w:val="1591802871"/>
            <w:lock w:val="sdtLocked"/>
            <w:placeholder>
              <w:docPart w:val="2C52242BABCF4E37996469A1B383E430"/>
            </w:placeholder>
            <w:showingPlcHdr/>
          </w:sdtPr>
          <w:sdtEndPr/>
          <w:sdtContent>
            <w:tc>
              <w:tcPr>
                <w:tcW w:w="6520" w:type="dxa"/>
                <w:tcBorders>
                  <w:top w:val="single" w:sz="4" w:space="0" w:color="003366"/>
                  <w:left w:val="nil"/>
                  <w:right w:val="nil"/>
                </w:tcBorders>
                <w:vAlign w:val="center"/>
              </w:tcPr>
              <w:p w14:paraId="474FF3CD" w14:textId="4D0899A7" w:rsidR="00432BDC" w:rsidRPr="0070010B" w:rsidRDefault="00AC1541" w:rsidP="00AC1541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12299DC9" w14:textId="77777777" w:rsidR="00432BDC" w:rsidRDefault="00432BDC" w:rsidP="00432BDC">
      <w:pPr>
        <w:pStyle w:val="01Text"/>
      </w:pPr>
    </w:p>
    <w:p w14:paraId="44976E8E" w14:textId="77777777" w:rsidR="00BB062F" w:rsidRDefault="00BB062F" w:rsidP="00432BDC">
      <w:pPr>
        <w:pStyle w:val="01Text"/>
        <w:sectPr w:rsidR="00BB062F" w:rsidSect="00AE59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693" w:right="1418" w:bottom="1134" w:left="1418" w:header="567" w:footer="567" w:gutter="0"/>
          <w:cols w:space="708"/>
          <w:formProt w:val="0"/>
          <w:titlePg/>
          <w:docGrid w:linePitch="360"/>
        </w:sectPr>
      </w:pPr>
    </w:p>
    <w:p w14:paraId="1E1AF1C7" w14:textId="77777777" w:rsidR="002C312F" w:rsidRDefault="002C312F" w:rsidP="0039503F">
      <w:pPr>
        <w:pStyle w:val="01Text"/>
      </w:pPr>
    </w:p>
    <w:p w14:paraId="0ABA243B" w14:textId="355D4F56" w:rsidR="002C312F" w:rsidRPr="00772256" w:rsidRDefault="002C312F" w:rsidP="000E3755">
      <w:pPr>
        <w:pStyle w:val="01Titel"/>
        <w:spacing w:after="120"/>
      </w:pPr>
      <w:r w:rsidRPr="00772256">
        <w:t>Förderung</w:t>
      </w:r>
      <w:r w:rsidR="00A114F7">
        <w:t xml:space="preserve"> </w:t>
      </w:r>
      <w:r w:rsidRPr="00772256">
        <w:t>/</w:t>
      </w:r>
      <w:r w:rsidR="00A114F7">
        <w:t xml:space="preserve"> </w:t>
      </w:r>
      <w:r w:rsidRPr="00772256">
        <w:t>Therapie</w:t>
      </w:r>
    </w:p>
    <w:p w14:paraId="60F2FFEF" w14:textId="77777777" w:rsidR="00854E29" w:rsidRDefault="00854E29" w:rsidP="0039503F">
      <w:pPr>
        <w:pStyle w:val="01Text"/>
        <w:rPr>
          <w:b/>
        </w:rPr>
        <w:sectPr w:rsidR="00854E29" w:rsidSect="00AE5961">
          <w:type w:val="continuous"/>
          <w:pgSz w:w="11906" w:h="16838" w:code="9"/>
          <w:pgMar w:top="2693" w:right="1418" w:bottom="1134" w:left="1418" w:header="567" w:footer="567" w:gutter="0"/>
          <w:cols w:space="708"/>
          <w:titlePg/>
          <w:docGrid w:linePitch="360"/>
        </w:sectPr>
      </w:pPr>
    </w:p>
    <w:tbl>
      <w:tblPr>
        <w:tblStyle w:val="01Tabelleklein"/>
        <w:tblW w:w="9072" w:type="dxa"/>
        <w:tblLook w:val="04A0" w:firstRow="1" w:lastRow="0" w:firstColumn="1" w:lastColumn="0" w:noHBand="0" w:noVBand="1"/>
      </w:tblPr>
      <w:tblGrid>
        <w:gridCol w:w="2552"/>
        <w:gridCol w:w="5103"/>
        <w:gridCol w:w="1417"/>
      </w:tblGrid>
      <w:tr w:rsidR="002C312F" w:rsidRPr="00EE43AA" w14:paraId="7B4EE981" w14:textId="77777777" w:rsidTr="00AE5961">
        <w:trPr>
          <w:trHeight w:val="340"/>
        </w:trPr>
        <w:tc>
          <w:tcPr>
            <w:tcW w:w="2552" w:type="dxa"/>
          </w:tcPr>
          <w:p w14:paraId="220CA31C" w14:textId="77777777" w:rsidR="002C312F" w:rsidRPr="00EE43AA" w:rsidRDefault="002C312F" w:rsidP="0039503F">
            <w:pPr>
              <w:pStyle w:val="01Textklein"/>
            </w:pPr>
          </w:p>
        </w:tc>
        <w:tc>
          <w:tcPr>
            <w:tcW w:w="5103" w:type="dxa"/>
          </w:tcPr>
          <w:p w14:paraId="59DA1B13" w14:textId="1DB141AC" w:rsidR="002C312F" w:rsidRPr="00772256" w:rsidRDefault="001943CB" w:rsidP="0039503F">
            <w:pPr>
              <w:pStyle w:val="01Tabellenberschrift"/>
            </w:pPr>
            <w:r w:rsidRPr="00772256">
              <w:t>E</w:t>
            </w:r>
            <w:r w:rsidR="00631EFD" w:rsidRPr="00772256">
              <w:t>rteilt durch</w:t>
            </w:r>
          </w:p>
        </w:tc>
        <w:tc>
          <w:tcPr>
            <w:tcW w:w="1417" w:type="dxa"/>
          </w:tcPr>
          <w:p w14:paraId="1F4D80B2" w14:textId="4314D5DD" w:rsidR="002C312F" w:rsidRPr="00772256" w:rsidRDefault="00193F21" w:rsidP="00193F21">
            <w:pPr>
              <w:pStyle w:val="01Tabellenberschrift"/>
              <w:jc w:val="center"/>
            </w:pPr>
            <w:r>
              <w:t>Lekt. /</w:t>
            </w:r>
            <w:r w:rsidR="002C312F" w:rsidRPr="00772256">
              <w:t xml:space="preserve"> Woche</w:t>
            </w:r>
          </w:p>
        </w:tc>
      </w:tr>
      <w:tr w:rsidR="002C312F" w14:paraId="30B90FF3" w14:textId="77777777" w:rsidTr="00AE5961">
        <w:trPr>
          <w:trHeight w:val="340"/>
        </w:trPr>
        <w:tc>
          <w:tcPr>
            <w:tcW w:w="2552" w:type="dxa"/>
          </w:tcPr>
          <w:p w14:paraId="4BAEE1D7" w14:textId="77777777" w:rsidR="002C312F" w:rsidRDefault="002C312F" w:rsidP="0039503F">
            <w:pPr>
              <w:pStyle w:val="01Textklein"/>
            </w:pPr>
            <w:r>
              <w:t>Logopädie</w:t>
            </w:r>
          </w:p>
        </w:tc>
        <w:sdt>
          <w:sdtPr>
            <w:id w:val="16544096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0F1AD671" w14:textId="69AA4DAD" w:rsidR="002C312F" w:rsidRDefault="00AE5961" w:rsidP="0039503F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417" w:type="dxa"/>
          </w:tcPr>
          <w:p w14:paraId="13A15EA8" w14:textId="77777777" w:rsidR="002C312F" w:rsidRDefault="002C312F" w:rsidP="00F04E76">
            <w:pPr>
              <w:pStyle w:val="01Textklein"/>
              <w:jc w:val="center"/>
            </w:pPr>
          </w:p>
        </w:tc>
      </w:tr>
      <w:tr w:rsidR="00193F21" w14:paraId="005CFEDA" w14:textId="77777777" w:rsidTr="00AE5961">
        <w:trPr>
          <w:trHeight w:val="340"/>
        </w:trPr>
        <w:tc>
          <w:tcPr>
            <w:tcW w:w="2552" w:type="dxa"/>
          </w:tcPr>
          <w:p w14:paraId="0953B230" w14:textId="3A34710B" w:rsidR="00193F21" w:rsidRDefault="00193F21" w:rsidP="0039503F">
            <w:pPr>
              <w:pStyle w:val="01Textklein"/>
            </w:pPr>
            <w:r w:rsidRPr="00B93C8B">
              <w:t>Psychomotorik</w:t>
            </w:r>
          </w:p>
        </w:tc>
        <w:sdt>
          <w:sdtPr>
            <w:id w:val="12592565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6AE79189" w14:textId="69BB8AAC" w:rsidR="00193F21" w:rsidRDefault="00AE5961" w:rsidP="0039503F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417" w:type="dxa"/>
          </w:tcPr>
          <w:p w14:paraId="50C71427" w14:textId="77777777" w:rsidR="00193F21" w:rsidRDefault="00193F21" w:rsidP="00F04E76">
            <w:pPr>
              <w:pStyle w:val="01Textklein"/>
              <w:jc w:val="center"/>
            </w:pPr>
          </w:p>
        </w:tc>
      </w:tr>
      <w:tr w:rsidR="00193F21" w14:paraId="4C3FB39F" w14:textId="77777777" w:rsidTr="00AE5961">
        <w:trPr>
          <w:trHeight w:val="340"/>
        </w:trPr>
        <w:tc>
          <w:tcPr>
            <w:tcW w:w="2552" w:type="dxa"/>
          </w:tcPr>
          <w:p w14:paraId="67B393B5" w14:textId="5EB01525" w:rsidR="00193F21" w:rsidRDefault="00193F21" w:rsidP="0039503F">
            <w:pPr>
              <w:pStyle w:val="01Textklein"/>
            </w:pPr>
            <w:r w:rsidRPr="00B93C8B">
              <w:t>Legasthenie</w:t>
            </w:r>
          </w:p>
        </w:tc>
        <w:sdt>
          <w:sdtPr>
            <w:id w:val="-1590999474"/>
            <w:placeholder>
              <w:docPart w:val="FE2F082B9ECC4ED68209A2F6ACB3BA77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6F366696" w14:textId="3E29465A" w:rsidR="00193F21" w:rsidRDefault="00AE5961" w:rsidP="0039503F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417" w:type="dxa"/>
          </w:tcPr>
          <w:p w14:paraId="150A6E8C" w14:textId="77777777" w:rsidR="00193F21" w:rsidRDefault="00193F21" w:rsidP="00F04E76">
            <w:pPr>
              <w:pStyle w:val="01Textklein"/>
              <w:jc w:val="center"/>
            </w:pPr>
          </w:p>
        </w:tc>
      </w:tr>
      <w:tr w:rsidR="00193F21" w14:paraId="05AF6C5E" w14:textId="77777777" w:rsidTr="00AE5961">
        <w:trPr>
          <w:trHeight w:val="340"/>
        </w:trPr>
        <w:tc>
          <w:tcPr>
            <w:tcW w:w="2552" w:type="dxa"/>
          </w:tcPr>
          <w:p w14:paraId="1966A0FF" w14:textId="5D966D30" w:rsidR="00193F21" w:rsidRDefault="00193F21" w:rsidP="0039503F">
            <w:pPr>
              <w:pStyle w:val="01Textklein"/>
            </w:pPr>
            <w:r w:rsidRPr="00B93C8B">
              <w:t>Dyskalkulie</w:t>
            </w:r>
          </w:p>
        </w:tc>
        <w:sdt>
          <w:sdtPr>
            <w:id w:val="357325985"/>
            <w:placeholder>
              <w:docPart w:val="E04A58CDD0C84F92ADDD34245D5AF5B0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113B2876" w14:textId="76234439" w:rsidR="00193F21" w:rsidRDefault="00AE5961" w:rsidP="0039503F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417" w:type="dxa"/>
          </w:tcPr>
          <w:p w14:paraId="258BF7D5" w14:textId="77777777" w:rsidR="00193F21" w:rsidRDefault="00193F21" w:rsidP="00F04E76">
            <w:pPr>
              <w:pStyle w:val="01Textklein"/>
              <w:jc w:val="center"/>
            </w:pPr>
          </w:p>
        </w:tc>
      </w:tr>
      <w:tr w:rsidR="002C312F" w14:paraId="5D6AED53" w14:textId="77777777" w:rsidTr="00AE5961">
        <w:trPr>
          <w:trHeight w:val="340"/>
        </w:trPr>
        <w:tc>
          <w:tcPr>
            <w:tcW w:w="2552" w:type="dxa"/>
          </w:tcPr>
          <w:p w14:paraId="46A5AA9A" w14:textId="77777777" w:rsidR="002C312F" w:rsidRDefault="002C312F" w:rsidP="0039503F">
            <w:pPr>
              <w:pStyle w:val="01Textklein"/>
            </w:pPr>
            <w:r>
              <w:t>Rhythmik</w:t>
            </w:r>
          </w:p>
        </w:tc>
        <w:sdt>
          <w:sdtPr>
            <w:id w:val="461857766"/>
            <w:placeholder>
              <w:docPart w:val="3041E2518222443BA076B7316C6A2B47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5C8EC12B" w14:textId="5F74C134" w:rsidR="002C312F" w:rsidRDefault="00AE5961" w:rsidP="0039503F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417" w:type="dxa"/>
          </w:tcPr>
          <w:p w14:paraId="6B9565AF" w14:textId="77777777" w:rsidR="002C312F" w:rsidRDefault="002C312F" w:rsidP="00F04E76">
            <w:pPr>
              <w:pStyle w:val="01Textklein"/>
              <w:jc w:val="center"/>
            </w:pPr>
          </w:p>
        </w:tc>
      </w:tr>
      <w:tr w:rsidR="002C312F" w14:paraId="321CF6EA" w14:textId="77777777" w:rsidTr="00AE5961">
        <w:trPr>
          <w:trHeight w:val="340"/>
        </w:trPr>
        <w:tc>
          <w:tcPr>
            <w:tcW w:w="2552" w:type="dxa"/>
          </w:tcPr>
          <w:p w14:paraId="6A1F61A4" w14:textId="77777777" w:rsidR="002C312F" w:rsidRDefault="002C312F" w:rsidP="0039503F">
            <w:pPr>
              <w:pStyle w:val="01Textklein"/>
            </w:pPr>
            <w:r>
              <w:t>Turnen</w:t>
            </w:r>
          </w:p>
        </w:tc>
        <w:sdt>
          <w:sdtPr>
            <w:id w:val="111325117"/>
            <w:placeholder>
              <w:docPart w:val="5025A3BC418143B28437C34C4CFF8ED4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50F1BE46" w14:textId="2D26C8AE" w:rsidR="002C312F" w:rsidRDefault="00AE5961" w:rsidP="0039503F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417" w:type="dxa"/>
          </w:tcPr>
          <w:p w14:paraId="651D5A45" w14:textId="77777777" w:rsidR="002C312F" w:rsidRDefault="002C312F" w:rsidP="00F04E76">
            <w:pPr>
              <w:pStyle w:val="01Textklein"/>
              <w:jc w:val="center"/>
            </w:pPr>
          </w:p>
        </w:tc>
      </w:tr>
      <w:tr w:rsidR="002C312F" w14:paraId="23F585A1" w14:textId="77777777" w:rsidTr="00AE5961">
        <w:trPr>
          <w:trHeight w:val="340"/>
        </w:trPr>
        <w:tc>
          <w:tcPr>
            <w:tcW w:w="2552" w:type="dxa"/>
          </w:tcPr>
          <w:p w14:paraId="1C392D6D" w14:textId="77777777" w:rsidR="002C312F" w:rsidRDefault="002C312F" w:rsidP="0039503F">
            <w:pPr>
              <w:pStyle w:val="01Textklein"/>
            </w:pPr>
            <w:r>
              <w:t>Schwimmen</w:t>
            </w:r>
          </w:p>
        </w:tc>
        <w:sdt>
          <w:sdtPr>
            <w:id w:val="-1348630663"/>
            <w:placeholder>
              <w:docPart w:val="5619084DADD84030B16163C72BFAB20C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58906DD6" w14:textId="3CF6DFA5" w:rsidR="002C312F" w:rsidRDefault="00AE5961" w:rsidP="0039503F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417" w:type="dxa"/>
          </w:tcPr>
          <w:p w14:paraId="37D29045" w14:textId="77777777" w:rsidR="002C312F" w:rsidRDefault="002C312F" w:rsidP="00F04E76">
            <w:pPr>
              <w:pStyle w:val="01Textklein"/>
              <w:jc w:val="center"/>
            </w:pPr>
          </w:p>
        </w:tc>
      </w:tr>
      <w:tr w:rsidR="00980ED2" w14:paraId="4A4AB71E" w14:textId="77777777" w:rsidTr="00AE5961">
        <w:trPr>
          <w:trHeight w:val="340"/>
        </w:trPr>
        <w:tc>
          <w:tcPr>
            <w:tcW w:w="2552" w:type="dxa"/>
          </w:tcPr>
          <w:p w14:paraId="16B73F0F" w14:textId="5D7DE67E" w:rsidR="00980ED2" w:rsidRPr="00B93C8B" w:rsidRDefault="00193F21" w:rsidP="0039503F">
            <w:pPr>
              <w:pStyle w:val="01Textklein"/>
            </w:pPr>
            <w:r>
              <w:t>Werken</w:t>
            </w:r>
          </w:p>
        </w:tc>
        <w:sdt>
          <w:sdtPr>
            <w:id w:val="1305817265"/>
            <w:placeholder>
              <w:docPart w:val="49DF9D8B970746AE99B788D162F5206B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0EFADCAC" w14:textId="1F73B129" w:rsidR="00D4261B" w:rsidRDefault="00AE5961" w:rsidP="00726707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417" w:type="dxa"/>
          </w:tcPr>
          <w:p w14:paraId="48F06B21" w14:textId="77777777" w:rsidR="00980ED2" w:rsidRDefault="00980ED2" w:rsidP="00F04E76">
            <w:pPr>
              <w:pStyle w:val="01Textklein"/>
              <w:jc w:val="center"/>
            </w:pPr>
          </w:p>
        </w:tc>
      </w:tr>
    </w:tbl>
    <w:p w14:paraId="3D2BCEDE" w14:textId="3B719A35" w:rsidR="00C45AA3" w:rsidRDefault="00C45AA3" w:rsidP="0039503F">
      <w:pPr>
        <w:pStyle w:val="01Text"/>
      </w:pPr>
    </w:p>
    <w:p w14:paraId="039DE385" w14:textId="77777777" w:rsidR="00BB062F" w:rsidRDefault="00BB062F" w:rsidP="0039503F">
      <w:pPr>
        <w:pStyle w:val="01Text"/>
        <w:sectPr w:rsidR="00BB062F" w:rsidSect="00AE5961">
          <w:type w:val="continuous"/>
          <w:pgSz w:w="11906" w:h="16838" w:code="9"/>
          <w:pgMar w:top="2693" w:right="1418" w:bottom="1134" w:left="1418" w:header="567" w:footer="567" w:gutter="0"/>
          <w:cols w:space="708"/>
          <w:formProt w:val="0"/>
          <w:titlePg/>
          <w:docGrid w:linePitch="360"/>
        </w:sectPr>
      </w:pPr>
    </w:p>
    <w:p w14:paraId="215BF027" w14:textId="77777777" w:rsidR="002C312F" w:rsidRPr="0039503F" w:rsidRDefault="002C312F" w:rsidP="0039503F">
      <w:pPr>
        <w:pStyle w:val="01Text"/>
      </w:pPr>
    </w:p>
    <w:p w14:paraId="53035259" w14:textId="2CD02B38" w:rsidR="00C45AA3" w:rsidRPr="00772256" w:rsidRDefault="000E3755" w:rsidP="00B7726E">
      <w:pPr>
        <w:pStyle w:val="01Titel"/>
        <w:spacing w:after="80"/>
        <w:sectPr w:rsidR="00C45AA3" w:rsidRPr="00772256" w:rsidSect="00AE5961">
          <w:type w:val="continuous"/>
          <w:pgSz w:w="11906" w:h="16838" w:code="9"/>
          <w:pgMar w:top="2693" w:right="1418" w:bottom="1134" w:left="1418" w:header="567" w:footer="567" w:gutter="0"/>
          <w:cols w:space="708"/>
          <w:titlePg/>
          <w:docGrid w:linePitch="360"/>
        </w:sectPr>
      </w:pPr>
      <w:r w:rsidRPr="00772256">
        <w:t>Lernziele</w:t>
      </w:r>
    </w:p>
    <w:tbl>
      <w:tblPr>
        <w:tblStyle w:val="01Tabelleklein"/>
        <w:tblW w:w="9072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4B40B4" w:rsidRPr="00EE43AA" w14:paraId="1495DFB5" w14:textId="77777777" w:rsidTr="00AE5961">
        <w:trPr>
          <w:trHeight w:val="340"/>
        </w:trPr>
        <w:tc>
          <w:tcPr>
            <w:tcW w:w="2552" w:type="dxa"/>
          </w:tcPr>
          <w:p w14:paraId="55A69ACC" w14:textId="77777777" w:rsidR="004B40B4" w:rsidRPr="00EE43AA" w:rsidRDefault="004B40B4" w:rsidP="0039503F">
            <w:pPr>
              <w:pStyle w:val="01Textklein"/>
            </w:pPr>
          </w:p>
        </w:tc>
        <w:tc>
          <w:tcPr>
            <w:tcW w:w="6520" w:type="dxa"/>
          </w:tcPr>
          <w:p w14:paraId="738D7386" w14:textId="77777777" w:rsidR="004B40B4" w:rsidRPr="00EE43AA" w:rsidRDefault="007D372E" w:rsidP="0039503F">
            <w:pPr>
              <w:pStyle w:val="01Tabellenberschrift"/>
            </w:pPr>
            <w:r w:rsidRPr="00772256">
              <w:t>Inhalte</w:t>
            </w:r>
          </w:p>
        </w:tc>
      </w:tr>
      <w:tr w:rsidR="004B40B4" w14:paraId="5B75EF01" w14:textId="77777777" w:rsidTr="00AE5961">
        <w:trPr>
          <w:trHeight w:val="317"/>
        </w:trPr>
        <w:tc>
          <w:tcPr>
            <w:tcW w:w="2552" w:type="dxa"/>
          </w:tcPr>
          <w:p w14:paraId="3008486E" w14:textId="6BDCBB25" w:rsidR="004B40B4" w:rsidRPr="00B93C8B" w:rsidRDefault="00980ED2" w:rsidP="0039503F">
            <w:pPr>
              <w:pStyle w:val="01Textklein"/>
            </w:pPr>
            <w:r w:rsidRPr="00B93C8B">
              <w:t>Deutsch</w:t>
            </w:r>
          </w:p>
        </w:tc>
        <w:sdt>
          <w:sdtPr>
            <w:id w:val="2010715224"/>
            <w:placeholder>
              <w:docPart w:val="8DEC4BAB9B754C48813E94FA70B58D5F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48CF8033" w14:textId="6433DE66" w:rsidR="004B40B4" w:rsidRDefault="00AE5961" w:rsidP="0039503F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80ED2" w14:paraId="399269DF" w14:textId="77777777" w:rsidTr="00AE5961">
        <w:trPr>
          <w:trHeight w:val="317"/>
        </w:trPr>
        <w:tc>
          <w:tcPr>
            <w:tcW w:w="2552" w:type="dxa"/>
          </w:tcPr>
          <w:p w14:paraId="565EE855" w14:textId="450C52C6" w:rsidR="00980ED2" w:rsidRPr="00B93C8B" w:rsidRDefault="00980ED2" w:rsidP="00F4546A">
            <w:pPr>
              <w:pStyle w:val="01Textklein"/>
              <w:tabs>
                <w:tab w:val="left" w:pos="1356"/>
              </w:tabs>
            </w:pPr>
            <w:r w:rsidRPr="00B93C8B">
              <w:t>Französisch</w:t>
            </w:r>
          </w:p>
        </w:tc>
        <w:sdt>
          <w:sdtPr>
            <w:id w:val="329338946"/>
            <w:placeholder>
              <w:docPart w:val="F2E04E561C0142E3863DAF00ACB3A2E7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1203DF18" w14:textId="274F266E" w:rsidR="00980ED2" w:rsidRDefault="00AE5961" w:rsidP="0039503F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80ED2" w14:paraId="783D5FC2" w14:textId="77777777" w:rsidTr="00AE5961">
        <w:trPr>
          <w:trHeight w:val="317"/>
        </w:trPr>
        <w:tc>
          <w:tcPr>
            <w:tcW w:w="2552" w:type="dxa"/>
          </w:tcPr>
          <w:p w14:paraId="40F454CC" w14:textId="77777777" w:rsidR="00980ED2" w:rsidRPr="00B93C8B" w:rsidRDefault="00980ED2" w:rsidP="0039503F">
            <w:pPr>
              <w:pStyle w:val="01Textklein"/>
            </w:pPr>
            <w:r w:rsidRPr="00B93C8B">
              <w:t>Englisch</w:t>
            </w:r>
          </w:p>
        </w:tc>
        <w:sdt>
          <w:sdtPr>
            <w:id w:val="-1534722023"/>
            <w:placeholder>
              <w:docPart w:val="07BECD8991964AC2BB63BAA8F499F629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7865E634" w14:textId="0A346749" w:rsidR="00980ED2" w:rsidRDefault="00AE5961" w:rsidP="0039503F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B40B4" w14:paraId="514D7AFC" w14:textId="77777777" w:rsidTr="00AE5961">
        <w:trPr>
          <w:trHeight w:val="317"/>
        </w:trPr>
        <w:tc>
          <w:tcPr>
            <w:tcW w:w="2552" w:type="dxa"/>
          </w:tcPr>
          <w:p w14:paraId="658F93E1" w14:textId="77777777" w:rsidR="004B40B4" w:rsidRDefault="004B40B4" w:rsidP="0039503F">
            <w:pPr>
              <w:pStyle w:val="01Textklein"/>
            </w:pPr>
            <w:r>
              <w:t>Mathematik</w:t>
            </w:r>
          </w:p>
        </w:tc>
        <w:sdt>
          <w:sdtPr>
            <w:id w:val="518508544"/>
            <w:placeholder>
              <w:docPart w:val="F76DAB224FA24A3491BE7A44C3AB4702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50290910" w14:textId="7ACB54F3" w:rsidR="004B40B4" w:rsidRDefault="00AE5961" w:rsidP="0039503F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B40B4" w14:paraId="7C83E0B4" w14:textId="77777777" w:rsidTr="00AE5961">
        <w:trPr>
          <w:trHeight w:val="317"/>
        </w:trPr>
        <w:tc>
          <w:tcPr>
            <w:tcW w:w="2552" w:type="dxa"/>
          </w:tcPr>
          <w:p w14:paraId="2473FD06" w14:textId="0E045987" w:rsidR="004B40B4" w:rsidRDefault="004B40B4" w:rsidP="0039503F">
            <w:pPr>
              <w:pStyle w:val="01Textklein"/>
            </w:pPr>
            <w:r>
              <w:t>Natur, Mensch, Gesellschaft</w:t>
            </w:r>
          </w:p>
        </w:tc>
        <w:sdt>
          <w:sdtPr>
            <w:id w:val="871734865"/>
            <w:placeholder>
              <w:docPart w:val="199CC2A01D1A4DE2B4698DE560BEC9F4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10BEA31A" w14:textId="7840B55B" w:rsidR="00D4261B" w:rsidRDefault="00AE5961" w:rsidP="0039503F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B40B4" w14:paraId="11809860" w14:textId="77777777" w:rsidTr="00AE5961">
        <w:trPr>
          <w:trHeight w:val="317"/>
        </w:trPr>
        <w:tc>
          <w:tcPr>
            <w:tcW w:w="2552" w:type="dxa"/>
          </w:tcPr>
          <w:p w14:paraId="6A50456F" w14:textId="05EA5770" w:rsidR="004B40B4" w:rsidRDefault="004B40B4" w:rsidP="008D2EE1">
            <w:pPr>
              <w:pStyle w:val="01Textklein"/>
            </w:pPr>
            <w:r>
              <w:t xml:space="preserve">Ethik, Religionen, </w:t>
            </w:r>
            <w:r w:rsidR="00BA030B">
              <w:br/>
            </w:r>
            <w:r>
              <w:t>Gemeinschaft</w:t>
            </w:r>
          </w:p>
        </w:tc>
        <w:sdt>
          <w:sdtPr>
            <w:id w:val="-1741628795"/>
            <w:placeholder>
              <w:docPart w:val="FE7C1EA894A743FE9114E234266AEB14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2484B0D5" w14:textId="48B00290" w:rsidR="004B40B4" w:rsidRDefault="00AE5961" w:rsidP="0039503F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B40B4" w14:paraId="42A7E7A1" w14:textId="77777777" w:rsidTr="00AE5961">
        <w:trPr>
          <w:trHeight w:val="317"/>
        </w:trPr>
        <w:tc>
          <w:tcPr>
            <w:tcW w:w="2552" w:type="dxa"/>
          </w:tcPr>
          <w:p w14:paraId="0D6248CF" w14:textId="77777777" w:rsidR="004B40B4" w:rsidRDefault="004B40B4" w:rsidP="0039503F">
            <w:pPr>
              <w:pStyle w:val="01Textklein"/>
            </w:pPr>
            <w:r>
              <w:t>Gestalten</w:t>
            </w:r>
          </w:p>
        </w:tc>
        <w:sdt>
          <w:sdtPr>
            <w:id w:val="1256173264"/>
            <w:placeholder>
              <w:docPart w:val="33092C655EFA4A7984E3F679C386B508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0E8FEDF1" w14:textId="6A8100CE" w:rsidR="004B40B4" w:rsidRDefault="00AE5961" w:rsidP="002971B7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B40B4" w14:paraId="20853F40" w14:textId="77777777" w:rsidTr="00AE5961">
        <w:trPr>
          <w:trHeight w:val="317"/>
        </w:trPr>
        <w:tc>
          <w:tcPr>
            <w:tcW w:w="2552" w:type="dxa"/>
          </w:tcPr>
          <w:p w14:paraId="3E6DE45B" w14:textId="77777777" w:rsidR="004B40B4" w:rsidRDefault="004B40B4" w:rsidP="0039503F">
            <w:pPr>
              <w:pStyle w:val="01Textklein"/>
            </w:pPr>
            <w:r>
              <w:t>Musik</w:t>
            </w:r>
          </w:p>
        </w:tc>
        <w:sdt>
          <w:sdtPr>
            <w:id w:val="-1821727831"/>
            <w:placeholder>
              <w:docPart w:val="6DE10E64A5804FCCAAC47B0B873E5FC1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18DE3ADF" w14:textId="71715BE1" w:rsidR="004B40B4" w:rsidRDefault="00AE5961" w:rsidP="0039503F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B40B4" w14:paraId="63698DFC" w14:textId="77777777" w:rsidTr="00AE5961">
        <w:trPr>
          <w:trHeight w:val="317"/>
        </w:trPr>
        <w:tc>
          <w:tcPr>
            <w:tcW w:w="2552" w:type="dxa"/>
          </w:tcPr>
          <w:p w14:paraId="32D8439B" w14:textId="77777777" w:rsidR="004B40B4" w:rsidRDefault="004B40B4" w:rsidP="0039503F">
            <w:pPr>
              <w:pStyle w:val="01Textklein"/>
            </w:pPr>
            <w:r>
              <w:t>Bewegung und Sport</w:t>
            </w:r>
          </w:p>
        </w:tc>
        <w:sdt>
          <w:sdtPr>
            <w:id w:val="-1581824166"/>
            <w:placeholder>
              <w:docPart w:val="9C118E9DF3F44B4380E890EC1A49F638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2DA6647B" w14:textId="443FF168" w:rsidR="004B40B4" w:rsidRDefault="00AE5961" w:rsidP="0039503F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B40B4" w14:paraId="142332E2" w14:textId="77777777" w:rsidTr="00AE5961">
        <w:trPr>
          <w:trHeight w:val="317"/>
        </w:trPr>
        <w:tc>
          <w:tcPr>
            <w:tcW w:w="2552" w:type="dxa"/>
          </w:tcPr>
          <w:p w14:paraId="6378EB70" w14:textId="77777777" w:rsidR="004B40B4" w:rsidRDefault="004B40B4" w:rsidP="0039503F">
            <w:pPr>
              <w:pStyle w:val="01Textklein"/>
            </w:pPr>
            <w:r>
              <w:t>Medien und Informatik</w:t>
            </w:r>
          </w:p>
        </w:tc>
        <w:sdt>
          <w:sdtPr>
            <w:id w:val="-1119598537"/>
            <w:placeholder>
              <w:docPart w:val="E58AE7EBD2A748018DDB7D69B281098B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30ED214C" w14:textId="5F940653" w:rsidR="004B40B4" w:rsidRDefault="00AE5961" w:rsidP="0039503F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B40B4" w14:paraId="0434935F" w14:textId="77777777" w:rsidTr="00AE5961">
        <w:trPr>
          <w:trHeight w:val="317"/>
        </w:trPr>
        <w:tc>
          <w:tcPr>
            <w:tcW w:w="2552" w:type="dxa"/>
          </w:tcPr>
          <w:p w14:paraId="2563CC83" w14:textId="77777777" w:rsidR="004B40B4" w:rsidRDefault="007D372E" w:rsidP="0039503F">
            <w:pPr>
              <w:pStyle w:val="01Textklein"/>
            </w:pPr>
            <w:r>
              <w:t>Religion</w:t>
            </w:r>
          </w:p>
        </w:tc>
        <w:sdt>
          <w:sdtPr>
            <w:id w:val="-1584995200"/>
            <w:placeholder>
              <w:docPart w:val="84889E913F5B425ABE8358F97F2B8AA2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00A99137" w14:textId="2D9433A8" w:rsidR="00D4261B" w:rsidRDefault="00AE5961" w:rsidP="0039503F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B40B4" w14:paraId="37096C22" w14:textId="77777777" w:rsidTr="00AE5961">
        <w:trPr>
          <w:trHeight w:val="317"/>
        </w:trPr>
        <w:tc>
          <w:tcPr>
            <w:tcW w:w="2552" w:type="dxa"/>
          </w:tcPr>
          <w:p w14:paraId="70065351" w14:textId="21A78E94" w:rsidR="004B40B4" w:rsidRDefault="007D372E" w:rsidP="0039503F">
            <w:pPr>
              <w:pStyle w:val="01Textklein"/>
            </w:pPr>
            <w:r>
              <w:t>Praktische Alltagsförderung</w:t>
            </w:r>
          </w:p>
        </w:tc>
        <w:sdt>
          <w:sdtPr>
            <w:id w:val="-229542330"/>
            <w:placeholder>
              <w:docPart w:val="4F10BE5D8C9E48AAB7E0FE217024CC57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3DB72B6B" w14:textId="58C190DF" w:rsidR="004B40B4" w:rsidRDefault="00AE5961" w:rsidP="0039503F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B40B4" w14:paraId="3CA6B6BD" w14:textId="77777777" w:rsidTr="00AE5961">
        <w:trPr>
          <w:trHeight w:val="317"/>
        </w:trPr>
        <w:tc>
          <w:tcPr>
            <w:tcW w:w="2552" w:type="dxa"/>
          </w:tcPr>
          <w:p w14:paraId="0F1803E3" w14:textId="297764E5" w:rsidR="004B40B4" w:rsidRDefault="00193F21" w:rsidP="0039503F">
            <w:pPr>
              <w:pStyle w:val="01Textklein"/>
            </w:pPr>
            <w:r>
              <w:t>Berufliche Orientierung</w:t>
            </w:r>
          </w:p>
        </w:tc>
        <w:sdt>
          <w:sdtPr>
            <w:id w:val="-2136093232"/>
            <w:placeholder>
              <w:docPart w:val="045F7AEA08EB4B328947157C759127B3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2759D756" w14:textId="0758C4EA" w:rsidR="004B40B4" w:rsidRDefault="00AE5961" w:rsidP="0039503F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294DB88E" w14:textId="77777777" w:rsidR="00C45AA3" w:rsidRDefault="00C45AA3" w:rsidP="0039503F">
      <w:pPr>
        <w:pStyle w:val="01Text"/>
      </w:pPr>
    </w:p>
    <w:p w14:paraId="5B2E048F" w14:textId="77777777" w:rsidR="00BB062F" w:rsidRDefault="00BB062F" w:rsidP="0039503F">
      <w:pPr>
        <w:pStyle w:val="01Text"/>
        <w:sectPr w:rsidR="00BB062F" w:rsidSect="00AE5961">
          <w:type w:val="continuous"/>
          <w:pgSz w:w="11906" w:h="16838" w:code="9"/>
          <w:pgMar w:top="2693" w:right="1418" w:bottom="1134" w:left="1418" w:header="567" w:footer="567" w:gutter="0"/>
          <w:cols w:space="708"/>
          <w:formProt w:val="0"/>
          <w:titlePg/>
          <w:docGrid w:linePitch="360"/>
        </w:sectPr>
      </w:pPr>
    </w:p>
    <w:p w14:paraId="4504CBA4" w14:textId="4A89F375" w:rsidR="004B40B4" w:rsidRDefault="004B40B4" w:rsidP="0039503F">
      <w:pPr>
        <w:pStyle w:val="01Text"/>
      </w:pPr>
    </w:p>
    <w:p w14:paraId="267E8495" w14:textId="1D3D3E87" w:rsidR="00BB062F" w:rsidRDefault="00F05577" w:rsidP="00B7726E">
      <w:pPr>
        <w:pStyle w:val="01Titel"/>
        <w:spacing w:after="80"/>
      </w:pPr>
      <w:r>
        <w:t>Ressourcen und Entwicklungsmöglichkeiten</w:t>
      </w:r>
    </w:p>
    <w:p w14:paraId="48F7B12E" w14:textId="77777777" w:rsidR="00F05577" w:rsidRDefault="00F05577" w:rsidP="00B7726E">
      <w:pPr>
        <w:pStyle w:val="01Titel"/>
        <w:spacing w:after="80"/>
        <w:sectPr w:rsidR="00F05577" w:rsidSect="00AE5961">
          <w:headerReference w:type="first" r:id="rId14"/>
          <w:footerReference w:type="first" r:id="rId15"/>
          <w:type w:val="continuous"/>
          <w:pgSz w:w="11906" w:h="16838" w:code="9"/>
          <w:pgMar w:top="2693" w:right="1418" w:bottom="1134" w:left="1418" w:header="567" w:footer="567" w:gutter="0"/>
          <w:cols w:space="708"/>
          <w:titlePg/>
          <w:docGrid w:linePitch="360"/>
        </w:sectPr>
      </w:pPr>
    </w:p>
    <w:tbl>
      <w:tblPr>
        <w:tblStyle w:val="01Eingabefeld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94925" w:rsidRPr="00294925" w14:paraId="476422B7" w14:textId="77777777" w:rsidTr="00C60F7E">
        <w:trPr>
          <w:trHeight w:val="279"/>
        </w:trPr>
        <w:tc>
          <w:tcPr>
            <w:tcW w:w="9214" w:type="dxa"/>
          </w:tcPr>
          <w:sdt>
            <w:sdtPr>
              <w:id w:val="1818220459"/>
              <w:placeholder>
                <w:docPart w:val="DefaultPlaceholder_1081868574"/>
              </w:placeholder>
              <w:showingPlcHdr/>
            </w:sdtPr>
            <w:sdtEndPr/>
            <w:sdtContent>
              <w:p w14:paraId="0C76DF60" w14:textId="61A51A97" w:rsidR="00B95736" w:rsidRPr="00294925" w:rsidRDefault="009D7D90" w:rsidP="00770C29">
                <w:pPr>
                  <w:pStyle w:val="01Textklein"/>
                </w:pPr>
                <w:r w:rsidRPr="002A00E6">
                  <w:rPr>
                    <w:rStyle w:val="Platzhaltertext"/>
                    <w:szCs w:val="18"/>
                  </w:rPr>
                  <w:t>Klicken Sie hier, um Text einzugeben.</w:t>
                </w:r>
              </w:p>
            </w:sdtContent>
          </w:sdt>
        </w:tc>
      </w:tr>
    </w:tbl>
    <w:p w14:paraId="6EE36C54" w14:textId="77777777" w:rsidR="00BB062F" w:rsidRDefault="00BB062F" w:rsidP="0039503F">
      <w:pPr>
        <w:pStyle w:val="01Text"/>
      </w:pPr>
    </w:p>
    <w:p w14:paraId="25BFC130" w14:textId="77777777" w:rsidR="00BB062F" w:rsidRDefault="00BB062F" w:rsidP="0039503F">
      <w:pPr>
        <w:pStyle w:val="01Text"/>
        <w:sectPr w:rsidR="00BB062F" w:rsidSect="00AE5961">
          <w:type w:val="continuous"/>
          <w:pgSz w:w="11906" w:h="16838" w:code="9"/>
          <w:pgMar w:top="2693" w:right="1418" w:bottom="1134" w:left="1418" w:header="567" w:footer="567" w:gutter="0"/>
          <w:cols w:space="708"/>
          <w:formProt w:val="0"/>
          <w:titlePg/>
          <w:docGrid w:linePitch="360"/>
        </w:sectPr>
      </w:pPr>
    </w:p>
    <w:p w14:paraId="21BE488A" w14:textId="77777777" w:rsidR="000E3755" w:rsidRDefault="000E3755" w:rsidP="0039503F">
      <w:pPr>
        <w:pStyle w:val="01Text"/>
      </w:pPr>
    </w:p>
    <w:p w14:paraId="0FAACC55" w14:textId="77777777" w:rsidR="00BB062F" w:rsidRDefault="000E3755" w:rsidP="00B7726E">
      <w:pPr>
        <w:pStyle w:val="01Titel"/>
        <w:spacing w:after="80"/>
      </w:pPr>
      <w:r w:rsidRPr="00772256">
        <w:t>Überfachliche Kompetenzen</w:t>
      </w:r>
    </w:p>
    <w:p w14:paraId="4174E140" w14:textId="77777777" w:rsidR="00A114F7" w:rsidRDefault="00A114F7" w:rsidP="00B7726E">
      <w:pPr>
        <w:pStyle w:val="01Titel"/>
        <w:spacing w:after="80"/>
        <w:sectPr w:rsidR="00A114F7" w:rsidSect="00AE5961">
          <w:type w:val="continuous"/>
          <w:pgSz w:w="11906" w:h="16838" w:code="9"/>
          <w:pgMar w:top="2693" w:right="1418" w:bottom="1134" w:left="1418" w:header="567" w:footer="567" w:gutter="0"/>
          <w:cols w:space="708"/>
          <w:titlePg/>
          <w:docGrid w:linePitch="360"/>
        </w:sectPr>
      </w:pPr>
    </w:p>
    <w:tbl>
      <w:tblPr>
        <w:tblStyle w:val="01Tabelleklein"/>
        <w:tblW w:w="9072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2C312F" w:rsidRPr="00EE43AA" w14:paraId="76167557" w14:textId="77777777" w:rsidTr="00AE5961">
        <w:trPr>
          <w:trHeight w:val="340"/>
        </w:trPr>
        <w:tc>
          <w:tcPr>
            <w:tcW w:w="2552" w:type="dxa"/>
            <w:tcBorders>
              <w:bottom w:val="single" w:sz="4" w:space="0" w:color="003074"/>
            </w:tcBorders>
          </w:tcPr>
          <w:p w14:paraId="286133B5" w14:textId="77777777" w:rsidR="002C312F" w:rsidRPr="00EE43AA" w:rsidRDefault="002C312F" w:rsidP="0039503F">
            <w:pPr>
              <w:pStyle w:val="01Textklein"/>
            </w:pPr>
          </w:p>
        </w:tc>
        <w:tc>
          <w:tcPr>
            <w:tcW w:w="6520" w:type="dxa"/>
          </w:tcPr>
          <w:p w14:paraId="66C030A1" w14:textId="24AC327C" w:rsidR="002C312F" w:rsidRPr="0039503F" w:rsidRDefault="002C312F" w:rsidP="0039503F">
            <w:pPr>
              <w:pStyle w:val="01Tabellenberschrift"/>
            </w:pPr>
            <w:r w:rsidRPr="00772256">
              <w:t>Erreichte Kompetenzen</w:t>
            </w:r>
          </w:p>
        </w:tc>
      </w:tr>
      <w:tr w:rsidR="009D7D90" w14:paraId="4B96D886" w14:textId="77777777" w:rsidTr="00AE5961">
        <w:trPr>
          <w:trHeight w:val="809"/>
        </w:trPr>
        <w:tc>
          <w:tcPr>
            <w:tcW w:w="2552" w:type="dxa"/>
          </w:tcPr>
          <w:p w14:paraId="6D47DDBD" w14:textId="77777777" w:rsidR="009D7D90" w:rsidRPr="00772256" w:rsidRDefault="009D7D90" w:rsidP="0039503F">
            <w:pPr>
              <w:pStyle w:val="01Tabellenberschrift"/>
            </w:pPr>
            <w:r w:rsidRPr="00772256">
              <w:t>Personale Kompetenzen</w:t>
            </w:r>
          </w:p>
          <w:p w14:paraId="79129651" w14:textId="77777777" w:rsidR="009D7D90" w:rsidRDefault="009D7D90" w:rsidP="00A114F7">
            <w:pPr>
              <w:pStyle w:val="01Textklein"/>
            </w:pPr>
            <w:r>
              <w:t>– Selbstreflexion</w:t>
            </w:r>
          </w:p>
          <w:p w14:paraId="591D889A" w14:textId="77777777" w:rsidR="009D7D90" w:rsidRDefault="009D7D90" w:rsidP="00A114F7">
            <w:pPr>
              <w:pStyle w:val="01Textklein"/>
            </w:pPr>
            <w:r>
              <w:t>– Selbständigkeit</w:t>
            </w:r>
          </w:p>
          <w:p w14:paraId="1E8AFE69" w14:textId="5D0E5A6E" w:rsidR="009D7D90" w:rsidRPr="00772256" w:rsidRDefault="009D7D90" w:rsidP="00A114F7">
            <w:pPr>
              <w:pStyle w:val="01Textklein"/>
              <w:rPr>
                <w:color w:val="003366"/>
              </w:rPr>
            </w:pPr>
            <w:r>
              <w:t>– Eigenständigkeit</w:t>
            </w:r>
          </w:p>
        </w:tc>
        <w:sdt>
          <w:sdtPr>
            <w:id w:val="1234200437"/>
            <w:lock w:val="sdtLocked"/>
            <w:placeholder>
              <w:docPart w:val="AF37D115D8084210B93C834592FFCF8A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554ED038" w14:textId="535F5915" w:rsidR="009D7D90" w:rsidRDefault="009D7D90" w:rsidP="009D7D90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D7D90" w14:paraId="4CF330E7" w14:textId="77777777" w:rsidTr="00AE5961">
        <w:trPr>
          <w:trHeight w:val="867"/>
        </w:trPr>
        <w:tc>
          <w:tcPr>
            <w:tcW w:w="2552" w:type="dxa"/>
          </w:tcPr>
          <w:p w14:paraId="7416FDC3" w14:textId="77777777" w:rsidR="009D7D90" w:rsidRPr="00772256" w:rsidRDefault="009D7D90" w:rsidP="0039503F">
            <w:pPr>
              <w:pStyle w:val="01Tabellenberschrift"/>
            </w:pPr>
            <w:r w:rsidRPr="00772256">
              <w:t>Soziale Kompetenzen</w:t>
            </w:r>
          </w:p>
          <w:p w14:paraId="311229B0" w14:textId="77777777" w:rsidR="009D7D90" w:rsidRDefault="009D7D90" w:rsidP="0039503F">
            <w:pPr>
              <w:pStyle w:val="01Textklein"/>
            </w:pPr>
            <w:r>
              <w:t>– Kooperationsfähigkeit</w:t>
            </w:r>
          </w:p>
          <w:p w14:paraId="20D6048E" w14:textId="77777777" w:rsidR="009D7D90" w:rsidRDefault="009D7D90" w:rsidP="0039503F">
            <w:pPr>
              <w:pStyle w:val="01Textklein"/>
            </w:pPr>
            <w:r>
              <w:t>– Konfliktfähigkeit</w:t>
            </w:r>
          </w:p>
          <w:p w14:paraId="2F4A7DE2" w14:textId="4D79773A" w:rsidR="009D7D90" w:rsidRPr="00772256" w:rsidRDefault="009D7D90" w:rsidP="00B7726E">
            <w:pPr>
              <w:pStyle w:val="01Textklein"/>
              <w:spacing w:after="60"/>
              <w:rPr>
                <w:color w:val="003366"/>
              </w:rPr>
            </w:pPr>
            <w:r>
              <w:t>– Umgang mit Vielfalt</w:t>
            </w:r>
          </w:p>
        </w:tc>
        <w:sdt>
          <w:sdtPr>
            <w:id w:val="952904864"/>
            <w:lock w:val="sdtLocked"/>
            <w:placeholder>
              <w:docPart w:val="AEF900F57A5B4E63AF50D7E320EFE615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57CC1FF7" w14:textId="1431908D" w:rsidR="009D7D90" w:rsidRDefault="009D7D90" w:rsidP="009D7D90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D7D90" w14:paraId="3030F72A" w14:textId="77777777" w:rsidTr="00AE5961">
        <w:trPr>
          <w:trHeight w:val="927"/>
        </w:trPr>
        <w:tc>
          <w:tcPr>
            <w:tcW w:w="2552" w:type="dxa"/>
          </w:tcPr>
          <w:p w14:paraId="7CFC5B2D" w14:textId="77777777" w:rsidR="009D7D90" w:rsidRPr="005F1F0F" w:rsidRDefault="009D7D90" w:rsidP="0039503F">
            <w:pPr>
              <w:pStyle w:val="01Tabellenberschrift"/>
            </w:pPr>
            <w:r w:rsidRPr="00772256">
              <w:t>Methodische Kompetenzen</w:t>
            </w:r>
          </w:p>
          <w:p w14:paraId="7842D677" w14:textId="77777777" w:rsidR="009D7D90" w:rsidRDefault="009D7D90" w:rsidP="0039503F">
            <w:pPr>
              <w:pStyle w:val="01Textklein"/>
            </w:pPr>
            <w:r>
              <w:t>– Sprachfähigkeit</w:t>
            </w:r>
          </w:p>
          <w:p w14:paraId="372A7CA8" w14:textId="77777777" w:rsidR="009D7D90" w:rsidRDefault="009D7D90" w:rsidP="0039503F">
            <w:pPr>
              <w:pStyle w:val="01Textklein"/>
            </w:pPr>
            <w:r>
              <w:t>– Informationen nutzen</w:t>
            </w:r>
          </w:p>
          <w:p w14:paraId="31F5FD65" w14:textId="73FD0262" w:rsidR="009D7D90" w:rsidRPr="005F1F0F" w:rsidRDefault="009D7D90" w:rsidP="00B7726E">
            <w:pPr>
              <w:pStyle w:val="01Textklein"/>
              <w:spacing w:after="60"/>
            </w:pPr>
            <w:r>
              <w:t>– Aufgaben/Probleme lösen</w:t>
            </w:r>
          </w:p>
        </w:tc>
        <w:sdt>
          <w:sdtPr>
            <w:id w:val="1931462716"/>
            <w:lock w:val="sdtLocked"/>
            <w:placeholder>
              <w:docPart w:val="A893B1F682494E41B99098FD00D29F29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4506C7EF" w14:textId="6DB5D0AE" w:rsidR="009D7D90" w:rsidRDefault="009D7D90" w:rsidP="009D7D90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55EE78C" w14:textId="77777777" w:rsidR="00BB062F" w:rsidRDefault="00BB062F" w:rsidP="00DC793D"/>
    <w:p w14:paraId="48F5D5DE" w14:textId="77777777" w:rsidR="00BB062F" w:rsidRDefault="00BB062F" w:rsidP="00DC793D">
      <w:pPr>
        <w:sectPr w:rsidR="00BB062F" w:rsidSect="00AE5961">
          <w:type w:val="continuous"/>
          <w:pgSz w:w="11906" w:h="16838" w:code="9"/>
          <w:pgMar w:top="2693" w:right="1418" w:bottom="1134" w:left="1418" w:header="567" w:footer="567" w:gutter="0"/>
          <w:cols w:space="708"/>
          <w:formProt w:val="0"/>
          <w:titlePg/>
          <w:docGrid w:linePitch="360"/>
        </w:sectPr>
      </w:pPr>
    </w:p>
    <w:p w14:paraId="19D5A8F5" w14:textId="77777777" w:rsidR="00B7726E" w:rsidRDefault="00B7726E" w:rsidP="00DC793D"/>
    <w:p w14:paraId="12CCE479" w14:textId="77777777" w:rsidR="00BB062F" w:rsidRDefault="00B7726E" w:rsidP="00B7726E">
      <w:pPr>
        <w:pStyle w:val="01Titel"/>
        <w:spacing w:after="80"/>
        <w:sectPr w:rsidR="00BB062F" w:rsidSect="00AE5961">
          <w:type w:val="continuous"/>
          <w:pgSz w:w="11906" w:h="16838" w:code="9"/>
          <w:pgMar w:top="2693" w:right="1418" w:bottom="1134" w:left="1418" w:header="567" w:footer="567" w:gutter="0"/>
          <w:cols w:space="708"/>
          <w:titlePg/>
          <w:docGrid w:linePitch="360"/>
        </w:sectPr>
      </w:pPr>
      <w:r w:rsidRPr="00772256">
        <w:t>Bemerkungen</w:t>
      </w:r>
    </w:p>
    <w:tbl>
      <w:tblPr>
        <w:tblStyle w:val="01Eingabefeld"/>
        <w:tblW w:w="0" w:type="auto"/>
        <w:tblLook w:val="04A0" w:firstRow="1" w:lastRow="0" w:firstColumn="1" w:lastColumn="0" w:noHBand="0" w:noVBand="1"/>
      </w:tblPr>
      <w:tblGrid>
        <w:gridCol w:w="9070"/>
      </w:tblGrid>
      <w:tr w:rsidR="00EE43AA" w14:paraId="6072440F" w14:textId="77777777" w:rsidTr="009D7D90">
        <w:tc>
          <w:tcPr>
            <w:tcW w:w="9214" w:type="dxa"/>
          </w:tcPr>
          <w:sdt>
            <w:sdtPr>
              <w:id w:val="-1715040470"/>
              <w:lock w:val="sdtLocked"/>
              <w:placeholder>
                <w:docPart w:val="DefaultPlaceholder_1081868574"/>
              </w:placeholder>
              <w:showingPlcHdr/>
            </w:sdtPr>
            <w:sdtEndPr/>
            <w:sdtContent>
              <w:p w14:paraId="1F92DE99" w14:textId="6077EB26" w:rsidR="00EE43AA" w:rsidRDefault="00F4546A" w:rsidP="00BB062F">
                <w:pPr>
                  <w:pStyle w:val="01Textklein"/>
                </w:pPr>
                <w:r w:rsidRPr="001E40FC">
                  <w:rPr>
                    <w:rStyle w:val="Platzhaltertext"/>
                    <w:szCs w:val="18"/>
                  </w:rPr>
                  <w:t>Klicken Sie hier, um Text einzugeben.</w:t>
                </w:r>
              </w:p>
            </w:sdtContent>
          </w:sdt>
        </w:tc>
      </w:tr>
    </w:tbl>
    <w:p w14:paraId="61854F1A" w14:textId="77777777" w:rsidR="00BB062F" w:rsidRDefault="00BB062F" w:rsidP="00726707"/>
    <w:p w14:paraId="523894E7" w14:textId="77777777" w:rsidR="00BB062F" w:rsidRDefault="00BB062F" w:rsidP="00726707">
      <w:pPr>
        <w:sectPr w:rsidR="00BB062F" w:rsidSect="00AE5961">
          <w:type w:val="continuous"/>
          <w:pgSz w:w="11906" w:h="16838" w:code="9"/>
          <w:pgMar w:top="2693" w:right="1418" w:bottom="1134" w:left="1418" w:header="567" w:footer="567" w:gutter="0"/>
          <w:cols w:space="708"/>
          <w:formProt w:val="0"/>
          <w:titlePg/>
          <w:docGrid w:linePitch="360"/>
        </w:sectPr>
      </w:pPr>
    </w:p>
    <w:p w14:paraId="5D2CCD77" w14:textId="77777777" w:rsidR="00726707" w:rsidRDefault="00726707" w:rsidP="00726707"/>
    <w:p w14:paraId="0695E56F" w14:textId="77777777" w:rsidR="00BB062F" w:rsidRDefault="00B7726E" w:rsidP="00B7726E">
      <w:pPr>
        <w:pStyle w:val="01Titel"/>
        <w:spacing w:after="80"/>
        <w:sectPr w:rsidR="00BB062F" w:rsidSect="00AE5961">
          <w:type w:val="continuous"/>
          <w:pgSz w:w="11906" w:h="16838" w:code="9"/>
          <w:pgMar w:top="2693" w:right="1418" w:bottom="1134" w:left="1418" w:header="567" w:footer="567" w:gutter="0"/>
          <w:cols w:space="708"/>
          <w:titlePg/>
          <w:docGrid w:linePitch="360"/>
        </w:sectPr>
      </w:pPr>
      <w:r w:rsidRPr="00772256">
        <w:t>Ausblick auf das nächste Schuljahr, weiteres Vorgehen</w:t>
      </w:r>
    </w:p>
    <w:tbl>
      <w:tblPr>
        <w:tblStyle w:val="01Eingabefeld"/>
        <w:tblW w:w="0" w:type="auto"/>
        <w:tblLook w:val="04A0" w:firstRow="1" w:lastRow="0" w:firstColumn="1" w:lastColumn="0" w:noHBand="0" w:noVBand="1"/>
      </w:tblPr>
      <w:tblGrid>
        <w:gridCol w:w="9070"/>
      </w:tblGrid>
      <w:tr w:rsidR="00EE43AA" w14:paraId="79BB9A24" w14:textId="77777777" w:rsidTr="009D7D90">
        <w:tc>
          <w:tcPr>
            <w:tcW w:w="9354" w:type="dxa"/>
          </w:tcPr>
          <w:sdt>
            <w:sdtPr>
              <w:id w:val="-1749882217"/>
              <w:lock w:val="sdtLocked"/>
              <w:placeholder>
                <w:docPart w:val="DefaultPlaceholder_1081868574"/>
              </w:placeholder>
              <w:showingPlcHdr/>
            </w:sdtPr>
            <w:sdtEndPr/>
            <w:sdtContent>
              <w:p w14:paraId="17B79AD5" w14:textId="11AEEF6F" w:rsidR="00EE43AA" w:rsidRDefault="009D7D90" w:rsidP="00BB062F">
                <w:pPr>
                  <w:pStyle w:val="01Textklein"/>
                </w:pPr>
                <w:r w:rsidRPr="00F04E76">
                  <w:rPr>
                    <w:rStyle w:val="Platzhaltertext"/>
                    <w:szCs w:val="18"/>
                  </w:rPr>
                  <w:t>Klicken Sie hier, um Text einzugeben.</w:t>
                </w:r>
              </w:p>
            </w:sdtContent>
          </w:sdt>
        </w:tc>
      </w:tr>
    </w:tbl>
    <w:p w14:paraId="63C52F99" w14:textId="77777777" w:rsidR="00BB062F" w:rsidRDefault="00BB062F" w:rsidP="00BB062F"/>
    <w:p w14:paraId="1EBFDBEC" w14:textId="77777777" w:rsidR="00BB062F" w:rsidRDefault="00BB062F" w:rsidP="00284092">
      <w:pPr>
        <w:pBdr>
          <w:bottom w:val="single" w:sz="4" w:space="1" w:color="003366"/>
        </w:pBdr>
        <w:sectPr w:rsidR="00BB062F" w:rsidSect="00AE5961">
          <w:type w:val="continuous"/>
          <w:pgSz w:w="11906" w:h="16838" w:code="9"/>
          <w:pgMar w:top="2693" w:right="1418" w:bottom="1134" w:left="1418" w:header="567" w:footer="567" w:gutter="0"/>
          <w:cols w:space="708"/>
          <w:formProt w:val="0"/>
          <w:titlePg/>
          <w:docGrid w:linePitch="360"/>
        </w:sectPr>
      </w:pPr>
    </w:p>
    <w:p w14:paraId="540A2A9D" w14:textId="77777777" w:rsidR="00B7726E" w:rsidRPr="00985365" w:rsidRDefault="00B7726E" w:rsidP="00284092">
      <w:pPr>
        <w:pBdr>
          <w:bottom w:val="single" w:sz="4" w:space="1" w:color="003366"/>
        </w:pBdr>
      </w:pPr>
    </w:p>
    <w:p w14:paraId="31BAECFF" w14:textId="77777777" w:rsidR="00284092" w:rsidRPr="009D7D90" w:rsidRDefault="00284092" w:rsidP="00284092">
      <w:pPr>
        <w:pStyle w:val="01Titel"/>
        <w:spacing w:before="80" w:after="80" w:line="240" w:lineRule="auto"/>
        <w:ind w:left="142"/>
        <w:rPr>
          <w:sz w:val="18"/>
          <w:szCs w:val="18"/>
        </w:rPr>
      </w:pPr>
      <w:r w:rsidRPr="009D7D90">
        <w:rPr>
          <w:sz w:val="18"/>
          <w:szCs w:val="18"/>
        </w:rPr>
        <w:t>Klassenlehrperson / Klassenlehrpersonen</w:t>
      </w:r>
    </w:p>
    <w:tbl>
      <w:tblPr>
        <w:tblStyle w:val="Tabellenraster"/>
        <w:tblW w:w="8930" w:type="dxa"/>
        <w:tblInd w:w="142" w:type="dxa"/>
        <w:tblBorders>
          <w:top w:val="single" w:sz="4" w:space="0" w:color="003074"/>
          <w:left w:val="none" w:sz="0" w:space="0" w:color="auto"/>
          <w:bottom w:val="single" w:sz="4" w:space="0" w:color="003074"/>
          <w:right w:val="none" w:sz="0" w:space="0" w:color="auto"/>
          <w:insideH w:val="single" w:sz="4" w:space="0" w:color="003074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410"/>
        <w:gridCol w:w="6520"/>
      </w:tblGrid>
      <w:tr w:rsidR="00284092" w:rsidRPr="00985365" w14:paraId="53A62BF6" w14:textId="77777777" w:rsidTr="00AE5961">
        <w:trPr>
          <w:trHeight w:hRule="exact" w:val="340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6B22B9D1" w14:textId="77777777" w:rsidR="00284092" w:rsidRPr="009D7D90" w:rsidRDefault="00284092" w:rsidP="00BF3C1F">
            <w:pPr>
              <w:pStyle w:val="01Text"/>
              <w:spacing w:before="40" w:line="240" w:lineRule="auto"/>
              <w:rPr>
                <w:sz w:val="18"/>
                <w:szCs w:val="18"/>
              </w:rPr>
            </w:pPr>
            <w:r w:rsidRPr="009D7D90">
              <w:rPr>
                <w:sz w:val="18"/>
                <w:szCs w:val="18"/>
              </w:rPr>
              <w:t>Datum</w:t>
            </w:r>
          </w:p>
        </w:tc>
        <w:sdt>
          <w:sdtPr>
            <w:id w:val="1032079145"/>
            <w:lock w:val="sdtLocked"/>
            <w:placeholder>
              <w:docPart w:val="DefaultPlaceholder_1081868576"/>
            </w:placeholder>
            <w:showingPlcHdr/>
            <w:date w:fullDate="2017-06-09T00:00:00Z"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520" w:type="dxa"/>
                <w:tcBorders>
                  <w:top w:val="nil"/>
                  <w:bottom w:val="single" w:sz="4" w:space="0" w:color="003074"/>
                </w:tcBorders>
                <w:vAlign w:val="center"/>
              </w:tcPr>
              <w:p w14:paraId="2E3F7632" w14:textId="2A2F4E98" w:rsidR="00284092" w:rsidRPr="009D7D90" w:rsidRDefault="000B7934" w:rsidP="00A114F7">
                <w:pPr>
                  <w:pStyle w:val="01Textklein"/>
                  <w:ind w:left="108"/>
                </w:pPr>
                <w:r w:rsidRPr="00193DEC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284092" w:rsidRPr="00985365" w14:paraId="277E1673" w14:textId="77777777" w:rsidTr="00AE5961">
        <w:trPr>
          <w:trHeight w:hRule="exact" w:val="586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28F1675E" w14:textId="77777777" w:rsidR="00284092" w:rsidRPr="009D7D90" w:rsidRDefault="00284092" w:rsidP="00BF3C1F">
            <w:pPr>
              <w:pStyle w:val="01Text"/>
              <w:spacing w:before="40" w:line="240" w:lineRule="auto"/>
              <w:rPr>
                <w:sz w:val="18"/>
                <w:szCs w:val="18"/>
              </w:rPr>
            </w:pPr>
            <w:r w:rsidRPr="009D7D90">
              <w:rPr>
                <w:sz w:val="18"/>
                <w:szCs w:val="18"/>
              </w:rPr>
              <w:t>Unterschrift</w:t>
            </w:r>
          </w:p>
        </w:tc>
        <w:tc>
          <w:tcPr>
            <w:tcW w:w="6520" w:type="dxa"/>
            <w:tcBorders>
              <w:bottom w:val="single" w:sz="4" w:space="0" w:color="003366"/>
            </w:tcBorders>
            <w:vAlign w:val="center"/>
          </w:tcPr>
          <w:p w14:paraId="5017434F" w14:textId="77777777" w:rsidR="00284092" w:rsidRPr="009D7D90" w:rsidRDefault="00284092" w:rsidP="00BF3C1F">
            <w:pPr>
              <w:pStyle w:val="01Text"/>
              <w:spacing w:before="40" w:line="240" w:lineRule="auto"/>
              <w:rPr>
                <w:sz w:val="18"/>
                <w:szCs w:val="18"/>
              </w:rPr>
            </w:pPr>
          </w:p>
        </w:tc>
      </w:tr>
    </w:tbl>
    <w:p w14:paraId="2B301112" w14:textId="77777777" w:rsidR="00284092" w:rsidRDefault="00284092" w:rsidP="00284092"/>
    <w:p w14:paraId="6E0BAA77" w14:textId="7DCEC12A" w:rsidR="00284092" w:rsidRPr="009D7D90" w:rsidRDefault="00284092" w:rsidP="00BB062F">
      <w:pPr>
        <w:pStyle w:val="01Titel"/>
        <w:spacing w:after="80"/>
        <w:ind w:left="142"/>
        <w:rPr>
          <w:sz w:val="18"/>
          <w:szCs w:val="18"/>
        </w:rPr>
      </w:pPr>
      <w:r w:rsidRPr="009D7D90">
        <w:rPr>
          <w:sz w:val="18"/>
          <w:szCs w:val="18"/>
        </w:rPr>
        <w:t>Schülerin</w:t>
      </w:r>
      <w:r w:rsidR="00A114F7">
        <w:rPr>
          <w:sz w:val="18"/>
          <w:szCs w:val="18"/>
        </w:rPr>
        <w:t xml:space="preserve"> </w:t>
      </w:r>
      <w:r w:rsidRPr="009D7D90">
        <w:rPr>
          <w:sz w:val="18"/>
          <w:szCs w:val="18"/>
        </w:rPr>
        <w:t>/</w:t>
      </w:r>
      <w:r w:rsidR="00A114F7">
        <w:rPr>
          <w:sz w:val="18"/>
          <w:szCs w:val="18"/>
        </w:rPr>
        <w:t xml:space="preserve"> </w:t>
      </w:r>
      <w:r w:rsidRPr="009D7D90">
        <w:rPr>
          <w:sz w:val="18"/>
          <w:szCs w:val="18"/>
        </w:rPr>
        <w:t>Schüler</w:t>
      </w:r>
    </w:p>
    <w:tbl>
      <w:tblPr>
        <w:tblStyle w:val="Tabellenraster"/>
        <w:tblW w:w="8930" w:type="dxa"/>
        <w:tblInd w:w="142" w:type="dxa"/>
        <w:tblBorders>
          <w:top w:val="single" w:sz="4" w:space="0" w:color="003074"/>
          <w:left w:val="none" w:sz="0" w:space="0" w:color="auto"/>
          <w:bottom w:val="single" w:sz="4" w:space="0" w:color="003074"/>
          <w:right w:val="none" w:sz="0" w:space="0" w:color="auto"/>
          <w:insideH w:val="single" w:sz="4" w:space="0" w:color="003074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410"/>
        <w:gridCol w:w="6520"/>
      </w:tblGrid>
      <w:tr w:rsidR="00284092" w:rsidRPr="00985365" w14:paraId="6BDF2A03" w14:textId="77777777" w:rsidTr="00AE5961">
        <w:trPr>
          <w:trHeight w:hRule="exact" w:val="340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509789A5" w14:textId="77777777" w:rsidR="00284092" w:rsidRPr="009D7D90" w:rsidRDefault="00284092" w:rsidP="00BF3C1F">
            <w:pPr>
              <w:pStyle w:val="01Text"/>
              <w:spacing w:before="40" w:line="240" w:lineRule="auto"/>
              <w:rPr>
                <w:sz w:val="18"/>
                <w:szCs w:val="18"/>
              </w:rPr>
            </w:pPr>
            <w:r w:rsidRPr="009D7D90">
              <w:rPr>
                <w:sz w:val="18"/>
                <w:szCs w:val="18"/>
              </w:rPr>
              <w:t>Datum</w:t>
            </w:r>
          </w:p>
        </w:tc>
        <w:tc>
          <w:tcPr>
            <w:tcW w:w="6520" w:type="dxa"/>
            <w:tcBorders>
              <w:top w:val="nil"/>
              <w:bottom w:val="single" w:sz="4" w:space="0" w:color="003074"/>
            </w:tcBorders>
            <w:vAlign w:val="center"/>
          </w:tcPr>
          <w:p w14:paraId="608866DE" w14:textId="16AB735E" w:rsidR="00284092" w:rsidRPr="009D7D90" w:rsidRDefault="00284092" w:rsidP="00AE5961">
            <w:pPr>
              <w:pStyle w:val="01Textklein"/>
              <w:ind w:left="108"/>
            </w:pPr>
          </w:p>
        </w:tc>
      </w:tr>
      <w:tr w:rsidR="00284092" w:rsidRPr="00985365" w14:paraId="667E4B4B" w14:textId="77777777" w:rsidTr="00AE5961">
        <w:trPr>
          <w:trHeight w:hRule="exact" w:val="567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6B5BAD59" w14:textId="77777777" w:rsidR="00284092" w:rsidRPr="009D7D90" w:rsidRDefault="00284092" w:rsidP="00BF3C1F">
            <w:pPr>
              <w:pStyle w:val="01Text"/>
              <w:spacing w:before="40" w:line="240" w:lineRule="auto"/>
              <w:rPr>
                <w:sz w:val="18"/>
                <w:szCs w:val="18"/>
              </w:rPr>
            </w:pPr>
            <w:r w:rsidRPr="009D7D90">
              <w:rPr>
                <w:sz w:val="18"/>
                <w:szCs w:val="18"/>
              </w:rPr>
              <w:t>Unterschrift</w:t>
            </w:r>
          </w:p>
        </w:tc>
        <w:tc>
          <w:tcPr>
            <w:tcW w:w="6520" w:type="dxa"/>
            <w:tcBorders>
              <w:bottom w:val="single" w:sz="4" w:space="0" w:color="003366"/>
            </w:tcBorders>
          </w:tcPr>
          <w:p w14:paraId="37161DB4" w14:textId="77777777" w:rsidR="00284092" w:rsidRPr="009D7D90" w:rsidRDefault="00284092" w:rsidP="00BF3C1F">
            <w:pPr>
              <w:pStyle w:val="01Text"/>
              <w:spacing w:before="40" w:line="240" w:lineRule="auto"/>
              <w:rPr>
                <w:sz w:val="18"/>
                <w:szCs w:val="18"/>
              </w:rPr>
            </w:pPr>
          </w:p>
        </w:tc>
      </w:tr>
    </w:tbl>
    <w:p w14:paraId="161B7256" w14:textId="77777777" w:rsidR="00284092" w:rsidRDefault="00284092" w:rsidP="00284092"/>
    <w:p w14:paraId="35FE0AE9" w14:textId="54915D85" w:rsidR="00284092" w:rsidRPr="009D7D90" w:rsidRDefault="00284092" w:rsidP="00BB062F">
      <w:pPr>
        <w:pStyle w:val="01Titel"/>
        <w:spacing w:after="80"/>
        <w:ind w:left="142"/>
        <w:rPr>
          <w:sz w:val="18"/>
          <w:szCs w:val="18"/>
        </w:rPr>
      </w:pPr>
      <w:r w:rsidRPr="009D7D90">
        <w:rPr>
          <w:sz w:val="18"/>
          <w:szCs w:val="18"/>
        </w:rPr>
        <w:t>Erziehungsberechtig</w:t>
      </w:r>
      <w:r w:rsidR="00A114F7">
        <w:rPr>
          <w:sz w:val="18"/>
          <w:szCs w:val="18"/>
        </w:rPr>
        <w:t>t</w:t>
      </w:r>
      <w:r w:rsidRPr="009D7D90">
        <w:rPr>
          <w:sz w:val="18"/>
          <w:szCs w:val="18"/>
        </w:rPr>
        <w:t>e</w:t>
      </w:r>
    </w:p>
    <w:tbl>
      <w:tblPr>
        <w:tblStyle w:val="Tabellenraster"/>
        <w:tblW w:w="8930" w:type="dxa"/>
        <w:tblInd w:w="142" w:type="dxa"/>
        <w:tblBorders>
          <w:top w:val="single" w:sz="4" w:space="0" w:color="003074"/>
          <w:left w:val="none" w:sz="0" w:space="0" w:color="auto"/>
          <w:bottom w:val="single" w:sz="4" w:space="0" w:color="003074"/>
          <w:right w:val="none" w:sz="0" w:space="0" w:color="auto"/>
          <w:insideH w:val="single" w:sz="4" w:space="0" w:color="003074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410"/>
        <w:gridCol w:w="6520"/>
      </w:tblGrid>
      <w:tr w:rsidR="00193F21" w:rsidRPr="00985365" w14:paraId="4CE59AD8" w14:textId="77777777" w:rsidTr="00AE5961">
        <w:trPr>
          <w:trHeight w:val="340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6DF552ED" w14:textId="77777777" w:rsidR="00193F21" w:rsidRPr="009D7D90" w:rsidRDefault="00193F21" w:rsidP="00BF3C1F">
            <w:pPr>
              <w:pStyle w:val="01Text"/>
              <w:spacing w:before="40" w:line="240" w:lineRule="auto"/>
              <w:rPr>
                <w:sz w:val="18"/>
                <w:szCs w:val="18"/>
              </w:rPr>
            </w:pPr>
            <w:r w:rsidRPr="009D7D90">
              <w:rPr>
                <w:sz w:val="18"/>
                <w:szCs w:val="18"/>
              </w:rPr>
              <w:t>Name</w:t>
            </w:r>
          </w:p>
        </w:tc>
        <w:tc>
          <w:tcPr>
            <w:tcW w:w="6520" w:type="dxa"/>
            <w:tcBorders>
              <w:top w:val="nil"/>
              <w:bottom w:val="single" w:sz="4" w:space="0" w:color="003074"/>
            </w:tcBorders>
          </w:tcPr>
          <w:p w14:paraId="50DFD15E" w14:textId="77777777" w:rsidR="00193F21" w:rsidRPr="009D7D90" w:rsidRDefault="00193F21" w:rsidP="00A114F7">
            <w:pPr>
              <w:pStyle w:val="01Textklein"/>
              <w:ind w:left="108"/>
            </w:pPr>
          </w:p>
        </w:tc>
      </w:tr>
      <w:tr w:rsidR="00193F21" w:rsidRPr="00985365" w14:paraId="26676951" w14:textId="77777777" w:rsidTr="00AE5961">
        <w:trPr>
          <w:trHeight w:hRule="exact" w:val="340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1F72370C" w14:textId="77777777" w:rsidR="00193F21" w:rsidRPr="009D7D90" w:rsidRDefault="00193F21" w:rsidP="00BF3C1F">
            <w:pPr>
              <w:pStyle w:val="01Text"/>
              <w:spacing w:before="40" w:line="240" w:lineRule="auto"/>
              <w:rPr>
                <w:sz w:val="18"/>
                <w:szCs w:val="18"/>
              </w:rPr>
            </w:pPr>
            <w:r w:rsidRPr="009D7D90">
              <w:rPr>
                <w:sz w:val="18"/>
                <w:szCs w:val="18"/>
              </w:rPr>
              <w:lastRenderedPageBreak/>
              <w:t>Datum</w:t>
            </w:r>
          </w:p>
        </w:tc>
        <w:tc>
          <w:tcPr>
            <w:tcW w:w="6520" w:type="dxa"/>
            <w:tcBorders>
              <w:top w:val="nil"/>
              <w:bottom w:val="single" w:sz="4" w:space="0" w:color="003074"/>
            </w:tcBorders>
          </w:tcPr>
          <w:p w14:paraId="21CAED13" w14:textId="77777777" w:rsidR="00193F21" w:rsidRPr="00834A40" w:rsidRDefault="00193F21" w:rsidP="00A114F7">
            <w:pPr>
              <w:pStyle w:val="01Textklein"/>
              <w:ind w:left="108"/>
            </w:pPr>
          </w:p>
        </w:tc>
      </w:tr>
      <w:tr w:rsidR="00193F21" w:rsidRPr="00985365" w14:paraId="23FFFC21" w14:textId="77777777" w:rsidTr="00AE5961">
        <w:trPr>
          <w:trHeight w:hRule="exact" w:val="567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684009B0" w14:textId="77777777" w:rsidR="00193F21" w:rsidRPr="009D7D90" w:rsidRDefault="00193F21" w:rsidP="00BF3C1F">
            <w:pPr>
              <w:pStyle w:val="01Text"/>
              <w:spacing w:before="40" w:line="240" w:lineRule="auto"/>
              <w:rPr>
                <w:sz w:val="18"/>
                <w:szCs w:val="18"/>
              </w:rPr>
            </w:pPr>
            <w:r w:rsidRPr="009D7D90">
              <w:rPr>
                <w:sz w:val="18"/>
                <w:szCs w:val="18"/>
              </w:rPr>
              <w:t>Unterschrift</w:t>
            </w:r>
          </w:p>
        </w:tc>
        <w:tc>
          <w:tcPr>
            <w:tcW w:w="6520" w:type="dxa"/>
            <w:tcBorders>
              <w:bottom w:val="single" w:sz="4" w:space="0" w:color="003366"/>
            </w:tcBorders>
          </w:tcPr>
          <w:p w14:paraId="6AA56E1B" w14:textId="77777777" w:rsidR="00193F21" w:rsidRPr="009D7D90" w:rsidRDefault="00193F21" w:rsidP="00BF3C1F">
            <w:pPr>
              <w:pStyle w:val="01Text"/>
              <w:spacing w:before="40" w:line="240" w:lineRule="auto"/>
              <w:rPr>
                <w:sz w:val="18"/>
                <w:szCs w:val="18"/>
              </w:rPr>
            </w:pPr>
          </w:p>
        </w:tc>
      </w:tr>
    </w:tbl>
    <w:p w14:paraId="2E78447F" w14:textId="77777777" w:rsidR="00284092" w:rsidRPr="00985365" w:rsidRDefault="00284092" w:rsidP="00284092">
      <w:pPr>
        <w:pBdr>
          <w:bottom w:val="single" w:sz="4" w:space="1" w:color="003366"/>
        </w:pBdr>
      </w:pPr>
    </w:p>
    <w:p w14:paraId="3B231096" w14:textId="77777777" w:rsidR="005F1F0F" w:rsidRPr="00301503" w:rsidRDefault="005F1F0F" w:rsidP="00284092">
      <w:pPr>
        <w:pStyle w:val="01Text"/>
      </w:pPr>
    </w:p>
    <w:p w14:paraId="526B00DD" w14:textId="77777777" w:rsidR="00A92166" w:rsidRPr="00301503" w:rsidRDefault="00A92166" w:rsidP="00A92166">
      <w:pPr>
        <w:rPr>
          <w:lang w:val="de-DE"/>
        </w:rPr>
      </w:pPr>
    </w:p>
    <w:p w14:paraId="6E0D0D67" w14:textId="77777777" w:rsidR="00A92166" w:rsidRPr="009A75C0" w:rsidRDefault="00A92166" w:rsidP="00A92166">
      <w:pPr>
        <w:rPr>
          <w:sz w:val="18"/>
          <w:szCs w:val="18"/>
          <w:lang w:val="de-DE"/>
        </w:rPr>
      </w:pPr>
      <w:r w:rsidRPr="009A75C0">
        <w:rPr>
          <w:b/>
          <w:sz w:val="18"/>
          <w:szCs w:val="18"/>
          <w:lang w:val="de-DE"/>
        </w:rPr>
        <w:t>Verteiler</w:t>
      </w:r>
      <w:r w:rsidRPr="009A75C0">
        <w:rPr>
          <w:sz w:val="18"/>
          <w:szCs w:val="18"/>
          <w:lang w:val="de-DE"/>
        </w:rPr>
        <w:t>:</w:t>
      </w:r>
    </w:p>
    <w:p w14:paraId="05C81092" w14:textId="77777777" w:rsidR="00A92166" w:rsidRDefault="006E2EDB" w:rsidP="00A92166">
      <w:pPr>
        <w:tabs>
          <w:tab w:val="left" w:pos="426"/>
          <w:tab w:val="left" w:pos="567"/>
        </w:tabs>
        <w:rPr>
          <w:sz w:val="18"/>
          <w:szCs w:val="18"/>
          <w:lang w:val="de-DE"/>
        </w:rPr>
      </w:pPr>
      <w:sdt>
        <w:sdtPr>
          <w:rPr>
            <w:sz w:val="18"/>
            <w:szCs w:val="18"/>
            <w:lang w:val="de-DE"/>
          </w:rPr>
          <w:id w:val="45907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66">
            <w:rPr>
              <w:rFonts w:ascii="MS Gothic" w:eastAsia="MS Gothic" w:hAnsi="MS Gothic" w:hint="eastAsia"/>
              <w:sz w:val="18"/>
              <w:szCs w:val="18"/>
              <w:lang w:val="de-DE"/>
            </w:rPr>
            <w:t>☐</w:t>
          </w:r>
        </w:sdtContent>
      </w:sdt>
      <w:r w:rsidR="00A92166" w:rsidRPr="009A75C0">
        <w:rPr>
          <w:sz w:val="18"/>
          <w:szCs w:val="18"/>
          <w:lang w:val="de-DE"/>
        </w:rPr>
        <w:tab/>
        <w:t>Erziehungsberechtigte</w:t>
      </w:r>
    </w:p>
    <w:p w14:paraId="67307718" w14:textId="77777777" w:rsidR="00A92166" w:rsidRDefault="006E2EDB" w:rsidP="00A92166">
      <w:pPr>
        <w:pStyle w:val="01Textklein"/>
        <w:tabs>
          <w:tab w:val="left" w:pos="426"/>
          <w:tab w:val="left" w:pos="1560"/>
        </w:tabs>
        <w:ind w:left="1560" w:hanging="1560"/>
        <w:rPr>
          <w:szCs w:val="18"/>
          <w:lang w:val="de-DE"/>
        </w:rPr>
      </w:pPr>
      <w:sdt>
        <w:sdtPr>
          <w:rPr>
            <w:szCs w:val="18"/>
            <w:lang w:val="de-DE"/>
          </w:rPr>
          <w:id w:val="-141901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66">
            <w:rPr>
              <w:rFonts w:ascii="MS Gothic" w:eastAsia="MS Gothic" w:hAnsi="MS Gothic" w:hint="eastAsia"/>
              <w:szCs w:val="18"/>
              <w:lang w:val="de-DE"/>
            </w:rPr>
            <w:t>☐</w:t>
          </w:r>
        </w:sdtContent>
      </w:sdt>
      <w:r w:rsidR="00A92166" w:rsidRPr="009A75C0">
        <w:rPr>
          <w:szCs w:val="18"/>
          <w:lang w:val="de-DE"/>
        </w:rPr>
        <w:tab/>
      </w:r>
      <w:r w:rsidR="00A92166">
        <w:rPr>
          <w:szCs w:val="18"/>
          <w:lang w:val="de-DE"/>
        </w:rPr>
        <w:t>Schulträger:</w:t>
      </w:r>
      <w:r w:rsidR="00A92166">
        <w:rPr>
          <w:szCs w:val="18"/>
          <w:lang w:val="de-DE"/>
        </w:rPr>
        <w:tab/>
      </w:r>
      <w:sdt>
        <w:sdtPr>
          <w:rPr>
            <w:szCs w:val="18"/>
            <w:lang w:val="de-DE"/>
          </w:rPr>
          <w:id w:val="-700711325"/>
          <w:placeholder>
            <w:docPart w:val="31E1471344BC44C2B4A78B9CAE736C3D"/>
          </w:placeholder>
          <w:showingPlcHdr/>
        </w:sdtPr>
        <w:sdtEndPr/>
        <w:sdtContent>
          <w:r w:rsidR="00A92166" w:rsidRPr="00042B4E">
            <w:rPr>
              <w:rStyle w:val="Platzhaltertext"/>
            </w:rPr>
            <w:t>Klicken Sie hier, um Text einzugeben.</w:t>
          </w:r>
        </w:sdtContent>
      </w:sdt>
    </w:p>
    <w:p w14:paraId="4955CD8D" w14:textId="77777777" w:rsidR="00A92166" w:rsidRPr="009A75C0" w:rsidRDefault="006E2EDB" w:rsidP="00A92166">
      <w:pPr>
        <w:tabs>
          <w:tab w:val="left" w:pos="426"/>
        </w:tabs>
        <w:rPr>
          <w:sz w:val="18"/>
          <w:szCs w:val="18"/>
          <w:lang w:val="de-DE"/>
        </w:rPr>
      </w:pPr>
      <w:sdt>
        <w:sdtPr>
          <w:rPr>
            <w:sz w:val="18"/>
            <w:szCs w:val="18"/>
            <w:lang w:val="de-DE"/>
          </w:rPr>
          <w:id w:val="-12177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66" w:rsidRPr="009A75C0">
            <w:rPr>
              <w:rFonts w:ascii="MS Gothic" w:eastAsia="MS Gothic" w:hAnsi="MS Gothic" w:hint="eastAsia"/>
              <w:sz w:val="18"/>
              <w:szCs w:val="18"/>
              <w:lang w:val="de-DE"/>
            </w:rPr>
            <w:t>☐</w:t>
          </w:r>
        </w:sdtContent>
      </w:sdt>
      <w:r w:rsidR="00A92166" w:rsidRPr="009A75C0">
        <w:rPr>
          <w:sz w:val="18"/>
          <w:szCs w:val="18"/>
          <w:lang w:val="de-DE"/>
        </w:rPr>
        <w:tab/>
        <w:t xml:space="preserve">Bildungsdepartement </w:t>
      </w:r>
    </w:p>
    <w:p w14:paraId="7BBB8165" w14:textId="77777777" w:rsidR="00A92166" w:rsidRPr="009A75C0" w:rsidRDefault="006E2EDB" w:rsidP="00A92166">
      <w:pPr>
        <w:pStyle w:val="01Textklein"/>
        <w:tabs>
          <w:tab w:val="left" w:pos="426"/>
        </w:tabs>
        <w:rPr>
          <w:szCs w:val="18"/>
          <w:lang w:val="de-DE"/>
        </w:rPr>
      </w:pPr>
      <w:sdt>
        <w:sdtPr>
          <w:rPr>
            <w:szCs w:val="18"/>
            <w:lang w:val="de-DE"/>
          </w:rPr>
          <w:id w:val="-161906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66" w:rsidRPr="009A75C0">
            <w:rPr>
              <w:rFonts w:ascii="MS Gothic" w:eastAsia="MS Gothic" w:hAnsi="MS Gothic" w:hint="eastAsia"/>
              <w:szCs w:val="18"/>
              <w:lang w:val="de-DE"/>
            </w:rPr>
            <w:t>☐</w:t>
          </w:r>
        </w:sdtContent>
      </w:sdt>
      <w:r w:rsidR="00A92166" w:rsidRPr="009A75C0">
        <w:rPr>
          <w:szCs w:val="18"/>
          <w:lang w:val="de-DE"/>
        </w:rPr>
        <w:tab/>
      </w:r>
      <w:r w:rsidR="00A92166">
        <w:rPr>
          <w:szCs w:val="18"/>
          <w:lang w:val="de-DE"/>
        </w:rPr>
        <w:t xml:space="preserve">Schulpsychologischer Dienst (SPD), Regionalstelle </w:t>
      </w:r>
      <w:sdt>
        <w:sdtPr>
          <w:rPr>
            <w:szCs w:val="18"/>
            <w:lang w:val="de-DE"/>
          </w:rPr>
          <w:id w:val="2140997315"/>
          <w:placeholder>
            <w:docPart w:val="31E1471344BC44C2B4A78B9CAE736C3D"/>
          </w:placeholder>
          <w:showingPlcHdr/>
        </w:sdtPr>
        <w:sdtEndPr/>
        <w:sdtContent>
          <w:r w:rsidR="00A92166" w:rsidRPr="00042B4E">
            <w:rPr>
              <w:rStyle w:val="Platzhaltertext"/>
            </w:rPr>
            <w:t>Klicken Sie hier, um Text einzugeben.</w:t>
          </w:r>
        </w:sdtContent>
      </w:sdt>
    </w:p>
    <w:p w14:paraId="7E74659C" w14:textId="4D0E2E8C" w:rsidR="00A92166" w:rsidRPr="00301503" w:rsidRDefault="006E2EDB" w:rsidP="00301503">
      <w:pPr>
        <w:pStyle w:val="01Textklein"/>
        <w:tabs>
          <w:tab w:val="left" w:pos="426"/>
          <w:tab w:val="left" w:pos="3261"/>
        </w:tabs>
        <w:ind w:left="3261" w:hanging="3261"/>
        <w:rPr>
          <w:lang w:val="de-DE"/>
        </w:rPr>
      </w:pPr>
      <w:sdt>
        <w:sdtPr>
          <w:rPr>
            <w:lang w:val="de-DE"/>
          </w:rPr>
          <w:id w:val="22218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66" w:rsidRPr="009A75C0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92166">
        <w:rPr>
          <w:lang w:val="de-DE"/>
        </w:rPr>
        <w:tab/>
        <w:t>weitere (z.B. Beistand, Vormund):</w:t>
      </w:r>
      <w:r w:rsidR="00A92166">
        <w:rPr>
          <w:lang w:val="de-DE"/>
        </w:rPr>
        <w:tab/>
      </w:r>
      <w:sdt>
        <w:sdtPr>
          <w:id w:val="-1315481659"/>
          <w:placeholder>
            <w:docPart w:val="F5CF3C08E2124A88BCA9E7F5FCAB1036"/>
          </w:placeholder>
          <w:showingPlcHdr/>
        </w:sdtPr>
        <w:sdtEndPr/>
        <w:sdtContent>
          <w:r w:rsidR="00A92166" w:rsidRPr="00193DEC">
            <w:rPr>
              <w:rStyle w:val="Platzhaltertext"/>
            </w:rPr>
            <w:t>Klicken Sie hier, um Text einzugeben.</w:t>
          </w:r>
        </w:sdtContent>
      </w:sdt>
    </w:p>
    <w:sectPr w:rsidR="00A92166" w:rsidRPr="00301503" w:rsidSect="00AE5961">
      <w:type w:val="continuous"/>
      <w:pgSz w:w="11906" w:h="16838" w:code="9"/>
      <w:pgMar w:top="2693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CAD75" w14:textId="77777777" w:rsidR="00C100A2" w:rsidRDefault="00C100A2" w:rsidP="00A546D6">
      <w:pPr>
        <w:spacing w:line="240" w:lineRule="auto"/>
      </w:pPr>
      <w:r>
        <w:separator/>
      </w:r>
    </w:p>
  </w:endnote>
  <w:endnote w:type="continuationSeparator" w:id="0">
    <w:p w14:paraId="07BC7F4C" w14:textId="77777777" w:rsidR="00C100A2" w:rsidRDefault="00C100A2" w:rsidP="00A54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1E69D" w14:textId="77777777" w:rsidR="00A96F53" w:rsidRDefault="00A96F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733DD" w14:textId="198D2958" w:rsidR="00C100A2" w:rsidRDefault="00284092">
    <w:pPr>
      <w:pStyle w:val="Fuzeile"/>
    </w:pPr>
    <w:r>
      <w:t xml:space="preserve">Lernbericht Sonderschule Überfachliche Kompetenzen – </w:t>
    </w:r>
    <w:r>
      <w:fldChar w:fldCharType="begin"/>
    </w:r>
    <w:r>
      <w:instrText xml:space="preserve"> REF Vorname_Name \h </w:instrText>
    </w:r>
    <w:r>
      <w:fldChar w:fldCharType="separate"/>
    </w:r>
    <w:sdt>
      <w:sdtPr>
        <w:alias w:val="Vorname_Name"/>
        <w:tag w:val="Vorname_Name"/>
        <w:id w:val="-719362585"/>
        <w:lock w:val="sdtLocked"/>
        <w:placeholder>
          <w:docPart w:val="AF6331F57F5446EDB6ACD7FE3B76525C"/>
        </w:placeholder>
        <w:showingPlcHdr/>
      </w:sdtPr>
      <w:sdtEndPr/>
      <w:sdtContent>
        <w:r w:rsidR="00B31C8D" w:rsidRPr="00517958">
          <w:rPr>
            <w:rStyle w:val="Platzhaltertext"/>
          </w:rPr>
          <w:t>Klicken Sie hier, um Text einzugeben.</w:t>
        </w:r>
      </w:sdtContent>
    </w:sdt>
    <w:r>
      <w:fldChar w:fldCharType="end"/>
    </w:r>
    <w:r>
      <w:t xml:space="preserve"> –</w:t>
    </w:r>
    <w:r w:rsidR="009808A1">
      <w:rPr>
        <w:lang w:eastAsia="de-CH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65EB815" wp14:editId="34CBA130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5715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E4080" w14:textId="60E7BCF2" w:rsidR="00C100A2" w:rsidRDefault="00C100A2" w:rsidP="00456366"/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EB81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0.3pt;margin-top:799.45pt;width:59.5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" filled="f" stroked="f">
              <o:lock v:ext="edit" aspectratio="t"/>
              <v:textbox inset="1mm,1mm,1mm,1mm">
                <w:txbxContent>
                  <w:p w14:paraId="00AE4080" w14:textId="60E7BCF2" w:rsidR="00C100A2" w:rsidRDefault="00C100A2" w:rsidP="00456366"/>
                </w:txbxContent>
              </v:textbox>
              <w10:wrap anchorx="page" anchory="page"/>
              <w10:anchorlock/>
            </v:shape>
          </w:pict>
        </mc:Fallback>
      </mc:AlternateContent>
    </w:r>
    <w:r w:rsidR="009808A1">
      <w:rPr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AC8EFD2" wp14:editId="3FFDF906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5715" r="1905" b="2540"/>
              <wp:wrapNone/>
              <wp:docPr id="4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DC1E0" w14:textId="759FFA8F" w:rsidR="00C100A2" w:rsidRDefault="00754DE0" w:rsidP="00AE39C2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C100A2" w:rsidRPr="008E2142">
                            <w:instrText xml:space="preserve"> IF </w:instrText>
                          </w:r>
                          <w:fldSimple w:instr=" NUMPAGES  \* Arabic ">
                            <w:r w:rsidR="006E2EDB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="00C100A2" w:rsidRPr="008E2142">
                            <w:instrText xml:space="preserve"> &gt; 1  "</w:instrText>
                          </w:r>
                          <w:r w:rsidR="0059582B">
                            <w:fldChar w:fldCharType="begin"/>
                          </w:r>
                          <w:r w:rsidR="0059582B">
                            <w:instrText xml:space="preserve"> PAGE  \* Arabic \* MERGEFORMAT </w:instrText>
                          </w:r>
                          <w:r w:rsidR="0059582B">
                            <w:fldChar w:fldCharType="separate"/>
                          </w:r>
                          <w:r w:rsidR="006E2EDB">
                            <w:rPr>
                              <w:noProof/>
                            </w:rPr>
                            <w:instrText>3</w:instrText>
                          </w:r>
                          <w:r w:rsidR="0059582B">
                            <w:rPr>
                              <w:noProof/>
                            </w:rPr>
                            <w:fldChar w:fldCharType="end"/>
                          </w:r>
                          <w:r w:rsidR="00C100A2" w:rsidRPr="008E2142">
                            <w:instrText>/</w:instrText>
                          </w:r>
                          <w:r w:rsidR="006E2EDB">
                            <w:rPr>
                              <w:noProof/>
                            </w:rPr>
                            <w:fldChar w:fldCharType="begin"/>
                          </w:r>
                          <w:r w:rsidR="006E2EDB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6E2EDB">
                            <w:rPr>
                              <w:noProof/>
                            </w:rPr>
                            <w:fldChar w:fldCharType="separate"/>
                          </w:r>
                          <w:r w:rsidR="006E2EDB">
                            <w:rPr>
                              <w:noProof/>
                            </w:rPr>
                            <w:instrText>3</w:instrText>
                          </w:r>
                          <w:r w:rsidR="006E2EDB">
                            <w:rPr>
                              <w:noProof/>
                            </w:rPr>
                            <w:fldChar w:fldCharType="end"/>
                          </w:r>
                          <w:r w:rsidR="00C100A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6E2EDB">
                            <w:rPr>
                              <w:noProof/>
                            </w:rPr>
                            <w:t>3</w:t>
                          </w:r>
                          <w:r w:rsidR="006E2EDB" w:rsidRPr="008E2142">
                            <w:rPr>
                              <w:noProof/>
                            </w:rPr>
                            <w:t>/</w:t>
                          </w:r>
                          <w:r w:rsidR="006E2EDB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8EF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10.3pt;margin-top:799.45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" filled="f" stroked="f">
              <o:lock v:ext="edit" aspectratio="t"/>
              <v:textbox inset="1mm,1mm,1mm,1mm">
                <w:txbxContent>
                  <w:p w14:paraId="1F8DC1E0" w14:textId="759FFA8F" w:rsidR="00C100A2" w:rsidRDefault="00754DE0" w:rsidP="00AE39C2">
                    <w:pPr>
                      <w:jc w:val="right"/>
                    </w:pPr>
                    <w:r w:rsidRPr="008E2142">
                      <w:fldChar w:fldCharType="begin"/>
                    </w:r>
                    <w:r w:rsidR="00C100A2" w:rsidRPr="008E2142">
                      <w:instrText xml:space="preserve"> IF </w:instrText>
                    </w:r>
                    <w:fldSimple w:instr=" NUMPAGES  \* Arabic ">
                      <w:r w:rsidR="006E2EDB">
                        <w:rPr>
                          <w:noProof/>
                        </w:rPr>
                        <w:instrText>3</w:instrText>
                      </w:r>
                    </w:fldSimple>
                    <w:r w:rsidR="00C100A2" w:rsidRPr="008E2142">
                      <w:instrText xml:space="preserve"> &gt; 1  "</w:instrText>
                    </w:r>
                    <w:r w:rsidR="0059582B">
                      <w:fldChar w:fldCharType="begin"/>
                    </w:r>
                    <w:r w:rsidR="0059582B">
                      <w:instrText xml:space="preserve"> PAGE  \* Arabic \* MERGEFORMAT </w:instrText>
                    </w:r>
                    <w:r w:rsidR="0059582B">
                      <w:fldChar w:fldCharType="separate"/>
                    </w:r>
                    <w:r w:rsidR="006E2EDB">
                      <w:rPr>
                        <w:noProof/>
                      </w:rPr>
                      <w:instrText>3</w:instrText>
                    </w:r>
                    <w:r w:rsidR="0059582B">
                      <w:rPr>
                        <w:noProof/>
                      </w:rPr>
                      <w:fldChar w:fldCharType="end"/>
                    </w:r>
                    <w:r w:rsidR="00C100A2" w:rsidRPr="008E2142">
                      <w:instrText>/</w:instrText>
                    </w:r>
                    <w:r w:rsidR="006E2EDB">
                      <w:rPr>
                        <w:noProof/>
                      </w:rPr>
                      <w:fldChar w:fldCharType="begin"/>
                    </w:r>
                    <w:r w:rsidR="006E2EDB">
                      <w:rPr>
                        <w:noProof/>
                      </w:rPr>
                      <w:instrText xml:space="preserve"> NUMPAGES  \* Arabic \* MERGEFORMAT </w:instrText>
                    </w:r>
                    <w:r w:rsidR="006E2EDB">
                      <w:rPr>
                        <w:noProof/>
                      </w:rPr>
                      <w:fldChar w:fldCharType="separate"/>
                    </w:r>
                    <w:r w:rsidR="006E2EDB">
                      <w:rPr>
                        <w:noProof/>
                      </w:rPr>
                      <w:instrText>3</w:instrText>
                    </w:r>
                    <w:r w:rsidR="006E2EDB">
                      <w:rPr>
                        <w:noProof/>
                      </w:rPr>
                      <w:fldChar w:fldCharType="end"/>
                    </w:r>
                    <w:r w:rsidR="00C100A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6E2EDB">
                      <w:rPr>
                        <w:noProof/>
                      </w:rPr>
                      <w:t>3</w:t>
                    </w:r>
                    <w:r w:rsidR="006E2EDB" w:rsidRPr="008E2142">
                      <w:rPr>
                        <w:noProof/>
                      </w:rPr>
                      <w:t>/</w:t>
                    </w:r>
                    <w:r w:rsidR="006E2EDB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B7934">
      <w:t xml:space="preserve"> </w:t>
    </w:r>
    <w:r w:rsidR="000B7934">
      <w:fldChar w:fldCharType="begin"/>
    </w:r>
    <w:r w:rsidR="000B7934">
      <w:instrText xml:space="preserve"> REF Klasse \h </w:instrText>
    </w:r>
    <w:r w:rsidR="000B7934">
      <w:fldChar w:fldCharType="separate"/>
    </w:r>
    <w:sdt>
      <w:sdtPr>
        <w:alias w:val="Klasse"/>
        <w:tag w:val="Klasse"/>
        <w:id w:val="-1628226583"/>
        <w:lock w:val="sdtLocked"/>
        <w:placeholder>
          <w:docPart w:val="6AE509BD52BB4597979D554AFFB79EBE"/>
        </w:placeholder>
        <w:showingPlcHdr/>
      </w:sdtPr>
      <w:sdtEndPr/>
      <w:sdtContent>
        <w:r w:rsidR="00B31C8D" w:rsidRPr="00193DEC">
          <w:rPr>
            <w:rStyle w:val="Platzhaltertext"/>
          </w:rPr>
          <w:t>Klicken Sie hier, um Text einzugeben.</w:t>
        </w:r>
      </w:sdtContent>
    </w:sdt>
    <w:r w:rsidR="000B7934">
      <w:fldChar w:fldCharType="end"/>
    </w:r>
    <w:r w:rsidR="000B7934">
      <w:t xml:space="preserve"> – </w:t>
    </w:r>
    <w:r w:rsidR="000B7934">
      <w:fldChar w:fldCharType="begin"/>
    </w:r>
    <w:r w:rsidR="000B7934">
      <w:instrText xml:space="preserve"> REF Schuljahr \h </w:instrText>
    </w:r>
    <w:r w:rsidR="000B7934">
      <w:fldChar w:fldCharType="separate"/>
    </w:r>
    <w:sdt>
      <w:sdtPr>
        <w:alias w:val="Schuljahr"/>
        <w:tag w:val="Schuljahr"/>
        <w:id w:val="-715188228"/>
        <w:lock w:val="sdtLocked"/>
        <w:placeholder>
          <w:docPart w:val="3A3637A7C3A84BA38394F1E68B1718D4"/>
        </w:placeholder>
        <w:showingPlcHdr/>
      </w:sdtPr>
      <w:sdtEndPr/>
      <w:sdtContent>
        <w:r w:rsidR="00B31C8D" w:rsidRPr="00517958">
          <w:rPr>
            <w:rStyle w:val="Platzhaltertext"/>
          </w:rPr>
          <w:t>Klicken Sie hier, um Text einzugeben.</w:t>
        </w:r>
      </w:sdtContent>
    </w:sdt>
    <w:r w:rsidR="000B793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9C02E" w14:textId="124A2465" w:rsidR="00C100A2" w:rsidRPr="00284092" w:rsidRDefault="0056380E" w:rsidP="00284092">
    <w:pPr>
      <w:pStyle w:val="Fuzeile"/>
    </w:pPr>
    <w:r>
      <w:rPr>
        <w:lang w:eastAsia="de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48E666D" wp14:editId="4E1A6BA6">
              <wp:simplePos x="0" y="0"/>
              <wp:positionH relativeFrom="column">
                <wp:posOffset>-1194620</wp:posOffset>
              </wp:positionH>
              <wp:positionV relativeFrom="paragraph">
                <wp:posOffset>-644119</wp:posOffset>
              </wp:positionV>
              <wp:extent cx="903767" cy="309880"/>
              <wp:effectExtent l="0" t="7937" r="2857" b="2858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903767" cy="309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8E6FBC" w14:textId="77777777" w:rsidR="009D7D90" w:rsidRPr="000D1A6F" w:rsidRDefault="009D7D90" w:rsidP="009D7D90">
                          <w:pPr>
                            <w:rPr>
                              <w:color w:val="A6A6A6" w:themeColor="background1" w:themeShade="A6"/>
                              <w:sz w:val="12"/>
                              <w:szCs w:val="12"/>
                            </w:rPr>
                          </w:pPr>
                          <w:r w:rsidRPr="000D1A6F">
                            <w:rPr>
                              <w:color w:val="A6A6A6" w:themeColor="background1" w:themeShade="A6"/>
                              <w:sz w:val="12"/>
                              <w:szCs w:val="12"/>
                            </w:rPr>
                            <w:t>364-01.1 – Juli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108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E666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-94.05pt;margin-top:-50.7pt;width:71.15pt;height:24.4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" fillcolor="white [3201]" stroked="f" strokeweight=".5pt">
              <v:textbox inset="0,3mm,0,0">
                <w:txbxContent>
                  <w:p w14:paraId="2C8E6FBC" w14:textId="77777777" w:rsidR="009D7D90" w:rsidRPr="000D1A6F" w:rsidRDefault="009D7D90" w:rsidP="009D7D90">
                    <w:pPr>
                      <w:rPr>
                        <w:color w:val="A6A6A6" w:themeColor="background1" w:themeShade="A6"/>
                        <w:sz w:val="12"/>
                        <w:szCs w:val="12"/>
                      </w:rPr>
                    </w:pPr>
                    <w:r w:rsidRPr="000D1A6F">
                      <w:rPr>
                        <w:color w:val="A6A6A6" w:themeColor="background1" w:themeShade="A6"/>
                        <w:sz w:val="12"/>
                        <w:szCs w:val="12"/>
                      </w:rPr>
                      <w:t>364-01.1 – Juli 2017</w:t>
                    </w:r>
                  </w:p>
                </w:txbxContent>
              </v:textbox>
            </v:shape>
          </w:pict>
        </mc:Fallback>
      </mc:AlternateContent>
    </w:r>
    <w:r w:rsidRPr="0056380E">
      <w:t xml:space="preserve">Lernbericht Sonderschule Überfachliche Kompetenzen </w:t>
    </w:r>
    <w:r w:rsidR="00284092">
      <w:rPr>
        <w:lang w:eastAsia="de-CH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BAFB86E" wp14:editId="7E6564FF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5715" r="1905" b="2540"/>
              <wp:wrapNone/>
              <wp:docPr id="6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262B3" w14:textId="7B498360" w:rsidR="00284092" w:rsidRDefault="00284092" w:rsidP="00284092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6E2EDB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6E2EDB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6E2EDB">
                            <w:rPr>
                              <w:noProof/>
                            </w:rPr>
                            <w:fldChar w:fldCharType="begin"/>
                          </w:r>
                          <w:r w:rsidR="006E2EDB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6E2EDB">
                            <w:rPr>
                              <w:noProof/>
                            </w:rPr>
                            <w:fldChar w:fldCharType="separate"/>
                          </w:r>
                          <w:r w:rsidR="006E2EDB">
                            <w:rPr>
                              <w:noProof/>
                            </w:rPr>
                            <w:instrText>3</w:instrText>
                          </w:r>
                          <w:r w:rsidR="006E2EDB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="006E2EDB">
                            <w:fldChar w:fldCharType="separate"/>
                          </w:r>
                          <w:r w:rsidR="006E2EDB">
                            <w:rPr>
                              <w:noProof/>
                            </w:rPr>
                            <w:t>1</w:t>
                          </w:r>
                          <w:r w:rsidR="006E2EDB" w:rsidRPr="008E2142">
                            <w:rPr>
                              <w:noProof/>
                            </w:rPr>
                            <w:t>/</w:t>
                          </w:r>
                          <w:r w:rsidR="006E2EDB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FB86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0.3pt;margin-top:799.45pt;width:59.5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" filled="f" stroked="f">
              <o:lock v:ext="edit" aspectratio="t"/>
              <v:textbox inset="1mm,1mm,1mm,1mm">
                <w:txbxContent>
                  <w:p w14:paraId="347262B3" w14:textId="7B498360" w:rsidR="00284092" w:rsidRDefault="00284092" w:rsidP="00284092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6E2EDB">
                        <w:rPr>
                          <w:noProof/>
                        </w:rPr>
                        <w:instrText>3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6E2EDB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6E2EDB">
                      <w:rPr>
                        <w:noProof/>
                      </w:rPr>
                      <w:fldChar w:fldCharType="begin"/>
                    </w:r>
                    <w:r w:rsidR="006E2EDB">
                      <w:rPr>
                        <w:noProof/>
                      </w:rPr>
                      <w:instrText xml:space="preserve"> NUMPAGES  \* Arabic \* MERGEFORMAT </w:instrText>
                    </w:r>
                    <w:r w:rsidR="006E2EDB">
                      <w:rPr>
                        <w:noProof/>
                      </w:rPr>
                      <w:fldChar w:fldCharType="separate"/>
                    </w:r>
                    <w:r w:rsidR="006E2EDB">
                      <w:rPr>
                        <w:noProof/>
                      </w:rPr>
                      <w:instrText>3</w:instrText>
                    </w:r>
                    <w:r w:rsidR="006E2EDB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="006E2EDB">
                      <w:fldChar w:fldCharType="separate"/>
                    </w:r>
                    <w:r w:rsidR="006E2EDB">
                      <w:rPr>
                        <w:noProof/>
                      </w:rPr>
                      <w:t>1</w:t>
                    </w:r>
                    <w:r w:rsidR="006E2EDB" w:rsidRPr="008E2142">
                      <w:rPr>
                        <w:noProof/>
                      </w:rPr>
                      <w:t>/</w:t>
                    </w:r>
                    <w:r w:rsidR="006E2EDB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– </w:t>
    </w:r>
    <w:r>
      <w:fldChar w:fldCharType="begin"/>
    </w:r>
    <w:r>
      <w:instrText xml:space="preserve"> REF Vorname_Name \h </w:instrText>
    </w:r>
    <w:r>
      <w:fldChar w:fldCharType="separate"/>
    </w:r>
    <w:sdt>
      <w:sdtPr>
        <w:alias w:val="Vorname_Name"/>
        <w:tag w:val="Vorname_Name"/>
        <w:id w:val="584810374"/>
        <w:lock w:val="sdtLocked"/>
        <w:placeholder>
          <w:docPart w:val="3C2391E5994F40108872CAF16E1254FB"/>
        </w:placeholder>
        <w:showingPlcHdr/>
      </w:sdtPr>
      <w:sdtEndPr/>
      <w:sdtContent>
        <w:r w:rsidR="00B31C8D" w:rsidRPr="00517958">
          <w:rPr>
            <w:rStyle w:val="Platzhaltertext"/>
          </w:rPr>
          <w:t>Klicken Sie hier, um Text einzugeben.</w:t>
        </w:r>
      </w:sdtContent>
    </w:sdt>
    <w:r>
      <w:fldChar w:fldCharType="end"/>
    </w:r>
    <w:r>
      <w:t xml:space="preserve"> – </w:t>
    </w:r>
    <w:r>
      <w:fldChar w:fldCharType="begin"/>
    </w:r>
    <w:r>
      <w:instrText xml:space="preserve"> REF Klasse \h </w:instrText>
    </w:r>
    <w:r>
      <w:fldChar w:fldCharType="separate"/>
    </w:r>
    <w:sdt>
      <w:sdtPr>
        <w:alias w:val="Klasse"/>
        <w:tag w:val="Klasse"/>
        <w:id w:val="-1103951556"/>
        <w:lock w:val="sdtLocked"/>
        <w:placeholder>
          <w:docPart w:val="F3E70FCC727B4D4592DF307EB3AB77B2"/>
        </w:placeholder>
        <w:showingPlcHdr/>
      </w:sdtPr>
      <w:sdtEndPr/>
      <w:sdtContent>
        <w:r w:rsidR="00B31C8D" w:rsidRPr="00193DEC">
          <w:rPr>
            <w:rStyle w:val="Platzhaltertext"/>
          </w:rPr>
          <w:t>Klicken Sie hier, um Text einzugeben.</w:t>
        </w:r>
      </w:sdtContent>
    </w:sdt>
    <w:r>
      <w:fldChar w:fldCharType="end"/>
    </w:r>
    <w:r>
      <w:t xml:space="preserve"> – </w:t>
    </w:r>
    <w:r>
      <w:fldChar w:fldCharType="begin"/>
    </w:r>
    <w:r>
      <w:instrText xml:space="preserve"> REF Schuljahr \h </w:instrText>
    </w:r>
    <w:r>
      <w:fldChar w:fldCharType="separate"/>
    </w:r>
    <w:sdt>
      <w:sdtPr>
        <w:alias w:val="Schuljahr"/>
        <w:tag w:val="Schuljahr"/>
        <w:id w:val="-148675665"/>
        <w:lock w:val="sdtLocked"/>
        <w:placeholder>
          <w:docPart w:val="EE16AA20BC034E70914AC662D1803F96"/>
        </w:placeholder>
        <w:showingPlcHdr/>
      </w:sdtPr>
      <w:sdtEndPr/>
      <w:sdtContent>
        <w:r w:rsidR="00B31C8D" w:rsidRPr="00517958">
          <w:rPr>
            <w:rStyle w:val="Platzhaltertext"/>
          </w:rPr>
          <w:t>Klicken Sie hier, um Text einzugeben.</w:t>
        </w:r>
      </w:sdtContent>
    </w:sdt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39CDF" w14:textId="2CAB23A7" w:rsidR="00996768" w:rsidRPr="00284092" w:rsidRDefault="00996768" w:rsidP="00284092">
    <w:pPr>
      <w:pStyle w:val="Fuzeile"/>
    </w:pPr>
    <w:r>
      <w:t>Lernbericht Sondersc</w:t>
    </w:r>
    <w:r w:rsidR="00AE5961">
      <w:t>hule Überfachliche Kompetenzen</w:t>
    </w:r>
    <w:r>
      <w:rPr>
        <w:lang w:eastAsia="de-CH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13F4AE44" wp14:editId="3C8376B0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5715" r="1905" b="2540"/>
              <wp:wrapNone/>
              <wp:docPr id="10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64028" w14:textId="77777777" w:rsidR="00996768" w:rsidRDefault="00996768" w:rsidP="00284092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A92166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A92166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6E2EDB">
                            <w:rPr>
                              <w:noProof/>
                            </w:rPr>
                            <w:fldChar w:fldCharType="begin"/>
                          </w:r>
                          <w:r w:rsidR="006E2EDB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6E2EDB">
                            <w:rPr>
                              <w:noProof/>
                            </w:rPr>
                            <w:fldChar w:fldCharType="separate"/>
                          </w:r>
                          <w:r w:rsidR="00A92166">
                            <w:rPr>
                              <w:noProof/>
                            </w:rPr>
                            <w:instrText>3</w:instrText>
                          </w:r>
                          <w:r w:rsidR="006E2EDB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A92166">
                            <w:rPr>
                              <w:noProof/>
                            </w:rPr>
                            <w:t>2</w:t>
                          </w:r>
                          <w:r w:rsidR="00A92166" w:rsidRPr="008E2142">
                            <w:rPr>
                              <w:noProof/>
                            </w:rPr>
                            <w:t>/</w:t>
                          </w:r>
                          <w:r w:rsidR="00A92166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4AE4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10.3pt;margin-top:799.45pt;width:59.55pt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" filled="f" stroked="f">
              <o:lock v:ext="edit" aspectratio="t"/>
              <v:textbox inset="1mm,1mm,1mm,1mm">
                <w:txbxContent>
                  <w:p w14:paraId="7F364028" w14:textId="77777777" w:rsidR="00996768" w:rsidRDefault="00996768" w:rsidP="00284092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A92166">
                        <w:rPr>
                          <w:noProof/>
                        </w:rPr>
                        <w:instrText>3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A92166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301503">
                      <w:fldChar w:fldCharType="begin"/>
                    </w:r>
                    <w:r w:rsidR="00301503">
                      <w:instrText xml:space="preserve"> NUMPAGES  \* Arabic \* MERGEFORMAT </w:instrText>
                    </w:r>
                    <w:r w:rsidR="00301503">
                      <w:fldChar w:fldCharType="separate"/>
                    </w:r>
                    <w:r w:rsidR="00A92166">
                      <w:rPr>
                        <w:noProof/>
                      </w:rPr>
                      <w:instrText>3</w:instrText>
                    </w:r>
                    <w:r w:rsidR="00301503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A92166">
                      <w:rPr>
                        <w:noProof/>
                      </w:rPr>
                      <w:t>2</w:t>
                    </w:r>
                    <w:r w:rsidR="00A92166" w:rsidRPr="008E2142">
                      <w:rPr>
                        <w:noProof/>
                      </w:rPr>
                      <w:t>/</w:t>
                    </w:r>
                    <w:r w:rsidR="00A92166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5961">
      <w:t xml:space="preserve"> – </w:t>
    </w:r>
    <w:r w:rsidR="00AE5961">
      <w:fldChar w:fldCharType="begin"/>
    </w:r>
    <w:r w:rsidR="00AE5961">
      <w:instrText xml:space="preserve"> REF Vorname_Name \h </w:instrText>
    </w:r>
    <w:r w:rsidR="00AE5961">
      <w:fldChar w:fldCharType="separate"/>
    </w:r>
    <w:sdt>
      <w:sdtPr>
        <w:alias w:val="Vorname_Name"/>
        <w:tag w:val="Vorname_Name"/>
        <w:id w:val="620119777"/>
        <w:lock w:val="sdtLocked"/>
        <w:placeholder>
          <w:docPart w:val="E1568EBDB49C4E5C963C51EC0230BFFE"/>
        </w:placeholder>
        <w:showingPlcHdr/>
      </w:sdtPr>
      <w:sdtEndPr/>
      <w:sdtContent>
        <w:r w:rsidR="00B31C8D" w:rsidRPr="00517958">
          <w:rPr>
            <w:rStyle w:val="Platzhaltertext"/>
          </w:rPr>
          <w:t>Klicken Sie hier, um Text einzugeben.</w:t>
        </w:r>
      </w:sdtContent>
    </w:sdt>
    <w:r w:rsidR="00AE5961">
      <w:fldChar w:fldCharType="end"/>
    </w:r>
    <w:r w:rsidR="00AE5961">
      <w:t xml:space="preserve"> – </w:t>
    </w:r>
    <w:r w:rsidR="00AE5961">
      <w:fldChar w:fldCharType="begin"/>
    </w:r>
    <w:r w:rsidR="00AE5961">
      <w:instrText xml:space="preserve"> REF Klasse \h </w:instrText>
    </w:r>
    <w:r w:rsidR="00AE5961">
      <w:fldChar w:fldCharType="separate"/>
    </w:r>
    <w:sdt>
      <w:sdtPr>
        <w:alias w:val="Klasse"/>
        <w:tag w:val="Klasse"/>
        <w:id w:val="1707600757"/>
        <w:lock w:val="sdtLocked"/>
        <w:placeholder>
          <w:docPart w:val="1338B16C502E430D9157FD838F53575F"/>
        </w:placeholder>
        <w:showingPlcHdr/>
      </w:sdtPr>
      <w:sdtEndPr/>
      <w:sdtContent>
        <w:r w:rsidR="00B31C8D" w:rsidRPr="00193DEC">
          <w:rPr>
            <w:rStyle w:val="Platzhaltertext"/>
          </w:rPr>
          <w:t>Klicken Sie hier, um Text einzugeben.</w:t>
        </w:r>
      </w:sdtContent>
    </w:sdt>
    <w:r w:rsidR="00AE5961">
      <w:fldChar w:fldCharType="end"/>
    </w:r>
    <w:r w:rsidR="00AE5961">
      <w:t xml:space="preserve"> – </w:t>
    </w:r>
    <w:r w:rsidR="00AE5961">
      <w:fldChar w:fldCharType="begin"/>
    </w:r>
    <w:r w:rsidR="00AE5961">
      <w:instrText xml:space="preserve"> REF Schuljahr \h </w:instrText>
    </w:r>
    <w:r w:rsidR="00AE5961">
      <w:fldChar w:fldCharType="separate"/>
    </w:r>
    <w:sdt>
      <w:sdtPr>
        <w:alias w:val="Schuljahr"/>
        <w:tag w:val="Schuljahr"/>
        <w:id w:val="760808262"/>
        <w:lock w:val="sdtLocked"/>
        <w:placeholder>
          <w:docPart w:val="0BEF1BF0699A4F459C07F5FC554A3136"/>
        </w:placeholder>
        <w:showingPlcHdr/>
      </w:sdtPr>
      <w:sdtEndPr/>
      <w:sdtContent>
        <w:r w:rsidR="00B31C8D" w:rsidRPr="00517958">
          <w:rPr>
            <w:rStyle w:val="Platzhaltertext"/>
          </w:rPr>
          <w:t>Klicken Sie hier, um Text einzugeben.</w:t>
        </w:r>
      </w:sdtContent>
    </w:sdt>
    <w:r w:rsidR="00AE596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69791" w14:textId="77777777" w:rsidR="00C100A2" w:rsidRDefault="00C100A2" w:rsidP="00A546D6">
      <w:pPr>
        <w:spacing w:line="240" w:lineRule="auto"/>
      </w:pPr>
      <w:r>
        <w:separator/>
      </w:r>
    </w:p>
  </w:footnote>
  <w:footnote w:type="continuationSeparator" w:id="0">
    <w:p w14:paraId="01B31E78" w14:textId="77777777" w:rsidR="00C100A2" w:rsidRDefault="00C100A2" w:rsidP="00A546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C7509" w14:textId="77777777" w:rsidR="00A96F53" w:rsidRDefault="00A96F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4DEC" w14:textId="77777777" w:rsidR="00A96F53" w:rsidRDefault="00A96F5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8C662" w14:textId="6896DC0B" w:rsidR="0039503F" w:rsidRPr="00D452C9" w:rsidRDefault="0039503F" w:rsidP="0039503F">
    <w:pPr>
      <w:pStyle w:val="01Dokumenttitel"/>
      <w:rPr>
        <w:szCs w:val="56"/>
      </w:rPr>
    </w:pPr>
    <w:r w:rsidRPr="00D452C9">
      <w:rPr>
        <w:szCs w:val="56"/>
      </w:rPr>
      <w:t>Lernbericht</w:t>
    </w:r>
    <w:r w:rsidR="00C053FF" w:rsidRPr="00D452C9">
      <w:rPr>
        <w:szCs w:val="56"/>
      </w:rPr>
      <w:t xml:space="preserve"> Sonderschulung</w:t>
    </w:r>
  </w:p>
  <w:p w14:paraId="4ADEF563" w14:textId="50592A0E" w:rsidR="0039503F" w:rsidRDefault="00631EFD">
    <w:pPr>
      <w:pStyle w:val="Kopfzeile"/>
    </w:pPr>
    <w:r>
      <w:t>Überfachliche Kompetenzen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FD834" w14:textId="1AB60461" w:rsidR="009D7D90" w:rsidRPr="009D7D90" w:rsidRDefault="009D7D90" w:rsidP="009D7D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4CD43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A6DBC"/>
    <w:multiLevelType w:val="singleLevel"/>
    <w:tmpl w:val="AA6CA00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A337F6"/>
    <w:multiLevelType w:val="hybridMultilevel"/>
    <w:tmpl w:val="322E7E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3A88"/>
    <w:multiLevelType w:val="hybridMultilevel"/>
    <w:tmpl w:val="9C4C842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23754"/>
    <w:multiLevelType w:val="hybridMultilevel"/>
    <w:tmpl w:val="67467416"/>
    <w:lvl w:ilvl="0" w:tplc="E7B6BF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810A8"/>
    <w:multiLevelType w:val="hybridMultilevel"/>
    <w:tmpl w:val="4F3E620C"/>
    <w:lvl w:ilvl="0" w:tplc="F33A9F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F77B3"/>
    <w:multiLevelType w:val="hybridMultilevel"/>
    <w:tmpl w:val="BD586FC8"/>
    <w:lvl w:ilvl="0" w:tplc="E1D8A1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36F5E"/>
    <w:multiLevelType w:val="hybridMultilevel"/>
    <w:tmpl w:val="BFA0061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76E81"/>
    <w:multiLevelType w:val="hybridMultilevel"/>
    <w:tmpl w:val="7D3E15E8"/>
    <w:lvl w:ilvl="0" w:tplc="F33A9F0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5603A"/>
    <w:multiLevelType w:val="hybridMultilevel"/>
    <w:tmpl w:val="ACCA5BF8"/>
    <w:lvl w:ilvl="0" w:tplc="8B0A88E4">
      <w:start w:val="3"/>
      <w:numFmt w:val="bullet"/>
      <w:lvlText w:val="-"/>
      <w:lvlJc w:val="left"/>
      <w:pPr>
        <w:ind w:left="720" w:hanging="360"/>
      </w:pPr>
      <w:rPr>
        <w:rFonts w:ascii="Verdana-Bold" w:eastAsia="Times New Roman" w:hAnsi="Verdana-Bold" w:cs="Verdana-Bold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83453"/>
    <w:multiLevelType w:val="hybridMultilevel"/>
    <w:tmpl w:val="DAA23C10"/>
    <w:lvl w:ilvl="0" w:tplc="D9EA9F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2" w15:restartNumberingAfterBreak="0">
    <w:nsid w:val="298040FA"/>
    <w:multiLevelType w:val="hybridMultilevel"/>
    <w:tmpl w:val="D2BAE8AC"/>
    <w:lvl w:ilvl="0" w:tplc="AA6CA00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83812"/>
    <w:multiLevelType w:val="hybridMultilevel"/>
    <w:tmpl w:val="776619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1553"/>
    <w:multiLevelType w:val="hybridMultilevel"/>
    <w:tmpl w:val="87BCAE9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F5AFB"/>
    <w:multiLevelType w:val="hybridMultilevel"/>
    <w:tmpl w:val="3F5C15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3B31EF"/>
    <w:multiLevelType w:val="hybridMultilevel"/>
    <w:tmpl w:val="CB6C6C2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475C8"/>
    <w:multiLevelType w:val="hybridMultilevel"/>
    <w:tmpl w:val="1EEEF64A"/>
    <w:lvl w:ilvl="0" w:tplc="73F26C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F5D7B"/>
    <w:multiLevelType w:val="hybridMultilevel"/>
    <w:tmpl w:val="2A160CDC"/>
    <w:lvl w:ilvl="0" w:tplc="0A50EC3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F4BAE"/>
    <w:multiLevelType w:val="hybridMultilevel"/>
    <w:tmpl w:val="2B58434C"/>
    <w:lvl w:ilvl="0" w:tplc="08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B3534"/>
    <w:multiLevelType w:val="hybridMultilevel"/>
    <w:tmpl w:val="A8623D2E"/>
    <w:lvl w:ilvl="0" w:tplc="F60CC23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B6589"/>
    <w:multiLevelType w:val="hybridMultilevel"/>
    <w:tmpl w:val="15D6363C"/>
    <w:lvl w:ilvl="0" w:tplc="F33A9F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24CAA"/>
    <w:multiLevelType w:val="hybridMultilevel"/>
    <w:tmpl w:val="BF84E1D0"/>
    <w:lvl w:ilvl="0" w:tplc="862259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F311D"/>
    <w:multiLevelType w:val="hybridMultilevel"/>
    <w:tmpl w:val="A482A362"/>
    <w:lvl w:ilvl="0" w:tplc="7B96C8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63F40"/>
    <w:multiLevelType w:val="hybridMultilevel"/>
    <w:tmpl w:val="F8D8134E"/>
    <w:lvl w:ilvl="0" w:tplc="294E15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D5C75"/>
    <w:multiLevelType w:val="hybridMultilevel"/>
    <w:tmpl w:val="60AC401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526BF"/>
    <w:multiLevelType w:val="hybridMultilevel"/>
    <w:tmpl w:val="5B960EE4"/>
    <w:lvl w:ilvl="0" w:tplc="EC1C8FBA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454C2"/>
    <w:multiLevelType w:val="hybridMultilevel"/>
    <w:tmpl w:val="78B2C7FC"/>
    <w:lvl w:ilvl="0" w:tplc="38C67DB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D6A7B"/>
    <w:multiLevelType w:val="hybridMultilevel"/>
    <w:tmpl w:val="F9F82C0E"/>
    <w:lvl w:ilvl="0" w:tplc="226E46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E295D"/>
    <w:multiLevelType w:val="hybridMultilevel"/>
    <w:tmpl w:val="D3EA418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7"/>
  </w:num>
  <w:num w:numId="7">
    <w:abstractNumId w:val="13"/>
  </w:num>
  <w:num w:numId="8">
    <w:abstractNumId w:val="20"/>
  </w:num>
  <w:num w:numId="9">
    <w:abstractNumId w:val="21"/>
  </w:num>
  <w:num w:numId="10">
    <w:abstractNumId w:val="23"/>
  </w:num>
  <w:num w:numId="11">
    <w:abstractNumId w:val="5"/>
  </w:num>
  <w:num w:numId="12">
    <w:abstractNumId w:val="8"/>
  </w:num>
  <w:num w:numId="13">
    <w:abstractNumId w:val="18"/>
  </w:num>
  <w:num w:numId="14">
    <w:abstractNumId w:val="10"/>
  </w:num>
  <w:num w:numId="15">
    <w:abstractNumId w:val="15"/>
  </w:num>
  <w:num w:numId="16">
    <w:abstractNumId w:val="9"/>
  </w:num>
  <w:num w:numId="17">
    <w:abstractNumId w:val="22"/>
  </w:num>
  <w:num w:numId="18">
    <w:abstractNumId w:val="1"/>
  </w:num>
  <w:num w:numId="19">
    <w:abstractNumId w:val="12"/>
  </w:num>
  <w:num w:numId="20">
    <w:abstractNumId w:val="6"/>
  </w:num>
  <w:num w:numId="21">
    <w:abstractNumId w:val="4"/>
  </w:num>
  <w:num w:numId="22">
    <w:abstractNumId w:val="17"/>
  </w:num>
  <w:num w:numId="23">
    <w:abstractNumId w:val="28"/>
  </w:num>
  <w:num w:numId="24">
    <w:abstractNumId w:val="24"/>
  </w:num>
  <w:num w:numId="25">
    <w:abstractNumId w:val="14"/>
  </w:num>
  <w:num w:numId="26">
    <w:abstractNumId w:val="26"/>
  </w:num>
  <w:num w:numId="27">
    <w:abstractNumId w:val="0"/>
  </w:num>
  <w:num w:numId="28">
    <w:abstractNumId w:val="3"/>
  </w:num>
  <w:num w:numId="29">
    <w:abstractNumId w:val="19"/>
  </w:num>
  <w:num w:numId="30">
    <w:abstractNumId w:val="2"/>
  </w:num>
  <w:num w:numId="31">
    <w:abstractNumId w:val="16"/>
  </w:num>
  <w:num w:numId="32">
    <w:abstractNumId w:val="29"/>
  </w:num>
  <w:num w:numId="33">
    <w:abstractNumId w:val="2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08"/>
  <w:autoHyphenation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757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C2"/>
    <w:rsid w:val="000237F8"/>
    <w:rsid w:val="00025AEB"/>
    <w:rsid w:val="0002777B"/>
    <w:rsid w:val="000311AC"/>
    <w:rsid w:val="000430E1"/>
    <w:rsid w:val="00044440"/>
    <w:rsid w:val="00054E9F"/>
    <w:rsid w:val="00056D63"/>
    <w:rsid w:val="00061130"/>
    <w:rsid w:val="0007081D"/>
    <w:rsid w:val="00073F89"/>
    <w:rsid w:val="00080FBE"/>
    <w:rsid w:val="00094136"/>
    <w:rsid w:val="00096628"/>
    <w:rsid w:val="00097576"/>
    <w:rsid w:val="000A60C6"/>
    <w:rsid w:val="000B00C9"/>
    <w:rsid w:val="000B7934"/>
    <w:rsid w:val="000C490E"/>
    <w:rsid w:val="000D1A6F"/>
    <w:rsid w:val="000E05DD"/>
    <w:rsid w:val="000E3755"/>
    <w:rsid w:val="000E4259"/>
    <w:rsid w:val="000F3A74"/>
    <w:rsid w:val="001019C3"/>
    <w:rsid w:val="00124CD8"/>
    <w:rsid w:val="00126582"/>
    <w:rsid w:val="00130963"/>
    <w:rsid w:val="00132A37"/>
    <w:rsid w:val="00133068"/>
    <w:rsid w:val="00135166"/>
    <w:rsid w:val="00152159"/>
    <w:rsid w:val="001522AC"/>
    <w:rsid w:val="00152A7C"/>
    <w:rsid w:val="0015763E"/>
    <w:rsid w:val="001746D1"/>
    <w:rsid w:val="001754CC"/>
    <w:rsid w:val="0017581B"/>
    <w:rsid w:val="0018416D"/>
    <w:rsid w:val="00184A43"/>
    <w:rsid w:val="00193F21"/>
    <w:rsid w:val="001943CB"/>
    <w:rsid w:val="001C0317"/>
    <w:rsid w:val="001C0FBF"/>
    <w:rsid w:val="001D1DC3"/>
    <w:rsid w:val="001E40FC"/>
    <w:rsid w:val="001F2FD2"/>
    <w:rsid w:val="00214598"/>
    <w:rsid w:val="00222D61"/>
    <w:rsid w:val="002258C2"/>
    <w:rsid w:val="00230582"/>
    <w:rsid w:val="00236273"/>
    <w:rsid w:val="00236ECE"/>
    <w:rsid w:val="00242004"/>
    <w:rsid w:val="00255EBF"/>
    <w:rsid w:val="00260C17"/>
    <w:rsid w:val="00262F73"/>
    <w:rsid w:val="0026733B"/>
    <w:rsid w:val="00271613"/>
    <w:rsid w:val="00276964"/>
    <w:rsid w:val="0028024C"/>
    <w:rsid w:val="00284092"/>
    <w:rsid w:val="002849E7"/>
    <w:rsid w:val="00287665"/>
    <w:rsid w:val="00292DFB"/>
    <w:rsid w:val="00293A10"/>
    <w:rsid w:val="00294925"/>
    <w:rsid w:val="002971B7"/>
    <w:rsid w:val="002A00E6"/>
    <w:rsid w:val="002A09B6"/>
    <w:rsid w:val="002B6A38"/>
    <w:rsid w:val="002C312F"/>
    <w:rsid w:val="002D1DC8"/>
    <w:rsid w:val="002E29C6"/>
    <w:rsid w:val="002E56D4"/>
    <w:rsid w:val="002E61B3"/>
    <w:rsid w:val="002F274B"/>
    <w:rsid w:val="002F7228"/>
    <w:rsid w:val="00301503"/>
    <w:rsid w:val="00306E62"/>
    <w:rsid w:val="003121E0"/>
    <w:rsid w:val="00320CA5"/>
    <w:rsid w:val="00332CAA"/>
    <w:rsid w:val="00340653"/>
    <w:rsid w:val="00342EB4"/>
    <w:rsid w:val="00343A5E"/>
    <w:rsid w:val="00346CCB"/>
    <w:rsid w:val="00347B2A"/>
    <w:rsid w:val="0036000F"/>
    <w:rsid w:val="003727E6"/>
    <w:rsid w:val="00380DD1"/>
    <w:rsid w:val="00392FC0"/>
    <w:rsid w:val="003939A3"/>
    <w:rsid w:val="0039503F"/>
    <w:rsid w:val="0039656D"/>
    <w:rsid w:val="003A0445"/>
    <w:rsid w:val="003A5412"/>
    <w:rsid w:val="003A653B"/>
    <w:rsid w:val="003B0D37"/>
    <w:rsid w:val="003B44E0"/>
    <w:rsid w:val="003B535D"/>
    <w:rsid w:val="003D1326"/>
    <w:rsid w:val="003D23FE"/>
    <w:rsid w:val="003D3F8A"/>
    <w:rsid w:val="004308B0"/>
    <w:rsid w:val="00432BDC"/>
    <w:rsid w:val="0044671F"/>
    <w:rsid w:val="004470E7"/>
    <w:rsid w:val="00456366"/>
    <w:rsid w:val="00476D43"/>
    <w:rsid w:val="0048097C"/>
    <w:rsid w:val="00482A34"/>
    <w:rsid w:val="0049670C"/>
    <w:rsid w:val="004A0167"/>
    <w:rsid w:val="004A0307"/>
    <w:rsid w:val="004A5A31"/>
    <w:rsid w:val="004A661B"/>
    <w:rsid w:val="004B40B4"/>
    <w:rsid w:val="004C5722"/>
    <w:rsid w:val="004D0FB3"/>
    <w:rsid w:val="004D124F"/>
    <w:rsid w:val="004D217E"/>
    <w:rsid w:val="004E03C5"/>
    <w:rsid w:val="004E677D"/>
    <w:rsid w:val="004F644C"/>
    <w:rsid w:val="005059E9"/>
    <w:rsid w:val="00516FE3"/>
    <w:rsid w:val="0052118E"/>
    <w:rsid w:val="00521F85"/>
    <w:rsid w:val="00526642"/>
    <w:rsid w:val="00534B97"/>
    <w:rsid w:val="00545548"/>
    <w:rsid w:val="00555A1A"/>
    <w:rsid w:val="0056380E"/>
    <w:rsid w:val="00563F10"/>
    <w:rsid w:val="00566E60"/>
    <w:rsid w:val="00570AB7"/>
    <w:rsid w:val="0058175E"/>
    <w:rsid w:val="00591C56"/>
    <w:rsid w:val="005929A5"/>
    <w:rsid w:val="00593333"/>
    <w:rsid w:val="0059582B"/>
    <w:rsid w:val="005B1674"/>
    <w:rsid w:val="005C6698"/>
    <w:rsid w:val="005C7109"/>
    <w:rsid w:val="005C74FA"/>
    <w:rsid w:val="005D7E3E"/>
    <w:rsid w:val="005E3684"/>
    <w:rsid w:val="005E49FF"/>
    <w:rsid w:val="005E4F0F"/>
    <w:rsid w:val="005F1F0F"/>
    <w:rsid w:val="006036E6"/>
    <w:rsid w:val="00604D07"/>
    <w:rsid w:val="0061593A"/>
    <w:rsid w:val="006236D6"/>
    <w:rsid w:val="00625A8B"/>
    <w:rsid w:val="00631801"/>
    <w:rsid w:val="00631EFD"/>
    <w:rsid w:val="006427B6"/>
    <w:rsid w:val="00644981"/>
    <w:rsid w:val="00651E11"/>
    <w:rsid w:val="00652B66"/>
    <w:rsid w:val="00655ACA"/>
    <w:rsid w:val="00665CE8"/>
    <w:rsid w:val="00671D38"/>
    <w:rsid w:val="0068569A"/>
    <w:rsid w:val="006873D0"/>
    <w:rsid w:val="006876EC"/>
    <w:rsid w:val="00694821"/>
    <w:rsid w:val="00694A86"/>
    <w:rsid w:val="006A1EB6"/>
    <w:rsid w:val="006A40F6"/>
    <w:rsid w:val="006A6C73"/>
    <w:rsid w:val="006A738D"/>
    <w:rsid w:val="006C1F86"/>
    <w:rsid w:val="006E2EDB"/>
    <w:rsid w:val="006F75EF"/>
    <w:rsid w:val="00703750"/>
    <w:rsid w:val="007107CA"/>
    <w:rsid w:val="00726707"/>
    <w:rsid w:val="0072704B"/>
    <w:rsid w:val="00731468"/>
    <w:rsid w:val="00733303"/>
    <w:rsid w:val="00742DA4"/>
    <w:rsid w:val="007435E0"/>
    <w:rsid w:val="00754DE0"/>
    <w:rsid w:val="00770C29"/>
    <w:rsid w:val="00772256"/>
    <w:rsid w:val="00776923"/>
    <w:rsid w:val="007778E6"/>
    <w:rsid w:val="00777EB5"/>
    <w:rsid w:val="00782EEC"/>
    <w:rsid w:val="00783F5F"/>
    <w:rsid w:val="00787F5E"/>
    <w:rsid w:val="00794409"/>
    <w:rsid w:val="007A5416"/>
    <w:rsid w:val="007B7EEE"/>
    <w:rsid w:val="007C12FE"/>
    <w:rsid w:val="007C2FE6"/>
    <w:rsid w:val="007D372E"/>
    <w:rsid w:val="007D5909"/>
    <w:rsid w:val="007E7047"/>
    <w:rsid w:val="00827ABC"/>
    <w:rsid w:val="00831B0D"/>
    <w:rsid w:val="008325AA"/>
    <w:rsid w:val="00834A40"/>
    <w:rsid w:val="00836657"/>
    <w:rsid w:val="0083718F"/>
    <w:rsid w:val="00840804"/>
    <w:rsid w:val="00840F21"/>
    <w:rsid w:val="00854E29"/>
    <w:rsid w:val="00860BBA"/>
    <w:rsid w:val="00861DC3"/>
    <w:rsid w:val="00870282"/>
    <w:rsid w:val="0087100D"/>
    <w:rsid w:val="0088656D"/>
    <w:rsid w:val="008957A1"/>
    <w:rsid w:val="00895D03"/>
    <w:rsid w:val="008A7444"/>
    <w:rsid w:val="008B4048"/>
    <w:rsid w:val="008B4C91"/>
    <w:rsid w:val="008B51AC"/>
    <w:rsid w:val="008B544F"/>
    <w:rsid w:val="008C1E50"/>
    <w:rsid w:val="008C6E14"/>
    <w:rsid w:val="008C7775"/>
    <w:rsid w:val="008D2D05"/>
    <w:rsid w:val="008D2EE1"/>
    <w:rsid w:val="008E3299"/>
    <w:rsid w:val="008E53D7"/>
    <w:rsid w:val="008F0EB0"/>
    <w:rsid w:val="008F57CF"/>
    <w:rsid w:val="008F7A67"/>
    <w:rsid w:val="00911F47"/>
    <w:rsid w:val="009140C9"/>
    <w:rsid w:val="00923D8B"/>
    <w:rsid w:val="009264EE"/>
    <w:rsid w:val="00927821"/>
    <w:rsid w:val="00931337"/>
    <w:rsid w:val="00933536"/>
    <w:rsid w:val="00951501"/>
    <w:rsid w:val="0095200E"/>
    <w:rsid w:val="009618BD"/>
    <w:rsid w:val="0096387A"/>
    <w:rsid w:val="009667AA"/>
    <w:rsid w:val="009762BE"/>
    <w:rsid w:val="009803BB"/>
    <w:rsid w:val="009808A1"/>
    <w:rsid w:val="00980ED2"/>
    <w:rsid w:val="00983D63"/>
    <w:rsid w:val="00992BC9"/>
    <w:rsid w:val="00996768"/>
    <w:rsid w:val="009B5A59"/>
    <w:rsid w:val="009D3B58"/>
    <w:rsid w:val="009D4DC0"/>
    <w:rsid w:val="009D6473"/>
    <w:rsid w:val="009D7D90"/>
    <w:rsid w:val="009E7A5B"/>
    <w:rsid w:val="009F3717"/>
    <w:rsid w:val="00A114F7"/>
    <w:rsid w:val="00A20C8D"/>
    <w:rsid w:val="00A27994"/>
    <w:rsid w:val="00A31CE2"/>
    <w:rsid w:val="00A41156"/>
    <w:rsid w:val="00A546D6"/>
    <w:rsid w:val="00A839C5"/>
    <w:rsid w:val="00A902D3"/>
    <w:rsid w:val="00A90CE7"/>
    <w:rsid w:val="00A92166"/>
    <w:rsid w:val="00A952D9"/>
    <w:rsid w:val="00A96F53"/>
    <w:rsid w:val="00AA545A"/>
    <w:rsid w:val="00AC1541"/>
    <w:rsid w:val="00AC39EB"/>
    <w:rsid w:val="00AD0819"/>
    <w:rsid w:val="00AD0DEC"/>
    <w:rsid w:val="00AD640E"/>
    <w:rsid w:val="00AE122B"/>
    <w:rsid w:val="00AE39C2"/>
    <w:rsid w:val="00AE5961"/>
    <w:rsid w:val="00AF6D49"/>
    <w:rsid w:val="00AF79AD"/>
    <w:rsid w:val="00B00A3E"/>
    <w:rsid w:val="00B06C1A"/>
    <w:rsid w:val="00B13F7F"/>
    <w:rsid w:val="00B2015F"/>
    <w:rsid w:val="00B203CA"/>
    <w:rsid w:val="00B23DEF"/>
    <w:rsid w:val="00B31C8D"/>
    <w:rsid w:val="00B3370E"/>
    <w:rsid w:val="00B34A1F"/>
    <w:rsid w:val="00B3641F"/>
    <w:rsid w:val="00B36D98"/>
    <w:rsid w:val="00B37E66"/>
    <w:rsid w:val="00B41A52"/>
    <w:rsid w:val="00B45B84"/>
    <w:rsid w:val="00B56C24"/>
    <w:rsid w:val="00B70263"/>
    <w:rsid w:val="00B7726E"/>
    <w:rsid w:val="00B91764"/>
    <w:rsid w:val="00B93C8B"/>
    <w:rsid w:val="00B95736"/>
    <w:rsid w:val="00BA030B"/>
    <w:rsid w:val="00BA345B"/>
    <w:rsid w:val="00BB062F"/>
    <w:rsid w:val="00BB3064"/>
    <w:rsid w:val="00BB4EDC"/>
    <w:rsid w:val="00BE6443"/>
    <w:rsid w:val="00BF78FC"/>
    <w:rsid w:val="00C053FF"/>
    <w:rsid w:val="00C06906"/>
    <w:rsid w:val="00C100A2"/>
    <w:rsid w:val="00C13A2C"/>
    <w:rsid w:val="00C356FA"/>
    <w:rsid w:val="00C4323C"/>
    <w:rsid w:val="00C44F57"/>
    <w:rsid w:val="00C45AA3"/>
    <w:rsid w:val="00C4608E"/>
    <w:rsid w:val="00C60F7E"/>
    <w:rsid w:val="00C61C65"/>
    <w:rsid w:val="00C72FE7"/>
    <w:rsid w:val="00C74B55"/>
    <w:rsid w:val="00C751F7"/>
    <w:rsid w:val="00CA06B6"/>
    <w:rsid w:val="00CA0E7B"/>
    <w:rsid w:val="00CA60E1"/>
    <w:rsid w:val="00CC2A8D"/>
    <w:rsid w:val="00CE1AEF"/>
    <w:rsid w:val="00CE6F72"/>
    <w:rsid w:val="00CF1069"/>
    <w:rsid w:val="00D037C6"/>
    <w:rsid w:val="00D03F29"/>
    <w:rsid w:val="00D1651E"/>
    <w:rsid w:val="00D225BA"/>
    <w:rsid w:val="00D22A27"/>
    <w:rsid w:val="00D23F50"/>
    <w:rsid w:val="00D409BD"/>
    <w:rsid w:val="00D40A98"/>
    <w:rsid w:val="00D4220C"/>
    <w:rsid w:val="00D4261B"/>
    <w:rsid w:val="00D4484C"/>
    <w:rsid w:val="00D452C9"/>
    <w:rsid w:val="00D45DA6"/>
    <w:rsid w:val="00D477A4"/>
    <w:rsid w:val="00D556C3"/>
    <w:rsid w:val="00D62D34"/>
    <w:rsid w:val="00D6764F"/>
    <w:rsid w:val="00D74A0E"/>
    <w:rsid w:val="00D75F2C"/>
    <w:rsid w:val="00D7705E"/>
    <w:rsid w:val="00D807AA"/>
    <w:rsid w:val="00D91C61"/>
    <w:rsid w:val="00D93688"/>
    <w:rsid w:val="00D9501A"/>
    <w:rsid w:val="00DB4523"/>
    <w:rsid w:val="00DC793D"/>
    <w:rsid w:val="00DD18D7"/>
    <w:rsid w:val="00DD2825"/>
    <w:rsid w:val="00DD4AD2"/>
    <w:rsid w:val="00DF07F9"/>
    <w:rsid w:val="00DF16BC"/>
    <w:rsid w:val="00DF6883"/>
    <w:rsid w:val="00E05286"/>
    <w:rsid w:val="00E34202"/>
    <w:rsid w:val="00E40F86"/>
    <w:rsid w:val="00E411F9"/>
    <w:rsid w:val="00E47131"/>
    <w:rsid w:val="00E51311"/>
    <w:rsid w:val="00E554BF"/>
    <w:rsid w:val="00E63593"/>
    <w:rsid w:val="00E63849"/>
    <w:rsid w:val="00E6433C"/>
    <w:rsid w:val="00E71336"/>
    <w:rsid w:val="00E77B2C"/>
    <w:rsid w:val="00E81D27"/>
    <w:rsid w:val="00E857D2"/>
    <w:rsid w:val="00EA5C87"/>
    <w:rsid w:val="00EB611C"/>
    <w:rsid w:val="00ED482B"/>
    <w:rsid w:val="00EE43AA"/>
    <w:rsid w:val="00EF0459"/>
    <w:rsid w:val="00F04E76"/>
    <w:rsid w:val="00F05577"/>
    <w:rsid w:val="00F10B86"/>
    <w:rsid w:val="00F14D3D"/>
    <w:rsid w:val="00F377BE"/>
    <w:rsid w:val="00F444D9"/>
    <w:rsid w:val="00F4546A"/>
    <w:rsid w:val="00F46116"/>
    <w:rsid w:val="00F5125E"/>
    <w:rsid w:val="00F654FC"/>
    <w:rsid w:val="00F6784D"/>
    <w:rsid w:val="00F729E2"/>
    <w:rsid w:val="00F74E2B"/>
    <w:rsid w:val="00F76FA9"/>
    <w:rsid w:val="00F8317F"/>
    <w:rsid w:val="00F90A06"/>
    <w:rsid w:val="00F9641D"/>
    <w:rsid w:val="00F97254"/>
    <w:rsid w:val="00FA2247"/>
    <w:rsid w:val="00FA7988"/>
    <w:rsid w:val="00FB5C06"/>
    <w:rsid w:val="00FB63A4"/>
    <w:rsid w:val="00FC0E3C"/>
    <w:rsid w:val="00FC2C9A"/>
    <w:rsid w:val="00FE1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 fillcolor="white">
      <v:fill color="white"/>
    </o:shapedefaults>
    <o:shapelayout v:ext="edit">
      <o:idmap v:ext="edit" data="1"/>
    </o:shapelayout>
  </w:shapeDefaults>
  <w:decimalSymbol w:val="."/>
  <w:listSeparator w:val=";"/>
  <w14:docId w14:val="76FA0702"/>
  <w15:docId w15:val="{0E8DAAE6-A9BE-444F-A36B-D510B268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0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3064"/>
    <w:pPr>
      <w:spacing w:line="260" w:lineRule="atLeast"/>
    </w:pPr>
    <w:rPr>
      <w:rFonts w:eastAsiaTheme="minorEastAsia"/>
      <w:sz w:val="21"/>
      <w:szCs w:val="21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spacing w:after="120"/>
      <w:outlineLvl w:val="0"/>
    </w:pPr>
    <w:rPr>
      <w:rFonts w:eastAsiaTheme="majorEastAsia" w:cstheme="majorBidi"/>
      <w:b/>
      <w:bCs/>
      <w:kern w:val="32"/>
      <w:sz w:val="2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spacing w:after="120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spacing w:after="120"/>
      <w:outlineLvl w:val="2"/>
    </w:pPr>
    <w:rPr>
      <w:rFonts w:eastAsiaTheme="majorEastAsia" w:cstheme="majorBidi"/>
      <w:bCs/>
      <w:i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tabs>
        <w:tab w:val="left" w:pos="425"/>
        <w:tab w:val="left" w:pos="5245"/>
      </w:tabs>
      <w:outlineLvl w:val="3"/>
    </w:pPr>
    <w:rPr>
      <w:rFonts w:eastAsiaTheme="minorHAnsi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left" w:pos="2268"/>
      </w:tabs>
    </w:pPr>
    <w:rPr>
      <w:rFonts w:eastAsiaTheme="minorHAnsi"/>
      <w:szCs w:val="22"/>
      <w:lang w:eastAsia="en-US"/>
    </w:rPr>
  </w:style>
  <w:style w:type="paragraph" w:styleId="Verzeichnis1">
    <w:name w:val="toc 1"/>
    <w:basedOn w:val="Standard"/>
    <w:next w:val="Standard"/>
    <w:uiPriority w:val="11"/>
    <w:rsid w:val="00655ACA"/>
    <w:pPr>
      <w:tabs>
        <w:tab w:val="right" w:leader="dot" w:pos="9299"/>
      </w:tabs>
      <w:spacing w:before="120"/>
      <w:ind w:left="425" w:hanging="425"/>
    </w:pPr>
    <w:rPr>
      <w:rFonts w:eastAsiaTheme="minorHAnsi"/>
      <w:szCs w:val="22"/>
      <w:lang w:eastAsia="en-US"/>
    </w:rPr>
  </w:style>
  <w:style w:type="paragraph" w:styleId="Verzeichnis2">
    <w:name w:val="toc 2"/>
    <w:basedOn w:val="Standard"/>
    <w:next w:val="Standard"/>
    <w:uiPriority w:val="11"/>
    <w:rsid w:val="00655ACA"/>
    <w:pPr>
      <w:tabs>
        <w:tab w:val="right" w:leader="dot" w:pos="9299"/>
      </w:tabs>
      <w:ind w:left="992" w:hanging="567"/>
    </w:pPr>
    <w:rPr>
      <w:rFonts w:eastAsiaTheme="minorHAnsi"/>
      <w:szCs w:val="22"/>
      <w:lang w:eastAsia="en-US"/>
    </w:rPr>
  </w:style>
  <w:style w:type="paragraph" w:styleId="Verzeichnis3">
    <w:name w:val="toc 3"/>
    <w:basedOn w:val="Standard"/>
    <w:next w:val="Standard"/>
    <w:uiPriority w:val="11"/>
    <w:rsid w:val="00655ACA"/>
    <w:pPr>
      <w:tabs>
        <w:tab w:val="right" w:leader="dot" w:pos="9299"/>
      </w:tabs>
      <w:ind w:left="1701" w:hanging="709"/>
    </w:pPr>
    <w:rPr>
      <w:rFonts w:eastAsiaTheme="minorHAnsi"/>
      <w:szCs w:val="22"/>
      <w:lang w:eastAsia="en-US"/>
    </w:r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tabs>
        <w:tab w:val="left" w:pos="425"/>
        <w:tab w:val="left" w:pos="5245"/>
      </w:tabs>
      <w:spacing w:line="360" w:lineRule="atLeast"/>
      <w:ind w:right="1134"/>
    </w:pPr>
    <w:rPr>
      <w:rFonts w:eastAsiaTheme="minorHAnsi"/>
      <w:szCs w:val="22"/>
      <w:lang w:eastAsia="en-US"/>
    </w:r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nhideWhenUsed/>
    <w:rsid w:val="00F9641D"/>
    <w:pPr>
      <w:tabs>
        <w:tab w:val="left" w:pos="425"/>
        <w:tab w:val="left" w:pos="5245"/>
      </w:tabs>
      <w:ind w:left="425" w:hanging="425"/>
    </w:pPr>
    <w:rPr>
      <w:rFonts w:eastAsiaTheme="minorHAnsi"/>
      <w:sz w:val="1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1"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tabs>
        <w:tab w:val="left" w:pos="425"/>
        <w:tab w:val="left" w:pos="5245"/>
      </w:tabs>
      <w:ind w:left="425" w:hanging="425"/>
    </w:pPr>
    <w:rPr>
      <w:rFonts w:eastAsiaTheme="minorHAnsi"/>
      <w:sz w:val="18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pPr>
      <w:tabs>
        <w:tab w:val="left" w:pos="425"/>
        <w:tab w:val="left" w:pos="5245"/>
      </w:tabs>
    </w:pPr>
    <w:rPr>
      <w:rFonts w:eastAsiaTheme="minorHAnsi"/>
      <w:noProof/>
      <w:sz w:val="1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  <w:rPr>
      <w:rFonts w:eastAsiaTheme="minorHAns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spacing w:after="120"/>
    </w:pPr>
    <w:rPr>
      <w:rFonts w:eastAsiaTheme="minorHAnsi"/>
      <w:i/>
      <w:sz w:val="20"/>
      <w:szCs w:val="22"/>
      <w:lang w:eastAsia="en-US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tabs>
        <w:tab w:val="left" w:pos="425"/>
        <w:tab w:val="left" w:pos="5245"/>
      </w:tabs>
      <w:ind w:left="425" w:hanging="425"/>
    </w:pPr>
    <w:rPr>
      <w:rFonts w:eastAsiaTheme="minorHAnsi"/>
      <w:szCs w:val="22"/>
      <w:lang w:eastAsia="en-US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tabs>
        <w:tab w:val="left" w:pos="425"/>
        <w:tab w:val="left" w:pos="5245"/>
      </w:tabs>
      <w:ind w:left="425" w:hanging="425"/>
    </w:pPr>
    <w:rPr>
      <w:rFonts w:eastAsiaTheme="minorHAnsi"/>
      <w:szCs w:val="22"/>
      <w:lang w:eastAsia="en-US"/>
    </w:r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tabs>
        <w:tab w:val="left" w:pos="425"/>
        <w:tab w:val="left" w:pos="5245"/>
      </w:tabs>
      <w:ind w:left="850" w:hanging="425"/>
    </w:pPr>
    <w:rPr>
      <w:rFonts w:eastAsiaTheme="minorHAnsi"/>
      <w:szCs w:val="22"/>
      <w:lang w:eastAsia="en-US"/>
    </w:r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tabs>
        <w:tab w:val="left" w:pos="425"/>
        <w:tab w:val="left" w:pos="5245"/>
      </w:tabs>
      <w:ind w:left="1276" w:hanging="425"/>
    </w:pPr>
    <w:rPr>
      <w:rFonts w:eastAsiaTheme="minorHAnsi"/>
      <w:szCs w:val="22"/>
      <w:lang w:eastAsia="en-US"/>
    </w:r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Volksschule">
    <w:name w:val="Volksschule"/>
    <w:basedOn w:val="Standard"/>
    <w:rsid w:val="00B203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C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C17"/>
    <w:rPr>
      <w:rFonts w:ascii="Tahoma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BB3064"/>
    <w:pPr>
      <w:ind w:left="227" w:hanging="227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967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67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670C"/>
    <w:rPr>
      <w:rFonts w:eastAsiaTheme="minorEastAsia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67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670C"/>
    <w:rPr>
      <w:rFonts w:eastAsiaTheme="minorEastAsia"/>
      <w:b/>
      <w:bCs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49670C"/>
    <w:rPr>
      <w:rFonts w:eastAsiaTheme="minorEastAsia"/>
      <w:sz w:val="21"/>
      <w:szCs w:val="21"/>
      <w:lang w:eastAsia="de-CH"/>
    </w:rPr>
  </w:style>
  <w:style w:type="table" w:styleId="Tabellenraster">
    <w:name w:val="Table Grid"/>
    <w:basedOn w:val="NormaleTabelle"/>
    <w:uiPriority w:val="59"/>
    <w:rsid w:val="003D1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1">
    <w:name w:val="Standa1"/>
    <w:uiPriority w:val="99"/>
    <w:rsid w:val="00CE1AEF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80FBE"/>
    <w:rPr>
      <w:rFonts w:eastAsiaTheme="minorEastAsia"/>
      <w:sz w:val="21"/>
      <w:szCs w:val="21"/>
      <w:lang w:eastAsia="de-CH"/>
    </w:rPr>
  </w:style>
  <w:style w:type="paragraph" w:styleId="Aufzhlungszeichen">
    <w:name w:val="List Bullet"/>
    <w:basedOn w:val="Standard"/>
    <w:uiPriority w:val="99"/>
    <w:unhideWhenUsed/>
    <w:rsid w:val="009264EE"/>
    <w:pPr>
      <w:numPr>
        <w:numId w:val="27"/>
      </w:numPr>
      <w:contextualSpacing/>
    </w:pPr>
  </w:style>
  <w:style w:type="paragraph" w:customStyle="1" w:styleId="01Dokumenttitel">
    <w:name w:val="01_Dokumenttitel"/>
    <w:basedOn w:val="Standard"/>
    <w:qFormat/>
    <w:rsid w:val="00130963"/>
    <w:pPr>
      <w:widowControl w:val="0"/>
      <w:autoSpaceDE w:val="0"/>
      <w:autoSpaceDN w:val="0"/>
      <w:adjustRightInd w:val="0"/>
      <w:spacing w:line="700" w:lineRule="atLeast"/>
      <w:textAlignment w:val="center"/>
    </w:pPr>
    <w:rPr>
      <w:rFonts w:eastAsia="Times New Roman" w:cs="Arial"/>
      <w:color w:val="003366"/>
      <w:spacing w:val="4"/>
      <w:sz w:val="56"/>
      <w:szCs w:val="60"/>
      <w:lang w:eastAsia="en-US"/>
    </w:rPr>
  </w:style>
  <w:style w:type="table" w:customStyle="1" w:styleId="01Eingabefeld">
    <w:name w:val="01_Eingabefeld"/>
    <w:basedOn w:val="NormaleTabelle"/>
    <w:uiPriority w:val="99"/>
    <w:rsid w:val="0039503F"/>
    <w:tblPr>
      <w:tblBorders>
        <w:top w:val="single" w:sz="4" w:space="0" w:color="003074"/>
        <w:bottom w:val="single" w:sz="4" w:space="0" w:color="003074"/>
      </w:tblBorders>
      <w:tblCellMar>
        <w:top w:w="108" w:type="dxa"/>
        <w:bottom w:w="108" w:type="dxa"/>
      </w:tblCellMar>
    </w:tblPr>
  </w:style>
  <w:style w:type="table" w:customStyle="1" w:styleId="01Tabelleklein">
    <w:name w:val="01_Tabelle_klein"/>
    <w:basedOn w:val="NormaleTabelle"/>
    <w:uiPriority w:val="99"/>
    <w:rsid w:val="0039503F"/>
    <w:tblPr>
      <w:tblBorders>
        <w:top w:val="single" w:sz="4" w:space="0" w:color="003074"/>
        <w:bottom w:val="single" w:sz="4" w:space="0" w:color="003074"/>
        <w:insideH w:val="single" w:sz="4" w:space="0" w:color="003074"/>
        <w:insideV w:val="single" w:sz="48" w:space="0" w:color="FFFFFF" w:themeColor="background1"/>
      </w:tblBorders>
    </w:tblPr>
  </w:style>
  <w:style w:type="paragraph" w:customStyle="1" w:styleId="01Tabellenberschrift">
    <w:name w:val="01_Tabellenüberschrift"/>
    <w:basedOn w:val="Standard"/>
    <w:qFormat/>
    <w:rsid w:val="00B3370E"/>
    <w:rPr>
      <w:b/>
      <w:color w:val="003366"/>
      <w:sz w:val="18"/>
      <w:szCs w:val="18"/>
    </w:rPr>
  </w:style>
  <w:style w:type="paragraph" w:customStyle="1" w:styleId="01Text">
    <w:name w:val="01_Text"/>
    <w:basedOn w:val="Standard"/>
    <w:qFormat/>
    <w:rsid w:val="0039503F"/>
  </w:style>
  <w:style w:type="paragraph" w:customStyle="1" w:styleId="01Textklein">
    <w:name w:val="01_Text_klein"/>
    <w:basedOn w:val="Standard"/>
    <w:qFormat/>
    <w:rsid w:val="00BB062F"/>
    <w:pPr>
      <w:spacing w:before="40" w:after="40" w:line="240" w:lineRule="auto"/>
    </w:pPr>
    <w:rPr>
      <w:sz w:val="18"/>
      <w:szCs w:val="16"/>
    </w:rPr>
  </w:style>
  <w:style w:type="paragraph" w:customStyle="1" w:styleId="01Titel">
    <w:name w:val="01_Titel"/>
    <w:basedOn w:val="Standard"/>
    <w:qFormat/>
    <w:rsid w:val="00B3370E"/>
    <w:rPr>
      <w:b/>
      <w:color w:val="003366"/>
    </w:rPr>
  </w:style>
  <w:style w:type="character" w:styleId="Platzhaltertext">
    <w:name w:val="Placeholder Text"/>
    <w:basedOn w:val="Absatz-Standardschriftart"/>
    <w:uiPriority w:val="99"/>
    <w:semiHidden/>
    <w:rsid w:val="00C44F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D839F-FC1C-4624-BBC5-6DE199F93E4C}"/>
      </w:docPartPr>
      <w:docPartBody>
        <w:p w:rsidR="00CD57CE" w:rsidRDefault="00D900F8"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4B215-204D-4BD3-BC9E-5B75664E6509}"/>
      </w:docPartPr>
      <w:docPartBody>
        <w:p w:rsidR="00CD57CE" w:rsidRDefault="00D900F8">
          <w:r w:rsidRPr="00193DE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EF900F57A5B4E63AF50D7E320EFE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29188-F752-4996-A530-112D88DBE29A}"/>
      </w:docPartPr>
      <w:docPartBody>
        <w:p w:rsidR="00307133" w:rsidRDefault="00CD57CE" w:rsidP="00CD57CE">
          <w:pPr>
            <w:pStyle w:val="AEF900F57A5B4E63AF50D7E320EFE615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37D115D8084210B93C834592FFC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1AA5B-374A-42D9-8D67-3FB7E662C3FC}"/>
      </w:docPartPr>
      <w:docPartBody>
        <w:p w:rsidR="00307133" w:rsidRDefault="00CD57CE" w:rsidP="00CD57CE">
          <w:pPr>
            <w:pStyle w:val="AF37D115D8084210B93C834592FFCF8A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93B1F682494E41B99098FD00D29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5D867-BA2A-45C9-A076-BFCE18A823B1}"/>
      </w:docPartPr>
      <w:docPartBody>
        <w:p w:rsidR="00307133" w:rsidRDefault="00CD57CE" w:rsidP="00CD57CE">
          <w:pPr>
            <w:pStyle w:val="A893B1F682494E41B99098FD00D29F29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9B1AD67A29446D9F18FA71C2E9E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2B1D4-2CA6-40C7-B30F-65CE7B216A91}"/>
      </w:docPartPr>
      <w:docPartBody>
        <w:p w:rsidR="004C7FCF" w:rsidRDefault="00017211" w:rsidP="00017211">
          <w:pPr>
            <w:pStyle w:val="749B1AD67A29446D9F18FA71C2E9EBC3"/>
          </w:pPr>
          <w:r w:rsidRPr="005179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69A1AA48574918903ACEF82E876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C9CA9-1206-4CB2-B610-63F606E11AA4}"/>
      </w:docPartPr>
      <w:docPartBody>
        <w:p w:rsidR="004C7FCF" w:rsidRDefault="00017211" w:rsidP="00017211">
          <w:pPr>
            <w:pStyle w:val="2B69A1AA48574918903ACEF82E876A16"/>
          </w:pPr>
          <w:r w:rsidRPr="00193DE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BBC6A53B74640498FB91AB60BD5F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37C56-9071-49A8-A300-4CBC3AAF5014}"/>
      </w:docPartPr>
      <w:docPartBody>
        <w:p w:rsidR="004C7FCF" w:rsidRDefault="00017211" w:rsidP="00017211">
          <w:pPr>
            <w:pStyle w:val="8BBC6A53B74640498FB91AB60BD5FD19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762C50354D42C7B2329CB4DC22C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5BB26-5BEC-4FB1-894E-EEFBE6DBBBCF}"/>
      </w:docPartPr>
      <w:docPartBody>
        <w:p w:rsidR="004C7FCF" w:rsidRDefault="00017211" w:rsidP="00017211">
          <w:pPr>
            <w:pStyle w:val="3F762C50354D42C7B2329CB4DC22C4B5"/>
          </w:pPr>
          <w:r w:rsidRPr="005179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52242BABCF4E37996469A1B383E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C4BAA-95AF-40BD-82FE-FF148B52D429}"/>
      </w:docPartPr>
      <w:docPartBody>
        <w:p w:rsidR="004C7FCF" w:rsidRDefault="00017211" w:rsidP="00017211">
          <w:pPr>
            <w:pStyle w:val="2C52242BABCF4E37996469A1B383E430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2F082B9ECC4ED68209A2F6ACB3B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C619C-09D0-4C3F-9EAE-A93A71D9615F}"/>
      </w:docPartPr>
      <w:docPartBody>
        <w:p w:rsidR="000F1DC1" w:rsidRDefault="00A311E4" w:rsidP="00A311E4">
          <w:pPr>
            <w:pStyle w:val="FE2F082B9ECC4ED68209A2F6ACB3BA77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4A58CDD0C84F92ADDD34245D5AF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AE5E5-3CEB-407B-AD1F-1A45B417A985}"/>
      </w:docPartPr>
      <w:docPartBody>
        <w:p w:rsidR="000F1DC1" w:rsidRDefault="00A311E4" w:rsidP="00A311E4">
          <w:pPr>
            <w:pStyle w:val="E04A58CDD0C84F92ADDD34245D5AF5B0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41E2518222443BA076B7316C6A2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2B80C-76AC-42A6-834B-2D08CF05B573}"/>
      </w:docPartPr>
      <w:docPartBody>
        <w:p w:rsidR="000F1DC1" w:rsidRDefault="00A311E4" w:rsidP="00A311E4">
          <w:pPr>
            <w:pStyle w:val="3041E2518222443BA076B7316C6A2B47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25A3BC418143B28437C34C4CFF8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E1C0C-0C43-4618-8A21-1A703A461BCE}"/>
      </w:docPartPr>
      <w:docPartBody>
        <w:p w:rsidR="000F1DC1" w:rsidRDefault="00A311E4" w:rsidP="00A311E4">
          <w:pPr>
            <w:pStyle w:val="5025A3BC418143B28437C34C4CFF8ED4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19084DADD84030B16163C72BFAB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484A5-A236-4E06-97DB-197D3D173677}"/>
      </w:docPartPr>
      <w:docPartBody>
        <w:p w:rsidR="000F1DC1" w:rsidRDefault="00A311E4" w:rsidP="00A311E4">
          <w:pPr>
            <w:pStyle w:val="5619084DADD84030B16163C72BFAB20C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DF9D8B970746AE99B788D162F52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1FA05-507E-48BF-A804-D8184F885EAD}"/>
      </w:docPartPr>
      <w:docPartBody>
        <w:p w:rsidR="000F1DC1" w:rsidRDefault="00A311E4" w:rsidP="00A311E4">
          <w:pPr>
            <w:pStyle w:val="49DF9D8B970746AE99B788D162F5206B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EC4BAB9B754C48813E94FA70B58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BEC3A-2C22-490E-9D7C-744E7E7B50E4}"/>
      </w:docPartPr>
      <w:docPartBody>
        <w:p w:rsidR="000F1DC1" w:rsidRDefault="00A311E4" w:rsidP="00A311E4">
          <w:pPr>
            <w:pStyle w:val="8DEC4BAB9B754C48813E94FA70B58D5F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E04E561C0142E3863DAF00ACB3A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BF0DD-0673-407A-99E9-408DE61E4455}"/>
      </w:docPartPr>
      <w:docPartBody>
        <w:p w:rsidR="000F1DC1" w:rsidRDefault="00A311E4" w:rsidP="00A311E4">
          <w:pPr>
            <w:pStyle w:val="F2E04E561C0142E3863DAF00ACB3A2E7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BECD8991964AC2BB63BAA8F499F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BB2AA-3960-4731-9577-D71705FF66FC}"/>
      </w:docPartPr>
      <w:docPartBody>
        <w:p w:rsidR="000F1DC1" w:rsidRDefault="00A311E4" w:rsidP="00A311E4">
          <w:pPr>
            <w:pStyle w:val="07BECD8991964AC2BB63BAA8F499F629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6DAB224FA24A3491BE7A44C3AB4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60071-137C-4EAC-8881-DD8731CB7AC8}"/>
      </w:docPartPr>
      <w:docPartBody>
        <w:p w:rsidR="000F1DC1" w:rsidRDefault="00A311E4" w:rsidP="00A311E4">
          <w:pPr>
            <w:pStyle w:val="F76DAB224FA24A3491BE7A44C3AB4702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9CC2A01D1A4DE2B4698DE560BEC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6A97C-2AED-4524-806A-CCAFD11DD269}"/>
      </w:docPartPr>
      <w:docPartBody>
        <w:p w:rsidR="000F1DC1" w:rsidRDefault="00A311E4" w:rsidP="00A311E4">
          <w:pPr>
            <w:pStyle w:val="199CC2A01D1A4DE2B4698DE560BEC9F4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7C1EA894A743FE9114E234266AE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A0593-DF7C-4373-9FF5-4A2C864DE9C7}"/>
      </w:docPartPr>
      <w:docPartBody>
        <w:p w:rsidR="000F1DC1" w:rsidRDefault="00A311E4" w:rsidP="00A311E4">
          <w:pPr>
            <w:pStyle w:val="FE7C1EA894A743FE9114E234266AEB14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092C655EFA4A7984E3F679C386B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D51CE-A642-45A2-9A01-DE86CEAE7ECA}"/>
      </w:docPartPr>
      <w:docPartBody>
        <w:p w:rsidR="000F1DC1" w:rsidRDefault="00A311E4" w:rsidP="00A311E4">
          <w:pPr>
            <w:pStyle w:val="33092C655EFA4A7984E3F679C386B508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E10E64A5804FCCAAC47B0B873E5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E0CF2-1A90-447D-8527-24965E3E25C9}"/>
      </w:docPartPr>
      <w:docPartBody>
        <w:p w:rsidR="000F1DC1" w:rsidRDefault="00A311E4" w:rsidP="00A311E4">
          <w:pPr>
            <w:pStyle w:val="6DE10E64A5804FCCAAC47B0B873E5FC1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118E9DF3F44B4380E890EC1A49F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ADAE3-36B6-4157-9BC4-0A5776723D2A}"/>
      </w:docPartPr>
      <w:docPartBody>
        <w:p w:rsidR="000F1DC1" w:rsidRDefault="00A311E4" w:rsidP="00A311E4">
          <w:pPr>
            <w:pStyle w:val="9C118E9DF3F44B4380E890EC1A49F638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8AE7EBD2A748018DDB7D69B2810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8CBF6-301C-4605-939A-44495861AF02}"/>
      </w:docPartPr>
      <w:docPartBody>
        <w:p w:rsidR="000F1DC1" w:rsidRDefault="00A311E4" w:rsidP="00A311E4">
          <w:pPr>
            <w:pStyle w:val="E58AE7EBD2A748018DDB7D69B281098B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889E913F5B425ABE8358F97F2B8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6A0C0-F85A-42F8-96E8-9CB84556EA23}"/>
      </w:docPartPr>
      <w:docPartBody>
        <w:p w:rsidR="000F1DC1" w:rsidRDefault="00A311E4" w:rsidP="00A311E4">
          <w:pPr>
            <w:pStyle w:val="84889E913F5B425ABE8358F97F2B8AA2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10BE5D8C9E48AAB7E0FE217024C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0764D-E4AC-4E91-BE0E-7741CFCAB414}"/>
      </w:docPartPr>
      <w:docPartBody>
        <w:p w:rsidR="000F1DC1" w:rsidRDefault="00A311E4" w:rsidP="00A311E4">
          <w:pPr>
            <w:pStyle w:val="4F10BE5D8C9E48AAB7E0FE217024CC57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5F7AEA08EB4B328947157C75912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DC795-762A-4E63-AD73-1C17848ADADB}"/>
      </w:docPartPr>
      <w:docPartBody>
        <w:p w:rsidR="000F1DC1" w:rsidRDefault="00A311E4" w:rsidP="00A311E4">
          <w:pPr>
            <w:pStyle w:val="045F7AEA08EB4B328947157C759127B3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6331F57F5446EDB6ACD7FE3B765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2CB84-C87E-475E-A74E-CEC138E03E1B}"/>
      </w:docPartPr>
      <w:docPartBody>
        <w:p w:rsidR="003A5672" w:rsidRDefault="000F1DC1" w:rsidP="000F1DC1">
          <w:pPr>
            <w:pStyle w:val="AF6331F57F5446EDB6ACD7FE3B76525C"/>
          </w:pPr>
          <w:r w:rsidRPr="005179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E509BD52BB4597979D554AFFB79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3BE78-34EB-479E-909B-CA85C064B6E4}"/>
      </w:docPartPr>
      <w:docPartBody>
        <w:p w:rsidR="003A5672" w:rsidRDefault="000F1DC1" w:rsidP="000F1DC1">
          <w:pPr>
            <w:pStyle w:val="6AE509BD52BB4597979D554AFFB79EBE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3637A7C3A84BA38394F1E68B171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3584F-41BA-4152-8A72-9C5622FCD3B2}"/>
      </w:docPartPr>
      <w:docPartBody>
        <w:p w:rsidR="003A5672" w:rsidRDefault="000F1DC1" w:rsidP="000F1DC1">
          <w:pPr>
            <w:pStyle w:val="3A3637A7C3A84BA38394F1E68B1718D4"/>
          </w:pPr>
          <w:r w:rsidRPr="005179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2391E5994F40108872CAF16E125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50F35-D425-44F9-9C6E-17CF2A5F41B5}"/>
      </w:docPartPr>
      <w:docPartBody>
        <w:p w:rsidR="003A5672" w:rsidRDefault="000F1DC1" w:rsidP="000F1DC1">
          <w:pPr>
            <w:pStyle w:val="3C2391E5994F40108872CAF16E1254FB"/>
          </w:pPr>
          <w:r w:rsidRPr="005179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E70FCC727B4D4592DF307EB3AB7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10DD1-2C5D-46F5-A816-14C5A8C547B4}"/>
      </w:docPartPr>
      <w:docPartBody>
        <w:p w:rsidR="003A5672" w:rsidRDefault="000F1DC1" w:rsidP="000F1DC1">
          <w:pPr>
            <w:pStyle w:val="F3E70FCC727B4D4592DF307EB3AB77B2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16AA20BC034E70914AC662D1803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E67A9-A1D7-4E93-BCCE-1F5D253ACAC6}"/>
      </w:docPartPr>
      <w:docPartBody>
        <w:p w:rsidR="003A5672" w:rsidRDefault="000F1DC1" w:rsidP="000F1DC1">
          <w:pPr>
            <w:pStyle w:val="EE16AA20BC034E70914AC662D1803F96"/>
          </w:pPr>
          <w:r w:rsidRPr="005179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568EBDB49C4E5C963C51EC0230B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29D45-496B-4452-A790-6300B01E48D1}"/>
      </w:docPartPr>
      <w:docPartBody>
        <w:p w:rsidR="003A5672" w:rsidRDefault="000F1DC1" w:rsidP="000F1DC1">
          <w:pPr>
            <w:pStyle w:val="E1568EBDB49C4E5C963C51EC0230BFFE"/>
          </w:pPr>
          <w:r w:rsidRPr="005179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38B16C502E430D9157FD838F535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451E5-8EE6-4E73-B324-2ADA9026544A}"/>
      </w:docPartPr>
      <w:docPartBody>
        <w:p w:rsidR="003A5672" w:rsidRDefault="000F1DC1" w:rsidP="000F1DC1">
          <w:pPr>
            <w:pStyle w:val="1338B16C502E430D9157FD838F53575F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EF1BF0699A4F459C07F5FC554A3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2088C-2A02-449E-B192-F5F2128C69DC}"/>
      </w:docPartPr>
      <w:docPartBody>
        <w:p w:rsidR="003A5672" w:rsidRDefault="000F1DC1" w:rsidP="000F1DC1">
          <w:pPr>
            <w:pStyle w:val="0BEF1BF0699A4F459C07F5FC554A3136"/>
          </w:pPr>
          <w:r w:rsidRPr="005179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E1471344BC44C2B4A78B9CAE736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CF046-EF85-42E4-A4EB-9F08C4EABA98}"/>
      </w:docPartPr>
      <w:docPartBody>
        <w:p w:rsidR="009F761E" w:rsidRDefault="003A5672" w:rsidP="003A5672">
          <w:pPr>
            <w:pStyle w:val="31E1471344BC44C2B4A78B9CAE736C3D"/>
          </w:pPr>
          <w:r w:rsidRPr="00042B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CF3C08E2124A88BCA9E7F5FCAB1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55674-0C7A-4A9E-8E5B-835070F2D21D}"/>
      </w:docPartPr>
      <w:docPartBody>
        <w:p w:rsidR="009F761E" w:rsidRDefault="003A5672" w:rsidP="003A5672">
          <w:pPr>
            <w:pStyle w:val="F5CF3C08E2124A88BCA9E7F5FCAB1036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7008D3239741ACB6E58B3A92928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D7790-8694-4930-A17D-1E151398C886}"/>
      </w:docPartPr>
      <w:docPartBody>
        <w:p w:rsidR="009F761E" w:rsidRDefault="003A5672" w:rsidP="003A5672">
          <w:pPr>
            <w:pStyle w:val="917008D3239741ACB6E58B3A92928BC3"/>
          </w:pPr>
          <w:r w:rsidRPr="00042B4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76"/>
    <w:rsid w:val="00017211"/>
    <w:rsid w:val="000F1DC1"/>
    <w:rsid w:val="001C3199"/>
    <w:rsid w:val="001F0DDE"/>
    <w:rsid w:val="0024683A"/>
    <w:rsid w:val="00307133"/>
    <w:rsid w:val="003A5672"/>
    <w:rsid w:val="004C7FCF"/>
    <w:rsid w:val="00705061"/>
    <w:rsid w:val="00781C9C"/>
    <w:rsid w:val="008369F9"/>
    <w:rsid w:val="009463BC"/>
    <w:rsid w:val="009F761E"/>
    <w:rsid w:val="00A311E4"/>
    <w:rsid w:val="00AC715B"/>
    <w:rsid w:val="00C37B76"/>
    <w:rsid w:val="00CD57CE"/>
    <w:rsid w:val="00D900F8"/>
    <w:rsid w:val="00E8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5672"/>
    <w:rPr>
      <w:color w:val="808080"/>
    </w:rPr>
  </w:style>
  <w:style w:type="paragraph" w:customStyle="1" w:styleId="A4CC3AFE1E26416EB9BA73F89F3032E2">
    <w:name w:val="A4CC3AFE1E26416EB9BA73F89F3032E2"/>
    <w:rsid w:val="00C37B76"/>
  </w:style>
  <w:style w:type="paragraph" w:customStyle="1" w:styleId="F63F67F01B8B44C4A604C104D56C9B32">
    <w:name w:val="F63F67F01B8B44C4A604C104D56C9B32"/>
    <w:rsid w:val="00C37B76"/>
  </w:style>
  <w:style w:type="paragraph" w:customStyle="1" w:styleId="3BB5DD0500704A11A0F7C306E2030C0A">
    <w:name w:val="3BB5DD0500704A11A0F7C306E2030C0A"/>
    <w:rsid w:val="00C37B76"/>
  </w:style>
  <w:style w:type="paragraph" w:customStyle="1" w:styleId="82899C1A30B44E4F80F6136A0E171308">
    <w:name w:val="82899C1A30B44E4F80F6136A0E171308"/>
    <w:rsid w:val="00C37B76"/>
  </w:style>
  <w:style w:type="paragraph" w:customStyle="1" w:styleId="471AB761469A4F06BDC0054F546B492E">
    <w:name w:val="471AB761469A4F06BDC0054F546B492E"/>
    <w:rsid w:val="00C37B76"/>
  </w:style>
  <w:style w:type="paragraph" w:customStyle="1" w:styleId="42308F87D62544128943FC481CC103A5">
    <w:name w:val="42308F87D62544128943FC481CC103A5"/>
    <w:rsid w:val="00D900F8"/>
  </w:style>
  <w:style w:type="paragraph" w:customStyle="1" w:styleId="8CAD5FA856F84E3097686D639ECA047D">
    <w:name w:val="8CAD5FA856F84E3097686D639ECA047D"/>
    <w:rsid w:val="00D900F8"/>
  </w:style>
  <w:style w:type="paragraph" w:customStyle="1" w:styleId="55AD8BAAFC8D4335A60AB16E1C553DA5">
    <w:name w:val="55AD8BAAFC8D4335A60AB16E1C553DA5"/>
    <w:rsid w:val="00D900F8"/>
  </w:style>
  <w:style w:type="paragraph" w:customStyle="1" w:styleId="8D0493D9BB65498D9C491FF53A868159">
    <w:name w:val="8D0493D9BB65498D9C491FF53A868159"/>
    <w:rsid w:val="00D900F8"/>
  </w:style>
  <w:style w:type="paragraph" w:customStyle="1" w:styleId="AA7D62D586EE4EE792E5F86D67B8805E">
    <w:name w:val="AA7D62D586EE4EE792E5F86D67B8805E"/>
    <w:rsid w:val="00D900F8"/>
  </w:style>
  <w:style w:type="paragraph" w:customStyle="1" w:styleId="9671CC20CB734A7FA3C78C086351EDD8">
    <w:name w:val="9671CC20CB734A7FA3C78C086351EDD8"/>
    <w:rsid w:val="00D900F8"/>
  </w:style>
  <w:style w:type="paragraph" w:customStyle="1" w:styleId="E11A00AAB5D7400DA1C2560A801A605B">
    <w:name w:val="E11A00AAB5D7400DA1C2560A801A605B"/>
    <w:rsid w:val="00D900F8"/>
  </w:style>
  <w:style w:type="paragraph" w:customStyle="1" w:styleId="4E250BB571BC4C62BEAEA99702E701B4">
    <w:name w:val="4E250BB571BC4C62BEAEA99702E701B4"/>
    <w:rsid w:val="00D900F8"/>
  </w:style>
  <w:style w:type="paragraph" w:customStyle="1" w:styleId="FFF93971985D427286FFA8A78AAB7F25">
    <w:name w:val="FFF93971985D427286FFA8A78AAB7F25"/>
    <w:rsid w:val="00D900F8"/>
  </w:style>
  <w:style w:type="paragraph" w:customStyle="1" w:styleId="5DDE345B460A4F178CEA4E9B96FA597E">
    <w:name w:val="5DDE345B460A4F178CEA4E9B96FA597E"/>
    <w:rsid w:val="00D900F8"/>
  </w:style>
  <w:style w:type="paragraph" w:customStyle="1" w:styleId="164C23E63BA24772965252E0B23D455D">
    <w:name w:val="164C23E63BA24772965252E0B23D455D"/>
    <w:rsid w:val="00D900F8"/>
  </w:style>
  <w:style w:type="paragraph" w:customStyle="1" w:styleId="E2C359A7CDD0401C80A3EE9A79C549B9">
    <w:name w:val="E2C359A7CDD0401C80A3EE9A79C549B9"/>
    <w:rsid w:val="00D900F8"/>
  </w:style>
  <w:style w:type="paragraph" w:customStyle="1" w:styleId="0A6D386CFFEA47A39B3FCFC87054D5AD">
    <w:name w:val="0A6D386CFFEA47A39B3FCFC87054D5AD"/>
    <w:rsid w:val="00D900F8"/>
  </w:style>
  <w:style w:type="paragraph" w:customStyle="1" w:styleId="4D4AA5DF3B54452ABAE175539EA79B0E">
    <w:name w:val="4D4AA5DF3B54452ABAE175539EA79B0E"/>
    <w:rsid w:val="00D900F8"/>
  </w:style>
  <w:style w:type="paragraph" w:customStyle="1" w:styleId="78352270599244A0B2847CFB48C57A36">
    <w:name w:val="78352270599244A0B2847CFB48C57A36"/>
    <w:rsid w:val="00D900F8"/>
  </w:style>
  <w:style w:type="paragraph" w:customStyle="1" w:styleId="390855FA968E47FCA0A8A6BA9F5EC800">
    <w:name w:val="390855FA968E47FCA0A8A6BA9F5EC800"/>
    <w:rsid w:val="00D900F8"/>
  </w:style>
  <w:style w:type="paragraph" w:customStyle="1" w:styleId="E0A0EABB2432446EB3E310E4ECC730A6">
    <w:name w:val="E0A0EABB2432446EB3E310E4ECC730A6"/>
    <w:rsid w:val="00D900F8"/>
  </w:style>
  <w:style w:type="paragraph" w:customStyle="1" w:styleId="8DADE31415E642F5AF5846CED75EAC1B">
    <w:name w:val="8DADE31415E642F5AF5846CED75EAC1B"/>
    <w:rsid w:val="00D900F8"/>
  </w:style>
  <w:style w:type="paragraph" w:customStyle="1" w:styleId="AF0DE844B4354FE6A91309E26B81353F">
    <w:name w:val="AF0DE844B4354FE6A91309E26B81353F"/>
    <w:rsid w:val="00D900F8"/>
  </w:style>
  <w:style w:type="paragraph" w:customStyle="1" w:styleId="967FA1B8FF08487C87415FCBF81EE055">
    <w:name w:val="967FA1B8FF08487C87415FCBF81EE055"/>
    <w:rsid w:val="00D900F8"/>
  </w:style>
  <w:style w:type="paragraph" w:customStyle="1" w:styleId="28C346AC96674E2BB8C43881FDCE0C10">
    <w:name w:val="28C346AC96674E2BB8C43881FDCE0C10"/>
    <w:rsid w:val="00D900F8"/>
  </w:style>
  <w:style w:type="paragraph" w:customStyle="1" w:styleId="F64555CC618C46BDA9FDC3D9E75F25B2">
    <w:name w:val="F64555CC618C46BDA9FDC3D9E75F25B2"/>
    <w:rsid w:val="00D900F8"/>
  </w:style>
  <w:style w:type="paragraph" w:customStyle="1" w:styleId="40E19FBAB1C8448B93C3A54252A3FD8D">
    <w:name w:val="40E19FBAB1C8448B93C3A54252A3FD8D"/>
    <w:rsid w:val="00D900F8"/>
  </w:style>
  <w:style w:type="paragraph" w:customStyle="1" w:styleId="A56A425AEAFC4547804FDA30551D69F5">
    <w:name w:val="A56A425AEAFC4547804FDA30551D69F5"/>
    <w:rsid w:val="00D900F8"/>
  </w:style>
  <w:style w:type="paragraph" w:customStyle="1" w:styleId="1BA0C402D1974E06BB6CEEC98F68278F">
    <w:name w:val="1BA0C402D1974E06BB6CEEC98F68278F"/>
    <w:rsid w:val="00D900F8"/>
  </w:style>
  <w:style w:type="paragraph" w:customStyle="1" w:styleId="EDF4574643A54E96A29FE068C85E2400">
    <w:name w:val="EDF4574643A54E96A29FE068C85E2400"/>
    <w:rsid w:val="00D900F8"/>
  </w:style>
  <w:style w:type="paragraph" w:customStyle="1" w:styleId="AEF900F57A5B4E63AF50D7E320EFE615">
    <w:name w:val="AEF900F57A5B4E63AF50D7E320EFE615"/>
    <w:rsid w:val="00CD57CE"/>
  </w:style>
  <w:style w:type="paragraph" w:customStyle="1" w:styleId="AF37D115D8084210B93C834592FFCF8A">
    <w:name w:val="AF37D115D8084210B93C834592FFCF8A"/>
    <w:rsid w:val="00CD57CE"/>
  </w:style>
  <w:style w:type="paragraph" w:customStyle="1" w:styleId="A893B1F682494E41B99098FD00D29F29">
    <w:name w:val="A893B1F682494E41B99098FD00D29F29"/>
    <w:rsid w:val="00CD57CE"/>
  </w:style>
  <w:style w:type="paragraph" w:customStyle="1" w:styleId="81519096DBED4C069DE6F2E635C73C26">
    <w:name w:val="81519096DBED4C069DE6F2E635C73C26"/>
    <w:rsid w:val="00CD57CE"/>
  </w:style>
  <w:style w:type="paragraph" w:customStyle="1" w:styleId="3D7923699D7B44889ACB867490E21E55">
    <w:name w:val="3D7923699D7B44889ACB867490E21E55"/>
    <w:rsid w:val="00CD57CE"/>
  </w:style>
  <w:style w:type="paragraph" w:customStyle="1" w:styleId="0D731672AA144FEEA1D33A549F4C3CB2">
    <w:name w:val="0D731672AA144FEEA1D33A549F4C3CB2"/>
    <w:rsid w:val="00CD57CE"/>
  </w:style>
  <w:style w:type="paragraph" w:customStyle="1" w:styleId="86A37C33748041DF8BE77C02D858A6E7">
    <w:name w:val="86A37C33748041DF8BE77C02D858A6E7"/>
    <w:rsid w:val="00307133"/>
  </w:style>
  <w:style w:type="paragraph" w:customStyle="1" w:styleId="10FDD3A39ABE441F92282AC134195720">
    <w:name w:val="10FDD3A39ABE441F92282AC134195720"/>
    <w:rsid w:val="00307133"/>
  </w:style>
  <w:style w:type="paragraph" w:customStyle="1" w:styleId="9ADDCE2D29CF4A4B8839B970337B968B">
    <w:name w:val="9ADDCE2D29CF4A4B8839B970337B968B"/>
    <w:rsid w:val="00307133"/>
  </w:style>
  <w:style w:type="paragraph" w:customStyle="1" w:styleId="A95306CF93924D458ED26905B306680D">
    <w:name w:val="A95306CF93924D458ED26905B306680D"/>
    <w:rsid w:val="00307133"/>
  </w:style>
  <w:style w:type="paragraph" w:customStyle="1" w:styleId="1069B229AC52424BA1CFC370AACCC706">
    <w:name w:val="1069B229AC52424BA1CFC370AACCC706"/>
    <w:rsid w:val="00307133"/>
  </w:style>
  <w:style w:type="paragraph" w:customStyle="1" w:styleId="085A518CEB0E47569524B159A76A79EB">
    <w:name w:val="085A518CEB0E47569524B159A76A79EB"/>
    <w:rsid w:val="00307133"/>
  </w:style>
  <w:style w:type="paragraph" w:customStyle="1" w:styleId="69E1AD78BD504F5A92E49C2ECAFEBD78">
    <w:name w:val="69E1AD78BD504F5A92E49C2ECAFEBD78"/>
    <w:rsid w:val="00307133"/>
  </w:style>
  <w:style w:type="paragraph" w:customStyle="1" w:styleId="A94F2164B78D4A948D2125D9DEA0BB12">
    <w:name w:val="A94F2164B78D4A948D2125D9DEA0BB12"/>
    <w:rsid w:val="00307133"/>
  </w:style>
  <w:style w:type="paragraph" w:customStyle="1" w:styleId="99A141605899405DA4E47499DAC172A4">
    <w:name w:val="99A141605899405DA4E47499DAC172A4"/>
    <w:rsid w:val="00307133"/>
  </w:style>
  <w:style w:type="paragraph" w:customStyle="1" w:styleId="CA5CB40437E44F77B7571F5657FEC50B">
    <w:name w:val="CA5CB40437E44F77B7571F5657FEC50B"/>
    <w:rsid w:val="009463BC"/>
  </w:style>
  <w:style w:type="paragraph" w:customStyle="1" w:styleId="69A9093E15DF4005B2C5825828D1B2C7">
    <w:name w:val="69A9093E15DF4005B2C5825828D1B2C7"/>
    <w:rsid w:val="009463BC"/>
  </w:style>
  <w:style w:type="paragraph" w:customStyle="1" w:styleId="3C9CC89343244D97A79B170AE0D9A170">
    <w:name w:val="3C9CC89343244D97A79B170AE0D9A170"/>
    <w:rsid w:val="009463BC"/>
  </w:style>
  <w:style w:type="paragraph" w:customStyle="1" w:styleId="CEBA4DF2D4EF41D1A1CBCCA86D3FDAF7">
    <w:name w:val="CEBA4DF2D4EF41D1A1CBCCA86D3FDAF7"/>
    <w:rsid w:val="009463BC"/>
  </w:style>
  <w:style w:type="paragraph" w:customStyle="1" w:styleId="4F65ADFC3E6C4788BF4041D3D399654A">
    <w:name w:val="4F65ADFC3E6C4788BF4041D3D399654A"/>
    <w:rsid w:val="009463BC"/>
  </w:style>
  <w:style w:type="paragraph" w:customStyle="1" w:styleId="7D586E5428AC4AD7A6BD018D651F4AA2">
    <w:name w:val="7D586E5428AC4AD7A6BD018D651F4AA2"/>
    <w:rsid w:val="009463BC"/>
  </w:style>
  <w:style w:type="paragraph" w:customStyle="1" w:styleId="5304DC79F27D41528E858D8E217EE1EF">
    <w:name w:val="5304DC79F27D41528E858D8E217EE1EF"/>
    <w:rsid w:val="009463BC"/>
  </w:style>
  <w:style w:type="paragraph" w:customStyle="1" w:styleId="606FBC690C9C4E8094E789EB71CE2477">
    <w:name w:val="606FBC690C9C4E8094E789EB71CE2477"/>
    <w:rsid w:val="009463BC"/>
  </w:style>
  <w:style w:type="paragraph" w:customStyle="1" w:styleId="E7AC1CAC39194AE980FE4444E2A4F4D5">
    <w:name w:val="E7AC1CAC39194AE980FE4444E2A4F4D5"/>
    <w:rsid w:val="009463BC"/>
  </w:style>
  <w:style w:type="paragraph" w:customStyle="1" w:styleId="3B9931D5E3164C7585CA039FD4D7C126">
    <w:name w:val="3B9931D5E3164C7585CA039FD4D7C126"/>
    <w:rsid w:val="009463BC"/>
  </w:style>
  <w:style w:type="paragraph" w:customStyle="1" w:styleId="E5F24C39E0AD4F0688E71DA297CED54B">
    <w:name w:val="E5F24C39E0AD4F0688E71DA297CED54B"/>
    <w:rsid w:val="009463BC"/>
  </w:style>
  <w:style w:type="paragraph" w:customStyle="1" w:styleId="ECF5ACC2C352446DBE86C5C4C42EA14D">
    <w:name w:val="ECF5ACC2C352446DBE86C5C4C42EA14D"/>
    <w:rsid w:val="009463BC"/>
  </w:style>
  <w:style w:type="paragraph" w:customStyle="1" w:styleId="9FD7CC2108654D98A325E38E1F021E45">
    <w:name w:val="9FD7CC2108654D98A325E38E1F021E45"/>
    <w:rsid w:val="009463BC"/>
  </w:style>
  <w:style w:type="paragraph" w:customStyle="1" w:styleId="352BDBE245FA41D38E8B8674F03DF3F2">
    <w:name w:val="352BDBE245FA41D38E8B8674F03DF3F2"/>
    <w:rsid w:val="009463BC"/>
  </w:style>
  <w:style w:type="paragraph" w:customStyle="1" w:styleId="DF994DCD70FE4D36B35E73489A92B63C">
    <w:name w:val="DF994DCD70FE4D36B35E73489A92B63C"/>
    <w:rsid w:val="009463BC"/>
  </w:style>
  <w:style w:type="paragraph" w:customStyle="1" w:styleId="3E44A364A8044F14973C7F05D7300B75">
    <w:name w:val="3E44A364A8044F14973C7F05D7300B75"/>
    <w:rsid w:val="009463BC"/>
  </w:style>
  <w:style w:type="paragraph" w:customStyle="1" w:styleId="924AF0BDF45541EA8A03E4AB46627402">
    <w:name w:val="924AF0BDF45541EA8A03E4AB46627402"/>
    <w:rsid w:val="009463BC"/>
  </w:style>
  <w:style w:type="paragraph" w:customStyle="1" w:styleId="D61171AB6043469D989FEF8CF7D0206C">
    <w:name w:val="D61171AB6043469D989FEF8CF7D0206C"/>
    <w:rsid w:val="009463BC"/>
  </w:style>
  <w:style w:type="paragraph" w:customStyle="1" w:styleId="840DDCD71C6C42948748A8BBAF3AD1CE">
    <w:name w:val="840DDCD71C6C42948748A8BBAF3AD1CE"/>
    <w:rsid w:val="009463BC"/>
  </w:style>
  <w:style w:type="paragraph" w:customStyle="1" w:styleId="C11986DC3D4348B89C0F0BDCB717EC29">
    <w:name w:val="C11986DC3D4348B89C0F0BDCB717EC29"/>
    <w:rsid w:val="009463BC"/>
  </w:style>
  <w:style w:type="paragraph" w:customStyle="1" w:styleId="7EA3AB5871074F7EBC538C803B11BF8C">
    <w:name w:val="7EA3AB5871074F7EBC538C803B11BF8C"/>
    <w:rsid w:val="009463BC"/>
  </w:style>
  <w:style w:type="paragraph" w:customStyle="1" w:styleId="3957BE958E7C46D3B8E4617AC468F486">
    <w:name w:val="3957BE958E7C46D3B8E4617AC468F486"/>
    <w:rsid w:val="009463BC"/>
  </w:style>
  <w:style w:type="paragraph" w:customStyle="1" w:styleId="0D89F3865DF44AD788782EE517092AB0">
    <w:name w:val="0D89F3865DF44AD788782EE517092AB0"/>
    <w:rsid w:val="009463BC"/>
  </w:style>
  <w:style w:type="paragraph" w:customStyle="1" w:styleId="D1DFA1328BF44485884C97E7188743FD">
    <w:name w:val="D1DFA1328BF44485884C97E7188743FD"/>
    <w:rsid w:val="009463BC"/>
  </w:style>
  <w:style w:type="paragraph" w:customStyle="1" w:styleId="81F6564F2D664A1B992240BA32D71BF4">
    <w:name w:val="81F6564F2D664A1B992240BA32D71BF4"/>
    <w:rsid w:val="009463BC"/>
  </w:style>
  <w:style w:type="paragraph" w:customStyle="1" w:styleId="1A19080682B9430189419AF9BA7BFC3D">
    <w:name w:val="1A19080682B9430189419AF9BA7BFC3D"/>
    <w:rsid w:val="009463BC"/>
  </w:style>
  <w:style w:type="paragraph" w:customStyle="1" w:styleId="37398CD3DC2B4718889B177E766F6E13">
    <w:name w:val="37398CD3DC2B4718889B177E766F6E13"/>
    <w:rsid w:val="009463BC"/>
  </w:style>
  <w:style w:type="paragraph" w:customStyle="1" w:styleId="B497007AE5434B0797902AF7EE58BDF5">
    <w:name w:val="B497007AE5434B0797902AF7EE58BDF5"/>
    <w:rsid w:val="00017211"/>
  </w:style>
  <w:style w:type="paragraph" w:customStyle="1" w:styleId="62B0951205A040E880FECC87AC71221D">
    <w:name w:val="62B0951205A040E880FECC87AC71221D"/>
    <w:rsid w:val="00017211"/>
  </w:style>
  <w:style w:type="paragraph" w:customStyle="1" w:styleId="A1543F5B002148CC84787CC6C638DE53">
    <w:name w:val="A1543F5B002148CC84787CC6C638DE53"/>
    <w:rsid w:val="00017211"/>
  </w:style>
  <w:style w:type="paragraph" w:customStyle="1" w:styleId="9ACA6DD5D668431BA54CB8674B21B494">
    <w:name w:val="9ACA6DD5D668431BA54CB8674B21B494"/>
    <w:rsid w:val="00017211"/>
  </w:style>
  <w:style w:type="paragraph" w:customStyle="1" w:styleId="111CEBA858A84830AC9FC40507331C46">
    <w:name w:val="111CEBA858A84830AC9FC40507331C46"/>
    <w:rsid w:val="00017211"/>
  </w:style>
  <w:style w:type="paragraph" w:customStyle="1" w:styleId="749B1AD67A29446D9F18FA71C2E9EBC3">
    <w:name w:val="749B1AD67A29446D9F18FA71C2E9EBC3"/>
    <w:rsid w:val="00017211"/>
  </w:style>
  <w:style w:type="paragraph" w:customStyle="1" w:styleId="2B69A1AA48574918903ACEF82E876A16">
    <w:name w:val="2B69A1AA48574918903ACEF82E876A16"/>
    <w:rsid w:val="00017211"/>
  </w:style>
  <w:style w:type="paragraph" w:customStyle="1" w:styleId="8BBC6A53B74640498FB91AB60BD5FD19">
    <w:name w:val="8BBC6A53B74640498FB91AB60BD5FD19"/>
    <w:rsid w:val="00017211"/>
  </w:style>
  <w:style w:type="paragraph" w:customStyle="1" w:styleId="3F762C50354D42C7B2329CB4DC22C4B5">
    <w:name w:val="3F762C50354D42C7B2329CB4DC22C4B5"/>
    <w:rsid w:val="00017211"/>
  </w:style>
  <w:style w:type="paragraph" w:customStyle="1" w:styleId="2C52242BABCF4E37996469A1B383E430">
    <w:name w:val="2C52242BABCF4E37996469A1B383E430"/>
    <w:rsid w:val="00017211"/>
  </w:style>
  <w:style w:type="paragraph" w:customStyle="1" w:styleId="37B3E9C0D9CD45388B7F55555E722937">
    <w:name w:val="37B3E9C0D9CD45388B7F55555E722937"/>
    <w:rsid w:val="001C3199"/>
  </w:style>
  <w:style w:type="paragraph" w:customStyle="1" w:styleId="626C66158CAA42AEA806287E1BCED1D3">
    <w:name w:val="626C66158CAA42AEA806287E1BCED1D3"/>
    <w:rsid w:val="001C3199"/>
  </w:style>
  <w:style w:type="paragraph" w:customStyle="1" w:styleId="75B8AF9D297C44FD856454E59715C0AB">
    <w:name w:val="75B8AF9D297C44FD856454E59715C0AB"/>
    <w:rsid w:val="001C3199"/>
  </w:style>
  <w:style w:type="paragraph" w:customStyle="1" w:styleId="78E71CDFBAF14F1AB99D0C2B1E2B3406">
    <w:name w:val="78E71CDFBAF14F1AB99D0C2B1E2B3406"/>
    <w:rsid w:val="001C3199"/>
  </w:style>
  <w:style w:type="paragraph" w:customStyle="1" w:styleId="316B25DA7AAE40BC9FEE82B0FEC9546A">
    <w:name w:val="316B25DA7AAE40BC9FEE82B0FEC9546A"/>
    <w:rsid w:val="001C3199"/>
  </w:style>
  <w:style w:type="paragraph" w:customStyle="1" w:styleId="7CCFF58991844DF98F4001E8B3DD37A8">
    <w:name w:val="7CCFF58991844DF98F4001E8B3DD37A8"/>
    <w:rsid w:val="001C3199"/>
  </w:style>
  <w:style w:type="paragraph" w:customStyle="1" w:styleId="F4F74A05929648ECA5242E78AE4C8471">
    <w:name w:val="F4F74A05929648ECA5242E78AE4C8471"/>
    <w:rsid w:val="001C3199"/>
  </w:style>
  <w:style w:type="paragraph" w:customStyle="1" w:styleId="1CE1530DE6774C1AB4464D8129FC8AF5">
    <w:name w:val="1CE1530DE6774C1AB4464D8129FC8AF5"/>
    <w:rsid w:val="001C3199"/>
  </w:style>
  <w:style w:type="paragraph" w:customStyle="1" w:styleId="6B445E075D71485599DA916233162FD8">
    <w:name w:val="6B445E075D71485599DA916233162FD8"/>
    <w:rsid w:val="001C3199"/>
  </w:style>
  <w:style w:type="paragraph" w:customStyle="1" w:styleId="8C29878C7ED7474B8E6CE1AE22F196A9">
    <w:name w:val="8C29878C7ED7474B8E6CE1AE22F196A9"/>
    <w:rsid w:val="001C3199"/>
  </w:style>
  <w:style w:type="paragraph" w:customStyle="1" w:styleId="799C5FCEA271481193B0E4A78740FF1C">
    <w:name w:val="799C5FCEA271481193B0E4A78740FF1C"/>
    <w:rsid w:val="001C3199"/>
  </w:style>
  <w:style w:type="paragraph" w:customStyle="1" w:styleId="BCE9AD37EE54444294633A04DC7E8CF2">
    <w:name w:val="BCE9AD37EE54444294633A04DC7E8CF2"/>
    <w:rsid w:val="001C3199"/>
  </w:style>
  <w:style w:type="paragraph" w:customStyle="1" w:styleId="DB6EDB31108F4D06AFABE8D97E4836C6">
    <w:name w:val="DB6EDB31108F4D06AFABE8D97E4836C6"/>
    <w:rsid w:val="001C3199"/>
  </w:style>
  <w:style w:type="paragraph" w:customStyle="1" w:styleId="E5348E9FF02F4488AE2EC98706466E8A">
    <w:name w:val="E5348E9FF02F4488AE2EC98706466E8A"/>
    <w:rsid w:val="001C3199"/>
  </w:style>
  <w:style w:type="paragraph" w:customStyle="1" w:styleId="7BCAA3976ECB4F7BA398A35400D127D9">
    <w:name w:val="7BCAA3976ECB4F7BA398A35400D127D9"/>
    <w:rsid w:val="001C3199"/>
  </w:style>
  <w:style w:type="paragraph" w:customStyle="1" w:styleId="894B7624C817477B9724A2BF2A758BE9">
    <w:name w:val="894B7624C817477B9724A2BF2A758BE9"/>
    <w:rsid w:val="001C3199"/>
  </w:style>
  <w:style w:type="paragraph" w:customStyle="1" w:styleId="8C22FF95DFD544DFA87C3997E0D42561">
    <w:name w:val="8C22FF95DFD544DFA87C3997E0D42561"/>
    <w:rsid w:val="001C3199"/>
  </w:style>
  <w:style w:type="paragraph" w:customStyle="1" w:styleId="D87C337BC93E4532A46923A3B44CD3DD">
    <w:name w:val="D87C337BC93E4532A46923A3B44CD3DD"/>
    <w:rsid w:val="001C3199"/>
  </w:style>
  <w:style w:type="paragraph" w:customStyle="1" w:styleId="938B7F8F06D840FAA7173CC163505500">
    <w:name w:val="938B7F8F06D840FAA7173CC163505500"/>
    <w:rsid w:val="001C3199"/>
  </w:style>
  <w:style w:type="paragraph" w:customStyle="1" w:styleId="25AAB44654E147C6BB15635D9B61388B">
    <w:name w:val="25AAB44654E147C6BB15635D9B61388B"/>
    <w:rsid w:val="001C3199"/>
  </w:style>
  <w:style w:type="paragraph" w:customStyle="1" w:styleId="9FF1673D9773440C980494151478FAC4">
    <w:name w:val="9FF1673D9773440C980494151478FAC4"/>
    <w:rsid w:val="001C3199"/>
  </w:style>
  <w:style w:type="paragraph" w:customStyle="1" w:styleId="1D4700A19AB24D209C7A50483D8C2710">
    <w:name w:val="1D4700A19AB24D209C7A50483D8C2710"/>
    <w:rsid w:val="001C3199"/>
  </w:style>
  <w:style w:type="paragraph" w:customStyle="1" w:styleId="26CA5AC0832A4C53AB916CD33BABA7A5">
    <w:name w:val="26CA5AC0832A4C53AB916CD33BABA7A5"/>
    <w:rsid w:val="001C3199"/>
  </w:style>
  <w:style w:type="paragraph" w:customStyle="1" w:styleId="A099922B5523443CBDF12E33A7D6979A">
    <w:name w:val="A099922B5523443CBDF12E33A7D6979A"/>
    <w:rsid w:val="001C3199"/>
  </w:style>
  <w:style w:type="paragraph" w:customStyle="1" w:styleId="8B61ACA20BEA4C77930FAE6876AF1DFB">
    <w:name w:val="8B61ACA20BEA4C77930FAE6876AF1DFB"/>
    <w:rsid w:val="001C3199"/>
  </w:style>
  <w:style w:type="paragraph" w:customStyle="1" w:styleId="3116048E9BEC449CA258B4F61129FEC5">
    <w:name w:val="3116048E9BEC449CA258B4F61129FEC5"/>
    <w:rsid w:val="001C3199"/>
  </w:style>
  <w:style w:type="paragraph" w:customStyle="1" w:styleId="C8AD079FFAF0499B8AA74E5B0D750000">
    <w:name w:val="C8AD079FFAF0499B8AA74E5B0D750000"/>
    <w:rsid w:val="001C3199"/>
  </w:style>
  <w:style w:type="paragraph" w:customStyle="1" w:styleId="41993722F40E47C7845EAE36FB2A5CAD">
    <w:name w:val="41993722F40E47C7845EAE36FB2A5CAD"/>
    <w:rsid w:val="001C3199"/>
  </w:style>
  <w:style w:type="paragraph" w:customStyle="1" w:styleId="22AE20AE6AB4459289DC094BE40BB4D2">
    <w:name w:val="22AE20AE6AB4459289DC094BE40BB4D2"/>
    <w:rsid w:val="001C3199"/>
  </w:style>
  <w:style w:type="paragraph" w:customStyle="1" w:styleId="8919E7A2EC644A439D503818ACD9D53C">
    <w:name w:val="8919E7A2EC644A439D503818ACD9D53C"/>
    <w:rsid w:val="001C3199"/>
  </w:style>
  <w:style w:type="paragraph" w:customStyle="1" w:styleId="D85C991593FE4C51966D56F6FD08A4B4">
    <w:name w:val="D85C991593FE4C51966D56F6FD08A4B4"/>
    <w:rsid w:val="001C3199"/>
  </w:style>
  <w:style w:type="paragraph" w:customStyle="1" w:styleId="942680A209A548498B6EE9708D59098C">
    <w:name w:val="942680A209A548498B6EE9708D59098C"/>
    <w:rsid w:val="001C3199"/>
  </w:style>
  <w:style w:type="paragraph" w:customStyle="1" w:styleId="B4B9C458E4BA477E9D29521FEEF08153">
    <w:name w:val="B4B9C458E4BA477E9D29521FEEF08153"/>
    <w:rsid w:val="001C3199"/>
  </w:style>
  <w:style w:type="paragraph" w:customStyle="1" w:styleId="09C45306E27D4DD09F1E3063089A7E3E">
    <w:name w:val="09C45306E27D4DD09F1E3063089A7E3E"/>
    <w:rsid w:val="001C3199"/>
  </w:style>
  <w:style w:type="paragraph" w:customStyle="1" w:styleId="08AB0FD57B154CCC8377FCBBA47A5414">
    <w:name w:val="08AB0FD57B154CCC8377FCBBA47A5414"/>
    <w:rsid w:val="001C3199"/>
  </w:style>
  <w:style w:type="paragraph" w:customStyle="1" w:styleId="A30B680DD41F4976AEABCCF19536715F">
    <w:name w:val="A30B680DD41F4976AEABCCF19536715F"/>
    <w:rsid w:val="001C3199"/>
  </w:style>
  <w:style w:type="paragraph" w:customStyle="1" w:styleId="A61F597073BF419BAA2DE5D61E72967D">
    <w:name w:val="A61F597073BF419BAA2DE5D61E72967D"/>
    <w:rsid w:val="001C3199"/>
  </w:style>
  <w:style w:type="paragraph" w:customStyle="1" w:styleId="C71E751325BE40D9B1742F5C85F2C9D8">
    <w:name w:val="C71E751325BE40D9B1742F5C85F2C9D8"/>
    <w:rsid w:val="001C3199"/>
  </w:style>
  <w:style w:type="paragraph" w:customStyle="1" w:styleId="9CBD7CE8E12243389078E77C473F4307">
    <w:name w:val="9CBD7CE8E12243389078E77C473F4307"/>
    <w:rsid w:val="001C3199"/>
  </w:style>
  <w:style w:type="paragraph" w:customStyle="1" w:styleId="671351A8C44F43E78B4B82F5D31B4204">
    <w:name w:val="671351A8C44F43E78B4B82F5D31B4204"/>
    <w:rsid w:val="001C3199"/>
  </w:style>
  <w:style w:type="paragraph" w:customStyle="1" w:styleId="FCFD6EE0DB074FBB9EE3EA12D75EA384">
    <w:name w:val="FCFD6EE0DB074FBB9EE3EA12D75EA384"/>
    <w:rsid w:val="001C3199"/>
  </w:style>
  <w:style w:type="paragraph" w:customStyle="1" w:styleId="A97CAEB8713243C79AF66957072CAC61">
    <w:name w:val="A97CAEB8713243C79AF66957072CAC61"/>
    <w:rsid w:val="001C3199"/>
  </w:style>
  <w:style w:type="paragraph" w:customStyle="1" w:styleId="19D5B9511A1D4DDE81F5FBF19FD1B5B9">
    <w:name w:val="19D5B9511A1D4DDE81F5FBF19FD1B5B9"/>
    <w:rsid w:val="001F0DDE"/>
  </w:style>
  <w:style w:type="paragraph" w:customStyle="1" w:styleId="E82094DBB95640FBBFEA03CC5723A4CA">
    <w:name w:val="E82094DBB95640FBBFEA03CC5723A4CA"/>
    <w:rsid w:val="001F0DDE"/>
  </w:style>
  <w:style w:type="paragraph" w:customStyle="1" w:styleId="9EEEAE54A4824E2F8021E2BD6E2C1036">
    <w:name w:val="9EEEAE54A4824E2F8021E2BD6E2C1036"/>
    <w:rsid w:val="001F0DDE"/>
  </w:style>
  <w:style w:type="paragraph" w:customStyle="1" w:styleId="F0E1B59CC04E4424B18783735906CCA1">
    <w:name w:val="F0E1B59CC04E4424B18783735906CCA1"/>
    <w:rsid w:val="001F0DDE"/>
  </w:style>
  <w:style w:type="paragraph" w:customStyle="1" w:styleId="F7B28F9DAFB243B78277D0C36DD9EA42">
    <w:name w:val="F7B28F9DAFB243B78277D0C36DD9EA42"/>
    <w:rsid w:val="001F0DDE"/>
  </w:style>
  <w:style w:type="paragraph" w:customStyle="1" w:styleId="BBA895E426D44ABCBFAD7B01CA9187EA">
    <w:name w:val="BBA895E426D44ABCBFAD7B01CA9187EA"/>
    <w:rsid w:val="001F0DDE"/>
  </w:style>
  <w:style w:type="paragraph" w:customStyle="1" w:styleId="695F13DFDE8C44A19C1F327BE7D82746">
    <w:name w:val="695F13DFDE8C44A19C1F327BE7D82746"/>
    <w:rsid w:val="001F0DDE"/>
  </w:style>
  <w:style w:type="paragraph" w:customStyle="1" w:styleId="5B0A7FFFFA7F4E959DCE3D52ACF6EEB8">
    <w:name w:val="5B0A7FFFFA7F4E959DCE3D52ACF6EEB8"/>
    <w:rsid w:val="001F0DDE"/>
  </w:style>
  <w:style w:type="paragraph" w:customStyle="1" w:styleId="D326A54E23AB4C869007D29F52F9D809">
    <w:name w:val="D326A54E23AB4C869007D29F52F9D809"/>
    <w:rsid w:val="001F0DDE"/>
  </w:style>
  <w:style w:type="paragraph" w:customStyle="1" w:styleId="D146E65A52184568B9FCB3F866E61662">
    <w:name w:val="D146E65A52184568B9FCB3F866E61662"/>
    <w:rsid w:val="001F0DDE"/>
  </w:style>
  <w:style w:type="paragraph" w:customStyle="1" w:styleId="273608F597744743B410AD759AFE34A6">
    <w:name w:val="273608F597744743B410AD759AFE34A6"/>
    <w:rsid w:val="001F0DDE"/>
  </w:style>
  <w:style w:type="paragraph" w:customStyle="1" w:styleId="98F20BCCFA1F435288178C7B595FA80C">
    <w:name w:val="98F20BCCFA1F435288178C7B595FA80C"/>
    <w:rsid w:val="001F0DDE"/>
  </w:style>
  <w:style w:type="paragraph" w:customStyle="1" w:styleId="393752F031B94475B541031B80845A74">
    <w:name w:val="393752F031B94475B541031B80845A74"/>
    <w:rsid w:val="001F0DDE"/>
  </w:style>
  <w:style w:type="paragraph" w:customStyle="1" w:styleId="E881613E85F649219744D6D7190D9103">
    <w:name w:val="E881613E85F649219744D6D7190D9103"/>
    <w:rsid w:val="001F0DDE"/>
  </w:style>
  <w:style w:type="paragraph" w:customStyle="1" w:styleId="02931BD9B9EC49CA88E38C6BBD6DD7DB">
    <w:name w:val="02931BD9B9EC49CA88E38C6BBD6DD7DB"/>
    <w:rsid w:val="00705061"/>
  </w:style>
  <w:style w:type="paragraph" w:customStyle="1" w:styleId="8A692A8C7F234B08B338E7266DC73D32">
    <w:name w:val="8A692A8C7F234B08B338E7266DC73D32"/>
    <w:rsid w:val="00705061"/>
  </w:style>
  <w:style w:type="paragraph" w:customStyle="1" w:styleId="A019E7A99561488D9285AADC655B2CA1">
    <w:name w:val="A019E7A99561488D9285AADC655B2CA1"/>
    <w:rsid w:val="00705061"/>
  </w:style>
  <w:style w:type="paragraph" w:customStyle="1" w:styleId="2D5E3DDE48C9480C9C83D1306A806B48">
    <w:name w:val="2D5E3DDE48C9480C9C83D1306A806B48"/>
    <w:rsid w:val="00705061"/>
  </w:style>
  <w:style w:type="paragraph" w:customStyle="1" w:styleId="011EED0BDFBB48D6BFF1144B1BA25B64">
    <w:name w:val="011EED0BDFBB48D6BFF1144B1BA25B64"/>
    <w:rsid w:val="00705061"/>
  </w:style>
  <w:style w:type="paragraph" w:customStyle="1" w:styleId="A13077AF64534F308773CC596FC9BDE6">
    <w:name w:val="A13077AF64534F308773CC596FC9BDE6"/>
    <w:rsid w:val="00705061"/>
  </w:style>
  <w:style w:type="paragraph" w:customStyle="1" w:styleId="08C06E58FB134F1D80FA785B9ED218CD">
    <w:name w:val="08C06E58FB134F1D80FA785B9ED218CD"/>
    <w:rsid w:val="00705061"/>
  </w:style>
  <w:style w:type="paragraph" w:customStyle="1" w:styleId="DF161F17584544BB9FC42448AAA6F906">
    <w:name w:val="DF161F17584544BB9FC42448AAA6F906"/>
    <w:rsid w:val="00705061"/>
  </w:style>
  <w:style w:type="paragraph" w:customStyle="1" w:styleId="6DA4C15953FD45DFBA0B7B31BA53145C">
    <w:name w:val="6DA4C15953FD45DFBA0B7B31BA53145C"/>
    <w:rsid w:val="00705061"/>
  </w:style>
  <w:style w:type="paragraph" w:customStyle="1" w:styleId="E6D4118F35E4496386B7E6696BFE3A91">
    <w:name w:val="E6D4118F35E4496386B7E6696BFE3A91"/>
    <w:rsid w:val="00705061"/>
  </w:style>
  <w:style w:type="paragraph" w:customStyle="1" w:styleId="2D9BFD7E6AEB4281A7F3C9D8ED78765A">
    <w:name w:val="2D9BFD7E6AEB4281A7F3C9D8ED78765A"/>
    <w:rsid w:val="00705061"/>
  </w:style>
  <w:style w:type="paragraph" w:customStyle="1" w:styleId="6EF089294F144573A8D0E7F89D166FEA">
    <w:name w:val="6EF089294F144573A8D0E7F89D166FEA"/>
    <w:rsid w:val="00705061"/>
  </w:style>
  <w:style w:type="paragraph" w:customStyle="1" w:styleId="9E78EF3362044B6BB76858334F2D9FE8">
    <w:name w:val="9E78EF3362044B6BB76858334F2D9FE8"/>
    <w:rsid w:val="00705061"/>
  </w:style>
  <w:style w:type="paragraph" w:customStyle="1" w:styleId="B21C2B19E6CE4D138925968CBC1C082E">
    <w:name w:val="B21C2B19E6CE4D138925968CBC1C082E"/>
    <w:rsid w:val="00705061"/>
  </w:style>
  <w:style w:type="paragraph" w:customStyle="1" w:styleId="4F30C52B7CEF4487A19A5DEBBA80F1A7">
    <w:name w:val="4F30C52B7CEF4487A19A5DEBBA80F1A7"/>
    <w:rsid w:val="00705061"/>
  </w:style>
  <w:style w:type="paragraph" w:customStyle="1" w:styleId="6388EC56E0854438A2AC30E02B332CF9">
    <w:name w:val="6388EC56E0854438A2AC30E02B332CF9"/>
    <w:rsid w:val="00705061"/>
  </w:style>
  <w:style w:type="paragraph" w:customStyle="1" w:styleId="E0295D1888564FB4A134682970D0016F">
    <w:name w:val="E0295D1888564FB4A134682970D0016F"/>
    <w:rsid w:val="00705061"/>
  </w:style>
  <w:style w:type="paragraph" w:customStyle="1" w:styleId="DA59F3C7FC0F4CF08D63825221914FD2">
    <w:name w:val="DA59F3C7FC0F4CF08D63825221914FD2"/>
    <w:rsid w:val="00705061"/>
  </w:style>
  <w:style w:type="paragraph" w:customStyle="1" w:styleId="584D411992394A589806BB71196FFFDE">
    <w:name w:val="584D411992394A589806BB71196FFFDE"/>
    <w:rsid w:val="00705061"/>
  </w:style>
  <w:style w:type="paragraph" w:customStyle="1" w:styleId="98449DC68794495F95F466E604BBB4C7">
    <w:name w:val="98449DC68794495F95F466E604BBB4C7"/>
    <w:rsid w:val="00705061"/>
  </w:style>
  <w:style w:type="paragraph" w:customStyle="1" w:styleId="DD1FA9D334A140C0A8DA3863717962B1">
    <w:name w:val="DD1FA9D334A140C0A8DA3863717962B1"/>
    <w:rsid w:val="00705061"/>
  </w:style>
  <w:style w:type="paragraph" w:customStyle="1" w:styleId="4A15449C4FC3429AB2367F99A92AAFD1">
    <w:name w:val="4A15449C4FC3429AB2367F99A92AAFD1"/>
    <w:rsid w:val="00705061"/>
  </w:style>
  <w:style w:type="paragraph" w:customStyle="1" w:styleId="1CE14FAFE9D4466A94788364F7FF4760">
    <w:name w:val="1CE14FAFE9D4466A94788364F7FF4760"/>
    <w:rsid w:val="00705061"/>
  </w:style>
  <w:style w:type="paragraph" w:customStyle="1" w:styleId="AFA34F69AB5347E293B86CC50E419148">
    <w:name w:val="AFA34F69AB5347E293B86CC50E419148"/>
    <w:rsid w:val="00705061"/>
  </w:style>
  <w:style w:type="paragraph" w:customStyle="1" w:styleId="41AD282082F84DFAA1FB7C52A4CCB135">
    <w:name w:val="41AD282082F84DFAA1FB7C52A4CCB135"/>
    <w:rsid w:val="00705061"/>
  </w:style>
  <w:style w:type="paragraph" w:customStyle="1" w:styleId="3A1FBDE885E14275B00E177975C521A8">
    <w:name w:val="3A1FBDE885E14275B00E177975C521A8"/>
    <w:rsid w:val="00705061"/>
  </w:style>
  <w:style w:type="paragraph" w:customStyle="1" w:styleId="7F0426D3C49948ACBC40697D9B311B47">
    <w:name w:val="7F0426D3C49948ACBC40697D9B311B47"/>
    <w:rsid w:val="008369F9"/>
  </w:style>
  <w:style w:type="paragraph" w:customStyle="1" w:styleId="ADC40B41C4DD42E09A949FB62119A720">
    <w:name w:val="ADC40B41C4DD42E09A949FB62119A720"/>
    <w:rsid w:val="008369F9"/>
  </w:style>
  <w:style w:type="paragraph" w:customStyle="1" w:styleId="406D2E8B8D414A1485F3C10877086921">
    <w:name w:val="406D2E8B8D414A1485F3C10877086921"/>
    <w:rsid w:val="008369F9"/>
  </w:style>
  <w:style w:type="paragraph" w:customStyle="1" w:styleId="8BEFB0D1FE2248A6A5FE85AB0575898B">
    <w:name w:val="8BEFB0D1FE2248A6A5FE85AB0575898B"/>
    <w:rsid w:val="008369F9"/>
  </w:style>
  <w:style w:type="paragraph" w:customStyle="1" w:styleId="DE154EF5C1D54079855C61FE53E4C3A6">
    <w:name w:val="DE154EF5C1D54079855C61FE53E4C3A6"/>
    <w:rsid w:val="008369F9"/>
  </w:style>
  <w:style w:type="paragraph" w:customStyle="1" w:styleId="7FADF9656D994A31A9094D5A56421691">
    <w:name w:val="7FADF9656D994A31A9094D5A56421691"/>
    <w:rsid w:val="008369F9"/>
  </w:style>
  <w:style w:type="paragraph" w:customStyle="1" w:styleId="7F2C32886AE243C79C42CED6C014390C">
    <w:name w:val="7F2C32886AE243C79C42CED6C014390C"/>
    <w:rsid w:val="008369F9"/>
  </w:style>
  <w:style w:type="paragraph" w:customStyle="1" w:styleId="C652DF5C102C4543959D13871C1041A3">
    <w:name w:val="C652DF5C102C4543959D13871C1041A3"/>
    <w:rsid w:val="008369F9"/>
  </w:style>
  <w:style w:type="paragraph" w:customStyle="1" w:styleId="FE2F082B9ECC4ED68209A2F6ACB3BA77">
    <w:name w:val="FE2F082B9ECC4ED68209A2F6ACB3BA77"/>
    <w:rsid w:val="00A311E4"/>
  </w:style>
  <w:style w:type="paragraph" w:customStyle="1" w:styleId="E04A58CDD0C84F92ADDD34245D5AF5B0">
    <w:name w:val="E04A58CDD0C84F92ADDD34245D5AF5B0"/>
    <w:rsid w:val="00A311E4"/>
  </w:style>
  <w:style w:type="paragraph" w:customStyle="1" w:styleId="3041E2518222443BA076B7316C6A2B47">
    <w:name w:val="3041E2518222443BA076B7316C6A2B47"/>
    <w:rsid w:val="00A311E4"/>
  </w:style>
  <w:style w:type="paragraph" w:customStyle="1" w:styleId="5025A3BC418143B28437C34C4CFF8ED4">
    <w:name w:val="5025A3BC418143B28437C34C4CFF8ED4"/>
    <w:rsid w:val="00A311E4"/>
  </w:style>
  <w:style w:type="paragraph" w:customStyle="1" w:styleId="5619084DADD84030B16163C72BFAB20C">
    <w:name w:val="5619084DADD84030B16163C72BFAB20C"/>
    <w:rsid w:val="00A311E4"/>
  </w:style>
  <w:style w:type="paragraph" w:customStyle="1" w:styleId="49DF9D8B970746AE99B788D162F5206B">
    <w:name w:val="49DF9D8B970746AE99B788D162F5206B"/>
    <w:rsid w:val="00A311E4"/>
  </w:style>
  <w:style w:type="paragraph" w:customStyle="1" w:styleId="8DEC4BAB9B754C48813E94FA70B58D5F">
    <w:name w:val="8DEC4BAB9B754C48813E94FA70B58D5F"/>
    <w:rsid w:val="00A311E4"/>
  </w:style>
  <w:style w:type="paragraph" w:customStyle="1" w:styleId="F2E04E561C0142E3863DAF00ACB3A2E7">
    <w:name w:val="F2E04E561C0142E3863DAF00ACB3A2E7"/>
    <w:rsid w:val="00A311E4"/>
  </w:style>
  <w:style w:type="paragraph" w:customStyle="1" w:styleId="07BECD8991964AC2BB63BAA8F499F629">
    <w:name w:val="07BECD8991964AC2BB63BAA8F499F629"/>
    <w:rsid w:val="00A311E4"/>
  </w:style>
  <w:style w:type="paragraph" w:customStyle="1" w:styleId="F76DAB224FA24A3491BE7A44C3AB4702">
    <w:name w:val="F76DAB224FA24A3491BE7A44C3AB4702"/>
    <w:rsid w:val="00A311E4"/>
  </w:style>
  <w:style w:type="paragraph" w:customStyle="1" w:styleId="199CC2A01D1A4DE2B4698DE560BEC9F4">
    <w:name w:val="199CC2A01D1A4DE2B4698DE560BEC9F4"/>
    <w:rsid w:val="00A311E4"/>
  </w:style>
  <w:style w:type="paragraph" w:customStyle="1" w:styleId="FE7C1EA894A743FE9114E234266AEB14">
    <w:name w:val="FE7C1EA894A743FE9114E234266AEB14"/>
    <w:rsid w:val="00A311E4"/>
  </w:style>
  <w:style w:type="paragraph" w:customStyle="1" w:styleId="33092C655EFA4A7984E3F679C386B508">
    <w:name w:val="33092C655EFA4A7984E3F679C386B508"/>
    <w:rsid w:val="00A311E4"/>
  </w:style>
  <w:style w:type="paragraph" w:customStyle="1" w:styleId="6DE10E64A5804FCCAAC47B0B873E5FC1">
    <w:name w:val="6DE10E64A5804FCCAAC47B0B873E5FC1"/>
    <w:rsid w:val="00A311E4"/>
  </w:style>
  <w:style w:type="paragraph" w:customStyle="1" w:styleId="9C118E9DF3F44B4380E890EC1A49F638">
    <w:name w:val="9C118E9DF3F44B4380E890EC1A49F638"/>
    <w:rsid w:val="00A311E4"/>
  </w:style>
  <w:style w:type="paragraph" w:customStyle="1" w:styleId="E58AE7EBD2A748018DDB7D69B281098B">
    <w:name w:val="E58AE7EBD2A748018DDB7D69B281098B"/>
    <w:rsid w:val="00A311E4"/>
  </w:style>
  <w:style w:type="paragraph" w:customStyle="1" w:styleId="84889E913F5B425ABE8358F97F2B8AA2">
    <w:name w:val="84889E913F5B425ABE8358F97F2B8AA2"/>
    <w:rsid w:val="00A311E4"/>
  </w:style>
  <w:style w:type="paragraph" w:customStyle="1" w:styleId="4F10BE5D8C9E48AAB7E0FE217024CC57">
    <w:name w:val="4F10BE5D8C9E48AAB7E0FE217024CC57"/>
    <w:rsid w:val="00A311E4"/>
  </w:style>
  <w:style w:type="paragraph" w:customStyle="1" w:styleId="045F7AEA08EB4B328947157C759127B3">
    <w:name w:val="045F7AEA08EB4B328947157C759127B3"/>
    <w:rsid w:val="00A311E4"/>
  </w:style>
  <w:style w:type="paragraph" w:customStyle="1" w:styleId="7F32833800D9490B994C11624865980C">
    <w:name w:val="7F32833800D9490B994C11624865980C"/>
    <w:rsid w:val="00A311E4"/>
  </w:style>
  <w:style w:type="paragraph" w:customStyle="1" w:styleId="52CE5625EA88455F8C55879E4FA5BD54">
    <w:name w:val="52CE5625EA88455F8C55879E4FA5BD54"/>
    <w:rsid w:val="00A311E4"/>
  </w:style>
  <w:style w:type="paragraph" w:customStyle="1" w:styleId="60C4354141C144A0860C8FEEEB0BF9E8">
    <w:name w:val="60C4354141C144A0860C8FEEEB0BF9E8"/>
    <w:rsid w:val="00A311E4"/>
  </w:style>
  <w:style w:type="paragraph" w:customStyle="1" w:styleId="822F0B8051344AF5AA8C29A5CEC2B865">
    <w:name w:val="822F0B8051344AF5AA8C29A5CEC2B865"/>
    <w:rsid w:val="00A311E4"/>
  </w:style>
  <w:style w:type="paragraph" w:customStyle="1" w:styleId="45F105087ABB40EAB196713A02879328">
    <w:name w:val="45F105087ABB40EAB196713A02879328"/>
    <w:rsid w:val="00A311E4"/>
  </w:style>
  <w:style w:type="paragraph" w:customStyle="1" w:styleId="631666EE37444340A105FE1AE1FACB02">
    <w:name w:val="631666EE37444340A105FE1AE1FACB02"/>
    <w:rsid w:val="00A311E4"/>
  </w:style>
  <w:style w:type="paragraph" w:customStyle="1" w:styleId="C73090F1550C44C6B57A7069C4C9ACAB">
    <w:name w:val="C73090F1550C44C6B57A7069C4C9ACAB"/>
    <w:rsid w:val="00A311E4"/>
  </w:style>
  <w:style w:type="paragraph" w:customStyle="1" w:styleId="9BA0C57491434EA5B4C423C1AD00A1FF">
    <w:name w:val="9BA0C57491434EA5B4C423C1AD00A1FF"/>
    <w:rsid w:val="00A311E4"/>
  </w:style>
  <w:style w:type="paragraph" w:customStyle="1" w:styleId="852768178E8D4EC6839FB4A82A961C74">
    <w:name w:val="852768178E8D4EC6839FB4A82A961C74"/>
    <w:rsid w:val="00A311E4"/>
  </w:style>
  <w:style w:type="paragraph" w:customStyle="1" w:styleId="2D2FDFF4822F49B9AEE78B630CC746C3">
    <w:name w:val="2D2FDFF4822F49B9AEE78B630CC746C3"/>
    <w:rsid w:val="00A311E4"/>
  </w:style>
  <w:style w:type="paragraph" w:customStyle="1" w:styleId="639A2D3BE4EA4661A4AAA73805C5653D">
    <w:name w:val="639A2D3BE4EA4661A4AAA73805C5653D"/>
    <w:rsid w:val="00A311E4"/>
  </w:style>
  <w:style w:type="paragraph" w:customStyle="1" w:styleId="D51B63C8BF2D430C9A643EFCB31D856C">
    <w:name w:val="D51B63C8BF2D430C9A643EFCB31D856C"/>
    <w:rsid w:val="00A311E4"/>
  </w:style>
  <w:style w:type="paragraph" w:customStyle="1" w:styleId="10E6DC8E8C254C3EA27470101309C088">
    <w:name w:val="10E6DC8E8C254C3EA27470101309C088"/>
    <w:rsid w:val="00A311E4"/>
  </w:style>
  <w:style w:type="paragraph" w:customStyle="1" w:styleId="2A77FAFE13C5468C8A1F6A3DAF8DF51D">
    <w:name w:val="2A77FAFE13C5468C8A1F6A3DAF8DF51D"/>
    <w:rsid w:val="00A311E4"/>
  </w:style>
  <w:style w:type="paragraph" w:customStyle="1" w:styleId="E0925489B9E64B6EA073F58AFE7EE4C5">
    <w:name w:val="E0925489B9E64B6EA073F58AFE7EE4C5"/>
    <w:rsid w:val="00A311E4"/>
  </w:style>
  <w:style w:type="paragraph" w:customStyle="1" w:styleId="31BF025E07E141319B1967FEB7B049B8">
    <w:name w:val="31BF025E07E141319B1967FEB7B049B8"/>
    <w:rsid w:val="00A311E4"/>
  </w:style>
  <w:style w:type="paragraph" w:customStyle="1" w:styleId="86C3372D43314233AE2C41CF8B2BEB64">
    <w:name w:val="86C3372D43314233AE2C41CF8B2BEB64"/>
    <w:rsid w:val="00A311E4"/>
  </w:style>
  <w:style w:type="paragraph" w:customStyle="1" w:styleId="17150E32D13342FF8B71D086A2D41E8F">
    <w:name w:val="17150E32D13342FF8B71D086A2D41E8F"/>
    <w:rsid w:val="00A311E4"/>
  </w:style>
  <w:style w:type="paragraph" w:customStyle="1" w:styleId="954409C8C3664A5BA1B1ED906618225E">
    <w:name w:val="954409C8C3664A5BA1B1ED906618225E"/>
    <w:rsid w:val="00A311E4"/>
  </w:style>
  <w:style w:type="paragraph" w:customStyle="1" w:styleId="5DF815BC2F7F4E51BD1F31627C3F64D8">
    <w:name w:val="5DF815BC2F7F4E51BD1F31627C3F64D8"/>
    <w:rsid w:val="00A311E4"/>
  </w:style>
  <w:style w:type="paragraph" w:customStyle="1" w:styleId="C75B862CE8A7484A946D8C6B92719803">
    <w:name w:val="C75B862CE8A7484A946D8C6B92719803"/>
    <w:rsid w:val="00A311E4"/>
  </w:style>
  <w:style w:type="paragraph" w:customStyle="1" w:styleId="AF6331F57F5446EDB6ACD7FE3B76525C">
    <w:name w:val="AF6331F57F5446EDB6ACD7FE3B76525C"/>
    <w:rsid w:val="000F1DC1"/>
  </w:style>
  <w:style w:type="paragraph" w:customStyle="1" w:styleId="6AE509BD52BB4597979D554AFFB79EBE">
    <w:name w:val="6AE509BD52BB4597979D554AFFB79EBE"/>
    <w:rsid w:val="000F1DC1"/>
  </w:style>
  <w:style w:type="paragraph" w:customStyle="1" w:styleId="3A3637A7C3A84BA38394F1E68B1718D4">
    <w:name w:val="3A3637A7C3A84BA38394F1E68B1718D4"/>
    <w:rsid w:val="000F1DC1"/>
  </w:style>
  <w:style w:type="paragraph" w:customStyle="1" w:styleId="3C2391E5994F40108872CAF16E1254FB">
    <w:name w:val="3C2391E5994F40108872CAF16E1254FB"/>
    <w:rsid w:val="000F1DC1"/>
  </w:style>
  <w:style w:type="paragraph" w:customStyle="1" w:styleId="F3E70FCC727B4D4592DF307EB3AB77B2">
    <w:name w:val="F3E70FCC727B4D4592DF307EB3AB77B2"/>
    <w:rsid w:val="000F1DC1"/>
  </w:style>
  <w:style w:type="paragraph" w:customStyle="1" w:styleId="EE16AA20BC034E70914AC662D1803F96">
    <w:name w:val="EE16AA20BC034E70914AC662D1803F96"/>
    <w:rsid w:val="000F1DC1"/>
  </w:style>
  <w:style w:type="paragraph" w:customStyle="1" w:styleId="E1568EBDB49C4E5C963C51EC0230BFFE">
    <w:name w:val="E1568EBDB49C4E5C963C51EC0230BFFE"/>
    <w:rsid w:val="000F1DC1"/>
  </w:style>
  <w:style w:type="paragraph" w:customStyle="1" w:styleId="1338B16C502E430D9157FD838F53575F">
    <w:name w:val="1338B16C502E430D9157FD838F53575F"/>
    <w:rsid w:val="000F1DC1"/>
  </w:style>
  <w:style w:type="paragraph" w:customStyle="1" w:styleId="0BEF1BF0699A4F459C07F5FC554A3136">
    <w:name w:val="0BEF1BF0699A4F459C07F5FC554A3136"/>
    <w:rsid w:val="000F1DC1"/>
  </w:style>
  <w:style w:type="paragraph" w:customStyle="1" w:styleId="31E1471344BC44C2B4A78B9CAE736C3D">
    <w:name w:val="31E1471344BC44C2B4A78B9CAE736C3D"/>
    <w:rsid w:val="003A5672"/>
  </w:style>
  <w:style w:type="paragraph" w:customStyle="1" w:styleId="F5CF3C08E2124A88BCA9E7F5FCAB1036">
    <w:name w:val="F5CF3C08E2124A88BCA9E7F5FCAB1036"/>
    <w:rsid w:val="003A5672"/>
  </w:style>
  <w:style w:type="paragraph" w:customStyle="1" w:styleId="917008D3239741ACB6E58B3A92928BC3">
    <w:name w:val="917008D3239741ACB6E58B3A92928BC3"/>
    <w:rsid w:val="003A5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E0FFC-26A9-4941-A2AC-7B4ED0D5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simon.appenzeller@sg.ch</dc:creator>
  <cp:lastModifiedBy>Wepfer Alexandra BLD-AVS-UN</cp:lastModifiedBy>
  <cp:revision>2</cp:revision>
  <cp:lastPrinted>2017-07-11T14:55:00Z</cp:lastPrinted>
  <dcterms:created xsi:type="dcterms:W3CDTF">2019-04-24T08:53:00Z</dcterms:created>
  <dcterms:modified xsi:type="dcterms:W3CDTF">2019-04-24T08:53:00Z</dcterms:modified>
</cp:coreProperties>
</file>