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0"/>
        <w:gridCol w:w="6270"/>
      </w:tblGrid>
      <w:tr w:rsidR="00644F08" w:rsidRPr="00985365" w14:paraId="09DB3E7A" w14:textId="77777777" w:rsidTr="00543E1D">
        <w:trPr>
          <w:trHeight w:val="567"/>
        </w:trPr>
        <w:tc>
          <w:tcPr>
            <w:tcW w:w="2800" w:type="dxa"/>
            <w:tcBorders>
              <w:top w:val="single" w:sz="4" w:space="0" w:color="003366"/>
              <w:left w:val="nil"/>
              <w:bottom w:val="nil"/>
              <w:right w:val="nil"/>
            </w:tcBorders>
            <w:vAlign w:val="center"/>
          </w:tcPr>
          <w:p w14:paraId="2B6C2255" w14:textId="77777777" w:rsidR="00644F08" w:rsidRPr="009D7D90" w:rsidRDefault="00644F08" w:rsidP="000C22FE">
            <w:pPr>
              <w:pStyle w:val="01Titel"/>
              <w:spacing w:before="40" w:after="4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9D7D90">
              <w:rPr>
                <w:sz w:val="18"/>
                <w:szCs w:val="18"/>
              </w:rPr>
              <w:t>Vorname, Name</w:t>
            </w:r>
          </w:p>
        </w:tc>
        <w:tc>
          <w:tcPr>
            <w:tcW w:w="6270" w:type="dxa"/>
            <w:tcBorders>
              <w:top w:val="single" w:sz="4" w:space="0" w:color="003366"/>
              <w:left w:val="nil"/>
              <w:right w:val="nil"/>
            </w:tcBorders>
            <w:vAlign w:val="center"/>
          </w:tcPr>
          <w:bookmarkStart w:id="1" w:name="Vorname_Name" w:displacedByCustomXml="next"/>
          <w:sdt>
            <w:sdtPr>
              <w:alias w:val="Vorname_Name"/>
              <w:tag w:val="Vorname_Name"/>
              <w:id w:val="1508015837"/>
              <w:lock w:val="sdtLocked"/>
              <w:placeholder>
                <w:docPart w:val="6A1D80D5EEAC487AA3DF1334F5ABCAB1"/>
              </w:placeholder>
              <w:showingPlcHdr/>
            </w:sdtPr>
            <w:sdtEndPr/>
            <w:sdtContent>
              <w:p w14:paraId="6E6DEAF2" w14:textId="7AD188CA" w:rsidR="00644F08" w:rsidRPr="0070010B" w:rsidRDefault="000C22FE" w:rsidP="000C22FE">
                <w:pPr>
                  <w:pStyle w:val="01Textklein"/>
                </w:pPr>
                <w:r w:rsidRPr="0051795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bookmarkEnd w:id="1" w:displacedByCustomXml="prev"/>
        </w:tc>
      </w:tr>
      <w:tr w:rsidR="00644F08" w:rsidRPr="00985365" w14:paraId="26D57F65" w14:textId="77777777" w:rsidTr="00543E1D">
        <w:trPr>
          <w:trHeight w:val="3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8BD6" w14:textId="77777777" w:rsidR="00644F08" w:rsidRPr="00985365" w:rsidRDefault="00644F08" w:rsidP="000C22FE">
            <w:pPr>
              <w:pStyle w:val="01Textklein"/>
            </w:pPr>
            <w:r w:rsidRPr="00985365">
              <w:t>Geburtsdatum</w:t>
            </w:r>
          </w:p>
        </w:tc>
        <w:sdt>
          <w:sdtPr>
            <w:id w:val="-1071730361"/>
            <w:lock w:val="sdtLocked"/>
            <w:placeholder>
              <w:docPart w:val="F74D581C75F54786BCD49A18E0EDA0D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270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6C196F73" w14:textId="5FE69487" w:rsidR="00644F08" w:rsidRPr="0070010B" w:rsidRDefault="000C22FE" w:rsidP="000C22FE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D7214" w:rsidRPr="00985365" w14:paraId="30CF75EA" w14:textId="77777777" w:rsidTr="00524EC2">
        <w:trPr>
          <w:trHeight w:val="3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84F98" w14:textId="77777777" w:rsidR="000D7214" w:rsidRPr="00985365" w:rsidRDefault="000D7214" w:rsidP="00524EC2">
            <w:pPr>
              <w:pStyle w:val="01Textklein"/>
            </w:pPr>
            <w:r>
              <w:t>Institution, Ort</w:t>
            </w:r>
          </w:p>
        </w:tc>
        <w:sdt>
          <w:sdtPr>
            <w:id w:val="840510705"/>
            <w:lock w:val="sdtLocked"/>
            <w:placeholder>
              <w:docPart w:val="7CD0FDE28EA74C9CA39ACD0D21A5F6AE"/>
            </w:placeholder>
            <w:showingPlcHdr/>
          </w:sdtPr>
          <w:sdtEndPr/>
          <w:sdtContent>
            <w:tc>
              <w:tcPr>
                <w:tcW w:w="6270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09522E86" w14:textId="77777777" w:rsidR="000D7214" w:rsidRPr="0070010B" w:rsidRDefault="000D7214" w:rsidP="00524EC2">
                <w:pPr>
                  <w:pStyle w:val="01Textklein"/>
                </w:pPr>
                <w:r w:rsidRPr="00042B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4F08" w:rsidRPr="00985365" w14:paraId="4D335E38" w14:textId="77777777" w:rsidTr="00543E1D">
        <w:trPr>
          <w:trHeight w:val="3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1FD4" w14:textId="77777777" w:rsidR="00644F08" w:rsidRPr="00985365" w:rsidRDefault="00644F08" w:rsidP="000C22FE">
            <w:pPr>
              <w:pStyle w:val="01Textklein"/>
            </w:pPr>
            <w:r w:rsidRPr="00985365">
              <w:t>Klasse</w:t>
            </w:r>
          </w:p>
        </w:tc>
        <w:bookmarkStart w:id="2" w:name="Klasse" w:displacedByCustomXml="next"/>
        <w:sdt>
          <w:sdtPr>
            <w:alias w:val="Klasse"/>
            <w:tag w:val="Klasse"/>
            <w:id w:val="1497461738"/>
            <w:lock w:val="sdtLocked"/>
            <w:placeholder>
              <w:docPart w:val="6ABDB8C25D6F450B8B777AE90B86B97F"/>
            </w:placeholder>
            <w:showingPlcHdr/>
          </w:sdtPr>
          <w:sdtEndPr/>
          <w:sdtContent>
            <w:tc>
              <w:tcPr>
                <w:tcW w:w="6270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7922F58F" w14:textId="6AB0B985" w:rsidR="00644F08" w:rsidRPr="0070010B" w:rsidRDefault="000C22FE" w:rsidP="000C22FE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2" w:displacedByCustomXml="prev"/>
      </w:tr>
      <w:tr w:rsidR="00644F08" w:rsidRPr="00985365" w14:paraId="7D117B6D" w14:textId="77777777" w:rsidTr="00543E1D">
        <w:trPr>
          <w:trHeight w:val="3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5A24" w14:textId="77777777" w:rsidR="00644F08" w:rsidRPr="00985365" w:rsidRDefault="00644F08" w:rsidP="000C22FE">
            <w:pPr>
              <w:pStyle w:val="01Textklein"/>
            </w:pPr>
            <w:r w:rsidRPr="00985365">
              <w:t>Schuljahr</w:t>
            </w:r>
          </w:p>
        </w:tc>
        <w:bookmarkStart w:id="3" w:name="Schuljahr" w:displacedByCustomXml="next"/>
        <w:sdt>
          <w:sdtPr>
            <w:alias w:val="Schuljahr"/>
            <w:tag w:val="Schuljahr"/>
            <w:id w:val="768663397"/>
            <w:placeholder>
              <w:docPart w:val="4D634931A47E4740853B3B6580A98987"/>
            </w:placeholder>
            <w:showingPlcHdr/>
          </w:sdtPr>
          <w:sdtEndPr/>
          <w:sdtContent>
            <w:tc>
              <w:tcPr>
                <w:tcW w:w="6270" w:type="dxa"/>
                <w:tcBorders>
                  <w:top w:val="single" w:sz="4" w:space="0" w:color="003366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43390213" w14:textId="7EAA922F" w:rsidR="00644F08" w:rsidRPr="0070010B" w:rsidRDefault="000C22FE" w:rsidP="000C22FE">
                <w:pPr>
                  <w:pStyle w:val="01Textklein"/>
                </w:pPr>
                <w:r w:rsidRPr="005179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3" w:displacedByCustomXml="prev"/>
      </w:tr>
      <w:tr w:rsidR="00644F08" w:rsidRPr="00985365" w14:paraId="7385F2CB" w14:textId="77777777" w:rsidTr="00543E1D">
        <w:trPr>
          <w:trHeight w:val="56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ED59" w14:textId="77777777" w:rsidR="00644F08" w:rsidRPr="00985365" w:rsidRDefault="00644F08" w:rsidP="000C22FE">
            <w:pPr>
              <w:pStyle w:val="01Textklein"/>
            </w:pPr>
            <w:r w:rsidRPr="00985365">
              <w:t>Klassenlehrperson /</w:t>
            </w:r>
            <w:r w:rsidRPr="00985365">
              <w:br/>
              <w:t>Klassenlehrpersonen</w:t>
            </w:r>
          </w:p>
        </w:tc>
        <w:sdt>
          <w:sdtPr>
            <w:alias w:val="Klassenlehrperson/en"/>
            <w:tag w:val="Klassenlehrperson/en"/>
            <w:id w:val="880664019"/>
            <w:lock w:val="sdtLocked"/>
            <w:placeholder>
              <w:docPart w:val="6ABDB8C25D6F450B8B777AE90B86B97F"/>
            </w:placeholder>
            <w:showingPlcHdr/>
          </w:sdtPr>
          <w:sdtEndPr/>
          <w:sdtContent>
            <w:tc>
              <w:tcPr>
                <w:tcW w:w="6270" w:type="dxa"/>
                <w:tcBorders>
                  <w:top w:val="nil"/>
                  <w:left w:val="nil"/>
                  <w:bottom w:val="single" w:sz="4" w:space="0" w:color="003366"/>
                  <w:right w:val="nil"/>
                </w:tcBorders>
                <w:vAlign w:val="center"/>
              </w:tcPr>
              <w:p w14:paraId="2B7646C6" w14:textId="2D591DFE" w:rsidR="00644F08" w:rsidRPr="0070010B" w:rsidRDefault="007F1C1B" w:rsidP="000C22FE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4F08" w:rsidRPr="00985365" w14:paraId="3ABEB3C2" w14:textId="77777777" w:rsidTr="00543E1D">
        <w:trPr>
          <w:trHeight w:val="567"/>
        </w:trPr>
        <w:tc>
          <w:tcPr>
            <w:tcW w:w="2800" w:type="dxa"/>
            <w:tcBorders>
              <w:top w:val="nil"/>
              <w:left w:val="nil"/>
              <w:right w:val="nil"/>
            </w:tcBorders>
            <w:vAlign w:val="center"/>
          </w:tcPr>
          <w:p w14:paraId="74C03FEB" w14:textId="77777777" w:rsidR="00644F08" w:rsidRPr="00985365" w:rsidRDefault="00644F08" w:rsidP="000C22FE">
            <w:pPr>
              <w:pStyle w:val="01Textklein"/>
            </w:pPr>
            <w:r w:rsidRPr="00985365">
              <w:t xml:space="preserve">Weitere </w:t>
            </w:r>
            <w:r>
              <w:t>Lehrpersonen</w:t>
            </w:r>
          </w:p>
        </w:tc>
        <w:sdt>
          <w:sdtPr>
            <w:alias w:val="Weitere Lehrpersonen"/>
            <w:tag w:val="Weitere Lehrpersonen"/>
            <w:id w:val="1591802871"/>
            <w:lock w:val="sdtLocked"/>
            <w:placeholder>
              <w:docPart w:val="7AFDF617DA424DF4BBECFD007C2EEFF7"/>
            </w:placeholder>
            <w:showingPlcHdr/>
          </w:sdtPr>
          <w:sdtEndPr/>
          <w:sdtContent>
            <w:tc>
              <w:tcPr>
                <w:tcW w:w="6270" w:type="dxa"/>
                <w:tcBorders>
                  <w:top w:val="single" w:sz="4" w:space="0" w:color="003366"/>
                  <w:left w:val="nil"/>
                  <w:right w:val="nil"/>
                </w:tcBorders>
                <w:vAlign w:val="center"/>
              </w:tcPr>
              <w:p w14:paraId="0E61030D" w14:textId="1270ED61" w:rsidR="00644F08" w:rsidRPr="0070010B" w:rsidRDefault="000C22FE" w:rsidP="000C22FE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5FA93D3" w14:textId="77777777" w:rsidR="00644F08" w:rsidRDefault="00644F08" w:rsidP="006C0847">
      <w:pPr>
        <w:pStyle w:val="01Text"/>
      </w:pPr>
    </w:p>
    <w:p w14:paraId="4FCE9EBF" w14:textId="77777777" w:rsidR="00644F08" w:rsidRDefault="00644F08" w:rsidP="006C0847">
      <w:pPr>
        <w:pStyle w:val="01Text"/>
        <w:sectPr w:rsidR="00644F08" w:rsidSect="007F1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1BDD71F0" w14:textId="77777777" w:rsidR="006C0847" w:rsidRDefault="006C0847" w:rsidP="006C0847">
      <w:pPr>
        <w:pStyle w:val="01Text"/>
      </w:pPr>
    </w:p>
    <w:p w14:paraId="3C70E3BC" w14:textId="77777777" w:rsidR="00644F08" w:rsidRDefault="00644F08" w:rsidP="00644F08">
      <w:pPr>
        <w:pStyle w:val="01Titel"/>
        <w:spacing w:after="120"/>
        <w:sectPr w:rsid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  <w:r w:rsidRPr="00644F08">
        <w:t>Individueller Lernstand und individuelle Lernprozesse</w:t>
      </w: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4925" w:rsidRPr="00FE1D56" w14:paraId="01E1934E" w14:textId="77777777" w:rsidTr="00644F08">
        <w:tc>
          <w:tcPr>
            <w:tcW w:w="9214" w:type="dxa"/>
          </w:tcPr>
          <w:sdt>
            <w:sdtPr>
              <w:id w:val="-1715040470"/>
              <w:lock w:val="sdtLocked"/>
              <w:placeholder>
                <w:docPart w:val="347873CFB48F4A63B7AAF014F1706F04"/>
              </w:placeholder>
              <w:showingPlcHdr/>
            </w:sdtPr>
            <w:sdtEndPr/>
            <w:sdtContent>
              <w:p w14:paraId="6CB1F3C4" w14:textId="16B69271" w:rsidR="00E76E39" w:rsidRPr="000C22FE" w:rsidRDefault="000C22FE" w:rsidP="000C22FE">
                <w:pPr>
                  <w:pStyle w:val="Tabelle1"/>
                  <w:rPr>
                    <w:sz w:val="21"/>
                    <w:szCs w:val="21"/>
                  </w:rPr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76FEC66" w14:textId="77777777" w:rsidR="00644F08" w:rsidRDefault="00644F08" w:rsidP="00DC793D"/>
    <w:p w14:paraId="2A716FE1" w14:textId="77777777" w:rsidR="00871661" w:rsidRDefault="00871661" w:rsidP="00DC793D">
      <w:pPr>
        <w:sectPr w:rsidR="00871661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45DCB66E" w14:textId="51DD721F" w:rsidR="00B95736" w:rsidRDefault="00B95736" w:rsidP="00DC793D"/>
    <w:p w14:paraId="5C4AF77A" w14:textId="061F23F3" w:rsidR="00644F08" w:rsidRPr="00644F08" w:rsidRDefault="00644F08" w:rsidP="00644F08">
      <w:pPr>
        <w:pStyle w:val="01Titel"/>
        <w:spacing w:after="120"/>
      </w:pPr>
      <w:r w:rsidRPr="00644F08">
        <w:t>Lernziele und Zielerreichung</w:t>
      </w:r>
    </w:p>
    <w:p w14:paraId="4304E208" w14:textId="77777777" w:rsidR="00644F08" w:rsidRDefault="00644F08" w:rsidP="00620CE0">
      <w:pPr>
        <w:pStyle w:val="01Text"/>
        <w:sectPr w:rsid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20CE0" w:rsidRPr="00281732" w14:paraId="04F51B04" w14:textId="77777777" w:rsidTr="00644F08">
        <w:tc>
          <w:tcPr>
            <w:tcW w:w="9214" w:type="dxa"/>
          </w:tcPr>
          <w:sdt>
            <w:sdtPr>
              <w:id w:val="1657958863"/>
              <w:lock w:val="sdtLocked"/>
              <w:placeholder>
                <w:docPart w:val="1E9C741BC2104C17B1BA514A9938BE86"/>
              </w:placeholder>
              <w:showingPlcHdr/>
            </w:sdtPr>
            <w:sdtEndPr/>
            <w:sdtContent>
              <w:p w14:paraId="4B2FD46C" w14:textId="2F041523" w:rsidR="00620CE0" w:rsidRPr="00281732" w:rsidRDefault="000C22FE" w:rsidP="000C22FE">
                <w:pPr>
                  <w:pStyle w:val="01Textklein"/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0CBF0B29" w14:textId="77777777" w:rsidR="00644F08" w:rsidRDefault="00644F08" w:rsidP="00644F08">
      <w:pPr>
        <w:pStyle w:val="01Text"/>
      </w:pPr>
    </w:p>
    <w:p w14:paraId="181BCCE2" w14:textId="77777777" w:rsidR="00644F08" w:rsidRDefault="00644F08" w:rsidP="00644F08">
      <w:pPr>
        <w:pStyle w:val="01Text"/>
        <w:sectPr w:rsid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7AA5A789" w14:textId="77777777" w:rsidR="00620CE0" w:rsidRDefault="00620CE0" w:rsidP="00DC793D"/>
    <w:p w14:paraId="7D8FBB49" w14:textId="743B44F7" w:rsidR="00644F08" w:rsidRPr="00644F08" w:rsidRDefault="00644F08" w:rsidP="00644F08">
      <w:pPr>
        <w:pStyle w:val="01Titel"/>
        <w:spacing w:after="120"/>
      </w:pPr>
      <w:r w:rsidRPr="00644F08">
        <w:t>Lerninhalte des laufenden Schuljahrs</w:t>
      </w:r>
    </w:p>
    <w:p w14:paraId="0E10E0C6" w14:textId="77777777" w:rsidR="00644F08" w:rsidRPr="00644F08" w:rsidRDefault="00644F08" w:rsidP="00644F08">
      <w:pPr>
        <w:pStyle w:val="01Titel"/>
        <w:spacing w:after="120"/>
        <w:sectPr w:rsidR="00644F08" w:rsidRP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20CE0" w:rsidRPr="00281732" w14:paraId="3159E35C" w14:textId="77777777" w:rsidTr="00644F08">
        <w:tc>
          <w:tcPr>
            <w:tcW w:w="9214" w:type="dxa"/>
          </w:tcPr>
          <w:sdt>
            <w:sdtPr>
              <w:rPr>
                <w:szCs w:val="18"/>
              </w:rPr>
              <w:id w:val="1503776436"/>
              <w:lock w:val="sdtLocked"/>
              <w:placeholder>
                <w:docPart w:val="A6D29CF433F44895B4C60AC71347B896"/>
              </w:placeholder>
              <w:showingPlcHdr/>
            </w:sdtPr>
            <w:sdtEndPr/>
            <w:sdtContent>
              <w:p w14:paraId="28E9EDF0" w14:textId="178D99FD" w:rsidR="00620CE0" w:rsidRPr="00281732" w:rsidRDefault="000C22FE" w:rsidP="000C22FE">
                <w:pPr>
                  <w:pStyle w:val="01Textklein"/>
                  <w:rPr>
                    <w:szCs w:val="18"/>
                  </w:rPr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66237477" w14:textId="77777777" w:rsidR="00644F08" w:rsidRDefault="00644F08" w:rsidP="00644F08">
      <w:pPr>
        <w:pStyle w:val="01Text"/>
      </w:pPr>
    </w:p>
    <w:p w14:paraId="001034AD" w14:textId="77777777" w:rsidR="00644F08" w:rsidRDefault="00644F08" w:rsidP="00644F08">
      <w:pPr>
        <w:pStyle w:val="01Text"/>
        <w:sectPr w:rsid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08C18154" w14:textId="77777777" w:rsidR="00644F08" w:rsidRPr="00644F08" w:rsidRDefault="00644F08" w:rsidP="00644F08"/>
    <w:p w14:paraId="7937EEF1" w14:textId="666F3E27" w:rsidR="00644F08" w:rsidRPr="00644F08" w:rsidRDefault="00644F08" w:rsidP="00644F08">
      <w:pPr>
        <w:pStyle w:val="01Titel"/>
        <w:spacing w:after="120"/>
      </w:pPr>
      <w:r w:rsidRPr="00644F08">
        <w:t>Förderung und Therapie</w:t>
      </w:r>
    </w:p>
    <w:p w14:paraId="71D67B19" w14:textId="77777777" w:rsidR="00644F08" w:rsidRPr="00644F08" w:rsidRDefault="00644F08" w:rsidP="00644F08">
      <w:pPr>
        <w:pStyle w:val="01Titel"/>
        <w:spacing w:after="120"/>
        <w:sectPr w:rsidR="00644F08" w:rsidRP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20CE0" w:rsidRPr="00281732" w14:paraId="2F956AD3" w14:textId="77777777" w:rsidTr="00644F08">
        <w:tc>
          <w:tcPr>
            <w:tcW w:w="9214" w:type="dxa"/>
          </w:tcPr>
          <w:sdt>
            <w:sdtPr>
              <w:rPr>
                <w:szCs w:val="18"/>
              </w:rPr>
              <w:id w:val="1101837971"/>
              <w:lock w:val="sdtLocked"/>
              <w:placeholder>
                <w:docPart w:val="22BBB570B63249A18A9EDC6938BFC479"/>
              </w:placeholder>
              <w:showingPlcHdr/>
            </w:sdtPr>
            <w:sdtEndPr/>
            <w:sdtContent>
              <w:p w14:paraId="6B2CC52E" w14:textId="478B1410" w:rsidR="00281732" w:rsidRPr="00281732" w:rsidRDefault="000C22FE" w:rsidP="000C22FE">
                <w:pPr>
                  <w:pStyle w:val="01Textklein"/>
                  <w:rPr>
                    <w:szCs w:val="18"/>
                  </w:rPr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C3D6F7C" w14:textId="77777777" w:rsidR="00644F08" w:rsidRDefault="00644F08" w:rsidP="00644F08">
      <w:pPr>
        <w:pStyle w:val="01Text"/>
      </w:pPr>
    </w:p>
    <w:p w14:paraId="6BEAB632" w14:textId="77777777" w:rsidR="00644F08" w:rsidRDefault="00644F08" w:rsidP="00644F08">
      <w:pPr>
        <w:pStyle w:val="01Text"/>
        <w:sectPr w:rsid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39918B15" w14:textId="77777777" w:rsidR="00871661" w:rsidRPr="00644F08" w:rsidRDefault="00871661" w:rsidP="00871661"/>
    <w:p w14:paraId="46BFD850" w14:textId="40698D91" w:rsidR="00644F08" w:rsidRPr="00644F08" w:rsidRDefault="00644F08" w:rsidP="00644F08">
      <w:pPr>
        <w:pStyle w:val="01Titel"/>
        <w:spacing w:after="120"/>
        <w:sectPr w:rsidR="00644F08" w:rsidRP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  <w:r w:rsidRPr="00644F08">
        <w:t>Ressourcen und Entwicklungsmöglichkeiten</w:t>
      </w: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E43AA" w:rsidRPr="00281732" w14:paraId="165CE631" w14:textId="77777777" w:rsidTr="00644F08">
        <w:tc>
          <w:tcPr>
            <w:tcW w:w="9214" w:type="dxa"/>
          </w:tcPr>
          <w:sdt>
            <w:sdtPr>
              <w:rPr>
                <w:szCs w:val="18"/>
              </w:rPr>
              <w:id w:val="222959345"/>
              <w:lock w:val="sdtLocked"/>
              <w:placeholder>
                <w:docPart w:val="A9CA218D4A164A34B92D6695205E4172"/>
              </w:placeholder>
              <w:showingPlcHdr/>
            </w:sdtPr>
            <w:sdtEndPr/>
            <w:sdtContent>
              <w:p w14:paraId="2E9B496F" w14:textId="22DD37E7" w:rsidR="00EE43AA" w:rsidRPr="00281732" w:rsidRDefault="000C22FE" w:rsidP="000C22FE">
                <w:pPr>
                  <w:pStyle w:val="01Textklein"/>
                  <w:rPr>
                    <w:szCs w:val="18"/>
                  </w:rPr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8DA3D25" w14:textId="77777777" w:rsidR="00644F08" w:rsidRDefault="00644F08" w:rsidP="00644F08">
      <w:pPr>
        <w:pStyle w:val="01Text"/>
      </w:pPr>
    </w:p>
    <w:p w14:paraId="7768843D" w14:textId="77777777" w:rsidR="00644F08" w:rsidRDefault="00644F08" w:rsidP="00644F08">
      <w:pPr>
        <w:pStyle w:val="01Text"/>
        <w:sectPr w:rsid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5B1E7302" w14:textId="77777777" w:rsidR="00871661" w:rsidRPr="00644F08" w:rsidRDefault="00871661" w:rsidP="00871661"/>
    <w:p w14:paraId="7FA60327" w14:textId="59B23C27" w:rsidR="00644F08" w:rsidRPr="00644F08" w:rsidRDefault="00644F08" w:rsidP="00644F08">
      <w:pPr>
        <w:pStyle w:val="01Titel"/>
        <w:spacing w:after="120"/>
      </w:pPr>
      <w:r w:rsidRPr="00644F08">
        <w:t>Ausblick auf das nächste Schuljahr</w:t>
      </w:r>
      <w:r w:rsidR="00F420F2">
        <w:t>, weiteres Vorgehen</w:t>
      </w:r>
    </w:p>
    <w:p w14:paraId="1ED3FE0F" w14:textId="77777777" w:rsidR="00644F08" w:rsidRPr="00644F08" w:rsidRDefault="00644F08" w:rsidP="00644F08">
      <w:pPr>
        <w:pStyle w:val="01Titel"/>
        <w:spacing w:after="120"/>
        <w:sectPr w:rsidR="00644F08" w:rsidRP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titlePg/>
          <w:docGrid w:linePitch="360"/>
        </w:sectPr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E43AA" w:rsidRPr="00BF1133" w14:paraId="23E20F8A" w14:textId="77777777" w:rsidTr="00644F08">
        <w:tc>
          <w:tcPr>
            <w:tcW w:w="9214" w:type="dxa"/>
          </w:tcPr>
          <w:sdt>
            <w:sdtPr>
              <w:rPr>
                <w:szCs w:val="18"/>
              </w:rPr>
              <w:id w:val="-1467895054"/>
              <w:lock w:val="sdtLocked"/>
              <w:placeholder>
                <w:docPart w:val="BF5F148C4CEE488AAF2B5AC65190A88D"/>
              </w:placeholder>
              <w:showingPlcHdr/>
            </w:sdtPr>
            <w:sdtEndPr/>
            <w:sdtContent>
              <w:p w14:paraId="697E0DBE" w14:textId="0EBED7A4" w:rsidR="00EE43AA" w:rsidRPr="00BF1133" w:rsidRDefault="000C22FE" w:rsidP="000C22FE">
                <w:pPr>
                  <w:pStyle w:val="01Textklein"/>
                  <w:rPr>
                    <w:szCs w:val="18"/>
                  </w:rPr>
                </w:pPr>
                <w:r w:rsidRPr="00193DE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5C647E9" w14:textId="77777777" w:rsidR="00644F08" w:rsidRDefault="00644F08" w:rsidP="00644F08">
      <w:pPr>
        <w:pStyle w:val="01Text"/>
      </w:pPr>
    </w:p>
    <w:p w14:paraId="62C193E7" w14:textId="77777777" w:rsidR="00644F08" w:rsidRDefault="00644F08" w:rsidP="00644F08">
      <w:pPr>
        <w:pStyle w:val="01Text"/>
        <w:sectPr w:rsidR="00644F08" w:rsidSect="007F1C1B">
          <w:type w:val="continuous"/>
          <w:pgSz w:w="11906" w:h="16838" w:code="9"/>
          <w:pgMar w:top="2693" w:right="1418" w:bottom="1134" w:left="1418" w:header="567" w:footer="567" w:gutter="0"/>
          <w:cols w:space="708"/>
          <w:formProt w:val="0"/>
          <w:titlePg/>
          <w:docGrid w:linePitch="360"/>
        </w:sectPr>
      </w:pPr>
    </w:p>
    <w:p w14:paraId="59A51248" w14:textId="77777777" w:rsidR="00644F08" w:rsidRPr="00985365" w:rsidRDefault="00644F08" w:rsidP="00644F08">
      <w:pPr>
        <w:pBdr>
          <w:bottom w:val="single" w:sz="4" w:space="1" w:color="003366"/>
        </w:pBdr>
      </w:pPr>
    </w:p>
    <w:p w14:paraId="2CBB289A" w14:textId="77777777" w:rsidR="00644F08" w:rsidRPr="009D7D90" w:rsidRDefault="00644F08" w:rsidP="00644F08">
      <w:pPr>
        <w:pStyle w:val="01Titel"/>
        <w:spacing w:before="80" w:after="80" w:line="240" w:lineRule="auto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Klassenlehrperson / Klassenlehrpersonen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644F08" w:rsidRPr="00985365" w14:paraId="617ACAFB" w14:textId="77777777" w:rsidTr="007F1C1B">
        <w:trPr>
          <w:trHeight w:hRule="exact" w:val="34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23116A9F" w14:textId="77777777" w:rsidR="00644F08" w:rsidRPr="009D7D90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1032079145"/>
            <w:lock w:val="sdtLocked"/>
            <w:placeholder>
              <w:docPart w:val="CC6723D3BA8845748D7B7FF5912E0EFC"/>
            </w:placeholder>
            <w:showingPlcHdr/>
            <w:date w:fullDate="2017-07-06T00:00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tcBorders>
                  <w:top w:val="nil"/>
                  <w:bottom w:val="single" w:sz="4" w:space="0" w:color="003074"/>
                </w:tcBorders>
                <w:vAlign w:val="center"/>
              </w:tcPr>
              <w:p w14:paraId="6E3424F5" w14:textId="62F49667" w:rsidR="00644F08" w:rsidRPr="009D7D90" w:rsidRDefault="000C22FE" w:rsidP="00A85ECE">
                <w:pPr>
                  <w:pStyle w:val="01Textklein"/>
                  <w:ind w:left="108"/>
                  <w:rPr>
                    <w:szCs w:val="18"/>
                  </w:rPr>
                </w:pPr>
                <w:r w:rsidRPr="00193DE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644F08" w:rsidRPr="00985365" w14:paraId="1B1EAB08" w14:textId="77777777" w:rsidTr="007F1C1B">
        <w:trPr>
          <w:trHeight w:hRule="exact" w:val="586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3EC9E250" w14:textId="77777777" w:rsidR="00644F08" w:rsidRPr="009D7D90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lastRenderedPageBreak/>
              <w:t>Unterschrift</w:t>
            </w:r>
          </w:p>
        </w:tc>
        <w:tc>
          <w:tcPr>
            <w:tcW w:w="5953" w:type="dxa"/>
            <w:tcBorders>
              <w:bottom w:val="single" w:sz="4" w:space="0" w:color="003366"/>
            </w:tcBorders>
          </w:tcPr>
          <w:p w14:paraId="2A77F1D1" w14:textId="714FE578" w:rsidR="00644F08" w:rsidRPr="00473744" w:rsidRDefault="00644F08" w:rsidP="00473744"/>
        </w:tc>
      </w:tr>
    </w:tbl>
    <w:p w14:paraId="029401DD" w14:textId="77777777" w:rsidR="00644F08" w:rsidRDefault="00644F08" w:rsidP="00644F08"/>
    <w:p w14:paraId="0318385B" w14:textId="23FB0373" w:rsidR="00644F08" w:rsidRPr="009D7D90" w:rsidRDefault="00644F08" w:rsidP="00371295">
      <w:pPr>
        <w:pStyle w:val="01Titel"/>
        <w:spacing w:after="80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Schülerin</w:t>
      </w:r>
      <w:r w:rsidR="00A85ECE">
        <w:rPr>
          <w:sz w:val="18"/>
          <w:szCs w:val="18"/>
        </w:rPr>
        <w:t xml:space="preserve"> </w:t>
      </w:r>
      <w:r w:rsidRPr="009D7D90">
        <w:rPr>
          <w:sz w:val="18"/>
          <w:szCs w:val="18"/>
        </w:rPr>
        <w:t>/</w:t>
      </w:r>
      <w:r w:rsidR="00A85ECE">
        <w:rPr>
          <w:sz w:val="18"/>
          <w:szCs w:val="18"/>
        </w:rPr>
        <w:t xml:space="preserve"> </w:t>
      </w:r>
      <w:r w:rsidRPr="009D7D90">
        <w:rPr>
          <w:sz w:val="18"/>
          <w:szCs w:val="18"/>
        </w:rPr>
        <w:t>Schüler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644F08" w:rsidRPr="00985365" w14:paraId="2281E1A8" w14:textId="77777777" w:rsidTr="007F1C1B">
        <w:trPr>
          <w:trHeight w:hRule="exact" w:val="34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5336AFF6" w14:textId="77777777" w:rsidR="00644F08" w:rsidRPr="009D7D90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Datum</w:t>
            </w:r>
          </w:p>
        </w:tc>
        <w:tc>
          <w:tcPr>
            <w:tcW w:w="5953" w:type="dxa"/>
            <w:tcBorders>
              <w:top w:val="nil"/>
              <w:bottom w:val="single" w:sz="4" w:space="0" w:color="003074"/>
            </w:tcBorders>
            <w:vAlign w:val="center"/>
          </w:tcPr>
          <w:p w14:paraId="740943FB" w14:textId="2C68D808" w:rsidR="00644F08" w:rsidRPr="009D7D90" w:rsidRDefault="00644F08" w:rsidP="001F5802">
            <w:pPr>
              <w:pStyle w:val="01Textklein"/>
              <w:ind w:left="108"/>
              <w:rPr>
                <w:szCs w:val="18"/>
              </w:rPr>
            </w:pPr>
          </w:p>
        </w:tc>
      </w:tr>
      <w:tr w:rsidR="00644F08" w:rsidRPr="00985365" w14:paraId="50FD70BB" w14:textId="77777777" w:rsidTr="007F1C1B">
        <w:trPr>
          <w:trHeight w:hRule="exact" w:val="567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6BBAAC0A" w14:textId="77777777" w:rsidR="00644F08" w:rsidRPr="009D7D90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Unterschrift</w:t>
            </w:r>
          </w:p>
        </w:tc>
        <w:tc>
          <w:tcPr>
            <w:tcW w:w="5953" w:type="dxa"/>
            <w:tcBorders>
              <w:bottom w:val="single" w:sz="4" w:space="0" w:color="003366"/>
            </w:tcBorders>
          </w:tcPr>
          <w:p w14:paraId="7366FCCE" w14:textId="77777777" w:rsidR="00644F08" w:rsidRPr="009D7D90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</w:p>
        </w:tc>
      </w:tr>
    </w:tbl>
    <w:p w14:paraId="25DAA68E" w14:textId="77777777" w:rsidR="00644F08" w:rsidRDefault="00644F08" w:rsidP="00644F08"/>
    <w:p w14:paraId="50344949" w14:textId="57EFA2F5" w:rsidR="00644F08" w:rsidRPr="009D7D90" w:rsidRDefault="00644F08" w:rsidP="00371295">
      <w:pPr>
        <w:pStyle w:val="01Titel"/>
        <w:spacing w:after="80"/>
        <w:ind w:left="142"/>
        <w:rPr>
          <w:sz w:val="18"/>
          <w:szCs w:val="18"/>
        </w:rPr>
      </w:pPr>
      <w:r w:rsidRPr="009D7D90">
        <w:rPr>
          <w:sz w:val="18"/>
          <w:szCs w:val="18"/>
        </w:rPr>
        <w:t>Erziehungsberechtig</w:t>
      </w:r>
      <w:r w:rsidR="001F5802">
        <w:rPr>
          <w:sz w:val="18"/>
          <w:szCs w:val="18"/>
        </w:rPr>
        <w:t>t</w:t>
      </w:r>
      <w:r w:rsidRPr="009D7D90">
        <w:rPr>
          <w:sz w:val="18"/>
          <w:szCs w:val="18"/>
        </w:rPr>
        <w:t>e</w:t>
      </w:r>
    </w:p>
    <w:tbl>
      <w:tblPr>
        <w:tblStyle w:val="Tabellenraster"/>
        <w:tblW w:w="8930" w:type="dxa"/>
        <w:tblInd w:w="142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644F08" w:rsidRPr="00985365" w14:paraId="425C1986" w14:textId="77777777" w:rsidTr="007F1C1B">
        <w:trPr>
          <w:trHeight w:hRule="exact" w:val="34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00EC5C1A" w14:textId="77777777" w:rsidR="00644F08" w:rsidRPr="00281732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281732">
              <w:rPr>
                <w:sz w:val="18"/>
                <w:szCs w:val="18"/>
              </w:rPr>
              <w:t>Name</w:t>
            </w:r>
          </w:p>
        </w:tc>
        <w:tc>
          <w:tcPr>
            <w:tcW w:w="5953" w:type="dxa"/>
            <w:tcBorders>
              <w:top w:val="nil"/>
              <w:bottom w:val="single" w:sz="4" w:space="0" w:color="003074"/>
            </w:tcBorders>
            <w:vAlign w:val="center"/>
          </w:tcPr>
          <w:p w14:paraId="0695F81D" w14:textId="478E61AC" w:rsidR="00644F08" w:rsidRPr="00281732" w:rsidRDefault="00644F08" w:rsidP="001F5802">
            <w:pPr>
              <w:pStyle w:val="01Textklein"/>
              <w:ind w:left="108"/>
              <w:rPr>
                <w:szCs w:val="18"/>
              </w:rPr>
            </w:pPr>
          </w:p>
        </w:tc>
      </w:tr>
      <w:tr w:rsidR="00644F08" w:rsidRPr="00985365" w14:paraId="3B2E68D5" w14:textId="77777777" w:rsidTr="007F1C1B">
        <w:trPr>
          <w:trHeight w:hRule="exact" w:val="34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624BF65D" w14:textId="77777777" w:rsidR="00644F08" w:rsidRPr="00281732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281732">
              <w:rPr>
                <w:sz w:val="18"/>
                <w:szCs w:val="18"/>
              </w:rPr>
              <w:t>Datum</w:t>
            </w:r>
          </w:p>
        </w:tc>
        <w:tc>
          <w:tcPr>
            <w:tcW w:w="5953" w:type="dxa"/>
            <w:tcBorders>
              <w:top w:val="nil"/>
              <w:bottom w:val="single" w:sz="4" w:space="0" w:color="003074"/>
            </w:tcBorders>
            <w:vAlign w:val="center"/>
          </w:tcPr>
          <w:p w14:paraId="17372FB8" w14:textId="02FA5085" w:rsidR="00644F08" w:rsidRPr="00281732" w:rsidRDefault="00644F08" w:rsidP="001F5802">
            <w:pPr>
              <w:pStyle w:val="01Textklein"/>
              <w:ind w:left="108"/>
              <w:rPr>
                <w:szCs w:val="18"/>
              </w:rPr>
            </w:pPr>
          </w:p>
        </w:tc>
      </w:tr>
      <w:tr w:rsidR="00644F08" w:rsidRPr="00985365" w14:paraId="5527E42C" w14:textId="77777777" w:rsidTr="007F1C1B">
        <w:trPr>
          <w:trHeight w:hRule="exact" w:val="567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7E7875B0" w14:textId="77777777" w:rsidR="00644F08" w:rsidRPr="009D7D90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  <w:r w:rsidRPr="009D7D90">
              <w:rPr>
                <w:sz w:val="18"/>
                <w:szCs w:val="18"/>
              </w:rPr>
              <w:t>Unterschrift</w:t>
            </w:r>
          </w:p>
        </w:tc>
        <w:tc>
          <w:tcPr>
            <w:tcW w:w="5953" w:type="dxa"/>
            <w:tcBorders>
              <w:bottom w:val="single" w:sz="4" w:space="0" w:color="003366"/>
            </w:tcBorders>
          </w:tcPr>
          <w:p w14:paraId="6E47D79F" w14:textId="77777777" w:rsidR="00644F08" w:rsidRPr="009D7D90" w:rsidRDefault="00644F08" w:rsidP="004B48B2">
            <w:pPr>
              <w:pStyle w:val="01Text"/>
              <w:spacing w:before="40" w:line="240" w:lineRule="auto"/>
              <w:rPr>
                <w:sz w:val="18"/>
                <w:szCs w:val="18"/>
              </w:rPr>
            </w:pPr>
          </w:p>
        </w:tc>
      </w:tr>
    </w:tbl>
    <w:p w14:paraId="76695E19" w14:textId="77777777" w:rsidR="00644F08" w:rsidRPr="00985365" w:rsidRDefault="00644F08" w:rsidP="00644F08">
      <w:pPr>
        <w:pBdr>
          <w:bottom w:val="single" w:sz="4" w:space="1" w:color="003366"/>
        </w:pBdr>
      </w:pPr>
    </w:p>
    <w:p w14:paraId="0EEB15BD" w14:textId="77777777" w:rsidR="00543E1D" w:rsidRPr="00543E1D" w:rsidRDefault="00543E1D" w:rsidP="00543E1D">
      <w:pPr>
        <w:rPr>
          <w:lang w:val="de-DE"/>
        </w:rPr>
      </w:pPr>
    </w:p>
    <w:p w14:paraId="109E042D" w14:textId="77777777" w:rsidR="00543E1D" w:rsidRPr="00543E1D" w:rsidRDefault="00543E1D" w:rsidP="00543E1D">
      <w:pPr>
        <w:rPr>
          <w:lang w:val="de-DE"/>
        </w:rPr>
      </w:pPr>
    </w:p>
    <w:p w14:paraId="6BADBAEA" w14:textId="77777777" w:rsidR="00543E1D" w:rsidRPr="009A75C0" w:rsidRDefault="00543E1D" w:rsidP="00543E1D">
      <w:pPr>
        <w:rPr>
          <w:sz w:val="18"/>
          <w:szCs w:val="18"/>
          <w:lang w:val="de-DE"/>
        </w:rPr>
      </w:pPr>
      <w:r w:rsidRPr="009A75C0">
        <w:rPr>
          <w:b/>
          <w:sz w:val="18"/>
          <w:szCs w:val="18"/>
          <w:lang w:val="de-DE"/>
        </w:rPr>
        <w:t>Verteiler</w:t>
      </w:r>
      <w:r w:rsidRPr="009A75C0">
        <w:rPr>
          <w:sz w:val="18"/>
          <w:szCs w:val="18"/>
          <w:lang w:val="de-DE"/>
        </w:rPr>
        <w:t>:</w:t>
      </w:r>
    </w:p>
    <w:p w14:paraId="02E89940" w14:textId="77777777" w:rsidR="00543E1D" w:rsidRDefault="00E746D9" w:rsidP="00543E1D">
      <w:pPr>
        <w:tabs>
          <w:tab w:val="left" w:pos="426"/>
          <w:tab w:val="left" w:pos="567"/>
        </w:tabs>
        <w:rPr>
          <w:sz w:val="18"/>
          <w:szCs w:val="18"/>
          <w:lang w:val="de-DE"/>
        </w:rPr>
      </w:pPr>
      <w:sdt>
        <w:sdtPr>
          <w:rPr>
            <w:sz w:val="18"/>
            <w:szCs w:val="18"/>
            <w:lang w:val="de-DE"/>
          </w:rPr>
          <w:id w:val="4590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E1D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543E1D" w:rsidRPr="009A75C0">
        <w:rPr>
          <w:sz w:val="18"/>
          <w:szCs w:val="18"/>
          <w:lang w:val="de-DE"/>
        </w:rPr>
        <w:tab/>
        <w:t>Erziehungsberechtigte</w:t>
      </w:r>
    </w:p>
    <w:p w14:paraId="304BD1A4" w14:textId="77777777" w:rsidR="00543E1D" w:rsidRDefault="00E746D9" w:rsidP="00543E1D">
      <w:pPr>
        <w:pStyle w:val="01Textklein"/>
        <w:tabs>
          <w:tab w:val="left" w:pos="426"/>
          <w:tab w:val="left" w:pos="1560"/>
        </w:tabs>
        <w:ind w:left="1560" w:hanging="1560"/>
        <w:rPr>
          <w:szCs w:val="18"/>
          <w:lang w:val="de-DE"/>
        </w:rPr>
      </w:pPr>
      <w:sdt>
        <w:sdtPr>
          <w:rPr>
            <w:szCs w:val="18"/>
            <w:lang w:val="de-DE"/>
          </w:rPr>
          <w:id w:val="-14190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E1D">
            <w:rPr>
              <w:rFonts w:ascii="MS Gothic" w:eastAsia="MS Gothic" w:hAnsi="MS Gothic" w:hint="eastAsia"/>
              <w:szCs w:val="18"/>
              <w:lang w:val="de-DE"/>
            </w:rPr>
            <w:t>☐</w:t>
          </w:r>
        </w:sdtContent>
      </w:sdt>
      <w:r w:rsidR="00543E1D" w:rsidRPr="009A75C0">
        <w:rPr>
          <w:szCs w:val="18"/>
          <w:lang w:val="de-DE"/>
        </w:rPr>
        <w:tab/>
      </w:r>
      <w:r w:rsidR="00543E1D">
        <w:rPr>
          <w:szCs w:val="18"/>
          <w:lang w:val="de-DE"/>
        </w:rPr>
        <w:t>Schulträger:</w:t>
      </w:r>
      <w:r w:rsidR="00543E1D">
        <w:rPr>
          <w:szCs w:val="18"/>
          <w:lang w:val="de-DE"/>
        </w:rPr>
        <w:tab/>
      </w:r>
      <w:sdt>
        <w:sdtPr>
          <w:rPr>
            <w:szCs w:val="18"/>
            <w:lang w:val="de-DE"/>
          </w:rPr>
          <w:id w:val="-700711325"/>
          <w:placeholder>
            <w:docPart w:val="F565EC04ABCA4CB79660D027E0CF23A7"/>
          </w:placeholder>
          <w:showingPlcHdr/>
        </w:sdtPr>
        <w:sdtEndPr/>
        <w:sdtContent>
          <w:r w:rsidR="00543E1D" w:rsidRPr="00042B4E">
            <w:rPr>
              <w:rStyle w:val="Platzhaltertext"/>
            </w:rPr>
            <w:t>Klicken Sie hier, um Text einzugeben.</w:t>
          </w:r>
        </w:sdtContent>
      </w:sdt>
    </w:p>
    <w:p w14:paraId="67B64C8E" w14:textId="77777777" w:rsidR="00543E1D" w:rsidRPr="009A75C0" w:rsidRDefault="00E746D9" w:rsidP="00543E1D">
      <w:pPr>
        <w:tabs>
          <w:tab w:val="left" w:pos="426"/>
        </w:tabs>
        <w:rPr>
          <w:sz w:val="18"/>
          <w:szCs w:val="18"/>
          <w:lang w:val="de-DE"/>
        </w:rPr>
      </w:pPr>
      <w:sdt>
        <w:sdtPr>
          <w:rPr>
            <w:sz w:val="18"/>
            <w:szCs w:val="18"/>
            <w:lang w:val="de-DE"/>
          </w:rPr>
          <w:id w:val="-1217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E1D" w:rsidRPr="009A75C0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543E1D" w:rsidRPr="009A75C0">
        <w:rPr>
          <w:sz w:val="18"/>
          <w:szCs w:val="18"/>
          <w:lang w:val="de-DE"/>
        </w:rPr>
        <w:tab/>
        <w:t xml:space="preserve">Bildungsdepartement </w:t>
      </w:r>
    </w:p>
    <w:p w14:paraId="57A3DB78" w14:textId="77777777" w:rsidR="00543E1D" w:rsidRPr="009A75C0" w:rsidRDefault="00E746D9" w:rsidP="00543E1D">
      <w:pPr>
        <w:pStyle w:val="01Textklein"/>
        <w:tabs>
          <w:tab w:val="left" w:pos="426"/>
        </w:tabs>
        <w:rPr>
          <w:szCs w:val="18"/>
          <w:lang w:val="de-DE"/>
        </w:rPr>
      </w:pPr>
      <w:sdt>
        <w:sdtPr>
          <w:rPr>
            <w:szCs w:val="18"/>
            <w:lang w:val="de-DE"/>
          </w:rPr>
          <w:id w:val="-16190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E1D" w:rsidRPr="009A75C0">
            <w:rPr>
              <w:rFonts w:ascii="MS Gothic" w:eastAsia="MS Gothic" w:hAnsi="MS Gothic" w:hint="eastAsia"/>
              <w:szCs w:val="18"/>
              <w:lang w:val="de-DE"/>
            </w:rPr>
            <w:t>☐</w:t>
          </w:r>
        </w:sdtContent>
      </w:sdt>
      <w:r w:rsidR="00543E1D" w:rsidRPr="009A75C0">
        <w:rPr>
          <w:szCs w:val="18"/>
          <w:lang w:val="de-DE"/>
        </w:rPr>
        <w:tab/>
      </w:r>
      <w:r w:rsidR="00543E1D">
        <w:rPr>
          <w:szCs w:val="18"/>
          <w:lang w:val="de-DE"/>
        </w:rPr>
        <w:t xml:space="preserve">Schulpsychologischer Dienst (SPD), Regionalstelle </w:t>
      </w:r>
      <w:sdt>
        <w:sdtPr>
          <w:rPr>
            <w:szCs w:val="18"/>
            <w:lang w:val="de-DE"/>
          </w:rPr>
          <w:id w:val="2140997315"/>
          <w:placeholder>
            <w:docPart w:val="F565EC04ABCA4CB79660D027E0CF23A7"/>
          </w:placeholder>
          <w:showingPlcHdr/>
        </w:sdtPr>
        <w:sdtEndPr/>
        <w:sdtContent>
          <w:r w:rsidR="00543E1D" w:rsidRPr="00042B4E">
            <w:rPr>
              <w:rStyle w:val="Platzhaltertext"/>
            </w:rPr>
            <w:t>Klicken Sie hier, um Text einzugeben.</w:t>
          </w:r>
        </w:sdtContent>
      </w:sdt>
    </w:p>
    <w:p w14:paraId="3FC64434" w14:textId="38F83178" w:rsidR="003D1326" w:rsidRPr="00543E1D" w:rsidRDefault="00E746D9" w:rsidP="00543E1D">
      <w:pPr>
        <w:pStyle w:val="01Textklein"/>
        <w:tabs>
          <w:tab w:val="left" w:pos="426"/>
          <w:tab w:val="left" w:pos="3261"/>
        </w:tabs>
        <w:ind w:left="3261" w:hanging="3261"/>
        <w:rPr>
          <w:lang w:val="de-DE"/>
        </w:rPr>
      </w:pPr>
      <w:sdt>
        <w:sdtPr>
          <w:rPr>
            <w:lang w:val="de-DE"/>
          </w:rPr>
          <w:id w:val="2221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E1D" w:rsidRPr="009A75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43E1D">
        <w:rPr>
          <w:lang w:val="de-DE"/>
        </w:rPr>
        <w:tab/>
        <w:t>weitere (z.B. Beistand, Vormund):</w:t>
      </w:r>
      <w:r w:rsidR="00543E1D">
        <w:rPr>
          <w:lang w:val="de-DE"/>
        </w:rPr>
        <w:tab/>
      </w:r>
      <w:sdt>
        <w:sdtPr>
          <w:id w:val="-1315481659"/>
          <w:placeholder>
            <w:docPart w:val="F4A725B560D34DF7AB4225F8DE6C4271"/>
          </w:placeholder>
          <w:showingPlcHdr/>
        </w:sdtPr>
        <w:sdtEndPr/>
        <w:sdtContent>
          <w:r w:rsidR="00543E1D" w:rsidRPr="00193DEC">
            <w:rPr>
              <w:rStyle w:val="Platzhaltertext"/>
            </w:rPr>
            <w:t>Klicken Sie hier, um Text einzugeben.</w:t>
          </w:r>
        </w:sdtContent>
      </w:sdt>
    </w:p>
    <w:sectPr w:rsidR="003D1326" w:rsidRPr="00543E1D" w:rsidSect="007F1C1B">
      <w:type w:val="continuous"/>
      <w:pgSz w:w="11906" w:h="16838" w:code="9"/>
      <w:pgMar w:top="2693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577A" w14:textId="77777777" w:rsidR="008B7216" w:rsidRDefault="008B7216" w:rsidP="00A546D6">
      <w:pPr>
        <w:spacing w:line="240" w:lineRule="auto"/>
      </w:pPr>
      <w:r>
        <w:separator/>
      </w:r>
    </w:p>
  </w:endnote>
  <w:endnote w:type="continuationSeparator" w:id="0">
    <w:p w14:paraId="22B470D7" w14:textId="77777777" w:rsidR="008B7216" w:rsidRDefault="008B7216" w:rsidP="00A5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DBC2" w14:textId="77777777" w:rsidR="00F6782F" w:rsidRDefault="00F678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9826" w14:textId="23D28934" w:rsidR="008B7216" w:rsidRPr="00644F08" w:rsidRDefault="006C0847">
    <w:pPr>
      <w:pStyle w:val="Fuzeile"/>
      <w:rPr>
        <w:szCs w:val="12"/>
      </w:rPr>
    </w:pPr>
    <w:r w:rsidRPr="00644F08">
      <w:rPr>
        <w:szCs w:val="12"/>
      </w:rPr>
      <w:t>Lernbericht Sonder</w:t>
    </w:r>
    <w:r w:rsidR="007E2B9D" w:rsidRPr="00644F08">
      <w:rPr>
        <w:szCs w:val="12"/>
      </w:rPr>
      <w:t>schule</w:t>
    </w:r>
    <w:r w:rsidRPr="00644F08">
      <w:rPr>
        <w:szCs w:val="12"/>
      </w:rPr>
      <w:t xml:space="preserve"> </w:t>
    </w:r>
    <w:r w:rsidRPr="00371295">
      <w:rPr>
        <w:color w:val="000000" w:themeColor="text1"/>
        <w:szCs w:val="12"/>
      </w:rPr>
      <w:t xml:space="preserve">– </w:t>
    </w:r>
    <w:r w:rsidR="00BF1133" w:rsidRPr="00371295">
      <w:rPr>
        <w:color w:val="000000" w:themeColor="text1"/>
        <w:szCs w:val="12"/>
      </w:rPr>
      <w:fldChar w:fldCharType="begin"/>
    </w:r>
    <w:r w:rsidR="00BF1133" w:rsidRPr="00371295">
      <w:rPr>
        <w:color w:val="000000" w:themeColor="text1"/>
        <w:szCs w:val="12"/>
      </w:rPr>
      <w:instrText xml:space="preserve"> REF Vorname_Name \h  \* MERGEFORMAT </w:instrText>
    </w:r>
    <w:r w:rsidR="00BF1133" w:rsidRPr="00371295">
      <w:rPr>
        <w:color w:val="000000" w:themeColor="text1"/>
        <w:szCs w:val="12"/>
      </w:rPr>
    </w:r>
    <w:r w:rsidR="00BF1133" w:rsidRPr="00371295">
      <w:rPr>
        <w:color w:val="000000" w:themeColor="text1"/>
        <w:szCs w:val="12"/>
      </w:rPr>
      <w:fldChar w:fldCharType="separate"/>
    </w:r>
    <w:sdt>
      <w:sdtPr>
        <w:rPr>
          <w:rStyle w:val="Platzhaltertext"/>
          <w:color w:val="000000" w:themeColor="text1"/>
          <w:szCs w:val="12"/>
        </w:rPr>
        <w:alias w:val="Vorname_Name"/>
        <w:tag w:val="Vorname_Name"/>
        <w:id w:val="1728418690"/>
        <w:lock w:val="sdtLocked"/>
        <w:placeholder>
          <w:docPart w:val="B384E4C7E7054E9DA450ABE95950FCF0"/>
        </w:placeholder>
        <w:showingPlcHdr/>
      </w:sdtPr>
      <w:sdtEndPr>
        <w:rPr>
          <w:rStyle w:val="Absatz-Standardschriftart"/>
          <w:szCs w:val="22"/>
        </w:rPr>
      </w:sdtEndPr>
      <w:sdtContent>
        <w:r w:rsidR="00F420F2" w:rsidRPr="00517958">
          <w:rPr>
            <w:rStyle w:val="Platzhaltertext"/>
          </w:rPr>
          <w:t>Klicken Sie hier, um Text einzugeben.</w:t>
        </w:r>
      </w:sdtContent>
    </w:sdt>
    <w:r w:rsidR="00BF1133" w:rsidRPr="00371295">
      <w:rPr>
        <w:color w:val="000000" w:themeColor="text1"/>
        <w:szCs w:val="12"/>
      </w:rPr>
      <w:fldChar w:fldCharType="end"/>
    </w:r>
    <w:r w:rsidR="00BF1133" w:rsidRPr="00371295">
      <w:rPr>
        <w:color w:val="000000" w:themeColor="text1"/>
        <w:szCs w:val="12"/>
      </w:rPr>
      <w:t xml:space="preserve"> – </w:t>
    </w:r>
    <w:r w:rsidR="00BF1133" w:rsidRPr="00371295">
      <w:rPr>
        <w:color w:val="000000" w:themeColor="text1"/>
        <w:szCs w:val="12"/>
      </w:rPr>
      <w:fldChar w:fldCharType="begin"/>
    </w:r>
    <w:r w:rsidR="00BF1133" w:rsidRPr="00371295">
      <w:rPr>
        <w:color w:val="000000" w:themeColor="text1"/>
        <w:szCs w:val="12"/>
      </w:rPr>
      <w:instrText xml:space="preserve"> REF Klasse \h  \* MERGEFORMAT </w:instrText>
    </w:r>
    <w:r w:rsidR="00BF1133" w:rsidRPr="00371295">
      <w:rPr>
        <w:color w:val="000000" w:themeColor="text1"/>
        <w:szCs w:val="12"/>
      </w:rPr>
    </w:r>
    <w:r w:rsidR="00BF1133" w:rsidRPr="00371295">
      <w:rPr>
        <w:color w:val="000000" w:themeColor="text1"/>
        <w:szCs w:val="12"/>
      </w:rPr>
      <w:fldChar w:fldCharType="separate"/>
    </w:r>
    <w:sdt>
      <w:sdtPr>
        <w:rPr>
          <w:rStyle w:val="Platzhaltertext"/>
          <w:color w:val="000000" w:themeColor="text1"/>
          <w:szCs w:val="12"/>
        </w:rPr>
        <w:alias w:val="Klasse"/>
        <w:tag w:val="Klasse"/>
        <w:id w:val="-1880923200"/>
        <w:lock w:val="sdtLocked"/>
        <w:placeholder>
          <w:docPart w:val="36E791B75C9448DE8B9FF26D9CDD83CF"/>
        </w:placeholder>
        <w:showingPlcHdr/>
      </w:sdtPr>
      <w:sdtEndPr>
        <w:rPr>
          <w:rStyle w:val="Absatz-Standardschriftart"/>
          <w:szCs w:val="22"/>
        </w:rPr>
      </w:sdtEndPr>
      <w:sdtContent>
        <w:r w:rsidR="00F420F2" w:rsidRPr="00193DEC">
          <w:rPr>
            <w:rStyle w:val="Platzhaltertext"/>
          </w:rPr>
          <w:t>Klicken Sie hier, um Text einzugeben.</w:t>
        </w:r>
      </w:sdtContent>
    </w:sdt>
    <w:r w:rsidR="00BF1133" w:rsidRPr="00371295">
      <w:rPr>
        <w:color w:val="000000" w:themeColor="text1"/>
        <w:szCs w:val="12"/>
      </w:rPr>
      <w:fldChar w:fldCharType="end"/>
    </w:r>
    <w:r w:rsidR="00BF1133" w:rsidRPr="00371295">
      <w:rPr>
        <w:color w:val="000000" w:themeColor="text1"/>
        <w:szCs w:val="12"/>
      </w:rPr>
      <w:t xml:space="preserve"> – </w:t>
    </w:r>
    <w:r w:rsidR="00BF1133" w:rsidRPr="00371295">
      <w:rPr>
        <w:color w:val="000000" w:themeColor="text1"/>
        <w:szCs w:val="12"/>
      </w:rPr>
      <w:fldChar w:fldCharType="begin"/>
    </w:r>
    <w:r w:rsidR="00BF1133" w:rsidRPr="00371295">
      <w:rPr>
        <w:color w:val="000000" w:themeColor="text1"/>
        <w:szCs w:val="12"/>
      </w:rPr>
      <w:instrText xml:space="preserve"> REF Schuljahr \h  \* MERGEFORMAT </w:instrText>
    </w:r>
    <w:r w:rsidR="00BF1133" w:rsidRPr="00371295">
      <w:rPr>
        <w:color w:val="000000" w:themeColor="text1"/>
        <w:szCs w:val="12"/>
      </w:rPr>
    </w:r>
    <w:r w:rsidR="00BF1133" w:rsidRPr="00371295">
      <w:rPr>
        <w:color w:val="000000" w:themeColor="text1"/>
        <w:szCs w:val="12"/>
      </w:rPr>
      <w:fldChar w:fldCharType="separate"/>
    </w:r>
    <w:sdt>
      <w:sdtPr>
        <w:rPr>
          <w:bCs/>
          <w:color w:val="000000" w:themeColor="text1"/>
          <w:szCs w:val="12"/>
          <w:lang w:val="de-DE"/>
        </w:rPr>
        <w:alias w:val="Schuljahr"/>
        <w:tag w:val="Schuljahr"/>
        <w:id w:val="-1093852195"/>
        <w:lock w:val="sdtLocked"/>
        <w:placeholder>
          <w:docPart w:val="45675E47523047C7A420DB5E76F7E80B"/>
        </w:placeholder>
        <w:showingPlcHdr/>
      </w:sdtPr>
      <w:sdtEndPr>
        <w:rPr>
          <w:bCs w:val="0"/>
          <w:szCs w:val="22"/>
          <w:lang w:val="de-CH"/>
        </w:rPr>
      </w:sdtEndPr>
      <w:sdtContent>
        <w:r w:rsidR="00F420F2" w:rsidRPr="00517958">
          <w:rPr>
            <w:rStyle w:val="Platzhaltertext"/>
          </w:rPr>
          <w:t>Klicken Sie hier, um Text einzugeben.</w:t>
        </w:r>
      </w:sdtContent>
    </w:sdt>
    <w:r w:rsidR="00BF1133" w:rsidRPr="00371295">
      <w:rPr>
        <w:color w:val="000000" w:themeColor="text1"/>
        <w:szCs w:val="12"/>
      </w:rPr>
      <w:fldChar w:fldCharType="end"/>
    </w:r>
    <w:r w:rsidR="008B7216" w:rsidRPr="00644F08">
      <w:rPr>
        <w:szCs w:val="12"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3CC728B" wp14:editId="3D8AF44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D3194" w14:textId="797FBE59" w:rsidR="008B7216" w:rsidRDefault="008B7216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E746D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746D9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E746D9">
                            <w:rPr>
                              <w:noProof/>
                            </w:rPr>
                            <w:fldChar w:fldCharType="begin"/>
                          </w:r>
                          <w:r w:rsidR="00E746D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746D9">
                            <w:rPr>
                              <w:noProof/>
                            </w:rPr>
                            <w:fldChar w:fldCharType="separate"/>
                          </w:r>
                          <w:r w:rsidR="00E746D9">
                            <w:rPr>
                              <w:noProof/>
                            </w:rPr>
                            <w:instrText>2</w:instrText>
                          </w:r>
                          <w:r w:rsidR="00E746D9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E746D9">
                            <w:rPr>
                              <w:noProof/>
                            </w:rPr>
                            <w:t>2</w:t>
                          </w:r>
                          <w:r w:rsidR="00E746D9" w:rsidRPr="008E2142">
                            <w:rPr>
                              <w:noProof/>
                            </w:rPr>
                            <w:t>/</w:t>
                          </w:r>
                          <w:r w:rsidR="00E746D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C72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" filled="f" stroked="f">
              <o:lock v:ext="edit" aspectratio="t"/>
              <v:textbox inset="1mm,1mm,1mm,1mm">
                <w:txbxContent>
                  <w:p w14:paraId="1A7D3194" w14:textId="797FBE59" w:rsidR="008B7216" w:rsidRDefault="008B7216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E746D9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746D9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E746D9">
                      <w:rPr>
                        <w:noProof/>
                      </w:rPr>
                      <w:fldChar w:fldCharType="begin"/>
                    </w:r>
                    <w:r w:rsidR="00E746D9">
                      <w:rPr>
                        <w:noProof/>
                      </w:rPr>
                      <w:instrText xml:space="preserve"> NUMPAGES  \* Arabic \* MERGEFORMAT </w:instrText>
                    </w:r>
                    <w:r w:rsidR="00E746D9">
                      <w:rPr>
                        <w:noProof/>
                      </w:rPr>
                      <w:fldChar w:fldCharType="separate"/>
                    </w:r>
                    <w:r w:rsidR="00E746D9">
                      <w:rPr>
                        <w:noProof/>
                      </w:rPr>
                      <w:instrText>2</w:instrText>
                    </w:r>
                    <w:r w:rsidR="00E746D9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E746D9">
                      <w:rPr>
                        <w:noProof/>
                      </w:rPr>
                      <w:t>2</w:t>
                    </w:r>
                    <w:r w:rsidR="00E746D9" w:rsidRPr="008E2142">
                      <w:rPr>
                        <w:noProof/>
                      </w:rPr>
                      <w:t>/</w:t>
                    </w:r>
                    <w:r w:rsidR="00E746D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8E8B" w14:textId="0AF6CC14" w:rsidR="008B7216" w:rsidRDefault="00644F08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108CA6" wp14:editId="2BD6B5A0">
              <wp:simplePos x="0" y="0"/>
              <wp:positionH relativeFrom="column">
                <wp:posOffset>-1195617</wp:posOffset>
              </wp:positionH>
              <wp:positionV relativeFrom="paragraph">
                <wp:posOffset>-828675</wp:posOffset>
              </wp:positionV>
              <wp:extent cx="903767" cy="323215"/>
              <wp:effectExtent l="4445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03767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1F10F" w14:textId="77777777" w:rsidR="00644F08" w:rsidRPr="00F420F2" w:rsidRDefault="00644F08" w:rsidP="00644F08">
                          <w:pP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F420F2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t>364-01.1 – Juli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08CA6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94.15pt;margin-top:-65.25pt;width:71.15pt;height:25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" fillcolor="white [3201]" stroked="f" strokeweight=".5pt">
              <v:textbox inset="0,3mm,0,0">
                <w:txbxContent>
                  <w:p w14:paraId="6931F10F" w14:textId="77777777" w:rsidR="00644F08" w:rsidRPr="00F420F2" w:rsidRDefault="00644F08" w:rsidP="00644F08">
                    <w:pPr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F420F2">
                      <w:rPr>
                        <w:color w:val="A6A6A6" w:themeColor="background1" w:themeShade="A6"/>
                        <w:sz w:val="12"/>
                        <w:szCs w:val="12"/>
                      </w:rPr>
                      <w:t>364-01.1 – Juli 2017</w:t>
                    </w:r>
                  </w:p>
                </w:txbxContent>
              </v:textbox>
            </v:shape>
          </w:pict>
        </mc:Fallback>
      </mc:AlternateContent>
    </w:r>
    <w:r w:rsidR="006C0847">
      <w:t>Lernbericht Sonder</w:t>
    </w:r>
    <w:r w:rsidR="002440B0">
      <w:t xml:space="preserve">schule </w:t>
    </w:r>
    <w:r w:rsidR="00473744" w:rsidRPr="002440B0">
      <w:rPr>
        <w:szCs w:val="12"/>
      </w:rPr>
      <w:t>–</w:t>
    </w:r>
    <w:r w:rsidR="002440B0" w:rsidRPr="002440B0">
      <w:rPr>
        <w:szCs w:val="12"/>
      </w:rPr>
      <w:t xml:space="preserve"> </w:t>
    </w:r>
    <w:r w:rsidR="002440B0" w:rsidRPr="002440B0">
      <w:rPr>
        <w:szCs w:val="12"/>
      </w:rPr>
      <w:fldChar w:fldCharType="begin"/>
    </w:r>
    <w:r w:rsidR="002440B0" w:rsidRPr="002440B0">
      <w:rPr>
        <w:szCs w:val="12"/>
      </w:rPr>
      <w:instrText xml:space="preserve"> REF Vorname_Name \h </w:instrText>
    </w:r>
    <w:r w:rsidR="002440B0">
      <w:rPr>
        <w:szCs w:val="12"/>
      </w:rPr>
      <w:instrText xml:space="preserve"> \* MERGEFORMAT </w:instrText>
    </w:r>
    <w:r w:rsidR="002440B0" w:rsidRPr="002440B0">
      <w:rPr>
        <w:szCs w:val="12"/>
      </w:rPr>
    </w:r>
    <w:r w:rsidR="002440B0" w:rsidRPr="002440B0">
      <w:rPr>
        <w:szCs w:val="12"/>
      </w:rPr>
      <w:fldChar w:fldCharType="separate"/>
    </w:r>
    <w:sdt>
      <w:sdtPr>
        <w:rPr>
          <w:szCs w:val="12"/>
        </w:rPr>
        <w:alias w:val="Vorname_Name"/>
        <w:tag w:val="Vorname_Name"/>
        <w:id w:val="108478490"/>
        <w:lock w:val="sdtLocked"/>
        <w:placeholder>
          <w:docPart w:val="06AFC7F34EF24DD49BAE2B21CF8FAD54"/>
        </w:placeholder>
        <w:showingPlcHdr/>
      </w:sdtPr>
      <w:sdtEndPr>
        <w:rPr>
          <w:color w:val="000000" w:themeColor="text1"/>
          <w:szCs w:val="22"/>
        </w:rPr>
      </w:sdtEndPr>
      <w:sdtContent>
        <w:r w:rsidR="00F420F2" w:rsidRPr="00517958">
          <w:rPr>
            <w:rStyle w:val="Platzhaltertext"/>
          </w:rPr>
          <w:t>Klicken Sie hier, um Text einzugeben.</w:t>
        </w:r>
      </w:sdtContent>
    </w:sdt>
    <w:r w:rsidR="002440B0" w:rsidRPr="002440B0">
      <w:rPr>
        <w:szCs w:val="12"/>
      </w:rPr>
      <w:fldChar w:fldCharType="end"/>
    </w:r>
    <w:r w:rsidR="002440B0" w:rsidRPr="002440B0">
      <w:rPr>
        <w:szCs w:val="12"/>
      </w:rPr>
      <w:t xml:space="preserve"> </w:t>
    </w:r>
    <w:r w:rsidR="00BF1133" w:rsidRPr="002440B0">
      <w:rPr>
        <w:szCs w:val="12"/>
      </w:rPr>
      <w:t>–</w:t>
    </w:r>
    <w:r w:rsidR="008B7216" w:rsidRPr="00473744">
      <w:rPr>
        <w:color w:val="000000" w:themeColor="text1"/>
        <w:szCs w:val="12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BF370F" wp14:editId="6E405A6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BFB7F" w14:textId="44AA3E48" w:rsidR="008B7216" w:rsidRDefault="008B7216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E746D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746D9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E746D9">
                            <w:rPr>
                              <w:noProof/>
                            </w:rPr>
                            <w:fldChar w:fldCharType="begin"/>
                          </w:r>
                          <w:r w:rsidR="00E746D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746D9">
                            <w:rPr>
                              <w:noProof/>
                            </w:rPr>
                            <w:fldChar w:fldCharType="separate"/>
                          </w:r>
                          <w:r w:rsidR="00E746D9">
                            <w:rPr>
                              <w:noProof/>
                            </w:rPr>
                            <w:instrText>2</w:instrText>
                          </w:r>
                          <w:r w:rsidR="00E746D9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E746D9">
                            <w:fldChar w:fldCharType="separate"/>
                          </w:r>
                          <w:r w:rsidR="00E746D9">
                            <w:rPr>
                              <w:noProof/>
                            </w:rPr>
                            <w:t>1</w:t>
                          </w:r>
                          <w:r w:rsidR="00E746D9" w:rsidRPr="008E2142">
                            <w:rPr>
                              <w:noProof/>
                            </w:rPr>
                            <w:t>/</w:t>
                          </w:r>
                          <w:r w:rsidR="00E746D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F37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" filled="f" stroked="f">
              <o:lock v:ext="edit" aspectratio="t"/>
              <v:textbox inset="1mm,1mm,1mm,1mm">
                <w:txbxContent>
                  <w:p w14:paraId="59EBFB7F" w14:textId="44AA3E48" w:rsidR="008B7216" w:rsidRDefault="008B7216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E746D9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746D9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E746D9">
                      <w:rPr>
                        <w:noProof/>
                      </w:rPr>
                      <w:fldChar w:fldCharType="begin"/>
                    </w:r>
                    <w:r w:rsidR="00E746D9">
                      <w:rPr>
                        <w:noProof/>
                      </w:rPr>
                      <w:instrText xml:space="preserve"> NUMPAGES  \* Arabic \* MERGEFORMAT </w:instrText>
                    </w:r>
                    <w:r w:rsidR="00E746D9">
                      <w:rPr>
                        <w:noProof/>
                      </w:rPr>
                      <w:fldChar w:fldCharType="separate"/>
                    </w:r>
                    <w:r w:rsidR="00E746D9">
                      <w:rPr>
                        <w:noProof/>
                      </w:rPr>
                      <w:instrText>2</w:instrText>
                    </w:r>
                    <w:r w:rsidR="00E746D9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E746D9">
                      <w:fldChar w:fldCharType="separate"/>
                    </w:r>
                    <w:r w:rsidR="00E746D9">
                      <w:rPr>
                        <w:noProof/>
                      </w:rPr>
                      <w:t>1</w:t>
                    </w:r>
                    <w:r w:rsidR="00E746D9" w:rsidRPr="008E2142">
                      <w:rPr>
                        <w:noProof/>
                      </w:rPr>
                      <w:t>/</w:t>
                    </w:r>
                    <w:r w:rsidR="00E746D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440B0" w:rsidRPr="00473744">
      <w:rPr>
        <w:color w:val="000000" w:themeColor="text1"/>
        <w:szCs w:val="12"/>
      </w:rPr>
      <w:t xml:space="preserve"> </w:t>
    </w:r>
    <w:r w:rsidR="002440B0" w:rsidRPr="00371295">
      <w:rPr>
        <w:color w:val="000000" w:themeColor="text1"/>
        <w:szCs w:val="12"/>
      </w:rPr>
      <w:fldChar w:fldCharType="begin"/>
    </w:r>
    <w:r w:rsidR="002440B0" w:rsidRPr="00371295">
      <w:rPr>
        <w:color w:val="000000" w:themeColor="text1"/>
        <w:szCs w:val="12"/>
      </w:rPr>
      <w:instrText xml:space="preserve"> REF Klasse \h  \* MERGEFORMAT </w:instrText>
    </w:r>
    <w:r w:rsidR="002440B0" w:rsidRPr="00371295">
      <w:rPr>
        <w:color w:val="000000" w:themeColor="text1"/>
        <w:szCs w:val="12"/>
      </w:rPr>
    </w:r>
    <w:r w:rsidR="002440B0" w:rsidRPr="00371295">
      <w:rPr>
        <w:color w:val="000000" w:themeColor="text1"/>
        <w:szCs w:val="12"/>
      </w:rPr>
      <w:fldChar w:fldCharType="separate"/>
    </w:r>
    <w:sdt>
      <w:sdtPr>
        <w:rPr>
          <w:color w:val="000000" w:themeColor="text1"/>
          <w:szCs w:val="12"/>
        </w:rPr>
        <w:alias w:val="Klasse"/>
        <w:tag w:val="Klasse"/>
        <w:id w:val="1202048135"/>
        <w:lock w:val="sdtLocked"/>
        <w:placeholder>
          <w:docPart w:val="19DE04B8E1D640348A0013685AF775FD"/>
        </w:placeholder>
        <w:showingPlcHdr/>
      </w:sdtPr>
      <w:sdtEndPr>
        <w:rPr>
          <w:szCs w:val="22"/>
        </w:rPr>
      </w:sdtEndPr>
      <w:sdtContent>
        <w:r w:rsidR="00F420F2" w:rsidRPr="00193DEC">
          <w:rPr>
            <w:rStyle w:val="Platzhaltertext"/>
          </w:rPr>
          <w:t>Klicken Sie hier, um Text einzugeben.</w:t>
        </w:r>
      </w:sdtContent>
    </w:sdt>
    <w:r w:rsidR="002440B0" w:rsidRPr="00371295">
      <w:rPr>
        <w:color w:val="000000" w:themeColor="text1"/>
        <w:szCs w:val="12"/>
      </w:rPr>
      <w:fldChar w:fldCharType="end"/>
    </w:r>
    <w:r w:rsidR="002440B0" w:rsidRPr="00371295">
      <w:rPr>
        <w:color w:val="000000" w:themeColor="text1"/>
        <w:szCs w:val="12"/>
      </w:rPr>
      <w:t xml:space="preserve"> – </w:t>
    </w:r>
    <w:r w:rsidR="002440B0" w:rsidRPr="00371295">
      <w:rPr>
        <w:color w:val="000000" w:themeColor="text1"/>
        <w:szCs w:val="12"/>
      </w:rPr>
      <w:fldChar w:fldCharType="begin"/>
    </w:r>
    <w:r w:rsidR="002440B0" w:rsidRPr="00371295">
      <w:rPr>
        <w:color w:val="000000" w:themeColor="text1"/>
        <w:szCs w:val="12"/>
      </w:rPr>
      <w:instrText xml:space="preserve"> REF Schuljahr \h  \* MERGEFORMAT </w:instrText>
    </w:r>
    <w:r w:rsidR="002440B0" w:rsidRPr="00371295">
      <w:rPr>
        <w:color w:val="000000" w:themeColor="text1"/>
        <w:szCs w:val="12"/>
      </w:rPr>
    </w:r>
    <w:r w:rsidR="002440B0" w:rsidRPr="00371295">
      <w:rPr>
        <w:color w:val="000000" w:themeColor="text1"/>
        <w:szCs w:val="12"/>
      </w:rPr>
      <w:fldChar w:fldCharType="separate"/>
    </w:r>
    <w:sdt>
      <w:sdtPr>
        <w:rPr>
          <w:bCs/>
          <w:color w:val="000000" w:themeColor="text1"/>
          <w:szCs w:val="12"/>
          <w:lang w:val="de-DE"/>
        </w:rPr>
        <w:alias w:val="Schuljahr"/>
        <w:tag w:val="Schuljahr"/>
        <w:id w:val="-1882936771"/>
        <w:lock w:val="sdtLocked"/>
        <w:placeholder>
          <w:docPart w:val="7ECD2243CBD041B789C95E31483CBEF0"/>
        </w:placeholder>
        <w:showingPlcHdr/>
      </w:sdtPr>
      <w:sdtEndPr>
        <w:rPr>
          <w:bCs w:val="0"/>
          <w:szCs w:val="22"/>
          <w:lang w:val="de-CH"/>
        </w:rPr>
      </w:sdtEndPr>
      <w:sdtContent>
        <w:r w:rsidR="00F420F2" w:rsidRPr="00517958">
          <w:rPr>
            <w:rStyle w:val="Platzhaltertext"/>
          </w:rPr>
          <w:t>Klicken Sie hier, um Text einzugeben.</w:t>
        </w:r>
      </w:sdtContent>
    </w:sdt>
    <w:r w:rsidR="002440B0" w:rsidRPr="00371295">
      <w:rPr>
        <w:color w:val="000000" w:themeColor="text1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3F21" w14:textId="77777777" w:rsidR="008B7216" w:rsidRDefault="008B7216" w:rsidP="00A546D6">
      <w:pPr>
        <w:spacing w:line="240" w:lineRule="auto"/>
      </w:pPr>
      <w:r>
        <w:separator/>
      </w:r>
    </w:p>
  </w:footnote>
  <w:footnote w:type="continuationSeparator" w:id="0">
    <w:p w14:paraId="75BDE779" w14:textId="77777777" w:rsidR="008B7216" w:rsidRDefault="008B7216" w:rsidP="00A5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E78B" w14:textId="77777777" w:rsidR="00F6782F" w:rsidRDefault="00F678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AA5D" w14:textId="77777777" w:rsidR="00F6782F" w:rsidRDefault="00F678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B683" w14:textId="3D7C37C1" w:rsidR="008B7216" w:rsidRPr="007521AC" w:rsidRDefault="008B7216" w:rsidP="0089255D">
    <w:pPr>
      <w:pStyle w:val="01Dokumenttitel"/>
    </w:pPr>
    <w:r w:rsidRPr="007521AC">
      <w:t>Lernbericht</w:t>
    </w:r>
    <w:r w:rsidR="00CB20CF" w:rsidRPr="007521AC">
      <w:t xml:space="preserve"> Sonderschulung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BC"/>
    <w:multiLevelType w:val="singleLevel"/>
    <w:tmpl w:val="AA6CA0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323754"/>
    <w:multiLevelType w:val="hybridMultilevel"/>
    <w:tmpl w:val="67467416"/>
    <w:lvl w:ilvl="0" w:tplc="E7B6BF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0A8"/>
    <w:multiLevelType w:val="hybridMultilevel"/>
    <w:tmpl w:val="4F3E620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77B3"/>
    <w:multiLevelType w:val="hybridMultilevel"/>
    <w:tmpl w:val="BD586FC8"/>
    <w:lvl w:ilvl="0" w:tplc="E1D8A1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66B2"/>
    <w:multiLevelType w:val="hybridMultilevel"/>
    <w:tmpl w:val="281C20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E81"/>
    <w:multiLevelType w:val="hybridMultilevel"/>
    <w:tmpl w:val="7D3E15E8"/>
    <w:lvl w:ilvl="0" w:tplc="F33A9F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603A"/>
    <w:multiLevelType w:val="hybridMultilevel"/>
    <w:tmpl w:val="ACCA5BF8"/>
    <w:lvl w:ilvl="0" w:tplc="8B0A88E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3453"/>
    <w:multiLevelType w:val="hybridMultilevel"/>
    <w:tmpl w:val="DAA23C10"/>
    <w:lvl w:ilvl="0" w:tplc="D9EA9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98040FA"/>
    <w:multiLevelType w:val="hybridMultilevel"/>
    <w:tmpl w:val="D2BAE8AC"/>
    <w:lvl w:ilvl="0" w:tplc="AA6CA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3812"/>
    <w:multiLevelType w:val="hybridMultilevel"/>
    <w:tmpl w:val="776619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F5AFB"/>
    <w:multiLevelType w:val="hybridMultilevel"/>
    <w:tmpl w:val="3F5C1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F5D7B"/>
    <w:multiLevelType w:val="hybridMultilevel"/>
    <w:tmpl w:val="2A160CDC"/>
    <w:lvl w:ilvl="0" w:tplc="0A50EC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3534"/>
    <w:multiLevelType w:val="hybridMultilevel"/>
    <w:tmpl w:val="A8623D2E"/>
    <w:lvl w:ilvl="0" w:tplc="F60CC2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6589"/>
    <w:multiLevelType w:val="hybridMultilevel"/>
    <w:tmpl w:val="15D6363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24CAA"/>
    <w:multiLevelType w:val="hybridMultilevel"/>
    <w:tmpl w:val="BF84E1D0"/>
    <w:lvl w:ilvl="0" w:tplc="862259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11D"/>
    <w:multiLevelType w:val="hybridMultilevel"/>
    <w:tmpl w:val="A482A362"/>
    <w:lvl w:ilvl="0" w:tplc="7B96C8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454C2"/>
    <w:multiLevelType w:val="hybridMultilevel"/>
    <w:tmpl w:val="78B2C7FC"/>
    <w:lvl w:ilvl="0" w:tplc="38C67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16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6"/>
  </w:num>
  <w:num w:numId="17">
    <w:abstractNumId w:val="15"/>
  </w:num>
  <w:num w:numId="18">
    <w:abstractNumId w:val="0"/>
  </w:num>
  <w:num w:numId="19">
    <w:abstractNumId w:val="9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2"/>
    <w:rsid w:val="0002777B"/>
    <w:rsid w:val="00044440"/>
    <w:rsid w:val="00054E9F"/>
    <w:rsid w:val="00056D63"/>
    <w:rsid w:val="00061130"/>
    <w:rsid w:val="00073F89"/>
    <w:rsid w:val="00080FBE"/>
    <w:rsid w:val="0009252C"/>
    <w:rsid w:val="00094136"/>
    <w:rsid w:val="00096628"/>
    <w:rsid w:val="00097576"/>
    <w:rsid w:val="000A60C6"/>
    <w:rsid w:val="000A6EDB"/>
    <w:rsid w:val="000B00C9"/>
    <w:rsid w:val="000B5545"/>
    <w:rsid w:val="000C22FE"/>
    <w:rsid w:val="000C490E"/>
    <w:rsid w:val="000D26C9"/>
    <w:rsid w:val="000D7214"/>
    <w:rsid w:val="000E05DD"/>
    <w:rsid w:val="000E4259"/>
    <w:rsid w:val="000F3A74"/>
    <w:rsid w:val="000F5BC1"/>
    <w:rsid w:val="001019C3"/>
    <w:rsid w:val="00113F33"/>
    <w:rsid w:val="00124CD8"/>
    <w:rsid w:val="00126582"/>
    <w:rsid w:val="00132A37"/>
    <w:rsid w:val="00135166"/>
    <w:rsid w:val="00143055"/>
    <w:rsid w:val="00152159"/>
    <w:rsid w:val="001522AC"/>
    <w:rsid w:val="0015763E"/>
    <w:rsid w:val="001746D1"/>
    <w:rsid w:val="001754CC"/>
    <w:rsid w:val="0017581B"/>
    <w:rsid w:val="0018416D"/>
    <w:rsid w:val="00184A43"/>
    <w:rsid w:val="00185D71"/>
    <w:rsid w:val="001C0FBF"/>
    <w:rsid w:val="001C6542"/>
    <w:rsid w:val="001D1DC3"/>
    <w:rsid w:val="001F5802"/>
    <w:rsid w:val="001F68C7"/>
    <w:rsid w:val="00214598"/>
    <w:rsid w:val="002258C2"/>
    <w:rsid w:val="00236368"/>
    <w:rsid w:val="00236ECE"/>
    <w:rsid w:val="002440B0"/>
    <w:rsid w:val="00255EBF"/>
    <w:rsid w:val="00260C17"/>
    <w:rsid w:val="002629A4"/>
    <w:rsid w:val="00262F73"/>
    <w:rsid w:val="0026733B"/>
    <w:rsid w:val="00270542"/>
    <w:rsid w:val="00271613"/>
    <w:rsid w:val="00271C88"/>
    <w:rsid w:val="00276964"/>
    <w:rsid w:val="00281732"/>
    <w:rsid w:val="00287665"/>
    <w:rsid w:val="00293A10"/>
    <w:rsid w:val="00294925"/>
    <w:rsid w:val="002A2125"/>
    <w:rsid w:val="002A43A5"/>
    <w:rsid w:val="002B6A38"/>
    <w:rsid w:val="002C312F"/>
    <w:rsid w:val="002D5E77"/>
    <w:rsid w:val="002E56D4"/>
    <w:rsid w:val="002E61B3"/>
    <w:rsid w:val="002F7228"/>
    <w:rsid w:val="00306E62"/>
    <w:rsid w:val="003136B1"/>
    <w:rsid w:val="00317A43"/>
    <w:rsid w:val="00320CA5"/>
    <w:rsid w:val="00332CAA"/>
    <w:rsid w:val="00342EB4"/>
    <w:rsid w:val="00344679"/>
    <w:rsid w:val="00346CCB"/>
    <w:rsid w:val="00347B2A"/>
    <w:rsid w:val="0036000F"/>
    <w:rsid w:val="00370FFA"/>
    <w:rsid w:val="00371295"/>
    <w:rsid w:val="003727E6"/>
    <w:rsid w:val="00376A40"/>
    <w:rsid w:val="00380DD1"/>
    <w:rsid w:val="00392FC0"/>
    <w:rsid w:val="0039656D"/>
    <w:rsid w:val="003A5412"/>
    <w:rsid w:val="003A653B"/>
    <w:rsid w:val="003B0D37"/>
    <w:rsid w:val="003B535D"/>
    <w:rsid w:val="003D1326"/>
    <w:rsid w:val="003D14C0"/>
    <w:rsid w:val="003D3F8A"/>
    <w:rsid w:val="003E3B75"/>
    <w:rsid w:val="0041538C"/>
    <w:rsid w:val="004308B0"/>
    <w:rsid w:val="004470E7"/>
    <w:rsid w:val="004530CE"/>
    <w:rsid w:val="00473744"/>
    <w:rsid w:val="00482A34"/>
    <w:rsid w:val="0048788E"/>
    <w:rsid w:val="0049670C"/>
    <w:rsid w:val="00497858"/>
    <w:rsid w:val="004A0167"/>
    <w:rsid w:val="004A0307"/>
    <w:rsid w:val="004A5A31"/>
    <w:rsid w:val="004B40B4"/>
    <w:rsid w:val="004C5722"/>
    <w:rsid w:val="004D0FB3"/>
    <w:rsid w:val="004D124F"/>
    <w:rsid w:val="004D217E"/>
    <w:rsid w:val="004E03C5"/>
    <w:rsid w:val="004E677D"/>
    <w:rsid w:val="005059E9"/>
    <w:rsid w:val="00516FE3"/>
    <w:rsid w:val="00521F85"/>
    <w:rsid w:val="00526642"/>
    <w:rsid w:val="00531EB9"/>
    <w:rsid w:val="00534301"/>
    <w:rsid w:val="00534B97"/>
    <w:rsid w:val="00543E1D"/>
    <w:rsid w:val="0054496F"/>
    <w:rsid w:val="00545548"/>
    <w:rsid w:val="00555A1A"/>
    <w:rsid w:val="00563F10"/>
    <w:rsid w:val="00566E60"/>
    <w:rsid w:val="00570AB7"/>
    <w:rsid w:val="0058175E"/>
    <w:rsid w:val="005929A5"/>
    <w:rsid w:val="00593333"/>
    <w:rsid w:val="005A0138"/>
    <w:rsid w:val="005C1165"/>
    <w:rsid w:val="005C6698"/>
    <w:rsid w:val="005C7109"/>
    <w:rsid w:val="005C74FA"/>
    <w:rsid w:val="005D7E3E"/>
    <w:rsid w:val="005E1FA2"/>
    <w:rsid w:val="005E3684"/>
    <w:rsid w:val="005E4F0F"/>
    <w:rsid w:val="00620CE0"/>
    <w:rsid w:val="006236D6"/>
    <w:rsid w:val="00625A8B"/>
    <w:rsid w:val="00631801"/>
    <w:rsid w:val="006427B6"/>
    <w:rsid w:val="00644981"/>
    <w:rsid w:val="00644F08"/>
    <w:rsid w:val="00651E11"/>
    <w:rsid w:val="00655ACA"/>
    <w:rsid w:val="00665CE8"/>
    <w:rsid w:val="00671D38"/>
    <w:rsid w:val="006763E2"/>
    <w:rsid w:val="0068569A"/>
    <w:rsid w:val="006873D0"/>
    <w:rsid w:val="006876EC"/>
    <w:rsid w:val="00694A86"/>
    <w:rsid w:val="006A40F6"/>
    <w:rsid w:val="006A6C73"/>
    <w:rsid w:val="006C0847"/>
    <w:rsid w:val="006C1F86"/>
    <w:rsid w:val="006D3AF3"/>
    <w:rsid w:val="006F75EF"/>
    <w:rsid w:val="00703750"/>
    <w:rsid w:val="007107CA"/>
    <w:rsid w:val="00731468"/>
    <w:rsid w:val="00733303"/>
    <w:rsid w:val="00742DA4"/>
    <w:rsid w:val="007435E0"/>
    <w:rsid w:val="007521AC"/>
    <w:rsid w:val="00761B6C"/>
    <w:rsid w:val="00776923"/>
    <w:rsid w:val="007778E6"/>
    <w:rsid w:val="00777EB5"/>
    <w:rsid w:val="00782EEC"/>
    <w:rsid w:val="00783F5F"/>
    <w:rsid w:val="00787F5E"/>
    <w:rsid w:val="007B7EEE"/>
    <w:rsid w:val="007C12FE"/>
    <w:rsid w:val="007D372E"/>
    <w:rsid w:val="007D5909"/>
    <w:rsid w:val="007E2B9D"/>
    <w:rsid w:val="007E7047"/>
    <w:rsid w:val="007F1C1B"/>
    <w:rsid w:val="007F7351"/>
    <w:rsid w:val="00827ABC"/>
    <w:rsid w:val="00831B0D"/>
    <w:rsid w:val="008325AA"/>
    <w:rsid w:val="00836657"/>
    <w:rsid w:val="00840804"/>
    <w:rsid w:val="00840F21"/>
    <w:rsid w:val="00861DC3"/>
    <w:rsid w:val="00870282"/>
    <w:rsid w:val="0087100D"/>
    <w:rsid w:val="00871661"/>
    <w:rsid w:val="00876209"/>
    <w:rsid w:val="0088656D"/>
    <w:rsid w:val="008909EA"/>
    <w:rsid w:val="0089255D"/>
    <w:rsid w:val="008957A1"/>
    <w:rsid w:val="00895D03"/>
    <w:rsid w:val="008B4048"/>
    <w:rsid w:val="008B51AC"/>
    <w:rsid w:val="008B544F"/>
    <w:rsid w:val="008B7216"/>
    <w:rsid w:val="008C1E50"/>
    <w:rsid w:val="008C6E14"/>
    <w:rsid w:val="008C7775"/>
    <w:rsid w:val="008D2D05"/>
    <w:rsid w:val="008E3299"/>
    <w:rsid w:val="008E53D7"/>
    <w:rsid w:val="008F0EB0"/>
    <w:rsid w:val="008F57CF"/>
    <w:rsid w:val="008F7A67"/>
    <w:rsid w:val="00911F47"/>
    <w:rsid w:val="00923D8B"/>
    <w:rsid w:val="00927821"/>
    <w:rsid w:val="00931337"/>
    <w:rsid w:val="00933536"/>
    <w:rsid w:val="009452A3"/>
    <w:rsid w:val="0095200E"/>
    <w:rsid w:val="009618BD"/>
    <w:rsid w:val="0096387A"/>
    <w:rsid w:val="009762BE"/>
    <w:rsid w:val="00983D63"/>
    <w:rsid w:val="00992BC9"/>
    <w:rsid w:val="009B5A59"/>
    <w:rsid w:val="009D3B58"/>
    <w:rsid w:val="009D4DC0"/>
    <w:rsid w:val="009F3717"/>
    <w:rsid w:val="009F4281"/>
    <w:rsid w:val="00A20C8D"/>
    <w:rsid w:val="00A31CE2"/>
    <w:rsid w:val="00A32F48"/>
    <w:rsid w:val="00A41156"/>
    <w:rsid w:val="00A546D6"/>
    <w:rsid w:val="00A85ECE"/>
    <w:rsid w:val="00A902D3"/>
    <w:rsid w:val="00A90CE7"/>
    <w:rsid w:val="00A952D9"/>
    <w:rsid w:val="00AA545A"/>
    <w:rsid w:val="00AC39EB"/>
    <w:rsid w:val="00AD0819"/>
    <w:rsid w:val="00AD0DEC"/>
    <w:rsid w:val="00AD640E"/>
    <w:rsid w:val="00AE39C2"/>
    <w:rsid w:val="00AF79AD"/>
    <w:rsid w:val="00B00A3E"/>
    <w:rsid w:val="00B06C1A"/>
    <w:rsid w:val="00B157F7"/>
    <w:rsid w:val="00B203CA"/>
    <w:rsid w:val="00B23DEF"/>
    <w:rsid w:val="00B34A1F"/>
    <w:rsid w:val="00B3641F"/>
    <w:rsid w:val="00B36D98"/>
    <w:rsid w:val="00B37E66"/>
    <w:rsid w:val="00B538A0"/>
    <w:rsid w:val="00B56C24"/>
    <w:rsid w:val="00B57012"/>
    <w:rsid w:val="00B70263"/>
    <w:rsid w:val="00B91764"/>
    <w:rsid w:val="00B95736"/>
    <w:rsid w:val="00B977B6"/>
    <w:rsid w:val="00BA345B"/>
    <w:rsid w:val="00BB2892"/>
    <w:rsid w:val="00BB3064"/>
    <w:rsid w:val="00BC41FF"/>
    <w:rsid w:val="00BE6443"/>
    <w:rsid w:val="00BF1133"/>
    <w:rsid w:val="00BF78FC"/>
    <w:rsid w:val="00C06906"/>
    <w:rsid w:val="00C06FB6"/>
    <w:rsid w:val="00C13A2C"/>
    <w:rsid w:val="00C356FA"/>
    <w:rsid w:val="00C4323C"/>
    <w:rsid w:val="00C4608E"/>
    <w:rsid w:val="00C72FE7"/>
    <w:rsid w:val="00C74B55"/>
    <w:rsid w:val="00C851DB"/>
    <w:rsid w:val="00CA06B6"/>
    <w:rsid w:val="00CA0E7B"/>
    <w:rsid w:val="00CB20CF"/>
    <w:rsid w:val="00CD338C"/>
    <w:rsid w:val="00CE1AEF"/>
    <w:rsid w:val="00CF1069"/>
    <w:rsid w:val="00CF5DBE"/>
    <w:rsid w:val="00D03F29"/>
    <w:rsid w:val="00D225BA"/>
    <w:rsid w:val="00D22A27"/>
    <w:rsid w:val="00D409BD"/>
    <w:rsid w:val="00D40A98"/>
    <w:rsid w:val="00D4220C"/>
    <w:rsid w:val="00D4484C"/>
    <w:rsid w:val="00D45DA6"/>
    <w:rsid w:val="00D556C3"/>
    <w:rsid w:val="00D62D34"/>
    <w:rsid w:val="00D6764F"/>
    <w:rsid w:val="00D75F2C"/>
    <w:rsid w:val="00D7705E"/>
    <w:rsid w:val="00D91C61"/>
    <w:rsid w:val="00D93688"/>
    <w:rsid w:val="00D9501A"/>
    <w:rsid w:val="00DB4523"/>
    <w:rsid w:val="00DC793D"/>
    <w:rsid w:val="00DD2825"/>
    <w:rsid w:val="00DD4AD2"/>
    <w:rsid w:val="00DE34C8"/>
    <w:rsid w:val="00DF07F9"/>
    <w:rsid w:val="00DF16BC"/>
    <w:rsid w:val="00DF6883"/>
    <w:rsid w:val="00E34202"/>
    <w:rsid w:val="00E455E7"/>
    <w:rsid w:val="00E47131"/>
    <w:rsid w:val="00E51311"/>
    <w:rsid w:val="00E63849"/>
    <w:rsid w:val="00E6433C"/>
    <w:rsid w:val="00E71336"/>
    <w:rsid w:val="00E746D9"/>
    <w:rsid w:val="00E76E39"/>
    <w:rsid w:val="00E77B2C"/>
    <w:rsid w:val="00E90A28"/>
    <w:rsid w:val="00EB611C"/>
    <w:rsid w:val="00ED482B"/>
    <w:rsid w:val="00EE43AA"/>
    <w:rsid w:val="00F04F67"/>
    <w:rsid w:val="00F10B86"/>
    <w:rsid w:val="00F33ABC"/>
    <w:rsid w:val="00F420F2"/>
    <w:rsid w:val="00F444D9"/>
    <w:rsid w:val="00F46116"/>
    <w:rsid w:val="00F46EF0"/>
    <w:rsid w:val="00F5125E"/>
    <w:rsid w:val="00F54CE2"/>
    <w:rsid w:val="00F654FC"/>
    <w:rsid w:val="00F6782F"/>
    <w:rsid w:val="00F729E2"/>
    <w:rsid w:val="00F74E2B"/>
    <w:rsid w:val="00F76FA9"/>
    <w:rsid w:val="00F77013"/>
    <w:rsid w:val="00F8317F"/>
    <w:rsid w:val="00F84A13"/>
    <w:rsid w:val="00F9641D"/>
    <w:rsid w:val="00F97254"/>
    <w:rsid w:val="00FA4728"/>
    <w:rsid w:val="00FB5C06"/>
    <w:rsid w:val="00FB63A4"/>
    <w:rsid w:val="00FC0E3C"/>
    <w:rsid w:val="00FC2C9A"/>
    <w:rsid w:val="00FE1644"/>
    <w:rsid w:val="00FE1D56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0A5CA1B1"/>
  <w15:docId w15:val="{25B6C960-F1C8-4734-9575-A0D01BF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06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left" w:pos="425"/>
        <w:tab w:val="left" w:pos="5245"/>
      </w:tabs>
      <w:outlineLvl w:val="3"/>
    </w:pPr>
    <w:rPr>
      <w:rFonts w:eastAsiaTheme="minorHAns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  <w:rPr>
      <w:rFonts w:eastAsiaTheme="minorHAns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  <w:rPr>
      <w:rFonts w:eastAsiaTheme="minorHAns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  <w:rPr>
      <w:rFonts w:eastAsiaTheme="minorHAns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  <w:rPr>
      <w:rFonts w:eastAsiaTheme="minorHAns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left" w:pos="425"/>
        <w:tab w:val="left" w:pos="5245"/>
      </w:tabs>
      <w:spacing w:line="360" w:lineRule="atLeast"/>
      <w:ind w:right="1134"/>
    </w:pPr>
    <w:rPr>
      <w:rFonts w:eastAsiaTheme="minorHAns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nhideWhenUsed/>
    <w:rsid w:val="00F9641D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left" w:pos="425"/>
        <w:tab w:val="left" w:pos="5245"/>
      </w:tabs>
    </w:pPr>
    <w:rPr>
      <w:rFonts w:eastAsiaTheme="minorHAns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rPr>
      <w:rFonts w:eastAsia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rFonts w:eastAsiaTheme="minorHAns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left" w:pos="425"/>
        <w:tab w:val="left" w:pos="5245"/>
      </w:tabs>
      <w:ind w:left="850" w:hanging="425"/>
    </w:pPr>
    <w:rPr>
      <w:rFonts w:eastAsiaTheme="minorHAns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left" w:pos="425"/>
        <w:tab w:val="left" w:pos="5245"/>
      </w:tabs>
      <w:ind w:left="1276" w:hanging="425"/>
    </w:pPr>
    <w:rPr>
      <w:rFonts w:eastAsiaTheme="minorHAns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C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BB3064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70C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C"/>
    <w:rPr>
      <w:rFonts w:eastAsiaTheme="minorEastAsi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9670C"/>
    <w:rPr>
      <w:rFonts w:eastAsiaTheme="minorEastAsia"/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3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CE1AE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80FBE"/>
    <w:rPr>
      <w:rFonts w:eastAsiaTheme="minorEastAsia"/>
      <w:sz w:val="21"/>
      <w:szCs w:val="21"/>
      <w:lang w:eastAsia="de-CH"/>
    </w:rPr>
  </w:style>
  <w:style w:type="paragraph" w:customStyle="1" w:styleId="01Dokumenttitel">
    <w:name w:val="01_Dokumenttitel"/>
    <w:basedOn w:val="Standard"/>
    <w:qFormat/>
    <w:rsid w:val="002A2125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eastAsia="Times New Roman" w:cs="Arial"/>
      <w:color w:val="003366"/>
      <w:spacing w:val="4"/>
      <w:sz w:val="56"/>
      <w:szCs w:val="60"/>
      <w:lang w:eastAsia="en-US"/>
    </w:rPr>
  </w:style>
  <w:style w:type="table" w:customStyle="1" w:styleId="01Eingabefeld">
    <w:name w:val="01_Eingabefeld"/>
    <w:basedOn w:val="NormaleTabelle"/>
    <w:uiPriority w:val="99"/>
    <w:rsid w:val="0089255D"/>
    <w:tblPr>
      <w:tblBorders>
        <w:top w:val="single" w:sz="4" w:space="0" w:color="003074"/>
        <w:bottom w:val="single" w:sz="4" w:space="0" w:color="003074"/>
      </w:tblBorders>
      <w:tblCellMar>
        <w:top w:w="108" w:type="dxa"/>
        <w:bottom w:w="108" w:type="dxa"/>
      </w:tblCellMar>
    </w:tblPr>
  </w:style>
  <w:style w:type="table" w:customStyle="1" w:styleId="01Tabelleklein">
    <w:name w:val="01_Tabelle_klein"/>
    <w:basedOn w:val="NormaleTabelle"/>
    <w:uiPriority w:val="99"/>
    <w:rsid w:val="0089255D"/>
    <w:tblPr>
      <w:tblBorders>
        <w:top w:val="single" w:sz="4" w:space="0" w:color="003074"/>
        <w:bottom w:val="single" w:sz="4" w:space="0" w:color="003074"/>
        <w:insideH w:val="single" w:sz="4" w:space="0" w:color="003074"/>
        <w:insideV w:val="single" w:sz="48" w:space="0" w:color="FFFFFF" w:themeColor="background1"/>
      </w:tblBorders>
    </w:tblPr>
  </w:style>
  <w:style w:type="paragraph" w:customStyle="1" w:styleId="01Tabellenberschrift">
    <w:name w:val="01_Tabellenüberschrift"/>
    <w:basedOn w:val="Standard"/>
    <w:qFormat/>
    <w:rsid w:val="002A2125"/>
    <w:rPr>
      <w:b/>
      <w:color w:val="003366"/>
      <w:sz w:val="18"/>
      <w:szCs w:val="18"/>
    </w:rPr>
  </w:style>
  <w:style w:type="paragraph" w:customStyle="1" w:styleId="01Text">
    <w:name w:val="01_Text"/>
    <w:basedOn w:val="Standard"/>
    <w:qFormat/>
    <w:rsid w:val="0089255D"/>
  </w:style>
  <w:style w:type="paragraph" w:customStyle="1" w:styleId="01Textklein">
    <w:name w:val="01_Text_klein"/>
    <w:basedOn w:val="Standard"/>
    <w:qFormat/>
    <w:rsid w:val="000C22FE"/>
    <w:pPr>
      <w:spacing w:before="40" w:after="40" w:line="240" w:lineRule="auto"/>
    </w:pPr>
    <w:rPr>
      <w:sz w:val="18"/>
      <w:szCs w:val="16"/>
    </w:rPr>
  </w:style>
  <w:style w:type="paragraph" w:customStyle="1" w:styleId="01Titel">
    <w:name w:val="01_Titel"/>
    <w:basedOn w:val="Standard"/>
    <w:qFormat/>
    <w:rsid w:val="002A2125"/>
    <w:rPr>
      <w:b/>
      <w:color w:val="003366"/>
    </w:rPr>
  </w:style>
  <w:style w:type="character" w:styleId="Platzhaltertext">
    <w:name w:val="Placeholder Text"/>
    <w:basedOn w:val="Absatz-Standardschriftart"/>
    <w:uiPriority w:val="99"/>
    <w:semiHidden/>
    <w:rsid w:val="006C0847"/>
    <w:rPr>
      <w:color w:val="808080"/>
    </w:rPr>
  </w:style>
  <w:style w:type="paragraph" w:customStyle="1" w:styleId="Tabelle1">
    <w:name w:val="Tabelle 1"/>
    <w:basedOn w:val="Standard"/>
    <w:qFormat/>
    <w:rsid w:val="000C22FE"/>
    <w:pPr>
      <w:spacing w:before="40" w:after="40"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1D80D5EEAC487AA3DF1334F5ABC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9BE7D-95E3-45A4-AE9A-A6DED3F2E92A}"/>
      </w:docPartPr>
      <w:docPartBody>
        <w:p w:rsidR="007F7E94" w:rsidRDefault="00821CC4" w:rsidP="00821CC4">
          <w:pPr>
            <w:pStyle w:val="6A1D80D5EEAC487AA3DF1334F5ABCAB11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4D581C75F54786BCD49A18E0EDA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EA401-D002-440E-912E-E7BEAC79C383}"/>
      </w:docPartPr>
      <w:docPartBody>
        <w:p w:rsidR="007F7E94" w:rsidRDefault="00821CC4" w:rsidP="00821CC4">
          <w:pPr>
            <w:pStyle w:val="F74D581C75F54786BCD49A18E0EDA0D31"/>
          </w:pPr>
          <w:r w:rsidRPr="00193D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BDB8C25D6F450B8B777AE90B86B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F7496-E985-4634-8F6A-6572EEF5E9B4}"/>
      </w:docPartPr>
      <w:docPartBody>
        <w:p w:rsidR="007F7E94" w:rsidRDefault="00821CC4" w:rsidP="00821CC4">
          <w:pPr>
            <w:pStyle w:val="6ABDB8C25D6F450B8B777AE90B86B97F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634931A47E4740853B3B6580A98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1143C-0791-4BA7-93E8-058B0D2C5A0E}"/>
      </w:docPartPr>
      <w:docPartBody>
        <w:p w:rsidR="007F7E94" w:rsidRDefault="00821CC4" w:rsidP="00821CC4">
          <w:pPr>
            <w:pStyle w:val="4D634931A47E4740853B3B6580A989871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DF617DA424DF4BBECFD007C2EE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0C22B-3603-4E1B-A77C-7AEC9058B969}"/>
      </w:docPartPr>
      <w:docPartBody>
        <w:p w:rsidR="007F7E94" w:rsidRDefault="00821CC4" w:rsidP="00821CC4">
          <w:pPr>
            <w:pStyle w:val="7AFDF617DA424DF4BBECFD007C2EEFF7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7873CFB48F4A63B7AAF014F1706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67F29-F265-4473-9F5C-9091EC5926BB}"/>
      </w:docPartPr>
      <w:docPartBody>
        <w:p w:rsidR="007F7E94" w:rsidRDefault="00821CC4" w:rsidP="00821CC4">
          <w:pPr>
            <w:pStyle w:val="347873CFB48F4A63B7AAF014F1706F04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9C741BC2104C17B1BA514A9938B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31720-71BD-41E3-84B8-D0C84A74776E}"/>
      </w:docPartPr>
      <w:docPartBody>
        <w:p w:rsidR="007F7E94" w:rsidRDefault="00821CC4" w:rsidP="00821CC4">
          <w:pPr>
            <w:pStyle w:val="1E9C741BC2104C17B1BA514A9938BE86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29CF433F44895B4C60AC71347B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1F4B6-FB4F-40AA-8F82-D0B73F182E34}"/>
      </w:docPartPr>
      <w:docPartBody>
        <w:p w:rsidR="007F7E94" w:rsidRDefault="00821CC4" w:rsidP="00821CC4">
          <w:pPr>
            <w:pStyle w:val="A6D29CF433F44895B4C60AC71347B896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BBB570B63249A18A9EDC6938BFC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94205-6AE0-4A26-BAFB-EE44CB3B8A34}"/>
      </w:docPartPr>
      <w:docPartBody>
        <w:p w:rsidR="007F7E94" w:rsidRDefault="00821CC4" w:rsidP="00821CC4">
          <w:pPr>
            <w:pStyle w:val="22BBB570B63249A18A9EDC6938BFC479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CA218D4A164A34B92D6695205E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8E251-23FD-42EB-8BCE-BB381CF6957E}"/>
      </w:docPartPr>
      <w:docPartBody>
        <w:p w:rsidR="007F7E94" w:rsidRDefault="00821CC4" w:rsidP="00821CC4">
          <w:pPr>
            <w:pStyle w:val="A9CA218D4A164A34B92D6695205E4172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5F148C4CEE488AAF2B5AC65190A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099DD-8FAE-43B7-8460-DF1ACC6903E5}"/>
      </w:docPartPr>
      <w:docPartBody>
        <w:p w:rsidR="007F7E94" w:rsidRDefault="00821CC4" w:rsidP="00821CC4">
          <w:pPr>
            <w:pStyle w:val="BF5F148C4CEE488AAF2B5AC65190A88D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723D3BA8845748D7B7FF5912E0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AADC0-E004-4643-9531-23B239B4735C}"/>
      </w:docPartPr>
      <w:docPartBody>
        <w:p w:rsidR="007F7E94" w:rsidRDefault="00821CC4" w:rsidP="00821CC4">
          <w:pPr>
            <w:pStyle w:val="CC6723D3BA8845748D7B7FF5912E0EFC1"/>
          </w:pPr>
          <w:r w:rsidRPr="00193D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384E4C7E7054E9DA450ABE95950F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5F52A-9EE6-4802-869E-58A190BB311B}"/>
      </w:docPartPr>
      <w:docPartBody>
        <w:p w:rsidR="00FB1274" w:rsidRDefault="00821CC4" w:rsidP="00821CC4">
          <w:pPr>
            <w:pStyle w:val="B384E4C7E7054E9DA450ABE95950FCF01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791B75C9448DE8B9FF26D9CDD8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6831-71E3-4013-A8A1-8E1D62A34E78}"/>
      </w:docPartPr>
      <w:docPartBody>
        <w:p w:rsidR="00FB1274" w:rsidRDefault="00821CC4" w:rsidP="00821CC4">
          <w:pPr>
            <w:pStyle w:val="36E791B75C9448DE8B9FF26D9CDD83CF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675E47523047C7A420DB5E76F7E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B8C80-9301-41CC-81BB-A75D39C916DD}"/>
      </w:docPartPr>
      <w:docPartBody>
        <w:p w:rsidR="00FB1274" w:rsidRDefault="00821CC4" w:rsidP="00821CC4">
          <w:pPr>
            <w:pStyle w:val="45675E47523047C7A420DB5E76F7E80B1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AFC7F34EF24DD49BAE2B21CF8FA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A860B-4E7B-416F-8FA5-3CEC8CA5B267}"/>
      </w:docPartPr>
      <w:docPartBody>
        <w:p w:rsidR="00FB1274" w:rsidRDefault="00821CC4" w:rsidP="00821CC4">
          <w:pPr>
            <w:pStyle w:val="06AFC7F34EF24DD49BAE2B21CF8FAD541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DE04B8E1D640348A0013685AF77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447E-384D-4CD0-B864-EDEDDF9F63B6}"/>
      </w:docPartPr>
      <w:docPartBody>
        <w:p w:rsidR="00FB1274" w:rsidRDefault="00821CC4" w:rsidP="00821CC4">
          <w:pPr>
            <w:pStyle w:val="19DE04B8E1D640348A0013685AF775FD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CD2243CBD041B789C95E31483C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9EA76-2307-4F2B-A588-1AC096BEC736}"/>
      </w:docPartPr>
      <w:docPartBody>
        <w:p w:rsidR="00FB1274" w:rsidRDefault="00821CC4" w:rsidP="00821CC4">
          <w:pPr>
            <w:pStyle w:val="7ECD2243CBD041B789C95E31483CBEF01"/>
          </w:pPr>
          <w:r w:rsidRPr="005179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5EC04ABCA4CB79660D027E0CF2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752D4-183E-4F56-BBDA-B976979CDB12}"/>
      </w:docPartPr>
      <w:docPartBody>
        <w:p w:rsidR="003272A6" w:rsidRDefault="00405744" w:rsidP="00405744">
          <w:pPr>
            <w:pStyle w:val="F565EC04ABCA4CB79660D027E0CF23A7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A725B560D34DF7AB4225F8DE6C4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D6A55-7AB2-4AE7-887A-569AA09DA595}"/>
      </w:docPartPr>
      <w:docPartBody>
        <w:p w:rsidR="003272A6" w:rsidRDefault="00405744" w:rsidP="00405744">
          <w:pPr>
            <w:pStyle w:val="F4A725B560D34DF7AB4225F8DE6C4271"/>
          </w:pPr>
          <w:r w:rsidRPr="00193D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D0FDE28EA74C9CA39ACD0D21A5F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C0F3D-7602-4B59-8ACB-1924A025A639}"/>
      </w:docPartPr>
      <w:docPartBody>
        <w:p w:rsidR="00AC47F2" w:rsidRDefault="003272A6" w:rsidP="003272A6">
          <w:pPr>
            <w:pStyle w:val="7CD0FDE28EA74C9CA39ACD0D21A5F6AE"/>
          </w:pPr>
          <w:r w:rsidRPr="00042B4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54"/>
    <w:rsid w:val="003272A6"/>
    <w:rsid w:val="00405744"/>
    <w:rsid w:val="00483354"/>
    <w:rsid w:val="0052258E"/>
    <w:rsid w:val="005577B7"/>
    <w:rsid w:val="007F7E94"/>
    <w:rsid w:val="00821CC4"/>
    <w:rsid w:val="008D2810"/>
    <w:rsid w:val="00A254A3"/>
    <w:rsid w:val="00AC47F2"/>
    <w:rsid w:val="00B82DB0"/>
    <w:rsid w:val="00CC4381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2A6"/>
    <w:rPr>
      <w:color w:val="808080"/>
    </w:rPr>
  </w:style>
  <w:style w:type="paragraph" w:customStyle="1" w:styleId="CF97B8A9C43948D9A115E732EDBEA460">
    <w:name w:val="CF97B8A9C43948D9A115E732EDBEA460"/>
    <w:rsid w:val="00483354"/>
  </w:style>
  <w:style w:type="paragraph" w:customStyle="1" w:styleId="655B9F61310240AE99FF0DCD956FEC6B">
    <w:name w:val="655B9F61310240AE99FF0DCD956FEC6B"/>
    <w:rsid w:val="00483354"/>
  </w:style>
  <w:style w:type="paragraph" w:customStyle="1" w:styleId="FAA8C911C0B04E6B8D3645B19261E19F">
    <w:name w:val="FAA8C911C0B04E6B8D3645B19261E19F"/>
    <w:rsid w:val="00483354"/>
  </w:style>
  <w:style w:type="paragraph" w:customStyle="1" w:styleId="81DB9C0A92CC4787BD90CFE70D914B7B">
    <w:name w:val="81DB9C0A92CC4787BD90CFE70D914B7B"/>
    <w:rsid w:val="00483354"/>
  </w:style>
  <w:style w:type="paragraph" w:customStyle="1" w:styleId="8EC4E7EA42DB417A8168D0252DD3F6E9">
    <w:name w:val="8EC4E7EA42DB417A8168D0252DD3F6E9"/>
    <w:rsid w:val="00483354"/>
  </w:style>
  <w:style w:type="paragraph" w:customStyle="1" w:styleId="6A1D80D5EEAC487AA3DF1334F5ABCAB1">
    <w:name w:val="6A1D80D5EEAC487AA3DF1334F5ABCAB1"/>
    <w:rsid w:val="008D2810"/>
  </w:style>
  <w:style w:type="paragraph" w:customStyle="1" w:styleId="F74D581C75F54786BCD49A18E0EDA0D3">
    <w:name w:val="F74D581C75F54786BCD49A18E0EDA0D3"/>
    <w:rsid w:val="008D2810"/>
  </w:style>
  <w:style w:type="paragraph" w:customStyle="1" w:styleId="6ABDB8C25D6F450B8B777AE90B86B97F">
    <w:name w:val="6ABDB8C25D6F450B8B777AE90B86B97F"/>
    <w:rsid w:val="008D2810"/>
  </w:style>
  <w:style w:type="paragraph" w:customStyle="1" w:styleId="4D634931A47E4740853B3B6580A98987">
    <w:name w:val="4D634931A47E4740853B3B6580A98987"/>
    <w:rsid w:val="008D2810"/>
  </w:style>
  <w:style w:type="paragraph" w:customStyle="1" w:styleId="7AFDF617DA424DF4BBECFD007C2EEFF7">
    <w:name w:val="7AFDF617DA424DF4BBECFD007C2EEFF7"/>
    <w:rsid w:val="008D2810"/>
  </w:style>
  <w:style w:type="paragraph" w:customStyle="1" w:styleId="42B891F987F64319A83BA6D0B27AFFA7">
    <w:name w:val="42B891F987F64319A83BA6D0B27AFFA7"/>
    <w:rsid w:val="008D2810"/>
  </w:style>
  <w:style w:type="paragraph" w:customStyle="1" w:styleId="05D50EBE60B34B2B96CB2CA6284A71FA">
    <w:name w:val="05D50EBE60B34B2B96CB2CA6284A71FA"/>
    <w:rsid w:val="008D2810"/>
  </w:style>
  <w:style w:type="paragraph" w:customStyle="1" w:styleId="08AD97FD17904CF9AD33C9EF00688627">
    <w:name w:val="08AD97FD17904CF9AD33C9EF00688627"/>
    <w:rsid w:val="008D2810"/>
  </w:style>
  <w:style w:type="paragraph" w:customStyle="1" w:styleId="45C0AF07051B489AB7D2459BA22CBFE5">
    <w:name w:val="45C0AF07051B489AB7D2459BA22CBFE5"/>
    <w:rsid w:val="008D2810"/>
  </w:style>
  <w:style w:type="paragraph" w:customStyle="1" w:styleId="347873CFB48F4A63B7AAF014F1706F04">
    <w:name w:val="347873CFB48F4A63B7AAF014F1706F04"/>
    <w:rsid w:val="008D2810"/>
  </w:style>
  <w:style w:type="paragraph" w:customStyle="1" w:styleId="1E9C741BC2104C17B1BA514A9938BE86">
    <w:name w:val="1E9C741BC2104C17B1BA514A9938BE86"/>
    <w:rsid w:val="008D2810"/>
  </w:style>
  <w:style w:type="paragraph" w:customStyle="1" w:styleId="A6D29CF433F44895B4C60AC71347B896">
    <w:name w:val="A6D29CF433F44895B4C60AC71347B896"/>
    <w:rsid w:val="008D2810"/>
  </w:style>
  <w:style w:type="paragraph" w:customStyle="1" w:styleId="22BBB570B63249A18A9EDC6938BFC479">
    <w:name w:val="22BBB570B63249A18A9EDC6938BFC479"/>
    <w:rsid w:val="008D2810"/>
  </w:style>
  <w:style w:type="paragraph" w:customStyle="1" w:styleId="A9CA218D4A164A34B92D6695205E4172">
    <w:name w:val="A9CA218D4A164A34B92D6695205E4172"/>
    <w:rsid w:val="008D2810"/>
  </w:style>
  <w:style w:type="paragraph" w:customStyle="1" w:styleId="BF5F148C4CEE488AAF2B5AC65190A88D">
    <w:name w:val="BF5F148C4CEE488AAF2B5AC65190A88D"/>
    <w:rsid w:val="008D2810"/>
  </w:style>
  <w:style w:type="paragraph" w:customStyle="1" w:styleId="A42972D4C7944E9A9E707254FCB4F632">
    <w:name w:val="A42972D4C7944E9A9E707254FCB4F632"/>
    <w:rsid w:val="008D2810"/>
  </w:style>
  <w:style w:type="paragraph" w:customStyle="1" w:styleId="6451DEFEAA8B41288B980D3A29CB737B">
    <w:name w:val="6451DEFEAA8B41288B980D3A29CB737B"/>
    <w:rsid w:val="008D2810"/>
  </w:style>
  <w:style w:type="paragraph" w:customStyle="1" w:styleId="CC6723D3BA8845748D7B7FF5912E0EFC">
    <w:name w:val="CC6723D3BA8845748D7B7FF5912E0EFC"/>
    <w:rsid w:val="008D2810"/>
  </w:style>
  <w:style w:type="paragraph" w:customStyle="1" w:styleId="09C33DC1A86E42488537546D1CB892DC">
    <w:name w:val="09C33DC1A86E42488537546D1CB892DC"/>
    <w:rsid w:val="008D2810"/>
  </w:style>
  <w:style w:type="paragraph" w:customStyle="1" w:styleId="8788BA61D09D48F5AAFD088FB940CDF6">
    <w:name w:val="8788BA61D09D48F5AAFD088FB940CDF6"/>
    <w:rsid w:val="005577B7"/>
  </w:style>
  <w:style w:type="paragraph" w:customStyle="1" w:styleId="57AF3276873D40F088715A8E8FAC6A15">
    <w:name w:val="57AF3276873D40F088715A8E8FAC6A15"/>
    <w:rsid w:val="005577B7"/>
  </w:style>
  <w:style w:type="paragraph" w:customStyle="1" w:styleId="D00D9FC3A4D24AC3AB75C42E43055B4A">
    <w:name w:val="D00D9FC3A4D24AC3AB75C42E43055B4A"/>
    <w:rsid w:val="005577B7"/>
  </w:style>
  <w:style w:type="paragraph" w:customStyle="1" w:styleId="DF10FD85D0394FC3A2BD622F52319E07">
    <w:name w:val="DF10FD85D0394FC3A2BD622F52319E07"/>
    <w:rsid w:val="005577B7"/>
  </w:style>
  <w:style w:type="paragraph" w:customStyle="1" w:styleId="7E644DE90057444E8D8E64B3CBDD6B8E">
    <w:name w:val="7E644DE90057444E8D8E64B3CBDD6B8E"/>
    <w:rsid w:val="005577B7"/>
  </w:style>
  <w:style w:type="paragraph" w:customStyle="1" w:styleId="2325510989B4420C8410CFE6F424BD75">
    <w:name w:val="2325510989B4420C8410CFE6F424BD75"/>
    <w:rsid w:val="005577B7"/>
  </w:style>
  <w:style w:type="paragraph" w:customStyle="1" w:styleId="DB7B95688D134BA5BB41E82022A1EB76">
    <w:name w:val="DB7B95688D134BA5BB41E82022A1EB76"/>
    <w:rsid w:val="005577B7"/>
  </w:style>
  <w:style w:type="paragraph" w:customStyle="1" w:styleId="73849384270B40FF81C6132ADF1AF3E2">
    <w:name w:val="73849384270B40FF81C6132ADF1AF3E2"/>
    <w:rsid w:val="005577B7"/>
  </w:style>
  <w:style w:type="paragraph" w:customStyle="1" w:styleId="1C18490A4F6344FAA7A3D07E019C072C">
    <w:name w:val="1C18490A4F6344FAA7A3D07E019C072C"/>
    <w:rsid w:val="005577B7"/>
  </w:style>
  <w:style w:type="paragraph" w:customStyle="1" w:styleId="ED54E0DED49743B893151D938EE118E7">
    <w:name w:val="ED54E0DED49743B893151D938EE118E7"/>
    <w:rsid w:val="005577B7"/>
  </w:style>
  <w:style w:type="paragraph" w:customStyle="1" w:styleId="7CFC6FCF59A04D27A9B15031DD599597">
    <w:name w:val="7CFC6FCF59A04D27A9B15031DD599597"/>
    <w:rsid w:val="005577B7"/>
  </w:style>
  <w:style w:type="paragraph" w:customStyle="1" w:styleId="AA0FBD3A5B944E1385780C3F50528B30">
    <w:name w:val="AA0FBD3A5B944E1385780C3F50528B30"/>
    <w:rsid w:val="005577B7"/>
  </w:style>
  <w:style w:type="paragraph" w:customStyle="1" w:styleId="2345BEDC116149AA943C3FDFE7322156">
    <w:name w:val="2345BEDC116149AA943C3FDFE7322156"/>
    <w:rsid w:val="005577B7"/>
  </w:style>
  <w:style w:type="paragraph" w:customStyle="1" w:styleId="9B403901467C422AB1F783210B5B4D34">
    <w:name w:val="9B403901467C422AB1F783210B5B4D34"/>
    <w:rsid w:val="005577B7"/>
  </w:style>
  <w:style w:type="paragraph" w:customStyle="1" w:styleId="71E9211595F44B41B17E09426C98053A">
    <w:name w:val="71E9211595F44B41B17E09426C98053A"/>
    <w:rsid w:val="005577B7"/>
  </w:style>
  <w:style w:type="paragraph" w:customStyle="1" w:styleId="D5037ECD549A43DB8E8634A6A6CB4487">
    <w:name w:val="D5037ECD549A43DB8E8634A6A6CB4487"/>
    <w:rsid w:val="005577B7"/>
  </w:style>
  <w:style w:type="paragraph" w:customStyle="1" w:styleId="04DC5B4E759F410083AA1EB0E0323606">
    <w:name w:val="04DC5B4E759F410083AA1EB0E0323606"/>
    <w:rsid w:val="005577B7"/>
  </w:style>
  <w:style w:type="paragraph" w:customStyle="1" w:styleId="2178EC7F270A4BE389CCE61E466FB5E2">
    <w:name w:val="2178EC7F270A4BE389CCE61E466FB5E2"/>
    <w:rsid w:val="005577B7"/>
  </w:style>
  <w:style w:type="paragraph" w:customStyle="1" w:styleId="D93061B1C82749D59C85E97B2070008C">
    <w:name w:val="D93061B1C82749D59C85E97B2070008C"/>
    <w:rsid w:val="005577B7"/>
  </w:style>
  <w:style w:type="paragraph" w:customStyle="1" w:styleId="64CA388C92A14402A29BA2D85FA9296A">
    <w:name w:val="64CA388C92A14402A29BA2D85FA9296A"/>
    <w:rsid w:val="005577B7"/>
  </w:style>
  <w:style w:type="paragraph" w:customStyle="1" w:styleId="5413BE8537BF4AA99C4DFBC452D96AC6">
    <w:name w:val="5413BE8537BF4AA99C4DFBC452D96AC6"/>
    <w:rsid w:val="005577B7"/>
  </w:style>
  <w:style w:type="paragraph" w:customStyle="1" w:styleId="E3000907C3604806BB88A4BC8083F5D1">
    <w:name w:val="E3000907C3604806BB88A4BC8083F5D1"/>
    <w:rsid w:val="005577B7"/>
  </w:style>
  <w:style w:type="paragraph" w:customStyle="1" w:styleId="F498A5B82BDB4DD485B533D7F2FD598F">
    <w:name w:val="F498A5B82BDB4DD485B533D7F2FD598F"/>
    <w:rsid w:val="005577B7"/>
  </w:style>
  <w:style w:type="paragraph" w:customStyle="1" w:styleId="46D64864B7D941ABACF278E792A618A2">
    <w:name w:val="46D64864B7D941ABACF278E792A618A2"/>
    <w:rsid w:val="005577B7"/>
  </w:style>
  <w:style w:type="paragraph" w:customStyle="1" w:styleId="6BB7DD9B8F1742AD97169AA95C705809">
    <w:name w:val="6BB7DD9B8F1742AD97169AA95C705809"/>
    <w:rsid w:val="005577B7"/>
  </w:style>
  <w:style w:type="paragraph" w:customStyle="1" w:styleId="615A3E4CD3FA4ADC89FD0905FD50D213">
    <w:name w:val="615A3E4CD3FA4ADC89FD0905FD50D213"/>
    <w:rsid w:val="005577B7"/>
  </w:style>
  <w:style w:type="paragraph" w:customStyle="1" w:styleId="4DB08FBC14844C1E9B1DB14FCE50D461">
    <w:name w:val="4DB08FBC14844C1E9B1DB14FCE50D461"/>
    <w:rsid w:val="005577B7"/>
  </w:style>
  <w:style w:type="paragraph" w:customStyle="1" w:styleId="C3D22EDDD96C45809D149DBF6909C8FA">
    <w:name w:val="C3D22EDDD96C45809D149DBF6909C8FA"/>
    <w:rsid w:val="005577B7"/>
  </w:style>
  <w:style w:type="paragraph" w:customStyle="1" w:styleId="540A870202984723886413793441BBD7">
    <w:name w:val="540A870202984723886413793441BBD7"/>
    <w:rsid w:val="005577B7"/>
  </w:style>
  <w:style w:type="paragraph" w:customStyle="1" w:styleId="B85258E195744E9DA677EC0383C5DD0D">
    <w:name w:val="B85258E195744E9DA677EC0383C5DD0D"/>
    <w:rsid w:val="005577B7"/>
  </w:style>
  <w:style w:type="paragraph" w:customStyle="1" w:styleId="1C83349A4A87430D82F28C95F88D181A">
    <w:name w:val="1C83349A4A87430D82F28C95F88D181A"/>
    <w:rsid w:val="005577B7"/>
  </w:style>
  <w:style w:type="paragraph" w:customStyle="1" w:styleId="422B033DFC114BD78CB7A09FE6600552">
    <w:name w:val="422B033DFC114BD78CB7A09FE6600552"/>
    <w:rsid w:val="005577B7"/>
  </w:style>
  <w:style w:type="paragraph" w:customStyle="1" w:styleId="EF669D02EEE94EFD8EA8AD8ADE8AA80F">
    <w:name w:val="EF669D02EEE94EFD8EA8AD8ADE8AA80F"/>
    <w:rsid w:val="005577B7"/>
  </w:style>
  <w:style w:type="paragraph" w:customStyle="1" w:styleId="330E56310FF240DEB2251E7075310997">
    <w:name w:val="330E56310FF240DEB2251E7075310997"/>
    <w:rsid w:val="005577B7"/>
  </w:style>
  <w:style w:type="paragraph" w:customStyle="1" w:styleId="5ACE45FACF3940E3B60BBB38C0892C5F">
    <w:name w:val="5ACE45FACF3940E3B60BBB38C0892C5F"/>
    <w:rsid w:val="005577B7"/>
  </w:style>
  <w:style w:type="paragraph" w:customStyle="1" w:styleId="3CF42100897C4723BCA90751048A2243">
    <w:name w:val="3CF42100897C4723BCA90751048A2243"/>
    <w:rsid w:val="005577B7"/>
  </w:style>
  <w:style w:type="paragraph" w:customStyle="1" w:styleId="DCEA36D937CE497BA29244A2D2F53115">
    <w:name w:val="DCEA36D937CE497BA29244A2D2F53115"/>
    <w:rsid w:val="005577B7"/>
  </w:style>
  <w:style w:type="paragraph" w:customStyle="1" w:styleId="F2C1A98734D04C45B9771EA1B1855678">
    <w:name w:val="F2C1A98734D04C45B9771EA1B1855678"/>
    <w:rsid w:val="005577B7"/>
  </w:style>
  <w:style w:type="paragraph" w:customStyle="1" w:styleId="F4608D91ADB14C0BABFE46305FB24069">
    <w:name w:val="F4608D91ADB14C0BABFE46305FB24069"/>
    <w:rsid w:val="005577B7"/>
  </w:style>
  <w:style w:type="paragraph" w:customStyle="1" w:styleId="F0FB9C8E159C4946AEC9430648AFD931">
    <w:name w:val="F0FB9C8E159C4946AEC9430648AFD931"/>
    <w:rsid w:val="005577B7"/>
  </w:style>
  <w:style w:type="paragraph" w:customStyle="1" w:styleId="2DBE9A25FE734842B6786F83F67F4E86">
    <w:name w:val="2DBE9A25FE734842B6786F83F67F4E86"/>
    <w:rsid w:val="005577B7"/>
  </w:style>
  <w:style w:type="paragraph" w:customStyle="1" w:styleId="43CAFAFC501E4A4B893197AAB337D4AE">
    <w:name w:val="43CAFAFC501E4A4B893197AAB337D4AE"/>
    <w:rsid w:val="005577B7"/>
  </w:style>
  <w:style w:type="paragraph" w:customStyle="1" w:styleId="868C52C29C774D26BFE8BB1710622CFC">
    <w:name w:val="868C52C29C774D26BFE8BB1710622CFC"/>
    <w:rsid w:val="005577B7"/>
  </w:style>
  <w:style w:type="paragraph" w:customStyle="1" w:styleId="DCC40EECD5E0470F8D0F63028145CFCD">
    <w:name w:val="DCC40EECD5E0470F8D0F63028145CFCD"/>
    <w:rsid w:val="005577B7"/>
  </w:style>
  <w:style w:type="paragraph" w:customStyle="1" w:styleId="B176C0A57E2F4B80B5C2457392188763">
    <w:name w:val="B176C0A57E2F4B80B5C2457392188763"/>
    <w:rsid w:val="005577B7"/>
  </w:style>
  <w:style w:type="paragraph" w:customStyle="1" w:styleId="80A440D89CBC4C7C9B8550606F0BF4D4">
    <w:name w:val="80A440D89CBC4C7C9B8550606F0BF4D4"/>
    <w:rsid w:val="00A254A3"/>
  </w:style>
  <w:style w:type="paragraph" w:customStyle="1" w:styleId="B9C2053D7A61431DAC27EA07FCBE721D">
    <w:name w:val="B9C2053D7A61431DAC27EA07FCBE721D"/>
    <w:rsid w:val="00A254A3"/>
  </w:style>
  <w:style w:type="paragraph" w:customStyle="1" w:styleId="F3085623BAF34D1999941D9C0E3005B9">
    <w:name w:val="F3085623BAF34D1999941D9C0E3005B9"/>
    <w:rsid w:val="00A254A3"/>
  </w:style>
  <w:style w:type="paragraph" w:customStyle="1" w:styleId="C62021B785654320AD30B3A2547CD473">
    <w:name w:val="C62021B785654320AD30B3A2547CD473"/>
    <w:rsid w:val="00A254A3"/>
  </w:style>
  <w:style w:type="paragraph" w:customStyle="1" w:styleId="504E664BFBB9445B937BA8D305A4513C">
    <w:name w:val="504E664BFBB9445B937BA8D305A4513C"/>
    <w:rsid w:val="00A254A3"/>
  </w:style>
  <w:style w:type="paragraph" w:customStyle="1" w:styleId="B128604E30FB40DEB6EE5D0D800349A1">
    <w:name w:val="B128604E30FB40DEB6EE5D0D800349A1"/>
    <w:rsid w:val="00A254A3"/>
  </w:style>
  <w:style w:type="paragraph" w:customStyle="1" w:styleId="B384E4C7E7054E9DA450ABE95950FCF0">
    <w:name w:val="B384E4C7E7054E9DA450ABE95950FCF0"/>
    <w:rsid w:val="00B82DB0"/>
  </w:style>
  <w:style w:type="paragraph" w:customStyle="1" w:styleId="36E791B75C9448DE8B9FF26D9CDD83CF">
    <w:name w:val="36E791B75C9448DE8B9FF26D9CDD83CF"/>
    <w:rsid w:val="00B82DB0"/>
  </w:style>
  <w:style w:type="paragraph" w:customStyle="1" w:styleId="45675E47523047C7A420DB5E76F7E80B">
    <w:name w:val="45675E47523047C7A420DB5E76F7E80B"/>
    <w:rsid w:val="00B82DB0"/>
  </w:style>
  <w:style w:type="paragraph" w:customStyle="1" w:styleId="06AFC7F34EF24DD49BAE2B21CF8FAD54">
    <w:name w:val="06AFC7F34EF24DD49BAE2B21CF8FAD54"/>
    <w:rsid w:val="00B82DB0"/>
  </w:style>
  <w:style w:type="paragraph" w:customStyle="1" w:styleId="19DE04B8E1D640348A0013685AF775FD">
    <w:name w:val="19DE04B8E1D640348A0013685AF775FD"/>
    <w:rsid w:val="00B82DB0"/>
  </w:style>
  <w:style w:type="paragraph" w:customStyle="1" w:styleId="7ECD2243CBD041B789C95E31483CBEF0">
    <w:name w:val="7ECD2243CBD041B789C95E31483CBEF0"/>
    <w:rsid w:val="00B82DB0"/>
  </w:style>
  <w:style w:type="paragraph" w:customStyle="1" w:styleId="6A1D80D5EEAC487AA3DF1334F5ABCAB11">
    <w:name w:val="6A1D80D5EEAC487AA3DF1334F5ABCAB1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F74D581C75F54786BCD49A18E0EDA0D31">
    <w:name w:val="F74D581C75F54786BCD49A18E0EDA0D3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6ABDB8C25D6F450B8B777AE90B86B97F1">
    <w:name w:val="6ABDB8C25D6F450B8B777AE90B86B97F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4D634931A47E4740853B3B6580A989871">
    <w:name w:val="4D634931A47E4740853B3B6580A98987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7AFDF617DA424DF4BBECFD007C2EEFF71">
    <w:name w:val="7AFDF617DA424DF4BBECFD007C2EEFF7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347873CFB48F4A63B7AAF014F1706F041">
    <w:name w:val="347873CFB48F4A63B7AAF014F1706F041"/>
    <w:rsid w:val="00821CC4"/>
    <w:pPr>
      <w:spacing w:before="40" w:after="40" w:line="240" w:lineRule="auto"/>
    </w:pPr>
    <w:rPr>
      <w:rFonts w:ascii="Arial" w:hAnsi="Arial"/>
      <w:sz w:val="18"/>
      <w:szCs w:val="18"/>
    </w:rPr>
  </w:style>
  <w:style w:type="paragraph" w:customStyle="1" w:styleId="1E9C741BC2104C17B1BA514A9938BE861">
    <w:name w:val="1E9C741BC2104C17B1BA514A9938BE86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A6D29CF433F44895B4C60AC71347B8961">
    <w:name w:val="A6D29CF433F44895B4C60AC71347B896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22BBB570B63249A18A9EDC6938BFC4791">
    <w:name w:val="22BBB570B63249A18A9EDC6938BFC479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A9CA218D4A164A34B92D6695205E41721">
    <w:name w:val="A9CA218D4A164A34B92D6695205E4172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BF5F148C4CEE488AAF2B5AC65190A88D1">
    <w:name w:val="BF5F148C4CEE488AAF2B5AC65190A88D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CC6723D3BA8845748D7B7FF5912E0EFC1">
    <w:name w:val="CC6723D3BA8845748D7B7FF5912E0EFC1"/>
    <w:rsid w:val="00821CC4"/>
    <w:pPr>
      <w:spacing w:before="40" w:after="40" w:line="240" w:lineRule="auto"/>
    </w:pPr>
    <w:rPr>
      <w:rFonts w:ascii="Arial" w:hAnsi="Arial"/>
      <w:sz w:val="18"/>
      <w:szCs w:val="16"/>
    </w:rPr>
  </w:style>
  <w:style w:type="paragraph" w:customStyle="1" w:styleId="B384E4C7E7054E9DA450ABE95950FCF01">
    <w:name w:val="B384E4C7E7054E9DA450ABE95950FCF01"/>
    <w:rsid w:val="00821CC4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36E791B75C9448DE8B9FF26D9CDD83CF1">
    <w:name w:val="36E791B75C9448DE8B9FF26D9CDD83CF1"/>
    <w:rsid w:val="00821CC4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45675E47523047C7A420DB5E76F7E80B1">
    <w:name w:val="45675E47523047C7A420DB5E76F7E80B1"/>
    <w:rsid w:val="00821CC4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06AFC7F34EF24DD49BAE2B21CF8FAD541">
    <w:name w:val="06AFC7F34EF24DD49BAE2B21CF8FAD541"/>
    <w:rsid w:val="00821CC4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19DE04B8E1D640348A0013685AF775FD1">
    <w:name w:val="19DE04B8E1D640348A0013685AF775FD1"/>
    <w:rsid w:val="00821CC4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7ECD2243CBD041B789C95E31483CBEF01">
    <w:name w:val="7ECD2243CBD041B789C95E31483CBEF01"/>
    <w:rsid w:val="00821CC4"/>
    <w:pPr>
      <w:tabs>
        <w:tab w:val="left" w:pos="425"/>
        <w:tab w:val="left" w:pos="5245"/>
      </w:tabs>
      <w:spacing w:after="0" w:line="260" w:lineRule="atLeast"/>
    </w:pPr>
    <w:rPr>
      <w:rFonts w:ascii="Arial" w:eastAsiaTheme="minorHAnsi" w:hAnsi="Arial"/>
      <w:noProof/>
      <w:sz w:val="12"/>
      <w:lang w:eastAsia="en-US"/>
    </w:rPr>
  </w:style>
  <w:style w:type="paragraph" w:customStyle="1" w:styleId="F565EC04ABCA4CB79660D027E0CF23A7">
    <w:name w:val="F565EC04ABCA4CB79660D027E0CF23A7"/>
    <w:rsid w:val="00405744"/>
  </w:style>
  <w:style w:type="paragraph" w:customStyle="1" w:styleId="F4A725B560D34DF7AB4225F8DE6C4271">
    <w:name w:val="F4A725B560D34DF7AB4225F8DE6C4271"/>
    <w:rsid w:val="00405744"/>
  </w:style>
  <w:style w:type="paragraph" w:customStyle="1" w:styleId="63AAE1667F594577B246E6A4836CE918">
    <w:name w:val="63AAE1667F594577B246E6A4836CE918"/>
    <w:rsid w:val="00405744"/>
  </w:style>
  <w:style w:type="paragraph" w:customStyle="1" w:styleId="7CD0FDE28EA74C9CA39ACD0D21A5F6AE">
    <w:name w:val="7CD0FDE28EA74C9CA39ACD0D21A5F6AE"/>
    <w:rsid w:val="00327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614F-FC34-4E80-85C1-477BD283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simon.appenzeller@sg.ch</dc:creator>
  <cp:lastModifiedBy>Wepfer Alexandra BLD-AVS-UN</cp:lastModifiedBy>
  <cp:revision>2</cp:revision>
  <cp:lastPrinted>2017-07-11T14:55:00Z</cp:lastPrinted>
  <dcterms:created xsi:type="dcterms:W3CDTF">2019-04-24T08:52:00Z</dcterms:created>
  <dcterms:modified xsi:type="dcterms:W3CDTF">2019-04-24T08:52:00Z</dcterms:modified>
</cp:coreProperties>
</file>